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29f1" w14:textId="21c2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дополнений в Указ Президента Республики Казахстан от 27 апреля 2010 года № 976 "Об утверждении Правил подготовки, согласования, представления на подпись проектов актов и поручений Президента Республики Казахстан,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2012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дополнений в Указ Президента Республики Казахстан от 27 апреля 2010 года № 976 "Об утверждении Правил подготовки, согласования, представления на подпись проектов актов и поручений Президента Республики Казахстан,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дополнений в Указ Президента Республики Казахстан от</w:t>
      </w:r>
      <w:r>
        <w:br/>
      </w:r>
      <w:r>
        <w:rPr>
          <w:rFonts w:ascii="Times New Roman"/>
          <w:b/>
          <w:i w:val="false"/>
          <w:color w:val="000000"/>
        </w:rPr>
        <w:t>
27 апреля 2010 года № 976 "Об утверждении Правил подготовки,</w:t>
      </w:r>
      <w:r>
        <w:br/>
      </w:r>
      <w:r>
        <w:rPr>
          <w:rFonts w:ascii="Times New Roman"/>
          <w:b/>
          <w:i w:val="false"/>
          <w:color w:val="000000"/>
        </w:rPr>
        <w:t>
согласования, представления на подпись проектов актов и</w:t>
      </w:r>
      <w:r>
        <w:br/>
      </w:r>
      <w:r>
        <w:rPr>
          <w:rFonts w:ascii="Times New Roman"/>
          <w:b/>
          <w:i w:val="false"/>
          <w:color w:val="000000"/>
        </w:rPr>
        <w:t>
поручений Президента Республики Казахстан, осуществления</w:t>
      </w:r>
      <w:r>
        <w:br/>
      </w:r>
      <w:r>
        <w:rPr>
          <w:rFonts w:ascii="Times New Roman"/>
          <w:b/>
          <w:i w:val="false"/>
          <w:color w:val="000000"/>
        </w:rPr>
        <w:t>
контроля за исполнением актов и поручений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проведения мониторинга нормативных правовых указов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21 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апреля 2010 года № 976 "Об утверждении Правил подготовки, согласования, представления на подпись проектов актов и поручений Президента Республики Казахстан,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Казахстан" (САПП Республики Казахстан, 2010 г., № 28, ст. 215)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Правилах подготовки, согласования, представления на подпись проектов актов и поручений Президента Республики Казахстан,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Казахстан, утвержденных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17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не требуется подготовка экспертных заключений в случаях согласия структурного подразделения Администрации Президента с предложениями государственного органа - исполнителя, которое оформляется листом согласования по форме, утвержденной Руководителем Администрации Президента.";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"49-1. Государственные органы - соисполнители (организации) актов и поручений Президента Республики Казахстан несут ответственность за некачественное и несвоевременное исполнения актов и поручений Президента.";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59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"59. Снятие с контроля пунктов актов и/или поручений Президента Республики Казахстан осуществляется Президентом Республики Казахстан, Руководителем Администрации Президента или уполномоченным им заместителем Руководителя Администрации Президента по предложению государственного органа - исполнителя (организации) на основании экспертного заключения соответствующего структурного подразделения Администрации Президента либо его согласия, оформленного согласно пункту 17 настоящего Указа.".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