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9049b" w14:textId="23904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23 декабря 2008 года № 1229 "Об утверждении Правил освобождения от налога на добавленную стоимость импорта товаров" и от 19 августа 2010 года № 824 "Об утверждении Правил освобождения от налога на добавленную стоимость импорта товаров в таможенном союзе и внесении изменений и дополнений в постановления Правительства Республики Казахстан от 23 декабря 2008 года № 1229 и от 26 января 2009 года № 56"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января 2012 года № 25. Утратило силу постановлением Правительства Республики Казахстан от 29 декабря 2018 года № 922.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29.12.2018 </w:t>
      </w:r>
      <w:r>
        <w:rPr>
          <w:rFonts w:ascii="Times New Roman"/>
          <w:b w:val="false"/>
          <w:i w:val="false"/>
          <w:color w:val="ff0000"/>
          <w:sz w:val="28"/>
        </w:rPr>
        <w:t>№ 922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декабря 2008 года № 1229 "Об утверждении Правил освобождения от налога на добавленную стоимость импорта товаров":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налога на добавленную стоимость импорта товаров, утвержденных указанным постановлением: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абзацы второй и третий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наличие государственной регистрации в Республике Казахстан в качестве лекарственного средства, медицинской техники, изделия медицинского назначения и согласование государственного органа в сфере обращения лекарственных средств на ввоз в Республику Казахстан лекарственных средств, медицинской техники и изделий медицинского назначения – для зарегистрированных в Республике Казахстан лекарственных средств, медицинской техники, изделий медицинского назначения;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разрешения государственного органа в сфере обращения лекарственных средств о ввозе незарегистрированных в Республике Казахстан лекарственных средств, медицинской техники, изделий медицинского назначения – для незарегистрированных в Республике Казахстан лекарственных средств, медицинской техники, изделий медицинского назначения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Кодекса Республики Казахстан "О здоровье народа и системе здравоохранения;".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2010 года № 824 "Об утверждении Правил освобождения от налога на добавленную стоимость импорта товаров в таможенном союзе и внесении изменений и дополнений в постановления Правительства Республики Казахстан от 23 декабря 2008 года № 1229 и от 26 января 2009 года № 56" (САПП Республики Казахстан, 2010 г., № 49, ст. 444):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освобождения от налога на добавленную стоимость импорта товаров в таможенном союзе, утвержденных указанным постановлением: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и четвертый части третьей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"* наличие государственной регистрации в Республике Казахстан в качестве лекарственного средства, медицинской техники, изделия медицинского назначения и согласование государственного органа в сфере обращения лекарственных средств на ввоз в Республику Казахстан лекарственных средств, медицинской техники и изделий медицинского назначения – для зарегистрированных в Республике Казахстан лекарственных средств, медицинской техники, изделий медицинского назначения;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разрешения государственного органа в сфере обращения лекарственных средств о ввозе незарегистрированных в Республике Казахстан лекарственных средств, медицинской техники, изделий медицинского назначения – для незарегистрированных в Республике Казахстан лекарственных средств, медицинской техники, изделий медицинского назначения в случаях,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80 Кодекса Республики Казахстан "О здоровье народа и системе здравоохранения;".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