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d988e9" w14:textId="8d988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Основных правил полетов в воздушном пространстве Республики Казахстан</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Правительства Республики Казахстан от 18 января 2012 года № 103. Утратило силу постановлением Правительства Республики Казахстан от 19 октября 2017 года № 650</w:t>
      </w:r>
    </w:p>
    <w:p>
      <w:pPr>
        <w:spacing w:after="0"/>
        <w:ind w:left="0"/>
        <w:jc w:val="both"/>
      </w:pPr>
      <w:r>
        <w:rPr>
          <w:rFonts w:ascii="Times New Roman"/>
          <w:b w:val="false"/>
          <w:i w:val="false"/>
          <w:color w:val="ff0000"/>
          <w:sz w:val="28"/>
        </w:rPr>
        <w:t xml:space="preserve">
      Сноска. Утратило силу постановлением Правительства РК от 19.10.2017 </w:t>
      </w:r>
      <w:r>
        <w:rPr>
          <w:rFonts w:ascii="Times New Roman"/>
          <w:b w:val="false"/>
          <w:i w:val="false"/>
          <w:color w:val="ff0000"/>
          <w:sz w:val="28"/>
        </w:rPr>
        <w:t>№ 650</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Правительство Республики Казахстан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Основные правила</w:t>
      </w:r>
      <w:r>
        <w:rPr>
          <w:rFonts w:ascii="Times New Roman"/>
          <w:b w:val="false"/>
          <w:i w:val="false"/>
          <w:color w:val="000000"/>
          <w:sz w:val="28"/>
        </w:rPr>
        <w:t xml:space="preserve"> полетов в воздушном пространстве Республики Казахстан.</w:t>
      </w:r>
    </w:p>
    <w:bookmarkEnd w:id="1"/>
    <w:bookmarkStart w:name="z3" w:id="2"/>
    <w:p>
      <w:pPr>
        <w:spacing w:after="0"/>
        <w:ind w:left="0"/>
        <w:jc w:val="both"/>
      </w:pPr>
      <w:r>
        <w:rPr>
          <w:rFonts w:ascii="Times New Roman"/>
          <w:b w:val="false"/>
          <w:i w:val="false"/>
          <w:color w:val="000000"/>
          <w:sz w:val="28"/>
        </w:rPr>
        <w:t>
      2. Признать утратившими силу:</w:t>
      </w:r>
    </w:p>
    <w:bookmarkEnd w:id="2"/>
    <w:bookmarkStart w:name="z4"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17 июля 2003 года № 712 "Об утверждении Основных правил полетов в воздушном пространстве Республики Казахстан" (САПП Республики Казахстан, 2003 г.,  № 30, ст. 290);</w:t>
      </w:r>
    </w:p>
    <w:bookmarkEnd w:id="3"/>
    <w:bookmarkStart w:name="z5" w:id="4"/>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пункт 11</w:t>
      </w:r>
      <w:r>
        <w:rPr>
          <w:rFonts w:ascii="Times New Roman"/>
          <w:b w:val="false"/>
          <w:i w:val="false"/>
          <w:color w:val="000000"/>
          <w:sz w:val="28"/>
        </w:rPr>
        <w:t xml:space="preserve"> изменения, которые вносятся в некоторые решения Правительства Республики Казахстан утвержденным постановлением Правительства Республики Казахстан от 28 апреля 2006 года № 340 "О внесении изменений в некоторые решения Правительства Республики Казахстан" (САПП Республики Казахстан, 2006 г., № 15, ст. 148);</w:t>
      </w:r>
    </w:p>
    <w:bookmarkEnd w:id="4"/>
    <w:bookmarkStart w:name="z6" w:id="5"/>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постановление</w:t>
      </w:r>
      <w:r>
        <w:rPr>
          <w:rFonts w:ascii="Times New Roman"/>
          <w:b w:val="false"/>
          <w:i w:val="false"/>
          <w:color w:val="000000"/>
          <w:sz w:val="28"/>
        </w:rPr>
        <w:t xml:space="preserve"> Правительства Республики Казахстан от 2 февраля 2010 года № 61 "О внесении изменений и дополнений в некоторые решения Правительства Республики Казахстан по вопросам авиации" (САПП Республики Казахстан, 2010 г., № 9, ст. 109).</w:t>
      </w:r>
    </w:p>
    <w:bookmarkEnd w:id="5"/>
    <w:bookmarkStart w:name="z7" w:id="6"/>
    <w:p>
      <w:pPr>
        <w:spacing w:after="0"/>
        <w:ind w:left="0"/>
        <w:jc w:val="both"/>
      </w:pPr>
      <w:r>
        <w:rPr>
          <w:rFonts w:ascii="Times New Roman"/>
          <w:b w:val="false"/>
          <w:i w:val="false"/>
          <w:color w:val="000000"/>
          <w:sz w:val="28"/>
        </w:rPr>
        <w:t>
      3. Настоящее постановление вводится в действие по истечении десяти календарных дней после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Республики Казахстан</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Масимов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18 января 2012 года № 103</w:t>
            </w:r>
          </w:p>
        </w:tc>
      </w:tr>
    </w:tbl>
    <w:bookmarkStart w:name="z9" w:id="7"/>
    <w:p>
      <w:pPr>
        <w:spacing w:after="0"/>
        <w:ind w:left="0"/>
        <w:jc w:val="left"/>
      </w:pPr>
      <w:r>
        <w:rPr>
          <w:rFonts w:ascii="Times New Roman"/>
          <w:b/>
          <w:i w:val="false"/>
          <w:color w:val="000000"/>
        </w:rPr>
        <w:t xml:space="preserve"> Основные правила полетов</w:t>
      </w:r>
      <w:r>
        <w:br/>
      </w:r>
      <w:r>
        <w:rPr>
          <w:rFonts w:ascii="Times New Roman"/>
          <w:b/>
          <w:i w:val="false"/>
          <w:color w:val="000000"/>
        </w:rPr>
        <w:t>в воздушном пространстве Республики Казахстан</w:t>
      </w:r>
      <w:r>
        <w:br/>
      </w:r>
      <w:r>
        <w:rPr>
          <w:rFonts w:ascii="Times New Roman"/>
          <w:b/>
          <w:i w:val="false"/>
          <w:color w:val="000000"/>
        </w:rPr>
        <w:t>1. Общие положения</w:t>
      </w:r>
    </w:p>
    <w:bookmarkEnd w:id="7"/>
    <w:bookmarkStart w:name="z11" w:id="8"/>
    <w:p>
      <w:pPr>
        <w:spacing w:after="0"/>
        <w:ind w:left="0"/>
        <w:jc w:val="both"/>
      </w:pPr>
      <w:r>
        <w:rPr>
          <w:rFonts w:ascii="Times New Roman"/>
          <w:b w:val="false"/>
          <w:i w:val="false"/>
          <w:color w:val="000000"/>
          <w:sz w:val="28"/>
        </w:rPr>
        <w:t xml:space="preserve">
      1. Основные правила полетов в воздушном пространстве Республики Казахстан (далее – Правила) разработаны в соответствии с </w:t>
      </w:r>
      <w:r>
        <w:rPr>
          <w:rFonts w:ascii="Times New Roman"/>
          <w:b w:val="false"/>
          <w:i w:val="false"/>
          <w:color w:val="000000"/>
          <w:sz w:val="28"/>
        </w:rPr>
        <w:t>подпунктом 5)</w:t>
      </w:r>
      <w:r>
        <w:rPr>
          <w:rFonts w:ascii="Times New Roman"/>
          <w:b w:val="false"/>
          <w:i w:val="false"/>
          <w:color w:val="000000"/>
          <w:sz w:val="28"/>
        </w:rPr>
        <w:t xml:space="preserve"> статьи 13 Закона Республики Казахстан от 15 июля 2010 года "Об использовании воздушного пространства Республики Казахстан и деятельности авиации" (далее – Закон) с учетом требований авиационных стандартов международных организаций гражданской авиации.</w:t>
      </w:r>
    </w:p>
    <w:bookmarkEnd w:id="8"/>
    <w:bookmarkStart w:name="z12" w:id="9"/>
    <w:p>
      <w:pPr>
        <w:spacing w:after="0"/>
        <w:ind w:left="0"/>
        <w:jc w:val="both"/>
      </w:pPr>
      <w:r>
        <w:rPr>
          <w:rFonts w:ascii="Times New Roman"/>
          <w:b w:val="false"/>
          <w:i w:val="false"/>
          <w:color w:val="000000"/>
          <w:sz w:val="28"/>
        </w:rPr>
        <w:t>
      2. Настоящие Правила являются нормативно-правовым актом в сфере деятельности авиации Республики Казахстан, регламентирующим основные правила, организацию, обеспечение и выполнение полетов, обслуживание воздушного движения (далее – ОВД) и управление воздушным движением (далее – УВД) в воздушном пространстве Республики Казахстан.</w:t>
      </w:r>
    </w:p>
    <w:bookmarkEnd w:id="9"/>
    <w:bookmarkStart w:name="z13" w:id="10"/>
    <w:p>
      <w:pPr>
        <w:spacing w:after="0"/>
        <w:ind w:left="0"/>
        <w:jc w:val="both"/>
      </w:pPr>
      <w:r>
        <w:rPr>
          <w:rFonts w:ascii="Times New Roman"/>
          <w:b w:val="false"/>
          <w:i w:val="false"/>
          <w:color w:val="000000"/>
          <w:sz w:val="28"/>
        </w:rPr>
        <w:t>
      3. Правила распространяются на воздушные суда (далее – ВС) государственной, гражданской и экспериментальной авиации (независимо от форм собственности), имеющие государственные и регистрационные опознавательные знаки Республики Казахстан, на казахстанских эксплуатантов, воздушные суда которых зарегистрированы в иностранных государствах, а также на иностранные воздушные суда, выполняющие полеты в воздушном пространстве Республики Казахстан.</w:t>
      </w:r>
    </w:p>
    <w:bookmarkEnd w:id="10"/>
    <w:bookmarkStart w:name="z14" w:id="11"/>
    <w:p>
      <w:pPr>
        <w:spacing w:after="0"/>
        <w:ind w:left="0"/>
        <w:jc w:val="both"/>
      </w:pPr>
      <w:r>
        <w:rPr>
          <w:rFonts w:ascii="Times New Roman"/>
          <w:b w:val="false"/>
          <w:i w:val="false"/>
          <w:color w:val="000000"/>
          <w:sz w:val="28"/>
        </w:rPr>
        <w:t>
      Если требования законов и правила полетов иностранного государства, в воздушном пространстве которого происходит полет, отличаются от требований настоящих Правил полетов, то применяются требования законов и правил этого государства.</w:t>
      </w:r>
    </w:p>
    <w:bookmarkEnd w:id="11"/>
    <w:bookmarkStart w:name="z15" w:id="12"/>
    <w:p>
      <w:pPr>
        <w:spacing w:after="0"/>
        <w:ind w:left="0"/>
        <w:jc w:val="both"/>
      </w:pPr>
      <w:r>
        <w:rPr>
          <w:rFonts w:ascii="Times New Roman"/>
          <w:b w:val="false"/>
          <w:i w:val="false"/>
          <w:color w:val="000000"/>
          <w:sz w:val="28"/>
        </w:rPr>
        <w:t>
      4. Эксплуатант (владелец) воздушного судна обеспечивает организацию, планирование и выполнение полетов в соответствии с Правилами полетов.</w:t>
      </w:r>
    </w:p>
    <w:bookmarkEnd w:id="12"/>
    <w:bookmarkStart w:name="z16" w:id="13"/>
    <w:p>
      <w:pPr>
        <w:spacing w:after="0"/>
        <w:ind w:left="0"/>
        <w:jc w:val="both"/>
      </w:pPr>
      <w:r>
        <w:rPr>
          <w:rFonts w:ascii="Times New Roman"/>
          <w:b w:val="false"/>
          <w:i w:val="false"/>
          <w:color w:val="000000"/>
          <w:sz w:val="28"/>
        </w:rPr>
        <w:t>
      Органы ОВД и УВД, аэропорты, аэроклубы при получении информации о воздушном судне, терпящем или потерпевшем бедствие, а также любой иной информации о людях, находящихся в опасности, обязаны принять все возможные меры по оказанию необходимой помощи в порядке, определяемом настоящими Правилами и незамедлительно информировать в соответствии с планом проведения поисково-спасательных операций поисково-спасательные команды, аварийно-спасательные службы государственных органов, эксплуатантов воздушных судов, а также уведомить уполномоченные органы в сферах гражданской и государственной авиации для организации проведения расследования авиационного происшествия или инцидента в пределах их компетенции.</w:t>
      </w:r>
    </w:p>
    <w:bookmarkEnd w:id="13"/>
    <w:bookmarkStart w:name="z17" w:id="14"/>
    <w:p>
      <w:pPr>
        <w:spacing w:after="0"/>
        <w:ind w:left="0"/>
        <w:jc w:val="both"/>
      </w:pPr>
      <w:r>
        <w:rPr>
          <w:rFonts w:ascii="Times New Roman"/>
          <w:b w:val="false"/>
          <w:i w:val="false"/>
          <w:color w:val="000000"/>
          <w:sz w:val="28"/>
        </w:rPr>
        <w:t>
      При организации и выполнении полетов, связанных с поиском и спасением людей или в случаях стихийных бедствий, и иных чрезвычайных ситуациях, руководители организаций гражданской авиации обеспечивают принятие всех возможных мер по оказанию необходимой помощи в порядке, определяемым настоящими Правилами, информируют органы обслуживания воздушного движения, в зоне ответственности, которых будут выполняться полеты по поиску и спасению людей, с уведомлением уполномоченных органов государственной и гражданской авиации Республики Казахстан.</w:t>
      </w:r>
    </w:p>
    <w:bookmarkEnd w:id="14"/>
    <w:bookmarkStart w:name="z18" w:id="15"/>
    <w:p>
      <w:pPr>
        <w:spacing w:after="0"/>
        <w:ind w:left="0"/>
        <w:jc w:val="both"/>
      </w:pPr>
      <w:r>
        <w:rPr>
          <w:rFonts w:ascii="Times New Roman"/>
          <w:b w:val="false"/>
          <w:i w:val="false"/>
          <w:color w:val="000000"/>
          <w:sz w:val="28"/>
        </w:rPr>
        <w:t>
      5. В настоящих Правилах используются следующие термины и определения:</w:t>
      </w:r>
    </w:p>
    <w:bookmarkEnd w:id="15"/>
    <w:bookmarkStart w:name="z19" w:id="16"/>
    <w:p>
      <w:pPr>
        <w:spacing w:after="0"/>
        <w:ind w:left="0"/>
        <w:jc w:val="both"/>
      </w:pPr>
      <w:r>
        <w:rPr>
          <w:rFonts w:ascii="Times New Roman"/>
          <w:b w:val="false"/>
          <w:i w:val="false"/>
          <w:color w:val="000000"/>
          <w:sz w:val="28"/>
        </w:rPr>
        <w:t>
      1) абсолютная высота – расстояние по вертикали от среднего уровня моря до уровня точки или объекта, принятого за точку;</w:t>
      </w:r>
    </w:p>
    <w:bookmarkEnd w:id="16"/>
    <w:bookmarkStart w:name="z20" w:id="17"/>
    <w:p>
      <w:pPr>
        <w:spacing w:after="0"/>
        <w:ind w:left="0"/>
        <w:jc w:val="both"/>
      </w:pPr>
      <w:r>
        <w:rPr>
          <w:rFonts w:ascii="Times New Roman"/>
          <w:b w:val="false"/>
          <w:i w:val="false"/>
          <w:color w:val="000000"/>
          <w:sz w:val="28"/>
        </w:rPr>
        <w:t>
      2) аварийное оповещение – вид обслуживания воздушного движения, предоставляемый с целью уведомления соответствующих служб и организаций о воздушных судах, нуждающихся в помощи поисково-спасательных служб и оказания необходимого содействия этим службам и организациям;</w:t>
      </w:r>
    </w:p>
    <w:bookmarkEnd w:id="17"/>
    <w:bookmarkStart w:name="z21" w:id="18"/>
    <w:p>
      <w:pPr>
        <w:spacing w:after="0"/>
        <w:ind w:left="0"/>
        <w:jc w:val="both"/>
      </w:pPr>
      <w:r>
        <w:rPr>
          <w:rFonts w:ascii="Times New Roman"/>
          <w:b w:val="false"/>
          <w:i w:val="false"/>
          <w:color w:val="000000"/>
          <w:sz w:val="28"/>
        </w:rPr>
        <w:t>
      3) авиационная техника – комплекс авиационных технических средств (воздушные суда, их бортовое оборудование и агрегаты, двигатели, авиационное вооружение воздушных судов государственной авиации, авиационные средства спасения, комплексные тренажеры (летные симуляторы), комплектующие изделия, технические средства управления воздушным движением, навигации посадки и связи, а также средства наземного обеспечения общего и специального применения, предназначенных для выполнения полета, организации управления воздушным движением и наземного обеспечения полетов;</w:t>
      </w:r>
    </w:p>
    <w:bookmarkEnd w:id="18"/>
    <w:bookmarkStart w:name="z22" w:id="19"/>
    <w:p>
      <w:pPr>
        <w:spacing w:after="0"/>
        <w:ind w:left="0"/>
        <w:jc w:val="both"/>
      </w:pPr>
      <w:r>
        <w:rPr>
          <w:rFonts w:ascii="Times New Roman"/>
          <w:b w:val="false"/>
          <w:i w:val="false"/>
          <w:color w:val="000000"/>
          <w:sz w:val="28"/>
        </w:rPr>
        <w:t>
      4) авиационная метеорологическая станция гражданская (далее - АМСГ) – станция, служба органа метеорологического обеспечения полетов предназначенная для проведения наблюдений и составления метеорологических сводок, подлежащих использованию в международной аэронавигации;</w:t>
      </w:r>
    </w:p>
    <w:bookmarkEnd w:id="19"/>
    <w:bookmarkStart w:name="z23" w:id="20"/>
    <w:p>
      <w:pPr>
        <w:spacing w:after="0"/>
        <w:ind w:left="0"/>
        <w:jc w:val="both"/>
      </w:pPr>
      <w:r>
        <w:rPr>
          <w:rFonts w:ascii="Times New Roman"/>
          <w:b w:val="false"/>
          <w:i w:val="false"/>
          <w:color w:val="000000"/>
          <w:sz w:val="28"/>
        </w:rPr>
        <w:t>
      5) АТИС (ATIS) информация – регулярная радиовещательная передача, (на английском языке - Automatic / Terminal Information Service (далее - ATIS) предназначенная для оперативного обеспечения экипажей воздушных судов в районе аэродрома метеорологической и полетной информацией;</w:t>
      </w:r>
    </w:p>
    <w:bookmarkEnd w:id="20"/>
    <w:bookmarkStart w:name="z24" w:id="21"/>
    <w:p>
      <w:pPr>
        <w:spacing w:after="0"/>
        <w:ind w:left="0"/>
        <w:jc w:val="both"/>
      </w:pPr>
      <w:r>
        <w:rPr>
          <w:rFonts w:ascii="Times New Roman"/>
          <w:b w:val="false"/>
          <w:i w:val="false"/>
          <w:color w:val="000000"/>
          <w:sz w:val="28"/>
        </w:rPr>
        <w:t>
      6) аэростат – летательный аппарат легче воздуха (окружающей среды), подъемная сила которого создается за счет газа в его оболочке, плотность которого меньше, чем плотность воздуха; аэростаты подразделяются на:</w:t>
      </w:r>
    </w:p>
    <w:bookmarkEnd w:id="21"/>
    <w:bookmarkStart w:name="z25" w:id="22"/>
    <w:p>
      <w:pPr>
        <w:spacing w:after="0"/>
        <w:ind w:left="0"/>
        <w:jc w:val="both"/>
      </w:pPr>
      <w:r>
        <w:rPr>
          <w:rFonts w:ascii="Times New Roman"/>
          <w:b w:val="false"/>
          <w:i w:val="false"/>
          <w:color w:val="000000"/>
          <w:sz w:val="28"/>
        </w:rPr>
        <w:t>
      управляемые (дирижабль);</w:t>
      </w:r>
    </w:p>
    <w:bookmarkEnd w:id="22"/>
    <w:bookmarkStart w:name="z26" w:id="23"/>
    <w:p>
      <w:pPr>
        <w:spacing w:after="0"/>
        <w:ind w:left="0"/>
        <w:jc w:val="both"/>
      </w:pPr>
      <w:r>
        <w:rPr>
          <w:rFonts w:ascii="Times New Roman"/>
          <w:b w:val="false"/>
          <w:i w:val="false"/>
          <w:color w:val="000000"/>
          <w:sz w:val="28"/>
        </w:rPr>
        <w:t>
      неуправляемые (воздушные шары свободного полета) с оболочкой в форме шара (стратостаты, радиозонды, шары-пилоты, шары-прыгуны, спасательные шары);</w:t>
      </w:r>
    </w:p>
    <w:bookmarkEnd w:id="23"/>
    <w:bookmarkStart w:name="z27" w:id="24"/>
    <w:p>
      <w:pPr>
        <w:spacing w:after="0"/>
        <w:ind w:left="0"/>
        <w:jc w:val="both"/>
      </w:pPr>
      <w:r>
        <w:rPr>
          <w:rFonts w:ascii="Times New Roman"/>
          <w:b w:val="false"/>
          <w:i w:val="false"/>
          <w:color w:val="000000"/>
          <w:sz w:val="28"/>
        </w:rPr>
        <w:t>
      привязные (змейковые);</w:t>
      </w:r>
    </w:p>
    <w:bookmarkEnd w:id="24"/>
    <w:bookmarkStart w:name="z28" w:id="25"/>
    <w:p>
      <w:pPr>
        <w:spacing w:after="0"/>
        <w:ind w:left="0"/>
        <w:jc w:val="both"/>
      </w:pPr>
      <w:r>
        <w:rPr>
          <w:rFonts w:ascii="Times New Roman"/>
          <w:b w:val="false"/>
          <w:i w:val="false"/>
          <w:color w:val="000000"/>
          <w:sz w:val="28"/>
        </w:rPr>
        <w:t>
      7) аэроузел – близко расположенные аэродромы, организация и выполнение полетов на которых требует специального согласования и координирования с органами управления воздушным движением (обслуживания воздушного движения);</w:t>
      </w:r>
    </w:p>
    <w:bookmarkEnd w:id="25"/>
    <w:bookmarkStart w:name="z29" w:id="26"/>
    <w:p>
      <w:pPr>
        <w:spacing w:after="0"/>
        <w:ind w:left="0"/>
        <w:jc w:val="both"/>
      </w:pPr>
      <w:r>
        <w:rPr>
          <w:rFonts w:ascii="Times New Roman"/>
          <w:b w:val="false"/>
          <w:i w:val="false"/>
          <w:color w:val="000000"/>
          <w:sz w:val="28"/>
        </w:rPr>
        <w:t>
      8) минимум вида авиационных работ – минимально допустимые значения видимости, высоты нижней границы облаков и скорости ветра, при которых разрешается выполнение вида авиационных работ;</w:t>
      </w:r>
    </w:p>
    <w:bookmarkEnd w:id="26"/>
    <w:bookmarkStart w:name="z30" w:id="27"/>
    <w:p>
      <w:pPr>
        <w:spacing w:after="0"/>
        <w:ind w:left="0"/>
        <w:jc w:val="both"/>
      </w:pPr>
      <w:r>
        <w:rPr>
          <w:rFonts w:ascii="Times New Roman"/>
          <w:b w:val="false"/>
          <w:i w:val="false"/>
          <w:color w:val="000000"/>
          <w:sz w:val="28"/>
        </w:rPr>
        <w:t>
      9) полетное время, время полета гражданских воздушных судов:</w:t>
      </w:r>
    </w:p>
    <w:bookmarkEnd w:id="27"/>
    <w:bookmarkStart w:name="z31" w:id="28"/>
    <w:p>
      <w:pPr>
        <w:spacing w:after="0"/>
        <w:ind w:left="0"/>
        <w:jc w:val="both"/>
      </w:pPr>
      <w:r>
        <w:rPr>
          <w:rFonts w:ascii="Times New Roman"/>
          <w:b w:val="false"/>
          <w:i w:val="false"/>
          <w:color w:val="000000"/>
          <w:sz w:val="28"/>
        </w:rPr>
        <w:t>
      для самолетов – общее время с момента начала движения самолета с целью взлета до момента его остановки по окончании полета;</w:t>
      </w:r>
    </w:p>
    <w:bookmarkEnd w:id="28"/>
    <w:bookmarkStart w:name="z32" w:id="29"/>
    <w:p>
      <w:pPr>
        <w:spacing w:after="0"/>
        <w:ind w:left="0"/>
        <w:jc w:val="both"/>
      </w:pPr>
      <w:r>
        <w:rPr>
          <w:rFonts w:ascii="Times New Roman"/>
          <w:b w:val="false"/>
          <w:i w:val="false"/>
          <w:color w:val="000000"/>
          <w:sz w:val="28"/>
        </w:rPr>
        <w:t>
      для вертолетов – общее время с момента начала вращения лопастей несущих винтов вертолета, до момента полной остановки вертолета по окончании полета и прекращения вращения несущих винтов;</w:t>
      </w:r>
    </w:p>
    <w:bookmarkEnd w:id="29"/>
    <w:bookmarkStart w:name="z33" w:id="30"/>
    <w:p>
      <w:pPr>
        <w:spacing w:after="0"/>
        <w:ind w:left="0"/>
        <w:jc w:val="both"/>
      </w:pPr>
      <w:r>
        <w:rPr>
          <w:rFonts w:ascii="Times New Roman"/>
          <w:b w:val="false"/>
          <w:i w:val="false"/>
          <w:color w:val="000000"/>
          <w:sz w:val="28"/>
        </w:rPr>
        <w:t>
      10) стандартный маршрут вылета по приборам (аббревиатура на английском языке SID) – установленный маршрут вылета по правилам полетов по приборам, от аэродрома или определенной взлетно-посадочной полосы аэродрома до точки выхода из района аэродрома;</w:t>
      </w:r>
    </w:p>
    <w:bookmarkEnd w:id="30"/>
    <w:bookmarkStart w:name="z34" w:id="31"/>
    <w:p>
      <w:pPr>
        <w:spacing w:after="0"/>
        <w:ind w:left="0"/>
        <w:jc w:val="both"/>
      </w:pPr>
      <w:r>
        <w:rPr>
          <w:rFonts w:ascii="Times New Roman"/>
          <w:b w:val="false"/>
          <w:i w:val="false"/>
          <w:color w:val="000000"/>
          <w:sz w:val="28"/>
        </w:rPr>
        <w:t>
      11) стандартный маршрут прибытия по приборам (аббревиатура на английском языке STAR) – установленный маршрут прибытия по правилам полетов по приборам от точки входа в район аэродрома, до точки, в которой начинается полет по опубликованной схеме захода на посадку по приборам;</w:t>
      </w:r>
    </w:p>
    <w:bookmarkEnd w:id="31"/>
    <w:bookmarkStart w:name="z35" w:id="32"/>
    <w:p>
      <w:pPr>
        <w:spacing w:after="0"/>
        <w:ind w:left="0"/>
        <w:jc w:val="both"/>
      </w:pPr>
      <w:r>
        <w:rPr>
          <w:rFonts w:ascii="Times New Roman"/>
          <w:b w:val="false"/>
          <w:i w:val="false"/>
          <w:color w:val="000000"/>
          <w:sz w:val="28"/>
        </w:rPr>
        <w:t>
      12) сигнал бедствия (сообщение об аварийном состоянии в полете) – международный кодовый сигнал СОС – телеграфный (аббревиатура на английском языке SOS), МЭЙДЭЙ – радиотелефонный (сокращенная аббревиатура на английском языке MAYDAY), означающий "Терплю бедствие", передаваемый в случаях, когда воздушному судну и находящимся на нем пассажирам и экипажу угрожает непосредственная опасность и требуется немедленная помощь;</w:t>
      </w:r>
    </w:p>
    <w:bookmarkEnd w:id="32"/>
    <w:bookmarkStart w:name="z36" w:id="33"/>
    <w:p>
      <w:pPr>
        <w:spacing w:after="0"/>
        <w:ind w:left="0"/>
        <w:jc w:val="both"/>
      </w:pPr>
      <w:r>
        <w:rPr>
          <w:rFonts w:ascii="Times New Roman"/>
          <w:b w:val="false"/>
          <w:i w:val="false"/>
          <w:color w:val="000000"/>
          <w:sz w:val="28"/>
        </w:rPr>
        <w:t>
      13) сверхлегкие воздушные суда – воздушные суда с взлетной массой менее 750 килограмм (далее – кг), а также аэростаты, мотодельтапланы, дельтапланы, парапланы и другие летательные аппараты этой категории;</w:t>
      </w:r>
    </w:p>
    <w:bookmarkEnd w:id="33"/>
    <w:bookmarkStart w:name="z37" w:id="34"/>
    <w:p>
      <w:pPr>
        <w:spacing w:after="0"/>
        <w:ind w:left="0"/>
        <w:jc w:val="both"/>
      </w:pPr>
      <w:r>
        <w:rPr>
          <w:rFonts w:ascii="Times New Roman"/>
          <w:b w:val="false"/>
          <w:i w:val="false"/>
          <w:color w:val="000000"/>
          <w:sz w:val="28"/>
        </w:rPr>
        <w:t>
      14)  район авиационных работ – район или зона, в пределах которого выполняются полеты по выполнению авиационных работ;</w:t>
      </w:r>
    </w:p>
    <w:bookmarkEnd w:id="34"/>
    <w:bookmarkStart w:name="z38" w:id="35"/>
    <w:p>
      <w:pPr>
        <w:spacing w:after="0"/>
        <w:ind w:left="0"/>
        <w:jc w:val="both"/>
      </w:pPr>
      <w:r>
        <w:rPr>
          <w:rFonts w:ascii="Times New Roman"/>
          <w:b w:val="false"/>
          <w:i w:val="false"/>
          <w:color w:val="000000"/>
          <w:sz w:val="28"/>
        </w:rPr>
        <w:t>
      15) полет по приборам – полет, выполняемый в условиях, когда пространственное положение воздушного судна и его местонахождение определяется экипажем полностью или частично по пилотажно-навигационным приборам;</w:t>
      </w:r>
    </w:p>
    <w:bookmarkEnd w:id="35"/>
    <w:bookmarkStart w:name="z39" w:id="36"/>
    <w:p>
      <w:pPr>
        <w:spacing w:after="0"/>
        <w:ind w:left="0"/>
        <w:jc w:val="both"/>
      </w:pPr>
      <w:r>
        <w:rPr>
          <w:rFonts w:ascii="Times New Roman"/>
          <w:b w:val="false"/>
          <w:i w:val="false"/>
          <w:color w:val="000000"/>
          <w:sz w:val="28"/>
        </w:rPr>
        <w:t xml:space="preserve">
      16) атмосферное давление на аэродроме – значение атмосферного давления в миллиметрах ртутного столба (далее – мм. рт. ст.), в миллибарах (далее – мбар) или гектопаскалях (далее – гПа) на уровне рабочего порога взлетно-посадочной полосы; </w:t>
      </w:r>
    </w:p>
    <w:bookmarkEnd w:id="36"/>
    <w:bookmarkStart w:name="z40" w:id="37"/>
    <w:p>
      <w:pPr>
        <w:spacing w:after="0"/>
        <w:ind w:left="0"/>
        <w:jc w:val="both"/>
      </w:pPr>
      <w:r>
        <w:rPr>
          <w:rFonts w:ascii="Times New Roman"/>
          <w:b w:val="false"/>
          <w:i w:val="false"/>
          <w:color w:val="000000"/>
          <w:sz w:val="28"/>
        </w:rPr>
        <w:t>
      17) гидроаэродром - определенный участок водной поверхности (включая здания, сооружения и оборудование), предназначенный полностью или частично для прибытия, отправления и движения по этой поверхности воздушных судов:</w:t>
      </w:r>
    </w:p>
    <w:bookmarkEnd w:id="37"/>
    <w:bookmarkStart w:name="z41" w:id="38"/>
    <w:p>
      <w:pPr>
        <w:spacing w:after="0"/>
        <w:ind w:left="0"/>
        <w:jc w:val="both"/>
      </w:pPr>
      <w:r>
        <w:rPr>
          <w:rFonts w:ascii="Times New Roman"/>
          <w:b w:val="false"/>
          <w:i w:val="false"/>
          <w:color w:val="000000"/>
          <w:sz w:val="28"/>
        </w:rPr>
        <w:t>
      аэродром базирования (аэродром базовый) – аэродром постоянного размещения воздушных судов и имеющий для этих целей необходимые сооружения;</w:t>
      </w:r>
    </w:p>
    <w:bookmarkEnd w:id="38"/>
    <w:bookmarkStart w:name="z42" w:id="39"/>
    <w:p>
      <w:pPr>
        <w:spacing w:after="0"/>
        <w:ind w:left="0"/>
        <w:jc w:val="both"/>
      </w:pPr>
      <w:r>
        <w:rPr>
          <w:rFonts w:ascii="Times New Roman"/>
          <w:b w:val="false"/>
          <w:i w:val="false"/>
          <w:color w:val="000000"/>
          <w:sz w:val="28"/>
        </w:rPr>
        <w:t xml:space="preserve">
      аэродром (гидроаэродром) горный – аэродром (гидроаэродром), расположенный на местности с пересеченным рельефом и относительными превышениями 500 метров (далее - м) и более в радиусе 25 километров (далее - км) от контрольной точки аэродрома (гидроаэродрома) или расположенный на высоте 1000 м и более над уровнем моря; </w:t>
      </w:r>
    </w:p>
    <w:bookmarkEnd w:id="39"/>
    <w:bookmarkStart w:name="z43" w:id="40"/>
    <w:p>
      <w:pPr>
        <w:spacing w:after="0"/>
        <w:ind w:left="0"/>
        <w:jc w:val="both"/>
      </w:pPr>
      <w:r>
        <w:rPr>
          <w:rFonts w:ascii="Times New Roman"/>
          <w:b w:val="false"/>
          <w:i w:val="false"/>
          <w:color w:val="000000"/>
          <w:sz w:val="28"/>
        </w:rPr>
        <w:t>
      аэродром категорированный – аэродром, оборудованный средствами связи и радиосветотехническими средствами, обеспечивающими заход на посадку и посадку по минимумам категорий I, II, III A, III В и III С;</w:t>
      </w:r>
    </w:p>
    <w:bookmarkEnd w:id="40"/>
    <w:bookmarkStart w:name="z44" w:id="41"/>
    <w:p>
      <w:pPr>
        <w:spacing w:after="0"/>
        <w:ind w:left="0"/>
        <w:jc w:val="both"/>
      </w:pPr>
      <w:r>
        <w:rPr>
          <w:rFonts w:ascii="Times New Roman"/>
          <w:b w:val="false"/>
          <w:i w:val="false"/>
          <w:color w:val="000000"/>
          <w:sz w:val="28"/>
        </w:rPr>
        <w:t>
      аэродром назначения – аэродром, указанный в плане полета или в задании на полет (полетном листе) как аэродром намеченной посадки, аэродромы назначения подразделяются на аэродромы промежуточной и конечной посадки;</w:t>
      </w:r>
    </w:p>
    <w:bookmarkEnd w:id="41"/>
    <w:bookmarkStart w:name="z45" w:id="42"/>
    <w:p>
      <w:pPr>
        <w:spacing w:after="0"/>
        <w:ind w:left="0"/>
        <w:jc w:val="both"/>
      </w:pPr>
      <w:r>
        <w:rPr>
          <w:rFonts w:ascii="Times New Roman"/>
          <w:b w:val="false"/>
          <w:i w:val="false"/>
          <w:color w:val="000000"/>
          <w:sz w:val="28"/>
        </w:rPr>
        <w:t xml:space="preserve">
      18) воздушная обстановка – одновременное взаимное расположение в вертикальной и горизонтальной плоскостях воздушных судов и других объектов в определенном районе воздушного пространства (на воздушных трассах и маршрутах вне их, в районе аэродрома, в районе авиационных работ); </w:t>
      </w:r>
    </w:p>
    <w:bookmarkEnd w:id="42"/>
    <w:bookmarkStart w:name="z46" w:id="43"/>
    <w:p>
      <w:pPr>
        <w:spacing w:after="0"/>
        <w:ind w:left="0"/>
        <w:jc w:val="both"/>
      </w:pPr>
      <w:r>
        <w:rPr>
          <w:rFonts w:ascii="Times New Roman"/>
          <w:b w:val="false"/>
          <w:i w:val="false"/>
          <w:color w:val="000000"/>
          <w:sz w:val="28"/>
        </w:rPr>
        <w:t>
      19) воздушный шар – неуправляемый аэростат со сферической оболочкой, находящийся в свободном полете или в заякоренном состоянии;</w:t>
      </w:r>
    </w:p>
    <w:bookmarkEnd w:id="43"/>
    <w:bookmarkStart w:name="z47" w:id="44"/>
    <w:p>
      <w:pPr>
        <w:spacing w:after="0"/>
        <w:ind w:left="0"/>
        <w:jc w:val="both"/>
      </w:pPr>
      <w:r>
        <w:rPr>
          <w:rFonts w:ascii="Times New Roman"/>
          <w:b w:val="false"/>
          <w:i w:val="false"/>
          <w:color w:val="000000"/>
          <w:sz w:val="28"/>
        </w:rPr>
        <w:t>
      20) командир воздушного судна – пилот (летчик), являющийся старшим в экипаже и отвечающий за выполнение и безопасность полета воздушного судна;</w:t>
      </w:r>
    </w:p>
    <w:bookmarkEnd w:id="44"/>
    <w:bookmarkStart w:name="z48" w:id="45"/>
    <w:p>
      <w:pPr>
        <w:spacing w:after="0"/>
        <w:ind w:left="0"/>
        <w:jc w:val="both"/>
      </w:pPr>
      <w:r>
        <w:rPr>
          <w:rFonts w:ascii="Times New Roman"/>
          <w:b w:val="false"/>
          <w:i w:val="false"/>
          <w:color w:val="000000"/>
          <w:sz w:val="28"/>
        </w:rPr>
        <w:t>
      21) минимум аэродрома – минимально допустимые значения видимости (видимости на взлетно-посадочной полосе), высоты нижней границы облаков (вертикальной видимости), при которых на данном аэродроме разрешается выполнять взлет или посадку воздушного судна данного типа;</w:t>
      </w:r>
    </w:p>
    <w:bookmarkEnd w:id="45"/>
    <w:bookmarkStart w:name="z49" w:id="46"/>
    <w:p>
      <w:pPr>
        <w:spacing w:after="0"/>
        <w:ind w:left="0"/>
        <w:jc w:val="both"/>
      </w:pPr>
      <w:r>
        <w:rPr>
          <w:rFonts w:ascii="Times New Roman"/>
          <w:b w:val="false"/>
          <w:i w:val="false"/>
          <w:color w:val="000000"/>
          <w:sz w:val="28"/>
        </w:rPr>
        <w:t>
      22) минимум воздушного судна – минимально допустимые значения видимости на взлетно-посадочной полосе (видимости) и высоты нижней границы облаков (вертикальной видимости), при которых разрешается безопасно производить взлет и посадку на воздушном судне данного типа;</w:t>
      </w:r>
    </w:p>
    <w:bookmarkEnd w:id="46"/>
    <w:bookmarkStart w:name="z50" w:id="47"/>
    <w:p>
      <w:pPr>
        <w:spacing w:after="0"/>
        <w:ind w:left="0"/>
        <w:jc w:val="both"/>
      </w:pPr>
      <w:r>
        <w:rPr>
          <w:rFonts w:ascii="Times New Roman"/>
          <w:b w:val="false"/>
          <w:i w:val="false"/>
          <w:color w:val="000000"/>
          <w:sz w:val="28"/>
        </w:rPr>
        <w:t>
      23) минимум командира воздушного судна (второго пилота) – минимально допустимые значения, видимости на взлетно-посадочной полосе (видимости) и высоты принятия решения (высоты нижней границы облаков или вертикальной видимости), при которых командиру воздушного судна (летчику, второму пилоту) разрешается выполнять взлет, посадку или полет по правилам визуальных полетов на воздушном судне данного типа;</w:t>
      </w:r>
    </w:p>
    <w:bookmarkEnd w:id="47"/>
    <w:bookmarkStart w:name="z51" w:id="48"/>
    <w:p>
      <w:pPr>
        <w:spacing w:after="0"/>
        <w:ind w:left="0"/>
        <w:jc w:val="both"/>
      </w:pPr>
      <w:r>
        <w:rPr>
          <w:rFonts w:ascii="Times New Roman"/>
          <w:b w:val="false"/>
          <w:i w:val="false"/>
          <w:color w:val="000000"/>
          <w:sz w:val="28"/>
        </w:rPr>
        <w:t>
      24) обледенение воздушного судна – отложение льда на различных частях воздушного судна;</w:t>
      </w:r>
    </w:p>
    <w:bookmarkEnd w:id="48"/>
    <w:bookmarkStart w:name="z52" w:id="49"/>
    <w:p>
      <w:pPr>
        <w:spacing w:after="0"/>
        <w:ind w:left="0"/>
        <w:jc w:val="both"/>
      </w:pPr>
      <w:r>
        <w:rPr>
          <w:rFonts w:ascii="Times New Roman"/>
          <w:b w:val="false"/>
          <w:i w:val="false"/>
          <w:color w:val="000000"/>
          <w:sz w:val="28"/>
        </w:rPr>
        <w:t>
      25) орган обслуживания воздушного движения (далее - ОВД) или орган управления воздушным движением государственной авиации (далее - УВД) – орган диспетчерского обслуживания воздушного движения, центр полетной информации или пункт сбора донесений, касающихся обслуживания воздушного движения.</w:t>
      </w:r>
    </w:p>
    <w:bookmarkEnd w:id="49"/>
    <w:bookmarkStart w:name="z53" w:id="50"/>
    <w:p>
      <w:pPr>
        <w:spacing w:after="0"/>
        <w:ind w:left="0"/>
        <w:jc w:val="both"/>
      </w:pPr>
      <w:r>
        <w:rPr>
          <w:rFonts w:ascii="Times New Roman"/>
          <w:b w:val="false"/>
          <w:i w:val="false"/>
          <w:color w:val="000000"/>
          <w:sz w:val="28"/>
        </w:rPr>
        <w:t>
      Орган, осуществляющий комплексный процесс планирования, координирования, обеспечения полетов, обслуживания движения воздушных судов на земле и в воздухе, а также контроль соблюдения установленного режима полетов и порядка использования воздушного пространства;</w:t>
      </w:r>
    </w:p>
    <w:bookmarkEnd w:id="50"/>
    <w:bookmarkStart w:name="z54" w:id="51"/>
    <w:p>
      <w:pPr>
        <w:spacing w:after="0"/>
        <w:ind w:left="0"/>
        <w:jc w:val="both"/>
      </w:pPr>
      <w:r>
        <w:rPr>
          <w:rFonts w:ascii="Times New Roman"/>
          <w:b w:val="false"/>
          <w:i w:val="false"/>
          <w:color w:val="000000"/>
          <w:sz w:val="28"/>
        </w:rPr>
        <w:t>
      26) время полета воздушного судна – время перемещения воздушного судна по земной (водной) поверхности и в воздушном пространстве от начала разбега при взлете (отрыва от земной или водной поверхности при вертикальном взлете) до окончания пробега (освобождения взлетно-посадочной полосы без остановки) или касания земной (водной) поверхности при вертикальной посадке;</w:t>
      </w:r>
    </w:p>
    <w:bookmarkEnd w:id="51"/>
    <w:bookmarkStart w:name="z55" w:id="52"/>
    <w:p>
      <w:pPr>
        <w:spacing w:after="0"/>
        <w:ind w:left="0"/>
        <w:jc w:val="both"/>
      </w:pPr>
      <w:r>
        <w:rPr>
          <w:rFonts w:ascii="Times New Roman"/>
          <w:b w:val="false"/>
          <w:i w:val="false"/>
          <w:color w:val="000000"/>
          <w:sz w:val="28"/>
        </w:rPr>
        <w:t>
      27) время летной эксплуатации воздушного судна – общее время летной эксплуатации воздушного судна с момента начала запуска двигателя (двигателей) и до их  выключения с целью выполнения полета;</w:t>
      </w:r>
    </w:p>
    <w:bookmarkEnd w:id="52"/>
    <w:bookmarkStart w:name="z56" w:id="53"/>
    <w:p>
      <w:pPr>
        <w:spacing w:after="0"/>
        <w:ind w:left="0"/>
        <w:jc w:val="both"/>
      </w:pPr>
      <w:r>
        <w:rPr>
          <w:rFonts w:ascii="Times New Roman"/>
          <w:b w:val="false"/>
          <w:i w:val="false"/>
          <w:color w:val="000000"/>
          <w:sz w:val="28"/>
        </w:rPr>
        <w:t>
      28) руление по воздуху – перемещение вертолета по установленной разметке руления над поверхностью аэродрома (посадочной площадки), обычно в условиях действия эффекта земли ("воздушной подушки");</w:t>
      </w:r>
    </w:p>
    <w:bookmarkEnd w:id="53"/>
    <w:bookmarkStart w:name="z57" w:id="54"/>
    <w:p>
      <w:pPr>
        <w:spacing w:after="0"/>
        <w:ind w:left="0"/>
        <w:jc w:val="both"/>
      </w:pPr>
      <w:r>
        <w:rPr>
          <w:rFonts w:ascii="Times New Roman"/>
          <w:b w:val="false"/>
          <w:i w:val="false"/>
          <w:color w:val="000000"/>
          <w:sz w:val="28"/>
        </w:rPr>
        <w:t>
      29) район аэродрома – воздушное пространство над аэродромом и прилегающей к нему местностью, в установленных границах, в горизонтальной и вертикальной плоскостях;</w:t>
      </w:r>
    </w:p>
    <w:bookmarkEnd w:id="54"/>
    <w:bookmarkStart w:name="z58" w:id="55"/>
    <w:p>
      <w:pPr>
        <w:spacing w:after="0"/>
        <w:ind w:left="0"/>
        <w:jc w:val="both"/>
      </w:pPr>
      <w:r>
        <w:rPr>
          <w:rFonts w:ascii="Times New Roman"/>
          <w:b w:val="false"/>
          <w:i w:val="false"/>
          <w:color w:val="000000"/>
          <w:sz w:val="28"/>
        </w:rPr>
        <w:t>
      30) район обслуживания воздушного движения – воздушное пространство установленных размеров, в границах которого обслуживание воздушного движения по воздушным трассам и маршрутам вне их, осуществляется диспетчером обслуживания воздушного движения;</w:t>
      </w:r>
    </w:p>
    <w:bookmarkEnd w:id="55"/>
    <w:bookmarkStart w:name="z59" w:id="56"/>
    <w:p>
      <w:pPr>
        <w:spacing w:after="0"/>
        <w:ind w:left="0"/>
        <w:jc w:val="both"/>
      </w:pPr>
      <w:r>
        <w:rPr>
          <w:rFonts w:ascii="Times New Roman"/>
          <w:b w:val="false"/>
          <w:i w:val="false"/>
          <w:color w:val="000000"/>
          <w:sz w:val="28"/>
        </w:rPr>
        <w:t>
      31) полетно-информационное обслуживание воздушного движения – обслуживание, целью которого является предоставление консультаций и информации с использованием имеющихся средств связи для обеспечения безопасного выполнения полетов;</w:t>
      </w:r>
    </w:p>
    <w:bookmarkEnd w:id="56"/>
    <w:bookmarkStart w:name="z60" w:id="57"/>
    <w:p>
      <w:pPr>
        <w:spacing w:after="0"/>
        <w:ind w:left="0"/>
        <w:jc w:val="both"/>
      </w:pPr>
      <w:r>
        <w:rPr>
          <w:rFonts w:ascii="Times New Roman"/>
          <w:b w:val="false"/>
          <w:i w:val="false"/>
          <w:color w:val="000000"/>
          <w:sz w:val="28"/>
        </w:rPr>
        <w:t>
      32) режим полета воздушного судна – параметры полета воздушного судна на различных его этапах;</w:t>
      </w:r>
    </w:p>
    <w:bookmarkEnd w:id="57"/>
    <w:bookmarkStart w:name="z61" w:id="58"/>
    <w:p>
      <w:pPr>
        <w:spacing w:after="0"/>
        <w:ind w:left="0"/>
        <w:jc w:val="both"/>
      </w:pPr>
      <w:r>
        <w:rPr>
          <w:rFonts w:ascii="Times New Roman"/>
          <w:b w:val="false"/>
          <w:i w:val="false"/>
          <w:color w:val="000000"/>
          <w:sz w:val="28"/>
        </w:rPr>
        <w:t>
      33) радиовещательные передачи воздушными судами информации о движении (TIBA – сокращенная аббревиатура на английском языке) – осуществляемые пилотами для передачи донесений и соответствующей дополнительной информации консультативного характера для сведения пилотов других находящихся поблизости воздушных судов;</w:t>
      </w:r>
    </w:p>
    <w:bookmarkEnd w:id="58"/>
    <w:bookmarkStart w:name="z62" w:id="59"/>
    <w:p>
      <w:pPr>
        <w:spacing w:after="0"/>
        <w:ind w:left="0"/>
        <w:jc w:val="both"/>
      </w:pPr>
      <w:r>
        <w:rPr>
          <w:rFonts w:ascii="Times New Roman"/>
          <w:b w:val="false"/>
          <w:i w:val="false"/>
          <w:color w:val="000000"/>
          <w:sz w:val="28"/>
        </w:rPr>
        <w:t>
      34) аэродромы совместного базирования – аэродромы гражданской и государственной авиации, на которых базируются воздушные суда, относящиеся к государственной, гражданской и экспериментальной авиации;</w:t>
      </w:r>
    </w:p>
    <w:bookmarkEnd w:id="59"/>
    <w:bookmarkStart w:name="z63" w:id="60"/>
    <w:p>
      <w:pPr>
        <w:spacing w:after="0"/>
        <w:ind w:left="0"/>
        <w:jc w:val="both"/>
      </w:pPr>
      <w:r>
        <w:rPr>
          <w:rFonts w:ascii="Times New Roman"/>
          <w:b w:val="false"/>
          <w:i w:val="false"/>
          <w:color w:val="000000"/>
          <w:sz w:val="28"/>
        </w:rPr>
        <w:t>
      35) бортовой самописец – любой самопишущий прибор, устанавливаемый на борту воздушного судна в целях сохранения информации о параметрах полета и эксплуатации воздушного судна;</w:t>
      </w:r>
    </w:p>
    <w:bookmarkEnd w:id="60"/>
    <w:bookmarkStart w:name="z64" w:id="61"/>
    <w:p>
      <w:pPr>
        <w:spacing w:after="0"/>
        <w:ind w:left="0"/>
        <w:jc w:val="both"/>
      </w:pPr>
      <w:r>
        <w:rPr>
          <w:rFonts w:ascii="Times New Roman"/>
          <w:b w:val="false"/>
          <w:i w:val="false"/>
          <w:color w:val="000000"/>
          <w:sz w:val="28"/>
        </w:rPr>
        <w:t>
      36) болтанка – беспорядочное перемещение воздушного судна при полетах в турбулентной атмосфере:</w:t>
      </w:r>
    </w:p>
    <w:bookmarkEnd w:id="61"/>
    <w:bookmarkStart w:name="z65" w:id="62"/>
    <w:p>
      <w:pPr>
        <w:spacing w:after="0"/>
        <w:ind w:left="0"/>
        <w:jc w:val="both"/>
      </w:pPr>
      <w:r>
        <w:rPr>
          <w:rFonts w:ascii="Times New Roman"/>
          <w:b w:val="false"/>
          <w:i w:val="false"/>
          <w:color w:val="000000"/>
          <w:sz w:val="28"/>
        </w:rPr>
        <w:t xml:space="preserve">
      болтанка умеренная – умеренное изменение положения и (или) абсолютной высоты воздушного судна, но по-прежнему обеспечивающее надежное управление, где показания акселерометра составляют 0,5 </w:t>
      </w:r>
    </w:p>
    <w:bookmarkEnd w:id="62"/>
    <w:p>
      <w:pPr>
        <w:spacing w:after="0"/>
        <w:ind w:left="0"/>
        <w:jc w:val="both"/>
      </w:pPr>
      <w:r>
        <w:drawing>
          <wp:inline distT="0" distB="0" distL="0" distR="0">
            <wp:extent cx="165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65100" cy="241300"/>
                    </a:xfrm>
                    <a:prstGeom prst="rect">
                      <a:avLst/>
                    </a:prstGeom>
                  </pic:spPr>
                </pic:pic>
              </a:graphicData>
            </a:graphic>
          </wp:inline>
        </w:drawing>
      </w:r>
    </w:p>
    <w:p>
      <w:pPr>
        <w:spacing w:after="0"/>
        <w:ind w:left="0"/>
        <w:jc w:val="left"/>
      </w:pPr>
      <w:r>
        <w:rPr>
          <w:rFonts w:ascii="Times New Roman"/>
          <w:b w:val="false"/>
          <w:i w:val="false"/>
          <w:color w:val="000000"/>
          <w:sz w:val="28"/>
        </w:rPr>
        <w:t xml:space="preserve">1,0g в центре тяжести воздушного судна, а при взлете и посадке, умеренная болтанка при + 0,3 </w:t>
      </w:r>
    </w:p>
    <w:p>
      <w:pPr>
        <w:spacing w:after="0"/>
        <w:ind w:left="0"/>
        <w:jc w:val="both"/>
      </w:pPr>
      <w:r>
        <w:drawing>
          <wp:inline distT="0" distB="0" distL="0" distR="0">
            <wp:extent cx="165100" cy="241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165100" cy="241300"/>
                    </a:xfrm>
                    <a:prstGeom prst="rect">
                      <a:avLst/>
                    </a:prstGeom>
                  </pic:spPr>
                </pic:pic>
              </a:graphicData>
            </a:graphic>
          </wp:inline>
        </w:drawing>
      </w:r>
    </w:p>
    <w:p>
      <w:pPr>
        <w:spacing w:after="0"/>
        <w:ind w:left="0"/>
        <w:jc w:val="left"/>
      </w:pPr>
      <w:r>
        <w:rPr>
          <w:rFonts w:ascii="Times New Roman"/>
          <w:b w:val="false"/>
          <w:i w:val="false"/>
          <w:color w:val="000000"/>
          <w:sz w:val="28"/>
        </w:rPr>
        <w:t>0,4g;</w:t>
      </w:r>
      <w:r>
        <w:br/>
      </w:r>
      <w:r>
        <w:rPr>
          <w:rFonts w:ascii="Times New Roman"/>
          <w:b w:val="false"/>
          <w:i w:val="false"/>
          <w:color w:val="000000"/>
          <w:sz w:val="28"/>
        </w:rPr>
        <w:t>
</w:t>
      </w:r>
    </w:p>
    <w:bookmarkStart w:name="z66" w:id="63"/>
    <w:p>
      <w:pPr>
        <w:spacing w:after="0"/>
        <w:ind w:left="0"/>
        <w:jc w:val="both"/>
      </w:pPr>
      <w:r>
        <w:rPr>
          <w:rFonts w:ascii="Times New Roman"/>
          <w:b w:val="false"/>
          <w:i w:val="false"/>
          <w:color w:val="000000"/>
          <w:sz w:val="28"/>
        </w:rPr>
        <w:t>
      болтанка сильная – резкое изменение положения и (или) абсолютной высоты воздушного судна, где в течение коротких периодов воздушное судно не реагирует на управление, с характерными изменениями воздушной скорости, с показаниями акселерометра, превышающими 1.0g в центре тяжести воздушного судна, а при взлете и посадке, с приращениями перегрузки больше + 0,4g;</w:t>
      </w:r>
    </w:p>
    <w:bookmarkEnd w:id="63"/>
    <w:bookmarkStart w:name="z67" w:id="64"/>
    <w:p>
      <w:pPr>
        <w:spacing w:after="0"/>
        <w:ind w:left="0"/>
        <w:jc w:val="both"/>
      </w:pPr>
      <w:r>
        <w:rPr>
          <w:rFonts w:ascii="Times New Roman"/>
          <w:b w:val="false"/>
          <w:i w:val="false"/>
          <w:color w:val="000000"/>
          <w:sz w:val="28"/>
        </w:rPr>
        <w:t>
      37) бортовое оборудование – предметы, за исключением бортовых припасов и съемных запасных частей, предназначенные для использования на борту воздушного судна во время полета, в том числе средства первой помощи и аварийно-спасательное оборудование;</w:t>
      </w:r>
    </w:p>
    <w:bookmarkEnd w:id="64"/>
    <w:bookmarkStart w:name="z68" w:id="65"/>
    <w:p>
      <w:pPr>
        <w:spacing w:after="0"/>
        <w:ind w:left="0"/>
        <w:jc w:val="both"/>
      </w:pPr>
      <w:r>
        <w:rPr>
          <w:rFonts w:ascii="Times New Roman"/>
          <w:b w:val="false"/>
          <w:i w:val="false"/>
          <w:color w:val="000000"/>
          <w:sz w:val="28"/>
        </w:rPr>
        <w:t>
      38) бортовое пилотажно-навигационное оборудование – совокупность измерительных, вычислительных, управляющих систем и устройств, а также систем отображения информации на борту воздушного судна, предназначенных для обеспечения ручной, автоматизированной, полуавтоматической и автоматической воздушной навигации от взлета до посадки и выдачи информации экипажу;</w:t>
      </w:r>
    </w:p>
    <w:bookmarkEnd w:id="65"/>
    <w:bookmarkStart w:name="z69" w:id="66"/>
    <w:p>
      <w:pPr>
        <w:spacing w:after="0"/>
        <w:ind w:left="0"/>
        <w:jc w:val="both"/>
      </w:pPr>
      <w:r>
        <w:rPr>
          <w:rFonts w:ascii="Times New Roman"/>
          <w:b w:val="false"/>
          <w:i w:val="false"/>
          <w:color w:val="000000"/>
          <w:sz w:val="28"/>
        </w:rPr>
        <w:t>
      39) брифинг (на английском языке - briefing, от brief-краткий) – предполетное информационно-консультативное обслуживание летных экипажей воздушных судов;</w:t>
      </w:r>
    </w:p>
    <w:bookmarkEnd w:id="66"/>
    <w:bookmarkStart w:name="z70" w:id="67"/>
    <w:p>
      <w:pPr>
        <w:spacing w:after="0"/>
        <w:ind w:left="0"/>
        <w:jc w:val="both"/>
      </w:pPr>
      <w:r>
        <w:rPr>
          <w:rFonts w:ascii="Times New Roman"/>
          <w:b w:val="false"/>
          <w:i w:val="false"/>
          <w:color w:val="000000"/>
          <w:sz w:val="28"/>
        </w:rPr>
        <w:t>
      40) высота нижней границы облаков – расстояние по вертикали между поверхностью суши (воды) и нижней границей самого низкого слоя облаков, в случае, когда нижнюю границу облаков определить невозможно, используются значения вертикальной видимости;</w:t>
      </w:r>
    </w:p>
    <w:bookmarkEnd w:id="67"/>
    <w:bookmarkStart w:name="z71" w:id="68"/>
    <w:p>
      <w:pPr>
        <w:spacing w:after="0"/>
        <w:ind w:left="0"/>
        <w:jc w:val="both"/>
      </w:pPr>
      <w:r>
        <w:rPr>
          <w:rFonts w:ascii="Times New Roman"/>
          <w:b w:val="false"/>
          <w:i w:val="false"/>
          <w:color w:val="000000"/>
          <w:sz w:val="28"/>
        </w:rPr>
        <w:t>
      41) контролируемое воздушное пространство – воздушное пространство определенных размеров, в пределах которого обеспечивается диспетчерское обслуживание;</w:t>
      </w:r>
    </w:p>
    <w:bookmarkEnd w:id="68"/>
    <w:bookmarkStart w:name="z72" w:id="69"/>
    <w:p>
      <w:pPr>
        <w:spacing w:after="0"/>
        <w:ind w:left="0"/>
        <w:jc w:val="both"/>
      </w:pPr>
      <w:r>
        <w:rPr>
          <w:rFonts w:ascii="Times New Roman"/>
          <w:b w:val="false"/>
          <w:i w:val="false"/>
          <w:color w:val="000000"/>
          <w:sz w:val="28"/>
        </w:rPr>
        <w:t>
      42) местность горная – местность с пересеченным рельефом и относительными превышениями 500 м и более в радиусе 25 км., а также местность с превышением над уровнем моря 2000 м. и более;</w:t>
      </w:r>
    </w:p>
    <w:bookmarkEnd w:id="69"/>
    <w:bookmarkStart w:name="z73" w:id="70"/>
    <w:p>
      <w:pPr>
        <w:spacing w:after="0"/>
        <w:ind w:left="0"/>
        <w:jc w:val="both"/>
      </w:pPr>
      <w:r>
        <w:rPr>
          <w:rFonts w:ascii="Times New Roman"/>
          <w:b w:val="false"/>
          <w:i w:val="false"/>
          <w:color w:val="000000"/>
          <w:sz w:val="28"/>
        </w:rPr>
        <w:t xml:space="preserve">
      43) неконтролируемое воздушное пространство – воздушное пространство, в пределах которого в соответствии с </w:t>
      </w:r>
      <w:r>
        <w:rPr>
          <w:rFonts w:ascii="Times New Roman"/>
          <w:b w:val="false"/>
          <w:i w:val="false"/>
          <w:color w:val="000000"/>
          <w:sz w:val="28"/>
        </w:rPr>
        <w:t>классификацией</w:t>
      </w:r>
      <w:r>
        <w:rPr>
          <w:rFonts w:ascii="Times New Roman"/>
          <w:b w:val="false"/>
          <w:i w:val="false"/>
          <w:color w:val="000000"/>
          <w:sz w:val="28"/>
        </w:rPr>
        <w:t xml:space="preserve"> воздушного пространства обеспечивается только полетно-информационное обслуживание воздушного движения или виды обслуживания воздушного движения отсутствуют;</w:t>
      </w:r>
    </w:p>
    <w:bookmarkEnd w:id="70"/>
    <w:bookmarkStart w:name="z74" w:id="71"/>
    <w:p>
      <w:pPr>
        <w:spacing w:after="0"/>
        <w:ind w:left="0"/>
        <w:jc w:val="both"/>
      </w:pPr>
      <w:r>
        <w:rPr>
          <w:rFonts w:ascii="Times New Roman"/>
          <w:b w:val="false"/>
          <w:i w:val="false"/>
          <w:color w:val="000000"/>
          <w:sz w:val="28"/>
        </w:rPr>
        <w:t>
      44) эшелонирование продольное – рассредоточение воздушных судов на одной высоте на установленные интервалы по времени или расстоянию вдоль линии пути;</w:t>
      </w:r>
    </w:p>
    <w:bookmarkEnd w:id="71"/>
    <w:bookmarkStart w:name="z75" w:id="72"/>
    <w:p>
      <w:pPr>
        <w:spacing w:after="0"/>
        <w:ind w:left="0"/>
        <w:jc w:val="both"/>
      </w:pPr>
      <w:r>
        <w:rPr>
          <w:rFonts w:ascii="Times New Roman"/>
          <w:b w:val="false"/>
          <w:i w:val="false"/>
          <w:color w:val="000000"/>
          <w:sz w:val="28"/>
        </w:rPr>
        <w:t>
      45) эшелонирование боковое – рассредоточение воздушных судов на одной высоте на установленные интервалы по расстоянию или угловому смещению между их линиями пути;</w:t>
      </w:r>
    </w:p>
    <w:bookmarkEnd w:id="72"/>
    <w:bookmarkStart w:name="z76" w:id="73"/>
    <w:p>
      <w:pPr>
        <w:spacing w:after="0"/>
        <w:ind w:left="0"/>
        <w:jc w:val="both"/>
      </w:pPr>
      <w:r>
        <w:rPr>
          <w:rFonts w:ascii="Times New Roman"/>
          <w:b w:val="false"/>
          <w:i w:val="false"/>
          <w:color w:val="000000"/>
          <w:sz w:val="28"/>
        </w:rPr>
        <w:t>
      46) установленный маршрут – маршрут вне воздушной трассы, местной воздушной линии, согласованный с уполномоченными органами, заинтересованными ведомствами и организациями и предназначенный для выполнения авиационных работ;</w:t>
      </w:r>
    </w:p>
    <w:bookmarkEnd w:id="73"/>
    <w:bookmarkStart w:name="z77" w:id="74"/>
    <w:p>
      <w:pPr>
        <w:spacing w:after="0"/>
        <w:ind w:left="0"/>
        <w:jc w:val="both"/>
      </w:pPr>
      <w:r>
        <w:rPr>
          <w:rFonts w:ascii="Times New Roman"/>
          <w:b w:val="false"/>
          <w:i w:val="false"/>
          <w:color w:val="000000"/>
          <w:sz w:val="28"/>
        </w:rPr>
        <w:t>
      47) потеря ориентировки – обстановка, при которой пилот (летчик) не может определить свое местонахождение с точностью, необходимой для продолжения полетного задания;</w:t>
      </w:r>
    </w:p>
    <w:bookmarkEnd w:id="74"/>
    <w:bookmarkStart w:name="z78" w:id="75"/>
    <w:p>
      <w:pPr>
        <w:spacing w:after="0"/>
        <w:ind w:left="0"/>
        <w:jc w:val="both"/>
      </w:pPr>
      <w:r>
        <w:rPr>
          <w:rFonts w:ascii="Times New Roman"/>
          <w:b w:val="false"/>
          <w:i w:val="false"/>
          <w:color w:val="000000"/>
          <w:sz w:val="28"/>
        </w:rPr>
        <w:t>
      48) векторение (радиолокационное наведение) – обеспечение навигационного наведения воздушных судов посредством указания определенных курсов на основе использования данных системы наблюдения;</w:t>
      </w:r>
    </w:p>
    <w:bookmarkEnd w:id="75"/>
    <w:bookmarkStart w:name="z79" w:id="76"/>
    <w:p>
      <w:pPr>
        <w:spacing w:after="0"/>
        <w:ind w:left="0"/>
        <w:jc w:val="both"/>
      </w:pPr>
      <w:r>
        <w:rPr>
          <w:rFonts w:ascii="Times New Roman"/>
          <w:b w:val="false"/>
          <w:i w:val="false"/>
          <w:color w:val="000000"/>
          <w:sz w:val="28"/>
        </w:rPr>
        <w:t>
      49) визуальный полет – полет, выполняемый в условиях, когда пространственное положение воздушного судна и его местонахождение определяется пилотом (летчиком) визуально по естественному горизонту и земным (надводным) ориентирам;</w:t>
      </w:r>
    </w:p>
    <w:bookmarkEnd w:id="76"/>
    <w:bookmarkStart w:name="z80" w:id="77"/>
    <w:p>
      <w:pPr>
        <w:spacing w:after="0"/>
        <w:ind w:left="0"/>
        <w:jc w:val="both"/>
      </w:pPr>
      <w:r>
        <w:rPr>
          <w:rFonts w:ascii="Times New Roman"/>
          <w:b w:val="false"/>
          <w:i w:val="false"/>
          <w:color w:val="000000"/>
          <w:sz w:val="28"/>
        </w:rPr>
        <w:t>
      50) дельтаплан, планер – воздушное судно тяжелее воздуха, не приводимое в движение силовой установкой, подъемная сила которого создается в основном за счет аэродинамических реакций на поверхностях, остающимися неподвижными в данных условиях полета;</w:t>
      </w:r>
    </w:p>
    <w:bookmarkEnd w:id="77"/>
    <w:bookmarkStart w:name="z81" w:id="78"/>
    <w:p>
      <w:pPr>
        <w:spacing w:after="0"/>
        <w:ind w:left="0"/>
        <w:jc w:val="both"/>
      </w:pPr>
      <w:r>
        <w:rPr>
          <w:rFonts w:ascii="Times New Roman"/>
          <w:b w:val="false"/>
          <w:i w:val="false"/>
          <w:color w:val="000000"/>
          <w:sz w:val="28"/>
        </w:rPr>
        <w:t>
      51) дирижабль – управляемый аэростат, приводимый в движение силовой установкой;</w:t>
      </w:r>
    </w:p>
    <w:bookmarkEnd w:id="78"/>
    <w:bookmarkStart w:name="z82" w:id="79"/>
    <w:p>
      <w:pPr>
        <w:spacing w:after="0"/>
        <w:ind w:left="0"/>
        <w:jc w:val="both"/>
      </w:pPr>
      <w:r>
        <w:rPr>
          <w:rFonts w:ascii="Times New Roman"/>
          <w:b w:val="false"/>
          <w:i w:val="false"/>
          <w:color w:val="000000"/>
          <w:sz w:val="28"/>
        </w:rPr>
        <w:t>
      52) особый случай – ситуация, возникающая в результате отказа авиационной техники или попадания воздушного судна в условия, требующие от экипажа выполнения нестандартных действий для обеспечения безопасности воздушного судна, пассажиров и экипажа;</w:t>
      </w:r>
    </w:p>
    <w:bookmarkEnd w:id="79"/>
    <w:bookmarkStart w:name="z83" w:id="80"/>
    <w:p>
      <w:pPr>
        <w:spacing w:after="0"/>
        <w:ind w:left="0"/>
        <w:jc w:val="both"/>
      </w:pPr>
      <w:r>
        <w:rPr>
          <w:rFonts w:ascii="Times New Roman"/>
          <w:b w:val="false"/>
          <w:i w:val="false"/>
          <w:color w:val="000000"/>
          <w:sz w:val="28"/>
        </w:rPr>
        <w:t>
      53) расчетное время – рассчитываемое экипажем время выхода (прибытия) воздушного судна в заданную точку (контрольную точку, ориентир, пункт обязательного доклада, поворотные точки маршрута, на аэродромное навигационное средство или на контрольную точку аэродрома);</w:t>
      </w:r>
    </w:p>
    <w:bookmarkEnd w:id="80"/>
    <w:bookmarkStart w:name="z84" w:id="81"/>
    <w:p>
      <w:pPr>
        <w:spacing w:after="0"/>
        <w:ind w:left="0"/>
        <w:jc w:val="both"/>
      </w:pPr>
      <w:r>
        <w:rPr>
          <w:rFonts w:ascii="Times New Roman"/>
          <w:b w:val="false"/>
          <w:i w:val="false"/>
          <w:color w:val="000000"/>
          <w:sz w:val="28"/>
        </w:rPr>
        <w:t>
      54) располагаемая дистанция разбега (далее - РДР) – длина взлетно-посадочной полосы, которая является достаточной и пригодной для разбега воздушного судна, совершающего взлет;</w:t>
      </w:r>
    </w:p>
    <w:bookmarkEnd w:id="81"/>
    <w:bookmarkStart w:name="z85" w:id="82"/>
    <w:p>
      <w:pPr>
        <w:spacing w:after="0"/>
        <w:ind w:left="0"/>
        <w:jc w:val="both"/>
      </w:pPr>
      <w:r>
        <w:rPr>
          <w:rFonts w:ascii="Times New Roman"/>
          <w:b w:val="false"/>
          <w:i w:val="false"/>
          <w:color w:val="000000"/>
          <w:sz w:val="28"/>
        </w:rPr>
        <w:t>
      55) местная воздушная линия – коридор в нижнем воздушном пространстве, ограниченный по высоте и ширине и предназначенный для выполнения полетов воздушных судов;</w:t>
      </w:r>
    </w:p>
    <w:bookmarkEnd w:id="82"/>
    <w:bookmarkStart w:name="z86" w:id="83"/>
    <w:p>
      <w:pPr>
        <w:spacing w:after="0"/>
        <w:ind w:left="0"/>
        <w:jc w:val="both"/>
      </w:pPr>
      <w:r>
        <w:rPr>
          <w:rFonts w:ascii="Times New Roman"/>
          <w:b w:val="false"/>
          <w:i w:val="false"/>
          <w:color w:val="000000"/>
          <w:sz w:val="28"/>
        </w:rPr>
        <w:t>
      56) местность равнинная – местность с относительными превышениями рельефа до 200 м. в радиусе 25 км;</w:t>
      </w:r>
    </w:p>
    <w:bookmarkEnd w:id="83"/>
    <w:bookmarkStart w:name="z87" w:id="84"/>
    <w:p>
      <w:pPr>
        <w:spacing w:after="0"/>
        <w:ind w:left="0"/>
        <w:jc w:val="both"/>
      </w:pPr>
      <w:r>
        <w:rPr>
          <w:rFonts w:ascii="Times New Roman"/>
          <w:b w:val="false"/>
          <w:i w:val="false"/>
          <w:color w:val="000000"/>
          <w:sz w:val="28"/>
        </w:rPr>
        <w:t>
      57) оборудованная взлетно-посадочная полоса – один из ниже перечисленных типов взлетно-посадочных полос предназначенных для воздушных судов, выполняющих заход на посадку по приборам:</w:t>
      </w:r>
    </w:p>
    <w:bookmarkEnd w:id="84"/>
    <w:bookmarkStart w:name="z88" w:id="85"/>
    <w:p>
      <w:pPr>
        <w:spacing w:after="0"/>
        <w:ind w:left="0"/>
        <w:jc w:val="both"/>
      </w:pPr>
      <w:r>
        <w:rPr>
          <w:rFonts w:ascii="Times New Roman"/>
          <w:b w:val="false"/>
          <w:i w:val="false"/>
          <w:color w:val="000000"/>
          <w:sz w:val="28"/>
        </w:rPr>
        <w:t>
      взлетно-посадочная полоса, оборудованная для захода по неточной системе захода на посадку и визуальными средствами и каким-либо видом невизуальных средств, обеспечивающими, по крайней мере, наведение воздушного судна в направлении захода на посадку с прямой;</w:t>
      </w:r>
    </w:p>
    <w:bookmarkEnd w:id="85"/>
    <w:bookmarkStart w:name="z89" w:id="86"/>
    <w:p>
      <w:pPr>
        <w:spacing w:after="0"/>
        <w:ind w:left="0"/>
        <w:jc w:val="both"/>
      </w:pPr>
      <w:r>
        <w:rPr>
          <w:rFonts w:ascii="Times New Roman"/>
          <w:b w:val="false"/>
          <w:i w:val="false"/>
          <w:color w:val="000000"/>
          <w:sz w:val="28"/>
        </w:rPr>
        <w:t>
      ВПП, оборудованная для точного захода на посадку по категории I. ВПП, оборудованная системой ILS и/или системой MLS и визуальными средствами, предназначенными для захода на посадку с высотой принятия решения не менее 60 м (200 фут) и либо при видимости не менее 800 м, либо при дальности видимости на ВПП не менее 550 м.</w:t>
      </w:r>
    </w:p>
    <w:bookmarkEnd w:id="86"/>
    <w:bookmarkStart w:name="z90" w:id="87"/>
    <w:p>
      <w:pPr>
        <w:spacing w:after="0"/>
        <w:ind w:left="0"/>
        <w:jc w:val="both"/>
      </w:pPr>
      <w:r>
        <w:rPr>
          <w:rFonts w:ascii="Times New Roman"/>
          <w:b w:val="false"/>
          <w:i w:val="false"/>
          <w:color w:val="000000"/>
          <w:sz w:val="28"/>
        </w:rPr>
        <w:t>
      ВПП, оборудованная для точного захода на посадку по категории II. ВПП, оборудованная системой ILS и/или системой MLS и визуальными средствами, предназначенными для захода на посадку с высотой принятия решения менее 60 м (200 фут), но не менее 30 м (100 фут) и при дальности видимости на ВПП не менее 300 м.</w:t>
      </w:r>
    </w:p>
    <w:bookmarkEnd w:id="87"/>
    <w:bookmarkStart w:name="z91" w:id="88"/>
    <w:p>
      <w:pPr>
        <w:spacing w:after="0"/>
        <w:ind w:left="0"/>
        <w:jc w:val="both"/>
      </w:pPr>
      <w:r>
        <w:rPr>
          <w:rFonts w:ascii="Times New Roman"/>
          <w:b w:val="false"/>
          <w:i w:val="false"/>
          <w:color w:val="000000"/>
          <w:sz w:val="28"/>
        </w:rPr>
        <w:t>
      ВПП, оборудованная для точного захода на посадку по категории III. ВПП, оборудованная системой ILS и/или системой MLS, действующей до и вдоль всей поверхности ВПП и предназначенной:</w:t>
      </w:r>
    </w:p>
    <w:bookmarkEnd w:id="88"/>
    <w:bookmarkStart w:name="z92" w:id="89"/>
    <w:p>
      <w:pPr>
        <w:spacing w:after="0"/>
        <w:ind w:left="0"/>
        <w:jc w:val="both"/>
      </w:pPr>
      <w:r>
        <w:rPr>
          <w:rFonts w:ascii="Times New Roman"/>
          <w:b w:val="false"/>
          <w:i w:val="false"/>
          <w:color w:val="000000"/>
          <w:sz w:val="28"/>
        </w:rPr>
        <w:t>
      по категории III А – для захода на посадку и посадки с высотой принятия решения менее 30 м (100 фут) или без ограничения по высоте принятия решения и при дальности видимости на ВПП не менее 175 м.</w:t>
      </w:r>
    </w:p>
    <w:bookmarkEnd w:id="89"/>
    <w:bookmarkStart w:name="z93" w:id="90"/>
    <w:p>
      <w:pPr>
        <w:spacing w:after="0"/>
        <w:ind w:left="0"/>
        <w:jc w:val="both"/>
      </w:pPr>
      <w:r>
        <w:rPr>
          <w:rFonts w:ascii="Times New Roman"/>
          <w:b w:val="false"/>
          <w:i w:val="false"/>
          <w:color w:val="000000"/>
          <w:sz w:val="28"/>
        </w:rPr>
        <w:t>
      по категории III В – для захода на посадку и посадки с высотой принятия решения менее 15 м (50 фут) или без ограничения по высоте принятия решения и при дальности видимости на ВПП менее 175 м, но не менее 50 м.</w:t>
      </w:r>
    </w:p>
    <w:bookmarkEnd w:id="90"/>
    <w:bookmarkStart w:name="z94" w:id="91"/>
    <w:p>
      <w:pPr>
        <w:spacing w:after="0"/>
        <w:ind w:left="0"/>
        <w:jc w:val="both"/>
      </w:pPr>
      <w:r>
        <w:rPr>
          <w:rFonts w:ascii="Times New Roman"/>
          <w:b w:val="false"/>
          <w:i w:val="false"/>
          <w:color w:val="000000"/>
          <w:sz w:val="28"/>
        </w:rPr>
        <w:t>
      по категории III С – для захода на посадку и посадки без ограничений по высоте принятия решения и дальности видимости на ВПП;</w:t>
      </w:r>
    </w:p>
    <w:bookmarkEnd w:id="91"/>
    <w:bookmarkStart w:name="z95" w:id="92"/>
    <w:p>
      <w:pPr>
        <w:spacing w:after="0"/>
        <w:ind w:left="0"/>
        <w:jc w:val="both"/>
      </w:pPr>
      <w:r>
        <w:rPr>
          <w:rFonts w:ascii="Times New Roman"/>
          <w:b w:val="false"/>
          <w:i w:val="false"/>
          <w:color w:val="000000"/>
          <w:sz w:val="28"/>
        </w:rPr>
        <w:t xml:space="preserve">
      58) ограничения по скорости ветра – предельно допустимые значения продольной и боковой составляющих скорости ветра, в зависимости от метеорологических условий и состояния взлетно-посадочной полосы (посадочной площадки), позволяющие безопасно производить взлет и посадку на воздушном судне данного типа, а также предельно допустимое значение скорости ветра, при котором разрешается выполнение авиационных работ данного вида; </w:t>
      </w:r>
    </w:p>
    <w:bookmarkEnd w:id="92"/>
    <w:bookmarkStart w:name="z96" w:id="93"/>
    <w:p>
      <w:pPr>
        <w:spacing w:after="0"/>
        <w:ind w:left="0"/>
        <w:jc w:val="both"/>
      </w:pPr>
      <w:r>
        <w:rPr>
          <w:rFonts w:ascii="Times New Roman"/>
          <w:b w:val="false"/>
          <w:i w:val="false"/>
          <w:color w:val="000000"/>
          <w:sz w:val="28"/>
        </w:rPr>
        <w:t>
      59) сигнал срочности ("ЬЬЬ" - телеграфный, "PAN PAN" - радиотелефонный) – международный сигнал, передаваемый в случаях возможной опасности для воздушного судна и находящихся на нем пассажиров и экипажа;</w:t>
      </w:r>
    </w:p>
    <w:bookmarkEnd w:id="93"/>
    <w:bookmarkStart w:name="z97" w:id="94"/>
    <w:p>
      <w:pPr>
        <w:spacing w:after="0"/>
        <w:ind w:left="0"/>
        <w:jc w:val="both"/>
      </w:pPr>
      <w:r>
        <w:rPr>
          <w:rFonts w:ascii="Times New Roman"/>
          <w:b w:val="false"/>
          <w:i w:val="false"/>
          <w:color w:val="000000"/>
          <w:sz w:val="28"/>
        </w:rPr>
        <w:t>
      60) сдвиг ветра –  изменение направления и (или) скорости ветра в воздушном пространстве, включая восходящие и нисходящие потоки:</w:t>
      </w:r>
    </w:p>
    <w:bookmarkEnd w:id="94"/>
    <w:bookmarkStart w:name="z98" w:id="95"/>
    <w:p>
      <w:pPr>
        <w:spacing w:after="0"/>
        <w:ind w:left="0"/>
        <w:jc w:val="both"/>
      </w:pPr>
      <w:r>
        <w:rPr>
          <w:rFonts w:ascii="Times New Roman"/>
          <w:b w:val="false"/>
          <w:i w:val="false"/>
          <w:color w:val="000000"/>
          <w:sz w:val="28"/>
        </w:rPr>
        <w:t>
      сдвиг ветра слабый –  до 2 м/с на 30 метров высоты;</w:t>
      </w:r>
    </w:p>
    <w:bookmarkEnd w:id="95"/>
    <w:bookmarkStart w:name="z99" w:id="96"/>
    <w:p>
      <w:pPr>
        <w:spacing w:after="0"/>
        <w:ind w:left="0"/>
        <w:jc w:val="both"/>
      </w:pPr>
      <w:r>
        <w:rPr>
          <w:rFonts w:ascii="Times New Roman"/>
          <w:b w:val="false"/>
          <w:i w:val="false"/>
          <w:color w:val="000000"/>
          <w:sz w:val="28"/>
        </w:rPr>
        <w:t>
      сдвиг ветра умеренный –  от 2 м/с до 4 м/с на 30 метров высоты;</w:t>
      </w:r>
    </w:p>
    <w:bookmarkEnd w:id="96"/>
    <w:bookmarkStart w:name="z100" w:id="97"/>
    <w:p>
      <w:pPr>
        <w:spacing w:after="0"/>
        <w:ind w:left="0"/>
        <w:jc w:val="both"/>
      </w:pPr>
      <w:r>
        <w:rPr>
          <w:rFonts w:ascii="Times New Roman"/>
          <w:b w:val="false"/>
          <w:i w:val="false"/>
          <w:color w:val="000000"/>
          <w:sz w:val="28"/>
        </w:rPr>
        <w:t>
      сдвиг ветра сильный – от 4 м/с до 6 м/с на 30 метров высоты;</w:t>
      </w:r>
    </w:p>
    <w:bookmarkEnd w:id="97"/>
    <w:bookmarkStart w:name="z101" w:id="98"/>
    <w:p>
      <w:pPr>
        <w:spacing w:after="0"/>
        <w:ind w:left="0"/>
        <w:jc w:val="both"/>
      </w:pPr>
      <w:r>
        <w:rPr>
          <w:rFonts w:ascii="Times New Roman"/>
          <w:b w:val="false"/>
          <w:i w:val="false"/>
          <w:color w:val="000000"/>
          <w:sz w:val="28"/>
        </w:rPr>
        <w:t>
      сдвиг ветра очень сильный –  от 6 м/с и более на 30 метров высоты;</w:t>
      </w:r>
    </w:p>
    <w:bookmarkEnd w:id="98"/>
    <w:bookmarkStart w:name="z102" w:id="99"/>
    <w:p>
      <w:pPr>
        <w:spacing w:after="0"/>
        <w:ind w:left="0"/>
        <w:jc w:val="both"/>
      </w:pPr>
      <w:r>
        <w:rPr>
          <w:rFonts w:ascii="Times New Roman"/>
          <w:b w:val="false"/>
          <w:i w:val="false"/>
          <w:color w:val="000000"/>
          <w:sz w:val="28"/>
        </w:rPr>
        <w:t>
      61) руление – движение воздушного судна по поверхности аэродрома за счет собственной тяги, за исключением взлета и посадки;</w:t>
      </w:r>
    </w:p>
    <w:bookmarkEnd w:id="99"/>
    <w:bookmarkStart w:name="z103" w:id="100"/>
    <w:p>
      <w:pPr>
        <w:spacing w:after="0"/>
        <w:ind w:left="0"/>
        <w:jc w:val="both"/>
      </w:pPr>
      <w:r>
        <w:rPr>
          <w:rFonts w:ascii="Times New Roman"/>
          <w:b w:val="false"/>
          <w:i w:val="false"/>
          <w:color w:val="000000"/>
          <w:sz w:val="28"/>
        </w:rPr>
        <w:t>
      62) инженерно-технический состав – авиационный персонал, имеющий специальную подготовку и занимающие должности, связанные с обслуживанием, эксплуатацией, хранением и ремонтом авиационной техники;</w:t>
      </w:r>
    </w:p>
    <w:bookmarkEnd w:id="100"/>
    <w:bookmarkStart w:name="z104" w:id="101"/>
    <w:p>
      <w:pPr>
        <w:spacing w:after="0"/>
        <w:ind w:left="0"/>
        <w:jc w:val="both"/>
      </w:pPr>
      <w:r>
        <w:rPr>
          <w:rFonts w:ascii="Times New Roman"/>
          <w:b w:val="false"/>
          <w:i w:val="false"/>
          <w:color w:val="000000"/>
          <w:sz w:val="28"/>
        </w:rPr>
        <w:t>
      63) видимость – максимальное расстояние, с которого видны и опознаются неосвещенные объекты (ориентиры) днем и световые ориентиры (освещенные объекты) ночью;</w:t>
      </w:r>
    </w:p>
    <w:bookmarkEnd w:id="101"/>
    <w:bookmarkStart w:name="z105" w:id="102"/>
    <w:p>
      <w:pPr>
        <w:spacing w:after="0"/>
        <w:ind w:left="0"/>
        <w:jc w:val="both"/>
      </w:pPr>
      <w:r>
        <w:rPr>
          <w:rFonts w:ascii="Times New Roman"/>
          <w:b w:val="false"/>
          <w:i w:val="false"/>
          <w:color w:val="000000"/>
          <w:sz w:val="28"/>
        </w:rPr>
        <w:t>
      дальность видимости на взлетно-посадочной полосе (на английском языке Runway Visual Range (далее – RVR)) – расстояние, в пределах которого пилот ВС, находящегося на осевой линии взлетно-посадочной полосы, видит маркировочные знаки на поверхности взлетно-посадочной полосы или огни, ограничивающие взлетно-посадочную полосу или обозначающие ее осевую линию;</w:t>
      </w:r>
    </w:p>
    <w:bookmarkEnd w:id="102"/>
    <w:bookmarkStart w:name="z106" w:id="103"/>
    <w:p>
      <w:pPr>
        <w:spacing w:after="0"/>
        <w:ind w:left="0"/>
        <w:jc w:val="both"/>
      </w:pPr>
      <w:r>
        <w:rPr>
          <w:rFonts w:ascii="Times New Roman"/>
          <w:b w:val="false"/>
          <w:i w:val="false"/>
          <w:color w:val="000000"/>
          <w:sz w:val="28"/>
        </w:rPr>
        <w:t>
      64) зона ожидания – воздушное пространство определенных размеров, установленное, как правило, над радионавигационной точкой района аэродрома (аэроузла) для ожидания воздушными судами очереди подхода к аэродрому и/или захода на посадку;</w:t>
      </w:r>
    </w:p>
    <w:bookmarkEnd w:id="103"/>
    <w:bookmarkStart w:name="z107" w:id="104"/>
    <w:p>
      <w:pPr>
        <w:spacing w:after="0"/>
        <w:ind w:left="0"/>
        <w:jc w:val="both"/>
      </w:pPr>
      <w:r>
        <w:rPr>
          <w:rFonts w:ascii="Times New Roman"/>
          <w:b w:val="false"/>
          <w:i w:val="false"/>
          <w:color w:val="000000"/>
          <w:sz w:val="28"/>
        </w:rPr>
        <w:t>
      65) член кабинного экипажа – лицо не являющееся членом летного экипажа, относящееся к авиационному персоналу, которое в интересах безопасности и в целях обслуживания пассажиров и (или) перевозки грузов выполняет должностные функции на борту воздушного судна, поручаемые ему эксплуатантом или командиром воздушного судна;</w:t>
      </w:r>
    </w:p>
    <w:bookmarkEnd w:id="104"/>
    <w:bookmarkStart w:name="z108" w:id="105"/>
    <w:p>
      <w:pPr>
        <w:spacing w:after="0"/>
        <w:ind w:left="0"/>
        <w:jc w:val="both"/>
      </w:pPr>
      <w:r>
        <w:rPr>
          <w:rFonts w:ascii="Times New Roman"/>
          <w:b w:val="false"/>
          <w:i w:val="false"/>
          <w:color w:val="000000"/>
          <w:sz w:val="28"/>
        </w:rPr>
        <w:t>
      66) схема полета в зоне ожидания – заранее определенный маневр, позволяющий воздушному судну оставаться в пределах определенного воздушного пространства в ожидании последующего разрешения;</w:t>
      </w:r>
    </w:p>
    <w:bookmarkEnd w:id="105"/>
    <w:bookmarkStart w:name="z109" w:id="106"/>
    <w:p>
      <w:pPr>
        <w:spacing w:after="0"/>
        <w:ind w:left="0"/>
        <w:jc w:val="both"/>
      </w:pPr>
      <w:r>
        <w:rPr>
          <w:rFonts w:ascii="Times New Roman"/>
          <w:b w:val="false"/>
          <w:i w:val="false"/>
          <w:color w:val="000000"/>
          <w:sz w:val="28"/>
        </w:rPr>
        <w:t>
      67) сложные метеорологические условия (для гражданской авиации) – условия, при которых метеорологическая видимость составляет 2000 м. и менее и (или) высота нижней границы облаков 200 м. и ниже при их общем количестве более двух октантов (трех - четырех баллов);</w:t>
      </w:r>
    </w:p>
    <w:bookmarkEnd w:id="106"/>
    <w:bookmarkStart w:name="z110" w:id="107"/>
    <w:p>
      <w:pPr>
        <w:spacing w:after="0"/>
        <w:ind w:left="0"/>
        <w:jc w:val="both"/>
      </w:pPr>
      <w:r>
        <w:rPr>
          <w:rFonts w:ascii="Times New Roman"/>
          <w:b w:val="false"/>
          <w:i w:val="false"/>
          <w:color w:val="000000"/>
          <w:sz w:val="28"/>
        </w:rPr>
        <w:t>
      68) сложные метеорологические условия (для государственной авиации) – условия, при которых полеты полностью или частично выполняются по приборам (при отсутствии видимости земли или естественного горизонта) или визуально при низкой облачности и ограниченной видимости;</w:t>
      </w:r>
    </w:p>
    <w:bookmarkEnd w:id="107"/>
    <w:bookmarkStart w:name="z111" w:id="108"/>
    <w:p>
      <w:pPr>
        <w:spacing w:after="0"/>
        <w:ind w:left="0"/>
        <w:jc w:val="both"/>
      </w:pPr>
      <w:r>
        <w:rPr>
          <w:rFonts w:ascii="Times New Roman"/>
          <w:b w:val="false"/>
          <w:i w:val="false"/>
          <w:color w:val="000000"/>
          <w:sz w:val="28"/>
        </w:rPr>
        <w:t>
      69) процедура ожидания (на английском языке - Holding procedure) – предписанные маневры, позволяющие находиться воздушному судну в определенном воздушном пространстве во время ожидания дальнейшего разрешения;</w:t>
      </w:r>
    </w:p>
    <w:bookmarkEnd w:id="108"/>
    <w:bookmarkStart w:name="z112" w:id="109"/>
    <w:p>
      <w:pPr>
        <w:spacing w:after="0"/>
        <w:ind w:left="0"/>
        <w:jc w:val="both"/>
      </w:pPr>
      <w:r>
        <w:rPr>
          <w:rFonts w:ascii="Times New Roman"/>
          <w:b w:val="false"/>
          <w:i w:val="false"/>
          <w:color w:val="000000"/>
          <w:sz w:val="28"/>
        </w:rPr>
        <w:t>
      70) рубеж ухода (возврата) – рубеж, установленный на линии пути воздушного судна, удаленный от запасного аэродрома (аэродрома вылета) на расстояние, достаточное для выполнения полета и производства посадки на этом запасном аэродроме (аэродроме вылета), с остатком топлива не менее установленного руководством по летной эксплуатации данного воздушного судна;</w:t>
      </w:r>
    </w:p>
    <w:bookmarkEnd w:id="109"/>
    <w:bookmarkStart w:name="z113" w:id="110"/>
    <w:p>
      <w:pPr>
        <w:spacing w:after="0"/>
        <w:ind w:left="0"/>
        <w:jc w:val="both"/>
      </w:pPr>
      <w:r>
        <w:rPr>
          <w:rFonts w:ascii="Times New Roman"/>
          <w:b w:val="false"/>
          <w:i w:val="false"/>
          <w:color w:val="000000"/>
          <w:sz w:val="28"/>
        </w:rPr>
        <w:t>
      71) рубеж приема (передачи) обслуживания (управления) воздушного движения – рубеж, установленный на маршруте руления или на траектории полета воздушного судна, на котором одним органом обслуживания воздушного движения (управления воздушным движением) обслуживание (управления) данного воздушного судна передается другому;</w:t>
      </w:r>
    </w:p>
    <w:bookmarkEnd w:id="110"/>
    <w:bookmarkStart w:name="z114" w:id="111"/>
    <w:p>
      <w:pPr>
        <w:spacing w:after="0"/>
        <w:ind w:left="0"/>
        <w:jc w:val="both"/>
      </w:pPr>
      <w:r>
        <w:rPr>
          <w:rFonts w:ascii="Times New Roman"/>
          <w:b w:val="false"/>
          <w:i w:val="false"/>
          <w:color w:val="000000"/>
          <w:sz w:val="28"/>
        </w:rPr>
        <w:t>
      72) безопасная высота – минимально допустимая высота полета, гарантирующая от столкновения воздушного судна с земной (водной) поверхностью или с препятствиями на ней;</w:t>
      </w:r>
    </w:p>
    <w:bookmarkEnd w:id="111"/>
    <w:bookmarkStart w:name="z115" w:id="112"/>
    <w:p>
      <w:pPr>
        <w:spacing w:after="0"/>
        <w:ind w:left="0"/>
        <w:jc w:val="both"/>
      </w:pPr>
      <w:r>
        <w:rPr>
          <w:rFonts w:ascii="Times New Roman"/>
          <w:b w:val="false"/>
          <w:i w:val="false"/>
          <w:color w:val="000000"/>
          <w:sz w:val="28"/>
        </w:rPr>
        <w:t>
      73) бортовая система предупреждения столкновений (далее - БСПС) на английском языке – Airborne Collision Avoidance System (далее - ACAS) – бортовая система, основанная на использовании сигналов приемоответчика вторичного обзорного радиолокатора (далее - ВОРЛ). Функционирует независимо от наземного оборудования и предоставляет пилоту (летчику) информацию о конфликтной ситуации, создаваемой воздушными судами, оснащенными приемоответчиками ВОРЛ;</w:t>
      </w:r>
    </w:p>
    <w:bookmarkEnd w:id="112"/>
    <w:bookmarkStart w:name="z116" w:id="113"/>
    <w:p>
      <w:pPr>
        <w:spacing w:after="0"/>
        <w:ind w:left="0"/>
        <w:jc w:val="both"/>
      </w:pPr>
      <w:r>
        <w:rPr>
          <w:rFonts w:ascii="Times New Roman"/>
          <w:b w:val="false"/>
          <w:i w:val="false"/>
          <w:color w:val="000000"/>
          <w:sz w:val="28"/>
        </w:rPr>
        <w:t>
      74) заход на посадку визуальный – заход на посадку при полете по  приборам, когда схема захода на посадку по приборам частично или полностью не соблюдается и заход выполняется по визуальным наземным ориентирам. При полете по правилам визуальных полетов соблюдение схемы захода на посадку по приборам не требуется;</w:t>
      </w:r>
    </w:p>
    <w:bookmarkEnd w:id="113"/>
    <w:bookmarkStart w:name="z117" w:id="114"/>
    <w:p>
      <w:pPr>
        <w:spacing w:after="0"/>
        <w:ind w:left="0"/>
        <w:jc w:val="both"/>
      </w:pPr>
      <w:r>
        <w:rPr>
          <w:rFonts w:ascii="Times New Roman"/>
          <w:b w:val="false"/>
          <w:i w:val="false"/>
          <w:color w:val="000000"/>
          <w:sz w:val="28"/>
        </w:rPr>
        <w:t xml:space="preserve">
      75) </w:t>
      </w:r>
      <w:r>
        <w:rPr>
          <w:rFonts w:ascii="Times New Roman"/>
          <w:b w:val="false"/>
          <w:i w:val="false"/>
          <w:color w:val="000000"/>
          <w:sz w:val="28"/>
        </w:rPr>
        <w:t>нормы</w:t>
      </w:r>
      <w:r>
        <w:rPr>
          <w:rFonts w:ascii="Times New Roman"/>
          <w:b w:val="false"/>
          <w:i w:val="false"/>
          <w:color w:val="000000"/>
          <w:sz w:val="28"/>
        </w:rPr>
        <w:t xml:space="preserve"> летной годности гражданских воздушных судов Республики Казахстан – требования к конструкции, параметрам и летным качествам воздушных судов и их компонентов, направленным на обеспечение безопасности полетов, утверждаются Правительством Республики Казахстан;</w:t>
      </w:r>
    </w:p>
    <w:bookmarkEnd w:id="114"/>
    <w:bookmarkStart w:name="z118" w:id="115"/>
    <w:p>
      <w:pPr>
        <w:spacing w:after="0"/>
        <w:ind w:left="0"/>
        <w:jc w:val="both"/>
      </w:pPr>
      <w:r>
        <w:rPr>
          <w:rFonts w:ascii="Times New Roman"/>
          <w:b w:val="false"/>
          <w:i w:val="false"/>
          <w:color w:val="000000"/>
          <w:sz w:val="28"/>
        </w:rPr>
        <w:t>
      76) опасное сближение – непреднамеренное и непредусмотренное заданием на полет сближение воздушных судов между собой или с материальными объектами на интервалы менее половины установленных настоящими Правилами, в результате, которого возникает опасность их столкновения;</w:t>
      </w:r>
    </w:p>
    <w:bookmarkEnd w:id="115"/>
    <w:bookmarkStart w:name="z119" w:id="116"/>
    <w:p>
      <w:pPr>
        <w:spacing w:after="0"/>
        <w:ind w:left="0"/>
        <w:jc w:val="both"/>
      </w:pPr>
      <w:r>
        <w:rPr>
          <w:rFonts w:ascii="Times New Roman"/>
          <w:b w:val="false"/>
          <w:i w:val="false"/>
          <w:color w:val="000000"/>
          <w:sz w:val="28"/>
        </w:rPr>
        <w:t>
      77) посадочная площадка – земельный (водный, ледовый) участок или специально подготовленная искусственная площадка, пригодные для взлета и посадки воздушных судов;</w:t>
      </w:r>
    </w:p>
    <w:bookmarkEnd w:id="116"/>
    <w:bookmarkStart w:name="z120" w:id="117"/>
    <w:p>
      <w:pPr>
        <w:spacing w:after="0"/>
        <w:ind w:left="0"/>
        <w:jc w:val="both"/>
      </w:pPr>
      <w:r>
        <w:rPr>
          <w:rFonts w:ascii="Times New Roman"/>
          <w:b w:val="false"/>
          <w:i w:val="false"/>
          <w:color w:val="000000"/>
          <w:sz w:val="28"/>
        </w:rPr>
        <w:t>
      78) предполетный медицинский контроль – освидетельствование состояния здоровья и работоспособности членов экипажа воздушного судна перед вылетом;</w:t>
      </w:r>
    </w:p>
    <w:bookmarkEnd w:id="117"/>
    <w:bookmarkStart w:name="z121" w:id="118"/>
    <w:p>
      <w:pPr>
        <w:spacing w:after="0"/>
        <w:ind w:left="0"/>
        <w:jc w:val="both"/>
      </w:pPr>
      <w:r>
        <w:rPr>
          <w:rFonts w:ascii="Times New Roman"/>
          <w:b w:val="false"/>
          <w:i w:val="false"/>
          <w:color w:val="000000"/>
          <w:sz w:val="28"/>
        </w:rPr>
        <w:t>
      79) предпосадочная прямая – заключительный этап захода на посадку от точки выхода на посадочный курс до точки приземления;</w:t>
      </w:r>
    </w:p>
    <w:bookmarkEnd w:id="118"/>
    <w:bookmarkStart w:name="z122" w:id="119"/>
    <w:p>
      <w:pPr>
        <w:spacing w:after="0"/>
        <w:ind w:left="0"/>
        <w:jc w:val="both"/>
      </w:pPr>
      <w:r>
        <w:rPr>
          <w:rFonts w:ascii="Times New Roman"/>
          <w:b w:val="false"/>
          <w:i w:val="false"/>
          <w:color w:val="000000"/>
          <w:sz w:val="28"/>
        </w:rPr>
        <w:t>
      80) проверка летная – определение уровня профессиональной подготовленности лиц летного состава в процессе выполнения ими задания на полет;</w:t>
      </w:r>
    </w:p>
    <w:bookmarkEnd w:id="119"/>
    <w:bookmarkStart w:name="z123" w:id="120"/>
    <w:p>
      <w:pPr>
        <w:spacing w:after="0"/>
        <w:ind w:left="0"/>
        <w:jc w:val="both"/>
      </w:pPr>
      <w:r>
        <w:rPr>
          <w:rFonts w:ascii="Times New Roman"/>
          <w:b w:val="false"/>
          <w:i w:val="false"/>
          <w:color w:val="000000"/>
          <w:sz w:val="28"/>
        </w:rPr>
        <w:t>
      81) посадочная дистанция – расстояние по горизонтали, проходимое воздушным судном:</w:t>
      </w:r>
    </w:p>
    <w:bookmarkEnd w:id="120"/>
    <w:bookmarkStart w:name="z124" w:id="121"/>
    <w:p>
      <w:pPr>
        <w:spacing w:after="0"/>
        <w:ind w:left="0"/>
        <w:jc w:val="both"/>
      </w:pPr>
      <w:r>
        <w:rPr>
          <w:rFonts w:ascii="Times New Roman"/>
          <w:b w:val="false"/>
          <w:i w:val="false"/>
          <w:color w:val="000000"/>
          <w:sz w:val="28"/>
        </w:rPr>
        <w:t>
      со скоростью захода на посадку 200 км/час и более, с высоты 15 метров;</w:t>
      </w:r>
    </w:p>
    <w:bookmarkEnd w:id="121"/>
    <w:bookmarkStart w:name="z125" w:id="122"/>
    <w:p>
      <w:pPr>
        <w:spacing w:after="0"/>
        <w:ind w:left="0"/>
        <w:jc w:val="both"/>
      </w:pPr>
      <w:r>
        <w:rPr>
          <w:rFonts w:ascii="Times New Roman"/>
          <w:b w:val="false"/>
          <w:i w:val="false"/>
          <w:color w:val="000000"/>
          <w:sz w:val="28"/>
        </w:rPr>
        <w:t>
      со скоростью захода на посадку менее 200 км/час, с высоты 9 метров;</w:t>
      </w:r>
    </w:p>
    <w:bookmarkEnd w:id="122"/>
    <w:bookmarkStart w:name="z126" w:id="123"/>
    <w:p>
      <w:pPr>
        <w:spacing w:after="0"/>
        <w:ind w:left="0"/>
        <w:jc w:val="both"/>
      </w:pPr>
      <w:r>
        <w:rPr>
          <w:rFonts w:ascii="Times New Roman"/>
          <w:b w:val="false"/>
          <w:i w:val="false"/>
          <w:color w:val="000000"/>
          <w:sz w:val="28"/>
        </w:rPr>
        <w:t>
      82) вынужденная посадка – посадка на аэродроме, посадочной площадке или вне их, по причинам, не позволяющим выполнить полет в соответствии с планом;</w:t>
      </w:r>
    </w:p>
    <w:bookmarkEnd w:id="123"/>
    <w:bookmarkStart w:name="z127" w:id="124"/>
    <w:p>
      <w:pPr>
        <w:spacing w:after="0"/>
        <w:ind w:left="0"/>
        <w:jc w:val="both"/>
      </w:pPr>
      <w:r>
        <w:rPr>
          <w:rFonts w:ascii="Times New Roman"/>
          <w:b w:val="false"/>
          <w:i w:val="false"/>
          <w:color w:val="000000"/>
          <w:sz w:val="28"/>
        </w:rPr>
        <w:t xml:space="preserve">
      83) оборудованная взлетно-посадочная полоса аэродрома государственной авиации – взлетно-посадочная полоса, оборудованная радиотехническими средствами обеспечения полетов и соответствующая </w:t>
      </w:r>
      <w:r>
        <w:rPr>
          <w:rFonts w:ascii="Times New Roman"/>
          <w:b w:val="false"/>
          <w:i w:val="false"/>
          <w:color w:val="000000"/>
          <w:sz w:val="28"/>
        </w:rPr>
        <w:t>нормам годности</w:t>
      </w:r>
      <w:r>
        <w:rPr>
          <w:rFonts w:ascii="Times New Roman"/>
          <w:b w:val="false"/>
          <w:i w:val="false"/>
          <w:color w:val="000000"/>
          <w:sz w:val="28"/>
        </w:rPr>
        <w:t xml:space="preserve"> к эксплуатации аэродромов (вертодромов), аэродромных участков автомобильных дорог, и тактико-техническим требованиям, предъявляемым к аэродромам государственной авиации Республики Казахстан для обеспечения посадки воздушных судов государственной авиации при минимумах погоды, установленных для воздушных судов базирующихся на данном аэродроме;</w:t>
      </w:r>
    </w:p>
    <w:bookmarkEnd w:id="124"/>
    <w:bookmarkStart w:name="z128" w:id="125"/>
    <w:p>
      <w:pPr>
        <w:spacing w:after="0"/>
        <w:ind w:left="0"/>
        <w:jc w:val="both"/>
      </w:pPr>
      <w:r>
        <w:rPr>
          <w:rFonts w:ascii="Times New Roman"/>
          <w:b w:val="false"/>
          <w:i w:val="false"/>
          <w:color w:val="000000"/>
          <w:sz w:val="28"/>
        </w:rPr>
        <w:t>
      84) перечень минимального оборудования (на английском языке - Minimum Equipment List, (далее - MEL) – документ, регламентирующий летную эксплуатацию воздушного судна с минимально допустимыми отказами, предусмотренными его типовой конструкцией, формируемый эксплуатантом на основе типового минимального перечня оборудования с учетом конфигурации, условий эксплуатации и состава оборудования отдельного воздушного судна или группы воздушных судов этого эксплуатанта и который не может быть расширен по сравнению с перечнем минимального оборудования типовым;</w:t>
      </w:r>
    </w:p>
    <w:bookmarkEnd w:id="125"/>
    <w:bookmarkStart w:name="z129" w:id="126"/>
    <w:p>
      <w:pPr>
        <w:spacing w:after="0"/>
        <w:ind w:left="0"/>
        <w:jc w:val="both"/>
      </w:pPr>
      <w:r>
        <w:rPr>
          <w:rFonts w:ascii="Times New Roman"/>
          <w:b w:val="false"/>
          <w:i w:val="false"/>
          <w:color w:val="000000"/>
          <w:sz w:val="28"/>
        </w:rPr>
        <w:t>
      85) член экипажа государственной авиации – лицо, относящееся к авиационному персоналу, назначенное для выполнения определенных обязанностей на борту воздушного судна в течение полетного времени;</w:t>
      </w:r>
    </w:p>
    <w:bookmarkEnd w:id="126"/>
    <w:bookmarkStart w:name="z130" w:id="127"/>
    <w:p>
      <w:pPr>
        <w:spacing w:after="0"/>
        <w:ind w:left="0"/>
        <w:jc w:val="both"/>
      </w:pPr>
      <w:r>
        <w:rPr>
          <w:rFonts w:ascii="Times New Roman"/>
          <w:b w:val="false"/>
          <w:i w:val="false"/>
          <w:color w:val="000000"/>
          <w:sz w:val="28"/>
        </w:rPr>
        <w:t>
      86) площадь маневрирования (на английском языке - Manoeuvring area) – часть аэродрома, которая используется для взлета, посадки и связанного с ними передвижения воздушного судна;</w:t>
      </w:r>
    </w:p>
    <w:bookmarkEnd w:id="127"/>
    <w:bookmarkStart w:name="z131" w:id="128"/>
    <w:p>
      <w:pPr>
        <w:spacing w:after="0"/>
        <w:ind w:left="0"/>
        <w:jc w:val="both"/>
      </w:pPr>
      <w:r>
        <w:rPr>
          <w:rFonts w:ascii="Times New Roman"/>
          <w:b w:val="false"/>
          <w:i w:val="false"/>
          <w:color w:val="000000"/>
          <w:sz w:val="28"/>
        </w:rPr>
        <w:t>
      87) пункт обязательного донесения – географическая (геодезическая) точка (ориентир) или радионавигационная точка на воздушной трассе, маршруте или коридоре, о пролете которой пилот (летчик) в обязательном порядке сообщает органу обслуживания воздушного движения (управления воздушным движением);</w:t>
      </w:r>
    </w:p>
    <w:bookmarkEnd w:id="128"/>
    <w:bookmarkStart w:name="z132" w:id="129"/>
    <w:p>
      <w:pPr>
        <w:spacing w:after="0"/>
        <w:ind w:left="0"/>
        <w:jc w:val="both"/>
      </w:pPr>
      <w:r>
        <w:rPr>
          <w:rFonts w:ascii="Times New Roman"/>
          <w:b w:val="false"/>
          <w:i w:val="false"/>
          <w:color w:val="000000"/>
          <w:sz w:val="28"/>
        </w:rPr>
        <w:t>
      НОТАМ (NOTAM) – извещение, рассылаемое средствами электросвязи и содержащее информацию о введении в действие, состоянии или изменении любого аэронавигационного оборудования, обслуживания и правил или информацию об опасности, своевременное предупреждение о которых имеет важное значение для персонала, связанного с выполнением полетов (на английском языке - Notice to airmen (далее - NOTAM);</w:t>
      </w:r>
    </w:p>
    <w:bookmarkEnd w:id="129"/>
    <w:bookmarkStart w:name="z133" w:id="130"/>
    <w:p>
      <w:pPr>
        <w:spacing w:after="0"/>
        <w:ind w:left="0"/>
        <w:jc w:val="both"/>
      </w:pPr>
      <w:r>
        <w:rPr>
          <w:rFonts w:ascii="Times New Roman"/>
          <w:b w:val="false"/>
          <w:i w:val="false"/>
          <w:color w:val="000000"/>
          <w:sz w:val="28"/>
        </w:rPr>
        <w:t>
      88) Снежный НOTAM (SNOWTAM) – извещение специальной серии о существовании или ликвидации опасных условий, вызванных наличием снега, льда, слякоти или стоячей воды на рабочей площади аэродрома, своевременное знание которых имеет важное значение для персонала, связанного с выполнением полетов (далее - SNOWTAM);</w:t>
      </w:r>
    </w:p>
    <w:bookmarkEnd w:id="130"/>
    <w:bookmarkStart w:name="z134" w:id="131"/>
    <w:p>
      <w:pPr>
        <w:spacing w:after="0"/>
        <w:ind w:left="0"/>
        <w:jc w:val="both"/>
      </w:pPr>
      <w:r>
        <w:rPr>
          <w:rFonts w:ascii="Times New Roman"/>
          <w:b w:val="false"/>
          <w:i w:val="false"/>
          <w:color w:val="000000"/>
          <w:sz w:val="28"/>
        </w:rPr>
        <w:t>
      ASHTAM – NOTAM извещение специальной серии, с информацией об изменении вулканической деятельности, о вулканическом извержении и (или) облаке вулканического пепла, имеющей важное значение для производства полетов воздушных судов;</w:t>
      </w:r>
    </w:p>
    <w:bookmarkEnd w:id="131"/>
    <w:bookmarkStart w:name="z135" w:id="132"/>
    <w:p>
      <w:pPr>
        <w:spacing w:after="0"/>
        <w:ind w:left="0"/>
        <w:jc w:val="both"/>
      </w:pPr>
      <w:r>
        <w:rPr>
          <w:rFonts w:ascii="Times New Roman"/>
          <w:b w:val="false"/>
          <w:i w:val="false"/>
          <w:color w:val="000000"/>
          <w:sz w:val="28"/>
        </w:rPr>
        <w:t>
      89) аэронавигационный запас топлива – резерв топлива сверх расчетного количества для полета от аэродрома (посадочной площадки) вылета до аэродрома назначения (посадочной площадки), необходимый на случай изменения плана полета, вызванного направлением на запасной аэродром (посадочную площадку), отклонением от утвержденного маршрута, усилением скорости встречного ветра и другими обстоятельствами;</w:t>
      </w:r>
    </w:p>
    <w:bookmarkEnd w:id="132"/>
    <w:bookmarkStart w:name="z136" w:id="133"/>
    <w:p>
      <w:pPr>
        <w:spacing w:after="0"/>
        <w:ind w:left="0"/>
        <w:jc w:val="both"/>
      </w:pPr>
      <w:r>
        <w:rPr>
          <w:rFonts w:ascii="Times New Roman"/>
          <w:b w:val="false"/>
          <w:i w:val="false"/>
          <w:color w:val="000000"/>
          <w:sz w:val="28"/>
        </w:rPr>
        <w:t>
      90) высота перехода – установленная в районе аэродрома относительная (абсолютная) высота для перевода шкалы давления барометрического высотомера на значение давления 760 мм. рт. ст. (1013,25 мбар/гПа) при наборе заданного эшелона;</w:t>
      </w:r>
    </w:p>
    <w:bookmarkEnd w:id="133"/>
    <w:bookmarkStart w:name="z137" w:id="134"/>
    <w:p>
      <w:pPr>
        <w:spacing w:after="0"/>
        <w:ind w:left="0"/>
        <w:jc w:val="both"/>
      </w:pPr>
      <w:r>
        <w:rPr>
          <w:rFonts w:ascii="Times New Roman"/>
          <w:b w:val="false"/>
          <w:i w:val="false"/>
          <w:color w:val="000000"/>
          <w:sz w:val="28"/>
        </w:rPr>
        <w:t xml:space="preserve">
      91) эшелон перехода – установленный эшелон для перевода шкалы давления барометрического высотомера с давления 760 мм. рт. ст. (1013,25 мбар/гПа) на давление аэродрома или минимальное давление, приведенное к уровню моря. Эшелоном перехода является нижний безопасный эшелон полета на аэродроме (аэроузле); </w:t>
      </w:r>
    </w:p>
    <w:bookmarkEnd w:id="134"/>
    <w:bookmarkStart w:name="z138" w:id="135"/>
    <w:p>
      <w:pPr>
        <w:spacing w:after="0"/>
        <w:ind w:left="0"/>
        <w:jc w:val="both"/>
      </w:pPr>
      <w:r>
        <w:rPr>
          <w:rFonts w:ascii="Times New Roman"/>
          <w:b w:val="false"/>
          <w:i w:val="false"/>
          <w:color w:val="000000"/>
          <w:sz w:val="28"/>
        </w:rPr>
        <w:t>
      92) переходный слой – воздушное пространство между высотой перехода и эшелоном перехода, полеты воздушных судов в режиме горизонтального полета в переходном не допускается;</w:t>
      </w:r>
    </w:p>
    <w:bookmarkEnd w:id="135"/>
    <w:bookmarkStart w:name="z139" w:id="136"/>
    <w:p>
      <w:pPr>
        <w:spacing w:after="0"/>
        <w:ind w:left="0"/>
        <w:jc w:val="both"/>
      </w:pPr>
      <w:r>
        <w:rPr>
          <w:rFonts w:ascii="Times New Roman"/>
          <w:b w:val="false"/>
          <w:i w:val="false"/>
          <w:color w:val="000000"/>
          <w:sz w:val="28"/>
        </w:rPr>
        <w:t>
      93) специальный полет по ПВП – полет, выполнение которого в диспетчерской зоне при менее благоприятных метеорологических условиях, чем минимальные условия полета по ПВП, разрешено органом обслуживания воздушного движения (управления воздушным движением);</w:t>
      </w:r>
    </w:p>
    <w:bookmarkEnd w:id="136"/>
    <w:bookmarkStart w:name="z140" w:id="137"/>
    <w:p>
      <w:pPr>
        <w:spacing w:after="0"/>
        <w:ind w:left="0"/>
        <w:jc w:val="both"/>
      </w:pPr>
      <w:r>
        <w:rPr>
          <w:rFonts w:ascii="Times New Roman"/>
          <w:b w:val="false"/>
          <w:i w:val="false"/>
          <w:color w:val="000000"/>
          <w:sz w:val="28"/>
        </w:rPr>
        <w:t>
      94) граница действия разрешения (на английском языке – Clearance limit) - пункт, до которого действительно диспетчерское разрешение, выданное воздушному судну;</w:t>
      </w:r>
    </w:p>
    <w:bookmarkEnd w:id="137"/>
    <w:bookmarkStart w:name="z141" w:id="138"/>
    <w:p>
      <w:pPr>
        <w:spacing w:after="0"/>
        <w:ind w:left="0"/>
        <w:jc w:val="both"/>
      </w:pPr>
      <w:r>
        <w:rPr>
          <w:rFonts w:ascii="Times New Roman"/>
          <w:b w:val="false"/>
          <w:i w:val="false"/>
          <w:color w:val="000000"/>
          <w:sz w:val="28"/>
        </w:rPr>
        <w:t>
      95) радиолокационный контроль – использование радиолокатора в целях предоставления экипажам воздушных судов информации и сообщений, касающихся значительных отклонений от номинальной траектории полета;</w:t>
      </w:r>
    </w:p>
    <w:bookmarkEnd w:id="138"/>
    <w:bookmarkStart w:name="z142" w:id="139"/>
    <w:p>
      <w:pPr>
        <w:spacing w:after="0"/>
        <w:ind w:left="0"/>
        <w:jc w:val="both"/>
      </w:pPr>
      <w:r>
        <w:rPr>
          <w:rFonts w:ascii="Times New Roman"/>
          <w:b w:val="false"/>
          <w:i w:val="false"/>
          <w:color w:val="000000"/>
          <w:sz w:val="28"/>
        </w:rPr>
        <w:t>
      96) СИТА информация (сокращенная аббревиатура на французском языке SITA (далее - SITA) –  аэронавигационный, расчетный, рабочий план полета представляемый экипажу воздушного судна для выполнения полетного задания (воздушной перевозки), на основе договоренности эксплуатанта с организациями аэронавигационной информации;</w:t>
      </w:r>
    </w:p>
    <w:bookmarkEnd w:id="139"/>
    <w:bookmarkStart w:name="z143" w:id="140"/>
    <w:p>
      <w:pPr>
        <w:spacing w:after="0"/>
        <w:ind w:left="0"/>
        <w:jc w:val="both"/>
      </w:pPr>
      <w:r>
        <w:rPr>
          <w:rFonts w:ascii="Times New Roman"/>
          <w:b w:val="false"/>
          <w:i w:val="false"/>
          <w:color w:val="000000"/>
          <w:sz w:val="28"/>
        </w:rPr>
        <w:t>
      SITA –  Международное общество авиационной электросвязи (от первоначального названия на французском языке - Sociеtе Internationale de Tеlеcommunications Aеronautiques) – швейцарская многонациональная информационная организация, предоставляющая телекоммуникационные и IT услуги в авиационной отрасли;</w:t>
      </w:r>
    </w:p>
    <w:bookmarkEnd w:id="140"/>
    <w:bookmarkStart w:name="z144" w:id="141"/>
    <w:p>
      <w:pPr>
        <w:spacing w:after="0"/>
        <w:ind w:left="0"/>
        <w:jc w:val="both"/>
      </w:pPr>
      <w:r>
        <w:rPr>
          <w:rFonts w:ascii="Times New Roman"/>
          <w:b w:val="false"/>
          <w:i w:val="false"/>
          <w:color w:val="000000"/>
          <w:sz w:val="28"/>
        </w:rPr>
        <w:t>
      97) маркированный рубеж – рубеж (точка) в воздушном пространстве в вертикальной плоскости перпендикулярная воздушной трассе (маршруту или коридору полета), местоположение которой определяется по угломерно-дальномерной системе, над РНТ или местом установки отдельной приводной радиостанции (далее - ОПРС) или маркерного маяка;</w:t>
      </w:r>
    </w:p>
    <w:bookmarkEnd w:id="141"/>
    <w:bookmarkStart w:name="z145" w:id="142"/>
    <w:p>
      <w:pPr>
        <w:spacing w:after="0"/>
        <w:ind w:left="0"/>
        <w:jc w:val="both"/>
      </w:pPr>
      <w:r>
        <w:rPr>
          <w:rFonts w:ascii="Times New Roman"/>
          <w:b w:val="false"/>
          <w:i w:val="false"/>
          <w:color w:val="000000"/>
          <w:sz w:val="28"/>
        </w:rPr>
        <w:t>
      98) местность холмистая – местность с пересеченным рельефом и относительными превышениями от 200 м. до 500 м. в радиусе 25 км.;</w:t>
      </w:r>
    </w:p>
    <w:bookmarkEnd w:id="142"/>
    <w:bookmarkStart w:name="z146" w:id="143"/>
    <w:p>
      <w:pPr>
        <w:spacing w:after="0"/>
        <w:ind w:left="0"/>
        <w:jc w:val="both"/>
      </w:pPr>
      <w:r>
        <w:rPr>
          <w:rFonts w:ascii="Times New Roman"/>
          <w:b w:val="false"/>
          <w:i w:val="false"/>
          <w:color w:val="000000"/>
          <w:sz w:val="28"/>
        </w:rPr>
        <w:t>
      99) эшелонирование вертикальное – рассредоточение воздушных судов по высоте на установленные интервалы;</w:t>
      </w:r>
    </w:p>
    <w:bookmarkEnd w:id="143"/>
    <w:bookmarkStart w:name="z147" w:id="144"/>
    <w:p>
      <w:pPr>
        <w:spacing w:after="0"/>
        <w:ind w:left="0"/>
        <w:jc w:val="both"/>
      </w:pPr>
      <w:r>
        <w:rPr>
          <w:rFonts w:ascii="Times New Roman"/>
          <w:b w:val="false"/>
          <w:i w:val="false"/>
          <w:color w:val="000000"/>
          <w:sz w:val="28"/>
        </w:rPr>
        <w:t>
      100) перечень минимального оборудования типовой (на английском языке – Master Minimum Equipment List, (далее - MMEL) - эксплуатационный конструкторский документ, регламентирующий правила летной эксплуатации воздушного судна с отдельными допустимыми отказами его оборудования. При этом, отказавшее оборудование является частью его типовой конструкции и включает в себя перечень компонентов воздушного судна, при временной неработоспособности (утрате) которых в определенных условиях эксплуатации допускается вылет воздушного судна без снижения уровня безопасности, установленного нормами его летной годности.</w:t>
      </w:r>
    </w:p>
    <w:bookmarkEnd w:id="144"/>
    <w:bookmarkStart w:name="z148" w:id="145"/>
    <w:p>
      <w:pPr>
        <w:spacing w:after="0"/>
        <w:ind w:left="0"/>
        <w:jc w:val="both"/>
      </w:pPr>
      <w:r>
        <w:rPr>
          <w:rFonts w:ascii="Times New Roman"/>
          <w:b w:val="false"/>
          <w:i w:val="false"/>
          <w:color w:val="000000"/>
          <w:sz w:val="28"/>
        </w:rPr>
        <w:t>
      Перечень определяет также дополнительные процедуры и ограничения в области летной и технической эксплуатации воздушного судна по условиям выполнения полетов с отказами, и допустимым срокам такой эксплуатации;</w:t>
      </w:r>
    </w:p>
    <w:bookmarkEnd w:id="145"/>
    <w:bookmarkStart w:name="z149" w:id="146"/>
    <w:p>
      <w:pPr>
        <w:spacing w:after="0"/>
        <w:ind w:left="0"/>
        <w:jc w:val="both"/>
      </w:pPr>
      <w:r>
        <w:rPr>
          <w:rFonts w:ascii="Times New Roman"/>
          <w:b w:val="false"/>
          <w:i w:val="false"/>
          <w:color w:val="000000"/>
          <w:sz w:val="28"/>
        </w:rPr>
        <w:t>
      101) видимость вертикальная – максимальное расстояние от поверхности земли до уровня, с которого вниз по вертикали видны объекты на земной поверхности;</w:t>
      </w:r>
    </w:p>
    <w:bookmarkEnd w:id="146"/>
    <w:bookmarkStart w:name="z150" w:id="147"/>
    <w:p>
      <w:pPr>
        <w:spacing w:after="0"/>
        <w:ind w:left="0"/>
        <w:jc w:val="both"/>
      </w:pPr>
      <w:r>
        <w:rPr>
          <w:rFonts w:ascii="Times New Roman"/>
          <w:b w:val="false"/>
          <w:i w:val="false"/>
          <w:color w:val="000000"/>
          <w:sz w:val="28"/>
        </w:rPr>
        <w:t>
      102) сокращенный минимум вертикального эшелонирования (Reduced Vertical Separation Minimum – сокращенная аббревиатура на английском языке RVSM) – интервал вертикального эшелонирования, применяемый в диапазоне между эшелонами 8850 м. (FL290) и 12500 м. (FL410) для эшелонирования воздушных судов, имеющих допуск к полетам с применением RVSM;</w:t>
      </w:r>
    </w:p>
    <w:bookmarkEnd w:id="147"/>
    <w:bookmarkStart w:name="z151" w:id="148"/>
    <w:p>
      <w:pPr>
        <w:spacing w:after="0"/>
        <w:ind w:left="0"/>
        <w:jc w:val="both"/>
      </w:pPr>
      <w:r>
        <w:rPr>
          <w:rFonts w:ascii="Times New Roman"/>
          <w:b w:val="false"/>
          <w:i w:val="false"/>
          <w:color w:val="000000"/>
          <w:sz w:val="28"/>
        </w:rPr>
        <w:t>
      103) располагаемая дистанция прерванного взлета (далее - РДПВ) – сумма располагаемой дистанции разбега и длины концевой полосы торможения (безопасности), если она предусмотрена;</w:t>
      </w:r>
    </w:p>
    <w:bookmarkEnd w:id="148"/>
    <w:bookmarkStart w:name="z152" w:id="149"/>
    <w:p>
      <w:pPr>
        <w:spacing w:after="0"/>
        <w:ind w:left="0"/>
        <w:jc w:val="both"/>
      </w:pPr>
      <w:r>
        <w:rPr>
          <w:rFonts w:ascii="Times New Roman"/>
          <w:b w:val="false"/>
          <w:i w:val="false"/>
          <w:color w:val="000000"/>
          <w:sz w:val="28"/>
        </w:rPr>
        <w:t>
      104) проверяющий – должностное лицо командно-летного, инспекторского или инструкторского состава, экзаменатор, имеющий допуск к инструкторским и (или) экзаменационным полетам на воздушном судне данного типа и включаемого в экипаж в целях его летной проверки или тренировки;</w:t>
      </w:r>
    </w:p>
    <w:bookmarkEnd w:id="149"/>
    <w:bookmarkStart w:name="z153" w:id="150"/>
    <w:p>
      <w:pPr>
        <w:spacing w:after="0"/>
        <w:ind w:left="0"/>
        <w:jc w:val="both"/>
      </w:pPr>
      <w:r>
        <w:rPr>
          <w:rFonts w:ascii="Times New Roman"/>
          <w:b w:val="false"/>
          <w:i w:val="false"/>
          <w:color w:val="000000"/>
          <w:sz w:val="28"/>
        </w:rPr>
        <w:t>
      105) абсолютная (относительная) высота пролета препятствий – минимальная абсолютная или минимальная относительная высота над превышением соответствующего порога ВПП или в соответствующих случаях над превышением аэродрома, используемые для обеспечения соблюдения соответствующих критериев пролета препятствия;</w:t>
      </w:r>
    </w:p>
    <w:bookmarkEnd w:id="150"/>
    <w:bookmarkStart w:name="z154" w:id="151"/>
    <w:p>
      <w:pPr>
        <w:spacing w:after="0"/>
        <w:ind w:left="0"/>
        <w:jc w:val="both"/>
      </w:pPr>
      <w:r>
        <w:rPr>
          <w:rFonts w:ascii="Times New Roman"/>
          <w:b w:val="false"/>
          <w:i w:val="false"/>
          <w:color w:val="000000"/>
          <w:sz w:val="28"/>
        </w:rPr>
        <w:t>
      106) аэродромный круг полетов – установленный маршрут в районе аэродрома, по которому (или части которого) выполняется набор высоты после взлета, снижение для захода на посадку, ожидание посадки, выполнение полета над аэродромом (посадочной площадкой);</w:t>
      </w:r>
    </w:p>
    <w:bookmarkEnd w:id="151"/>
    <w:bookmarkStart w:name="z155" w:id="152"/>
    <w:p>
      <w:pPr>
        <w:spacing w:after="0"/>
        <w:ind w:left="0"/>
        <w:jc w:val="both"/>
      </w:pPr>
      <w:r>
        <w:rPr>
          <w:rFonts w:ascii="Times New Roman"/>
          <w:b w:val="false"/>
          <w:i w:val="false"/>
          <w:color w:val="000000"/>
          <w:sz w:val="28"/>
        </w:rPr>
        <w:t>
      107) безопасность полета – комплекс мер, обеспечивающих безопасное проведение полетов, при котором риск причинения вреда жизни или здоровью людей или нанесения ущерба имуществу снижен до приемлемого уровня и поддерживается на этом, либо более низком уровне, посредством непрерывного процесса выявления источников опасности и контроля факторов риска;</w:t>
      </w:r>
    </w:p>
    <w:bookmarkEnd w:id="152"/>
    <w:bookmarkStart w:name="z156" w:id="153"/>
    <w:p>
      <w:pPr>
        <w:spacing w:after="0"/>
        <w:ind w:left="0"/>
        <w:jc w:val="both"/>
      </w:pPr>
      <w:r>
        <w:rPr>
          <w:rFonts w:ascii="Times New Roman"/>
          <w:b w:val="false"/>
          <w:i w:val="false"/>
          <w:color w:val="000000"/>
          <w:sz w:val="28"/>
        </w:rPr>
        <w:t>
      108) бюллетень предполетной информации (далее - БПИ) –  подготовленная перед вылетом текущая информация, включающая лист предупреждений, извещения службы управления аэронавигационной информацией (далее - СУАИ), имеющие важное эксплуатационное значение;</w:t>
      </w:r>
    </w:p>
    <w:bookmarkEnd w:id="153"/>
    <w:bookmarkStart w:name="z157" w:id="154"/>
    <w:p>
      <w:pPr>
        <w:spacing w:after="0"/>
        <w:ind w:left="0"/>
        <w:jc w:val="both"/>
      </w:pPr>
      <w:r>
        <w:rPr>
          <w:rFonts w:ascii="Times New Roman"/>
          <w:b w:val="false"/>
          <w:i w:val="false"/>
          <w:color w:val="000000"/>
          <w:sz w:val="28"/>
        </w:rPr>
        <w:t>
      109) взлетная дистанция –  расстояние по горизонтали, проходимое воздушным судном от точки старта до точки на высоте 10 м относительно уровня порога ВПП в точке отрыва;</w:t>
      </w:r>
    </w:p>
    <w:bookmarkEnd w:id="154"/>
    <w:bookmarkStart w:name="z158" w:id="155"/>
    <w:p>
      <w:pPr>
        <w:spacing w:after="0"/>
        <w:ind w:left="0"/>
        <w:jc w:val="both"/>
      </w:pPr>
      <w:r>
        <w:rPr>
          <w:rFonts w:ascii="Times New Roman"/>
          <w:b w:val="false"/>
          <w:i w:val="false"/>
          <w:color w:val="000000"/>
          <w:sz w:val="28"/>
        </w:rPr>
        <w:t>
      110) взлетно–посадочная полоса – определенный прямоугольный участок летной полосы сухопутного аэродрома, подготовленный для посадки и взлета воздушных судов;</w:t>
      </w:r>
    </w:p>
    <w:bookmarkEnd w:id="155"/>
    <w:bookmarkStart w:name="z159" w:id="156"/>
    <w:p>
      <w:pPr>
        <w:spacing w:after="0"/>
        <w:ind w:left="0"/>
        <w:jc w:val="both"/>
      </w:pPr>
      <w:r>
        <w:rPr>
          <w:rFonts w:ascii="Times New Roman"/>
          <w:b w:val="false"/>
          <w:i w:val="false"/>
          <w:color w:val="000000"/>
          <w:sz w:val="28"/>
        </w:rPr>
        <w:t>
      111) высота полета – расстояние по вертикали от уровня, принятого за начало отсчета значений высоты и до воздушного судна;</w:t>
      </w:r>
    </w:p>
    <w:bookmarkEnd w:id="156"/>
    <w:bookmarkStart w:name="z160" w:id="157"/>
    <w:p>
      <w:pPr>
        <w:spacing w:after="0"/>
        <w:ind w:left="0"/>
        <w:jc w:val="both"/>
      </w:pPr>
      <w:r>
        <w:rPr>
          <w:rFonts w:ascii="Times New Roman"/>
          <w:b w:val="false"/>
          <w:i w:val="false"/>
          <w:color w:val="000000"/>
          <w:sz w:val="28"/>
        </w:rPr>
        <w:t>
      112) задание на полет (полетный лист) – документ установленной формы, содержащий необходимые сведения об экипаже, воздушном судне и определяющий маршрут, и цель полета (полетов);</w:t>
      </w:r>
    </w:p>
    <w:bookmarkEnd w:id="157"/>
    <w:bookmarkStart w:name="z161" w:id="158"/>
    <w:p>
      <w:pPr>
        <w:spacing w:after="0"/>
        <w:ind w:left="0"/>
        <w:jc w:val="both"/>
      </w:pPr>
      <w:r>
        <w:rPr>
          <w:rFonts w:ascii="Times New Roman"/>
          <w:b w:val="false"/>
          <w:i w:val="false"/>
          <w:color w:val="000000"/>
          <w:sz w:val="28"/>
        </w:rPr>
        <w:t>
      113) зона взлета и посадки – воздушное пространство от уровня аэродрома до установленной высоты (второго эшелона зоны ожидания включительно), в границах, обеспечивающих маневрирование воздушных судов при взлете и заходе на посадку;</w:t>
      </w:r>
    </w:p>
    <w:bookmarkEnd w:id="158"/>
    <w:bookmarkStart w:name="z162" w:id="159"/>
    <w:p>
      <w:pPr>
        <w:spacing w:after="0"/>
        <w:ind w:left="0"/>
        <w:jc w:val="both"/>
      </w:pPr>
      <w:r>
        <w:rPr>
          <w:rFonts w:ascii="Times New Roman"/>
          <w:b w:val="false"/>
          <w:i w:val="false"/>
          <w:color w:val="000000"/>
          <w:sz w:val="28"/>
        </w:rPr>
        <w:t>
      114) летное поле – часть аэродрома, на которой расположены одна или несколько летных полос, рулежные дорожки, перроны и площадки специального назначения;</w:t>
      </w:r>
    </w:p>
    <w:bookmarkEnd w:id="159"/>
    <w:bookmarkStart w:name="z163" w:id="160"/>
    <w:p>
      <w:pPr>
        <w:spacing w:after="0"/>
        <w:ind w:left="0"/>
        <w:jc w:val="both"/>
      </w:pPr>
      <w:r>
        <w:rPr>
          <w:rFonts w:ascii="Times New Roman"/>
          <w:b w:val="false"/>
          <w:i w:val="false"/>
          <w:color w:val="000000"/>
          <w:sz w:val="28"/>
        </w:rPr>
        <w:t>
      115)  летная полоса – участок летного поля аэродрома, включающий взлетно-посадочную полосу, боковые и концевые зоны безопасности;</w:t>
      </w:r>
    </w:p>
    <w:bookmarkEnd w:id="160"/>
    <w:bookmarkStart w:name="z164" w:id="161"/>
    <w:p>
      <w:pPr>
        <w:spacing w:after="0"/>
        <w:ind w:left="0"/>
        <w:jc w:val="both"/>
      </w:pPr>
      <w:r>
        <w:rPr>
          <w:rFonts w:ascii="Times New Roman"/>
          <w:b w:val="false"/>
          <w:i w:val="false"/>
          <w:color w:val="000000"/>
          <w:sz w:val="28"/>
        </w:rPr>
        <w:t>
      116) эшелон полета – поверхность постоянного атмосферного давления, отнесенная к установленной величине давления 760 мм. рт. ст. (1013,25 мбар/гПа), и отстоящая от других таких поверхностей на величину установленных интервалов давления;</w:t>
      </w:r>
    </w:p>
    <w:bookmarkEnd w:id="161"/>
    <w:bookmarkStart w:name="z165" w:id="162"/>
    <w:p>
      <w:pPr>
        <w:spacing w:after="0"/>
        <w:ind w:left="0"/>
        <w:jc w:val="both"/>
      </w:pPr>
      <w:r>
        <w:rPr>
          <w:rFonts w:ascii="Times New Roman"/>
          <w:b w:val="false"/>
          <w:i w:val="false"/>
          <w:color w:val="000000"/>
          <w:sz w:val="28"/>
        </w:rPr>
        <w:t>
      117) член летного экипажа – лицо, относящееся к авиационному персоналу, имеющее действующее свидетельство авиационного персонала, на которого возложены должностные функции, связанные с управлением воздушным судном в течение полетного времени;</w:t>
      </w:r>
    </w:p>
    <w:bookmarkEnd w:id="162"/>
    <w:bookmarkStart w:name="z166" w:id="163"/>
    <w:p>
      <w:pPr>
        <w:spacing w:after="0"/>
        <w:ind w:left="0"/>
        <w:jc w:val="both"/>
      </w:pPr>
      <w:r>
        <w:rPr>
          <w:rFonts w:ascii="Times New Roman"/>
          <w:b w:val="false"/>
          <w:i w:val="false"/>
          <w:color w:val="000000"/>
          <w:sz w:val="28"/>
        </w:rPr>
        <w:t>
      118) план полета или флайт план (на английском языке - Flight plan, сокращенная - FPL) – документ установленной формы, содержащий определенные сведения о намеченном полете или части полета воздушного судна, представляемый в орган ОВД;</w:t>
      </w:r>
    </w:p>
    <w:bookmarkEnd w:id="163"/>
    <w:bookmarkStart w:name="z167" w:id="164"/>
    <w:p>
      <w:pPr>
        <w:spacing w:after="0"/>
        <w:ind w:left="0"/>
        <w:jc w:val="both"/>
      </w:pPr>
      <w:r>
        <w:rPr>
          <w:rFonts w:ascii="Times New Roman"/>
          <w:b w:val="false"/>
          <w:i w:val="false"/>
          <w:color w:val="000000"/>
          <w:sz w:val="28"/>
        </w:rPr>
        <w:t xml:space="preserve">
      119) порог взлетно-посадочной полосы – начало участка взлетно-посадочной полосы, используемого для посадки воздушных судов; </w:t>
      </w:r>
    </w:p>
    <w:bookmarkEnd w:id="164"/>
    <w:bookmarkStart w:name="z168" w:id="165"/>
    <w:p>
      <w:pPr>
        <w:spacing w:after="0"/>
        <w:ind w:left="0"/>
        <w:jc w:val="both"/>
      </w:pPr>
      <w:r>
        <w:rPr>
          <w:rFonts w:ascii="Times New Roman"/>
          <w:b w:val="false"/>
          <w:i w:val="false"/>
          <w:color w:val="000000"/>
          <w:sz w:val="28"/>
        </w:rPr>
        <w:t>
      120) рабочий план (навигационный расчет) полета – план или навигационный расчет полета, составленный эксплуатантом для безопасного выполнения полета с учетом летно-технических характеристик воздушного судна, эксплуатационных ограничений и ожидаемых условий на заданном маршруте и на соответствующих аэродромах;</w:t>
      </w:r>
    </w:p>
    <w:bookmarkEnd w:id="165"/>
    <w:bookmarkStart w:name="z169" w:id="166"/>
    <w:p>
      <w:pPr>
        <w:spacing w:after="0"/>
        <w:ind w:left="0"/>
        <w:jc w:val="both"/>
      </w:pPr>
      <w:r>
        <w:rPr>
          <w:rFonts w:ascii="Times New Roman"/>
          <w:b w:val="false"/>
          <w:i w:val="false"/>
          <w:color w:val="000000"/>
          <w:sz w:val="28"/>
        </w:rPr>
        <w:t>
      121) РЛЭ – сокращенная аббревиатура названия правил эксплуатации воздушного судна для экипажей и обслуживающего персонала "Руководство по летной эксплуатации воздушного судна" издаваемых производителями воздушных судов;</w:t>
      </w:r>
    </w:p>
    <w:bookmarkEnd w:id="166"/>
    <w:bookmarkStart w:name="z170" w:id="167"/>
    <w:p>
      <w:pPr>
        <w:spacing w:after="0"/>
        <w:ind w:left="0"/>
        <w:jc w:val="both"/>
      </w:pPr>
      <w:r>
        <w:rPr>
          <w:rFonts w:ascii="Times New Roman"/>
          <w:b w:val="false"/>
          <w:i w:val="false"/>
          <w:color w:val="000000"/>
          <w:sz w:val="28"/>
        </w:rPr>
        <w:t>
      122) аэропорт международный - аэропорт, обеспечивающий международные воздушные перевозки, в котором организован таможенный, пограничный и санитарно-карантинный контроль;</w:t>
      </w:r>
    </w:p>
    <w:bookmarkEnd w:id="167"/>
    <w:bookmarkStart w:name="z171" w:id="168"/>
    <w:p>
      <w:pPr>
        <w:spacing w:after="0"/>
        <w:ind w:left="0"/>
        <w:jc w:val="both"/>
      </w:pPr>
      <w:r>
        <w:rPr>
          <w:rFonts w:ascii="Times New Roman"/>
          <w:b w:val="false"/>
          <w:i w:val="false"/>
          <w:color w:val="000000"/>
          <w:sz w:val="28"/>
        </w:rPr>
        <w:t>
      123) международная воздушная трасса (далее - МВТ) – воздушная трасса, открытая для международных полетов;</w:t>
      </w:r>
    </w:p>
    <w:bookmarkEnd w:id="168"/>
    <w:bookmarkStart w:name="z172" w:id="169"/>
    <w:p>
      <w:pPr>
        <w:spacing w:after="0"/>
        <w:ind w:left="0"/>
        <w:jc w:val="both"/>
      </w:pPr>
      <w:r>
        <w:rPr>
          <w:rFonts w:ascii="Times New Roman"/>
          <w:b w:val="false"/>
          <w:i w:val="false"/>
          <w:color w:val="000000"/>
          <w:sz w:val="28"/>
        </w:rPr>
        <w:t>
      124) эшелонирование – общий термин, означающий вертикальное, продольное или боковое рассредоточение воздушных судов в воздушном пространстве на установленные интервалы, обеспечивающие безопасность воздушного движения;</w:t>
      </w:r>
    </w:p>
    <w:bookmarkEnd w:id="169"/>
    <w:bookmarkStart w:name="z173" w:id="170"/>
    <w:p>
      <w:pPr>
        <w:spacing w:after="0"/>
        <w:ind w:left="0"/>
        <w:jc w:val="both"/>
      </w:pPr>
      <w:r>
        <w:rPr>
          <w:rFonts w:ascii="Times New Roman"/>
          <w:b w:val="false"/>
          <w:i w:val="false"/>
          <w:color w:val="000000"/>
          <w:sz w:val="28"/>
        </w:rPr>
        <w:t>
      125) высота принятия решения (далее - ВПР) –  установленная относительно уровня порога ВПП высота, на которой необходимо начинать маневр ухода на второй круг в случаях:</w:t>
      </w:r>
    </w:p>
    <w:bookmarkEnd w:id="170"/>
    <w:bookmarkStart w:name="z174" w:id="171"/>
    <w:p>
      <w:pPr>
        <w:spacing w:after="0"/>
        <w:ind w:left="0"/>
        <w:jc w:val="both"/>
      </w:pPr>
      <w:r>
        <w:rPr>
          <w:rFonts w:ascii="Times New Roman"/>
          <w:b w:val="false"/>
          <w:i w:val="false"/>
          <w:color w:val="000000"/>
          <w:sz w:val="28"/>
        </w:rPr>
        <w:t>
      если до достижения этой высоты командиром воздушного судна или пилотом не был установлен необходимый визуальный контакт с ориентирами для продолжения захода на посадку;</w:t>
      </w:r>
    </w:p>
    <w:bookmarkEnd w:id="171"/>
    <w:bookmarkStart w:name="z175" w:id="172"/>
    <w:p>
      <w:pPr>
        <w:spacing w:after="0"/>
        <w:ind w:left="0"/>
        <w:jc w:val="both"/>
      </w:pPr>
      <w:r>
        <w:rPr>
          <w:rFonts w:ascii="Times New Roman"/>
          <w:b w:val="false"/>
          <w:i w:val="false"/>
          <w:color w:val="000000"/>
          <w:sz w:val="28"/>
        </w:rPr>
        <w:t>
      положение воздушного судна в пространстве или параметры его движения не обеспечивают безопасной посадки;</w:t>
      </w:r>
    </w:p>
    <w:bookmarkEnd w:id="172"/>
    <w:bookmarkStart w:name="z176" w:id="173"/>
    <w:p>
      <w:pPr>
        <w:spacing w:after="0"/>
        <w:ind w:left="0"/>
        <w:jc w:val="both"/>
      </w:pPr>
      <w:r>
        <w:rPr>
          <w:rFonts w:ascii="Times New Roman"/>
          <w:b w:val="false"/>
          <w:i w:val="false"/>
          <w:color w:val="000000"/>
          <w:sz w:val="28"/>
        </w:rPr>
        <w:t>
      126) скорость принятия решения – наибольшая скорость разбега самолета, при которой в случае отказа критического двигателя возможно как безопасное прекращение, так и безопасное продолжение взлета;</w:t>
      </w:r>
    </w:p>
    <w:bookmarkEnd w:id="173"/>
    <w:bookmarkStart w:name="z177" w:id="174"/>
    <w:p>
      <w:pPr>
        <w:spacing w:after="0"/>
        <w:ind w:left="0"/>
        <w:jc w:val="both"/>
      </w:pPr>
      <w:r>
        <w:rPr>
          <w:rFonts w:ascii="Times New Roman"/>
          <w:b w:val="false"/>
          <w:i w:val="false"/>
          <w:color w:val="000000"/>
          <w:sz w:val="28"/>
        </w:rPr>
        <w:t>
      127) район поиска и спасания – зона определенных размеров, связанная с координационным центром поиска и спасания, в пределах которой обеспечиваются поисково-спасательные операции.</w:t>
      </w:r>
    </w:p>
    <w:bookmarkEnd w:id="174"/>
    <w:bookmarkStart w:name="z178" w:id="175"/>
    <w:p>
      <w:pPr>
        <w:spacing w:after="0"/>
        <w:ind w:left="0"/>
        <w:jc w:val="left"/>
      </w:pPr>
      <w:r>
        <w:rPr>
          <w:rFonts w:ascii="Times New Roman"/>
          <w:b/>
          <w:i w:val="false"/>
          <w:color w:val="000000"/>
        </w:rPr>
        <w:t xml:space="preserve"> 2. Классификация гражданских воздушных судов</w:t>
      </w:r>
    </w:p>
    <w:bookmarkEnd w:id="175"/>
    <w:bookmarkStart w:name="z179" w:id="176"/>
    <w:p>
      <w:pPr>
        <w:spacing w:after="0"/>
        <w:ind w:left="0"/>
        <w:jc w:val="both"/>
      </w:pPr>
      <w:r>
        <w:rPr>
          <w:rFonts w:ascii="Times New Roman"/>
          <w:b w:val="false"/>
          <w:i w:val="false"/>
          <w:color w:val="000000"/>
          <w:sz w:val="28"/>
        </w:rPr>
        <w:t xml:space="preserve">
      6. На каждое ВС наносятся присвоенный ему государственный и регистрационный опознавательный знаки (бортовой номер). </w:t>
      </w:r>
    </w:p>
    <w:bookmarkEnd w:id="176"/>
    <w:bookmarkStart w:name="z180" w:id="177"/>
    <w:p>
      <w:pPr>
        <w:spacing w:after="0"/>
        <w:ind w:left="0"/>
        <w:jc w:val="both"/>
      </w:pPr>
      <w:r>
        <w:rPr>
          <w:rFonts w:ascii="Times New Roman"/>
          <w:b w:val="false"/>
          <w:i w:val="false"/>
          <w:color w:val="000000"/>
          <w:sz w:val="28"/>
        </w:rPr>
        <w:t>
      Порядок обозначения и нанесения государственных регистрационных опознавательных и дополнительных знаков на ВС определяется уполномоченными органами в сферах государственной и гражданской авиации (далее – уполномоченные органы в сферах авиации).</w:t>
      </w:r>
    </w:p>
    <w:bookmarkEnd w:id="177"/>
    <w:bookmarkStart w:name="z181" w:id="178"/>
    <w:p>
      <w:pPr>
        <w:spacing w:after="0"/>
        <w:ind w:left="0"/>
        <w:jc w:val="both"/>
      </w:pPr>
      <w:r>
        <w:rPr>
          <w:rFonts w:ascii="Times New Roman"/>
          <w:b w:val="false"/>
          <w:i w:val="false"/>
          <w:color w:val="000000"/>
          <w:sz w:val="28"/>
        </w:rPr>
        <w:t xml:space="preserve">
      7. На гражданском ВС необходимо наличие следующих судовых документов: </w:t>
      </w:r>
    </w:p>
    <w:bookmarkEnd w:id="178"/>
    <w:bookmarkStart w:name="z182" w:id="179"/>
    <w:p>
      <w:pPr>
        <w:spacing w:after="0"/>
        <w:ind w:left="0"/>
        <w:jc w:val="both"/>
      </w:pPr>
      <w:r>
        <w:rPr>
          <w:rFonts w:ascii="Times New Roman"/>
          <w:b w:val="false"/>
          <w:i w:val="false"/>
          <w:color w:val="000000"/>
          <w:sz w:val="28"/>
        </w:rPr>
        <w:t xml:space="preserve">
      1) официально заверенная копия </w:t>
      </w:r>
      <w:r>
        <w:rPr>
          <w:rFonts w:ascii="Times New Roman"/>
          <w:b w:val="false"/>
          <w:i w:val="false"/>
          <w:color w:val="000000"/>
          <w:sz w:val="28"/>
        </w:rPr>
        <w:t>сертификата</w:t>
      </w:r>
      <w:r>
        <w:rPr>
          <w:rFonts w:ascii="Times New Roman"/>
          <w:b w:val="false"/>
          <w:i w:val="false"/>
          <w:color w:val="000000"/>
          <w:sz w:val="28"/>
        </w:rPr>
        <w:t xml:space="preserve"> эксплуатанта или другого эквивалентного документа и экземпляр эксплуатационных спецификаций, относящихся к данному типу ВС, выданных в связи с таким сертификатом, за исключением случаев выполнения полетов на легких и сверхлегких воздушных судах в целях авиации общего назначения. В том случае, когда сертификат или другой эквивалентный документ и связанные с ним эксплуатационные спецификации составлены не на английском языке, прилагается их перевод на английский язык;</w:t>
      </w:r>
    </w:p>
    <w:bookmarkEnd w:id="179"/>
    <w:bookmarkStart w:name="z183" w:id="180"/>
    <w:p>
      <w:pPr>
        <w:spacing w:after="0"/>
        <w:ind w:left="0"/>
        <w:jc w:val="both"/>
      </w:pPr>
      <w:r>
        <w:rPr>
          <w:rFonts w:ascii="Times New Roman"/>
          <w:b w:val="false"/>
          <w:i w:val="false"/>
          <w:color w:val="000000"/>
          <w:sz w:val="28"/>
        </w:rPr>
        <w:t xml:space="preserve">
      2) копии полисов обязательных видов страхования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w:t>
      </w:r>
      <w:r>
        <w:rPr>
          <w:rFonts w:ascii="Times New Roman"/>
          <w:b w:val="false"/>
          <w:i w:val="false"/>
          <w:color w:val="000000"/>
          <w:sz w:val="28"/>
        </w:rPr>
        <w:t>Республики Казахстан</w:t>
      </w:r>
      <w:r>
        <w:rPr>
          <w:rFonts w:ascii="Times New Roman"/>
          <w:b w:val="false"/>
          <w:i w:val="false"/>
          <w:color w:val="000000"/>
          <w:sz w:val="28"/>
        </w:rPr>
        <w:t xml:space="preserve"> об обязательном страховании, а при выполнении международных полетов – необходимые документы в соответствии с международными договорами, заключенными Республикой Казахстан;</w:t>
      </w:r>
    </w:p>
    <w:bookmarkEnd w:id="180"/>
    <w:bookmarkStart w:name="z184" w:id="181"/>
    <w:p>
      <w:pPr>
        <w:spacing w:after="0"/>
        <w:ind w:left="0"/>
        <w:jc w:val="both"/>
      </w:pPr>
      <w:r>
        <w:rPr>
          <w:rFonts w:ascii="Times New Roman"/>
          <w:b w:val="false"/>
          <w:i w:val="false"/>
          <w:color w:val="000000"/>
          <w:sz w:val="28"/>
        </w:rPr>
        <w:t xml:space="preserve">
      3) свидетельство о государственной регистрации ВС; </w:t>
      </w:r>
    </w:p>
    <w:bookmarkEnd w:id="181"/>
    <w:bookmarkStart w:name="z185" w:id="182"/>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сертификат</w:t>
      </w:r>
      <w:r>
        <w:rPr>
          <w:rFonts w:ascii="Times New Roman"/>
          <w:b w:val="false"/>
          <w:i w:val="false"/>
          <w:color w:val="000000"/>
          <w:sz w:val="28"/>
        </w:rPr>
        <w:t xml:space="preserve"> летной годности; </w:t>
      </w:r>
    </w:p>
    <w:bookmarkEnd w:id="182"/>
    <w:bookmarkStart w:name="z186" w:id="183"/>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бортовой журнал</w:t>
      </w:r>
      <w:r>
        <w:rPr>
          <w:rFonts w:ascii="Times New Roman"/>
          <w:b w:val="false"/>
          <w:i w:val="false"/>
          <w:color w:val="000000"/>
          <w:sz w:val="28"/>
        </w:rPr>
        <w:t xml:space="preserve"> ВС; </w:t>
      </w:r>
    </w:p>
    <w:bookmarkEnd w:id="183"/>
    <w:bookmarkStart w:name="z187" w:id="184"/>
    <w:p>
      <w:pPr>
        <w:spacing w:after="0"/>
        <w:ind w:left="0"/>
        <w:jc w:val="both"/>
      </w:pPr>
      <w:r>
        <w:rPr>
          <w:rFonts w:ascii="Times New Roman"/>
          <w:b w:val="false"/>
          <w:i w:val="false"/>
          <w:color w:val="000000"/>
          <w:sz w:val="28"/>
        </w:rPr>
        <w:t xml:space="preserve">
      6) санитарный журнал ВС и документы, предписываемые государственным органом в сфере санитарно-эпидемиологического благополучия населения по согласованию с уполномоченным органом в сфере гражданской авиации; </w:t>
      </w:r>
    </w:p>
    <w:bookmarkEnd w:id="184"/>
    <w:bookmarkStart w:name="z188" w:id="185"/>
    <w:p>
      <w:pPr>
        <w:spacing w:after="0"/>
        <w:ind w:left="0"/>
        <w:jc w:val="both"/>
      </w:pPr>
      <w:r>
        <w:rPr>
          <w:rFonts w:ascii="Times New Roman"/>
          <w:b w:val="false"/>
          <w:i w:val="false"/>
          <w:color w:val="000000"/>
          <w:sz w:val="28"/>
        </w:rPr>
        <w:t>
      7) разрешение (лицензия) на бортовые радиостанции (если ВС оборудовано радиоаппаратурой);</w:t>
      </w:r>
    </w:p>
    <w:bookmarkEnd w:id="185"/>
    <w:bookmarkStart w:name="z189" w:id="186"/>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сертификат</w:t>
      </w:r>
      <w:r>
        <w:rPr>
          <w:rFonts w:ascii="Times New Roman"/>
          <w:b w:val="false"/>
          <w:i w:val="false"/>
          <w:color w:val="000000"/>
          <w:sz w:val="28"/>
        </w:rPr>
        <w:t xml:space="preserve"> ВС по шуму на местности;</w:t>
      </w:r>
    </w:p>
    <w:bookmarkEnd w:id="186"/>
    <w:bookmarkStart w:name="z190" w:id="187"/>
    <w:p>
      <w:pPr>
        <w:spacing w:after="0"/>
        <w:ind w:left="0"/>
        <w:jc w:val="both"/>
      </w:pPr>
      <w:r>
        <w:rPr>
          <w:rFonts w:ascii="Times New Roman"/>
          <w:b w:val="false"/>
          <w:i w:val="false"/>
          <w:color w:val="000000"/>
          <w:sz w:val="28"/>
        </w:rPr>
        <w:t xml:space="preserve">
      9) </w:t>
      </w:r>
      <w:r>
        <w:rPr>
          <w:rFonts w:ascii="Times New Roman"/>
          <w:b w:val="false"/>
          <w:i w:val="false"/>
          <w:color w:val="000000"/>
          <w:sz w:val="28"/>
        </w:rPr>
        <w:t>руководство</w:t>
      </w:r>
      <w:r>
        <w:rPr>
          <w:rFonts w:ascii="Times New Roman"/>
          <w:b w:val="false"/>
          <w:i w:val="false"/>
          <w:color w:val="000000"/>
          <w:sz w:val="28"/>
        </w:rPr>
        <w:t xml:space="preserve"> по летной эксплуатации ВС (далее – РЛЭ);</w:t>
      </w:r>
    </w:p>
    <w:bookmarkEnd w:id="187"/>
    <w:bookmarkStart w:name="z191" w:id="188"/>
    <w:p>
      <w:pPr>
        <w:spacing w:after="0"/>
        <w:ind w:left="0"/>
        <w:jc w:val="both"/>
      </w:pPr>
      <w:r>
        <w:rPr>
          <w:rFonts w:ascii="Times New Roman"/>
          <w:b w:val="false"/>
          <w:i w:val="false"/>
          <w:color w:val="000000"/>
          <w:sz w:val="28"/>
        </w:rPr>
        <w:t>
      10) руководство по производству полетов эксплуатанта (далее – РПП) или действующие части утвержденного РПП, содержащие описание обязанностей экипажа при выполнении задания на полет;</w:t>
      </w:r>
    </w:p>
    <w:bookmarkEnd w:id="188"/>
    <w:bookmarkStart w:name="z192" w:id="189"/>
    <w:p>
      <w:pPr>
        <w:spacing w:after="0"/>
        <w:ind w:left="0"/>
        <w:jc w:val="both"/>
      </w:pPr>
      <w:r>
        <w:rPr>
          <w:rFonts w:ascii="Times New Roman"/>
          <w:b w:val="false"/>
          <w:i w:val="false"/>
          <w:color w:val="000000"/>
          <w:sz w:val="28"/>
        </w:rPr>
        <w:t>
      11) аэронавигационные документы, предусмотренные требованиями ИКАО и необходимые для выполнения полетов.</w:t>
      </w:r>
    </w:p>
    <w:bookmarkEnd w:id="189"/>
    <w:bookmarkStart w:name="z193" w:id="190"/>
    <w:p>
      <w:pPr>
        <w:spacing w:after="0"/>
        <w:ind w:left="0"/>
        <w:jc w:val="both"/>
      </w:pPr>
      <w:r>
        <w:rPr>
          <w:rFonts w:ascii="Times New Roman"/>
          <w:b w:val="false"/>
          <w:i w:val="false"/>
          <w:color w:val="000000"/>
          <w:sz w:val="28"/>
        </w:rPr>
        <w:t>
      Наличие документов, указанных  в подпунктах 6), 7), 8), 9) и 10) пункта 7 настоящих Правил, необязательно для воздушных судов сверхлегкой авиации.</w:t>
      </w:r>
    </w:p>
    <w:bookmarkEnd w:id="190"/>
    <w:bookmarkStart w:name="z194" w:id="191"/>
    <w:p>
      <w:pPr>
        <w:spacing w:after="0"/>
        <w:ind w:left="0"/>
        <w:jc w:val="both"/>
      </w:pPr>
      <w:r>
        <w:rPr>
          <w:rFonts w:ascii="Times New Roman"/>
          <w:b w:val="false"/>
          <w:i w:val="false"/>
          <w:color w:val="000000"/>
          <w:sz w:val="28"/>
        </w:rPr>
        <w:t xml:space="preserve">
      8. Дополнительные документы, требуемые для выполнения полета гражданского воздушного судна, предусмотрены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Республики Казахстан. </w:t>
      </w:r>
    </w:p>
    <w:bookmarkEnd w:id="191"/>
    <w:bookmarkStart w:name="z195" w:id="192"/>
    <w:p>
      <w:pPr>
        <w:spacing w:after="0"/>
        <w:ind w:left="0"/>
        <w:jc w:val="both"/>
      </w:pPr>
      <w:r>
        <w:rPr>
          <w:rFonts w:ascii="Times New Roman"/>
          <w:b w:val="false"/>
          <w:i w:val="false"/>
          <w:color w:val="000000"/>
          <w:sz w:val="28"/>
        </w:rPr>
        <w:t xml:space="preserve">
      9. При выполнении учебно-тренировочных полетов в районе аэродрома (посадочной площадки) на ВС сверхлегкой авиации обязательно наличие следующих судовых документов: </w:t>
      </w:r>
    </w:p>
    <w:bookmarkEnd w:id="192"/>
    <w:bookmarkStart w:name="z196" w:id="193"/>
    <w:p>
      <w:pPr>
        <w:spacing w:after="0"/>
        <w:ind w:left="0"/>
        <w:jc w:val="both"/>
      </w:pPr>
      <w:r>
        <w:rPr>
          <w:rFonts w:ascii="Times New Roman"/>
          <w:b w:val="false"/>
          <w:i w:val="false"/>
          <w:color w:val="000000"/>
          <w:sz w:val="28"/>
        </w:rPr>
        <w:t>
      1) копия свидетельства государственной регистрации ВС;</w:t>
      </w:r>
    </w:p>
    <w:bookmarkEnd w:id="193"/>
    <w:bookmarkStart w:name="z197" w:id="194"/>
    <w:p>
      <w:pPr>
        <w:spacing w:after="0"/>
        <w:ind w:left="0"/>
        <w:jc w:val="both"/>
      </w:pPr>
      <w:r>
        <w:rPr>
          <w:rFonts w:ascii="Times New Roman"/>
          <w:b w:val="false"/>
          <w:i w:val="false"/>
          <w:color w:val="000000"/>
          <w:sz w:val="28"/>
        </w:rPr>
        <w:t>
      2) копия сертификата летной годности;</w:t>
      </w:r>
    </w:p>
    <w:bookmarkEnd w:id="194"/>
    <w:bookmarkStart w:name="z198" w:id="195"/>
    <w:p>
      <w:pPr>
        <w:spacing w:after="0"/>
        <w:ind w:left="0"/>
        <w:jc w:val="both"/>
      </w:pPr>
      <w:r>
        <w:rPr>
          <w:rFonts w:ascii="Times New Roman"/>
          <w:b w:val="false"/>
          <w:i w:val="false"/>
          <w:color w:val="000000"/>
          <w:sz w:val="28"/>
        </w:rPr>
        <w:t>
      3) подготовленные карты, схемы и другие документы или соответствующие сведения, охватывающие весь предполагаемый маршрут полета с учетом любых изменений плана полета;</w:t>
      </w:r>
    </w:p>
    <w:bookmarkEnd w:id="195"/>
    <w:bookmarkStart w:name="z199" w:id="196"/>
    <w:p>
      <w:pPr>
        <w:spacing w:after="0"/>
        <w:ind w:left="0"/>
        <w:jc w:val="both"/>
      </w:pPr>
      <w:r>
        <w:rPr>
          <w:rFonts w:ascii="Times New Roman"/>
          <w:b w:val="false"/>
          <w:i w:val="false"/>
          <w:color w:val="000000"/>
          <w:sz w:val="28"/>
        </w:rPr>
        <w:t>
      4) карты контрольных проверок;</w:t>
      </w:r>
    </w:p>
    <w:bookmarkEnd w:id="196"/>
    <w:bookmarkStart w:name="z200" w:id="197"/>
    <w:p>
      <w:pPr>
        <w:spacing w:after="0"/>
        <w:ind w:left="0"/>
        <w:jc w:val="both"/>
      </w:pPr>
      <w:r>
        <w:rPr>
          <w:rFonts w:ascii="Times New Roman"/>
          <w:b w:val="false"/>
          <w:i w:val="false"/>
          <w:color w:val="000000"/>
          <w:sz w:val="28"/>
        </w:rPr>
        <w:t>
      5) РЛЭ воздушного судна.</w:t>
      </w:r>
    </w:p>
    <w:bookmarkEnd w:id="197"/>
    <w:bookmarkStart w:name="z201" w:id="198"/>
    <w:p>
      <w:pPr>
        <w:spacing w:after="0"/>
        <w:ind w:left="0"/>
        <w:jc w:val="both"/>
      </w:pPr>
      <w:r>
        <w:rPr>
          <w:rFonts w:ascii="Times New Roman"/>
          <w:b w:val="false"/>
          <w:i w:val="false"/>
          <w:color w:val="000000"/>
          <w:sz w:val="28"/>
        </w:rPr>
        <w:t>
      10. Полеты на гражданских воздушных судах при осуществлении коммерческой воздушной перевозки пассажиров выполняются только в том случае, если их приборы и оборудование:</w:t>
      </w:r>
    </w:p>
    <w:bookmarkEnd w:id="198"/>
    <w:bookmarkStart w:name="z202" w:id="199"/>
    <w:p>
      <w:pPr>
        <w:spacing w:after="0"/>
        <w:ind w:left="0"/>
        <w:jc w:val="both"/>
      </w:pPr>
      <w:r>
        <w:rPr>
          <w:rFonts w:ascii="Times New Roman"/>
          <w:b w:val="false"/>
          <w:i w:val="false"/>
          <w:color w:val="000000"/>
          <w:sz w:val="28"/>
        </w:rPr>
        <w:t xml:space="preserve">
      1) установлены в соответствии с применяемыми к ним требованиям, включая общетехнические стандарты и эксплуатационно-техническую документацию, определяющую летную годность; </w:t>
      </w:r>
    </w:p>
    <w:bookmarkEnd w:id="199"/>
    <w:bookmarkStart w:name="z203" w:id="200"/>
    <w:p>
      <w:pPr>
        <w:spacing w:after="0"/>
        <w:ind w:left="0"/>
        <w:jc w:val="both"/>
      </w:pPr>
      <w:r>
        <w:rPr>
          <w:rFonts w:ascii="Times New Roman"/>
          <w:b w:val="false"/>
          <w:i w:val="false"/>
          <w:color w:val="000000"/>
          <w:sz w:val="28"/>
        </w:rPr>
        <w:t>
      2) находятся в работоспособном состоянии применительно к планируемому виду полета за исключением случаев, предусмотренных MEL.</w:t>
      </w:r>
    </w:p>
    <w:bookmarkEnd w:id="200"/>
    <w:bookmarkStart w:name="z204" w:id="201"/>
    <w:p>
      <w:pPr>
        <w:spacing w:after="0"/>
        <w:ind w:left="0"/>
        <w:jc w:val="both"/>
      </w:pPr>
      <w:r>
        <w:rPr>
          <w:rFonts w:ascii="Times New Roman"/>
          <w:b w:val="false"/>
          <w:i w:val="false"/>
          <w:color w:val="000000"/>
          <w:sz w:val="28"/>
        </w:rPr>
        <w:t xml:space="preserve">
      Требования к оснащению приборами и оборудованием гражданских воздушных судов при осуществлении коммерческих воздушных перевозок  устанавливаются </w:t>
      </w:r>
      <w:r>
        <w:rPr>
          <w:rFonts w:ascii="Times New Roman"/>
          <w:b w:val="false"/>
          <w:i w:val="false"/>
          <w:color w:val="000000"/>
          <w:sz w:val="28"/>
        </w:rPr>
        <w:t>Нормами</w:t>
      </w:r>
      <w:r>
        <w:rPr>
          <w:rFonts w:ascii="Times New Roman"/>
          <w:b w:val="false"/>
          <w:i w:val="false"/>
          <w:color w:val="000000"/>
          <w:sz w:val="28"/>
        </w:rPr>
        <w:t xml:space="preserve"> летной годности гражданских воздушных судов Республики Казахстан, утвержденными постановлением Правительства Республики Казахстан от 26 июля 2011 года № 859 и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w:t>
      </w:r>
    </w:p>
    <w:bookmarkEnd w:id="201"/>
    <w:bookmarkStart w:name="z205" w:id="202"/>
    <w:p>
      <w:pPr>
        <w:spacing w:after="0"/>
        <w:ind w:left="0"/>
        <w:jc w:val="both"/>
      </w:pPr>
      <w:r>
        <w:rPr>
          <w:rFonts w:ascii="Times New Roman"/>
          <w:b w:val="false"/>
          <w:i w:val="false"/>
          <w:color w:val="000000"/>
          <w:sz w:val="28"/>
        </w:rPr>
        <w:t>
      11. Воздушные суда в зависимости от максимальной (сертифицированной) взлетной массы классифицируются в соответствии с таблицей 1.</w:t>
      </w:r>
    </w:p>
    <w:bookmarkEnd w:id="202"/>
    <w:bookmarkStart w:name="z206" w:id="203"/>
    <w:p>
      <w:pPr>
        <w:spacing w:after="0"/>
        <w:ind w:left="0"/>
        <w:jc w:val="both"/>
      </w:pPr>
      <w:r>
        <w:rPr>
          <w:rFonts w:ascii="Times New Roman"/>
          <w:b w:val="false"/>
          <w:i w:val="false"/>
          <w:color w:val="000000"/>
          <w:sz w:val="28"/>
        </w:rPr>
        <w:t>
                                                                  Таблица 1</w:t>
      </w:r>
    </w:p>
    <w:bookmarkEnd w:id="20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4"/>
        <w:gridCol w:w="1594"/>
        <w:gridCol w:w="5984"/>
        <w:gridCol w:w="4348"/>
      </w:tblGrid>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w:t>
            </w:r>
          </w:p>
        </w:tc>
        <w:tc>
          <w:tcPr>
            <w:tcW w:w="15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Обозначение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Максимальная взлетная масса (кг)</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Самолеты</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Вертолеты</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Тяжелые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 класс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136 000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10000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 класс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5700 до 136 000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3180 до</w:t>
            </w:r>
          </w:p>
          <w:p>
            <w:pPr>
              <w:spacing w:after="20"/>
              <w:ind w:left="20"/>
              <w:jc w:val="both"/>
            </w:pPr>
            <w:r>
              <w:rPr>
                <w:rFonts w:ascii="Times New Roman"/>
                <w:b w:val="false"/>
                <w:i w:val="false"/>
                <w:color w:val="000000"/>
                <w:sz w:val="20"/>
              </w:rPr>
              <w:t>
10000</w:t>
            </w:r>
          </w:p>
        </w:tc>
      </w:tr>
      <w:tr>
        <w:trPr>
          <w:trHeight w:val="30" w:hRule="atLeast"/>
        </w:trPr>
        <w:tc>
          <w:tcPr>
            <w:tcW w:w="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Легкие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III класс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2250 до 5700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2250 до</w:t>
            </w:r>
          </w:p>
          <w:p>
            <w:pPr>
              <w:spacing w:after="20"/>
              <w:ind w:left="20"/>
              <w:jc w:val="both"/>
            </w:pPr>
            <w:r>
              <w:rPr>
                <w:rFonts w:ascii="Times New Roman"/>
                <w:b w:val="false"/>
                <w:i w:val="false"/>
                <w:color w:val="000000"/>
                <w:sz w:val="20"/>
              </w:rPr>
              <w:t>
3180</w:t>
            </w:r>
          </w:p>
        </w:tc>
      </w:tr>
      <w:tr>
        <w:trPr>
          <w:trHeight w:val="30" w:hRule="atLeast"/>
        </w:trPr>
        <w:tc>
          <w:tcPr>
            <w:tcW w:w="0" w:type="auto"/>
            <w:vMerge/>
            <w:tcBorders>
              <w:top w:val="nil"/>
              <w:left w:val="single" w:color="cfcfcf" w:sz="5"/>
              <w:bottom w:val="single" w:color="cfcfcf" w:sz="5"/>
              <w:right w:val="single" w:color="cfcfcf" w:sz="5"/>
            </w:tcBorders>
          </w:tcP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IV класс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до 2250</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750 до 2250</w:t>
            </w:r>
          </w:p>
        </w:tc>
      </w:tr>
      <w:tr>
        <w:trPr>
          <w:trHeight w:val="30" w:hRule="atLeast"/>
        </w:trPr>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Сверхлегкие</w:t>
            </w:r>
          </w:p>
        </w:tc>
        <w:tc>
          <w:tcPr>
            <w:tcW w:w="15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V класс </w:t>
            </w:r>
          </w:p>
        </w:tc>
        <w:tc>
          <w:tcPr>
            <w:tcW w:w="5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менее 750 </w:t>
            </w:r>
          </w:p>
        </w:tc>
        <w:tc>
          <w:tcPr>
            <w:tcW w:w="4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750</w:t>
            </w:r>
          </w:p>
        </w:tc>
      </w:tr>
    </w:tbl>
    <w:bookmarkStart w:name="z207" w:id="204"/>
    <w:p>
      <w:pPr>
        <w:spacing w:after="0"/>
        <w:ind w:left="0"/>
        <w:jc w:val="both"/>
      </w:pPr>
      <w:r>
        <w:rPr>
          <w:rFonts w:ascii="Times New Roman"/>
          <w:b w:val="false"/>
          <w:i w:val="false"/>
          <w:color w:val="000000"/>
          <w:sz w:val="28"/>
        </w:rPr>
        <w:t xml:space="preserve">
      12. По дальности полета гражданские воздушные суда подразделяются: </w:t>
      </w:r>
    </w:p>
    <w:bookmarkEnd w:id="204"/>
    <w:bookmarkStart w:name="z208" w:id="205"/>
    <w:p>
      <w:pPr>
        <w:spacing w:after="0"/>
        <w:ind w:left="0"/>
        <w:jc w:val="both"/>
      </w:pPr>
      <w:r>
        <w:rPr>
          <w:rFonts w:ascii="Times New Roman"/>
          <w:b w:val="false"/>
          <w:i w:val="false"/>
          <w:color w:val="000000"/>
          <w:sz w:val="28"/>
        </w:rPr>
        <w:t xml:space="preserve">
      1) магистральные дальние – 6000 км. и более; </w:t>
      </w:r>
    </w:p>
    <w:bookmarkEnd w:id="205"/>
    <w:bookmarkStart w:name="z209" w:id="206"/>
    <w:p>
      <w:pPr>
        <w:spacing w:after="0"/>
        <w:ind w:left="0"/>
        <w:jc w:val="both"/>
      </w:pPr>
      <w:r>
        <w:rPr>
          <w:rFonts w:ascii="Times New Roman"/>
          <w:b w:val="false"/>
          <w:i w:val="false"/>
          <w:color w:val="000000"/>
          <w:sz w:val="28"/>
        </w:rPr>
        <w:t xml:space="preserve">
      2) магистральные средние – от 2500 до 6000 км.; </w:t>
      </w:r>
    </w:p>
    <w:bookmarkEnd w:id="206"/>
    <w:bookmarkStart w:name="z210" w:id="207"/>
    <w:p>
      <w:pPr>
        <w:spacing w:after="0"/>
        <w:ind w:left="0"/>
        <w:jc w:val="both"/>
      </w:pPr>
      <w:r>
        <w:rPr>
          <w:rFonts w:ascii="Times New Roman"/>
          <w:b w:val="false"/>
          <w:i w:val="false"/>
          <w:color w:val="000000"/>
          <w:sz w:val="28"/>
        </w:rPr>
        <w:t xml:space="preserve">
      3) магистральные ближние – от 1000 до 2500 км.; </w:t>
      </w:r>
    </w:p>
    <w:bookmarkEnd w:id="207"/>
    <w:bookmarkStart w:name="z211" w:id="208"/>
    <w:p>
      <w:pPr>
        <w:spacing w:after="0"/>
        <w:ind w:left="0"/>
        <w:jc w:val="both"/>
      </w:pPr>
      <w:r>
        <w:rPr>
          <w:rFonts w:ascii="Times New Roman"/>
          <w:b w:val="false"/>
          <w:i w:val="false"/>
          <w:color w:val="000000"/>
          <w:sz w:val="28"/>
        </w:rPr>
        <w:t xml:space="preserve">
      4) воздушные суда с дальностью полета до 1000 км. </w:t>
      </w:r>
    </w:p>
    <w:bookmarkEnd w:id="208"/>
    <w:bookmarkStart w:name="z212" w:id="209"/>
    <w:p>
      <w:pPr>
        <w:spacing w:after="0"/>
        <w:ind w:left="0"/>
        <w:jc w:val="both"/>
      </w:pPr>
      <w:r>
        <w:rPr>
          <w:rFonts w:ascii="Times New Roman"/>
          <w:b w:val="false"/>
          <w:i w:val="false"/>
          <w:color w:val="000000"/>
          <w:sz w:val="28"/>
        </w:rPr>
        <w:t xml:space="preserve">
      13. По категориям турбулентности в следе и в соответствии с максимальной сертифицированной взлетной массой гражданские воздушные суда подразделяются: </w:t>
      </w:r>
    </w:p>
    <w:bookmarkEnd w:id="209"/>
    <w:bookmarkStart w:name="z213" w:id="210"/>
    <w:p>
      <w:pPr>
        <w:spacing w:after="0"/>
        <w:ind w:left="0"/>
        <w:jc w:val="both"/>
      </w:pPr>
      <w:r>
        <w:rPr>
          <w:rFonts w:ascii="Times New Roman"/>
          <w:b w:val="false"/>
          <w:i w:val="false"/>
          <w:color w:val="000000"/>
          <w:sz w:val="28"/>
        </w:rPr>
        <w:t xml:space="preserve">
      1) тяжелые (Н) – типы воздушных судов массой 136 тонн или более; </w:t>
      </w:r>
    </w:p>
    <w:bookmarkEnd w:id="210"/>
    <w:bookmarkStart w:name="z214" w:id="211"/>
    <w:p>
      <w:pPr>
        <w:spacing w:after="0"/>
        <w:ind w:left="0"/>
        <w:jc w:val="both"/>
      </w:pPr>
      <w:r>
        <w:rPr>
          <w:rFonts w:ascii="Times New Roman"/>
          <w:b w:val="false"/>
          <w:i w:val="false"/>
          <w:color w:val="000000"/>
          <w:sz w:val="28"/>
        </w:rPr>
        <w:t xml:space="preserve">
      2) средние (М) – типы воздушных судов массой менее 136, но более 7 тонн; </w:t>
      </w:r>
    </w:p>
    <w:bookmarkEnd w:id="211"/>
    <w:bookmarkStart w:name="z215" w:id="212"/>
    <w:p>
      <w:pPr>
        <w:spacing w:after="0"/>
        <w:ind w:left="0"/>
        <w:jc w:val="both"/>
      </w:pPr>
      <w:r>
        <w:rPr>
          <w:rFonts w:ascii="Times New Roman"/>
          <w:b w:val="false"/>
          <w:i w:val="false"/>
          <w:color w:val="000000"/>
          <w:sz w:val="28"/>
        </w:rPr>
        <w:t>
      3) легкие (L) – типы воздушных судов массой менее 7 тонн.</w:t>
      </w:r>
    </w:p>
    <w:bookmarkEnd w:id="212"/>
    <w:bookmarkStart w:name="z216" w:id="213"/>
    <w:p>
      <w:pPr>
        <w:spacing w:after="0"/>
        <w:ind w:left="0"/>
        <w:jc w:val="both"/>
      </w:pPr>
      <w:r>
        <w:rPr>
          <w:rFonts w:ascii="Times New Roman"/>
          <w:b w:val="false"/>
          <w:i w:val="false"/>
          <w:color w:val="000000"/>
          <w:sz w:val="28"/>
        </w:rPr>
        <w:t xml:space="preserve">
      В отношении воздушных судов, имеющих категорию турбулентности, свойственной тяжелым воздушным судам, при первичном установлении радиотелефонной связи между такими воздушными судами и органом ОВД (УВД) перед вылетом или прибытием, к позывному ВС добавляется слово "тяжелый". </w:t>
      </w:r>
    </w:p>
    <w:bookmarkEnd w:id="213"/>
    <w:bookmarkStart w:name="z217" w:id="214"/>
    <w:p>
      <w:pPr>
        <w:spacing w:after="0"/>
        <w:ind w:left="0"/>
        <w:jc w:val="both"/>
      </w:pPr>
      <w:r>
        <w:rPr>
          <w:rFonts w:ascii="Times New Roman"/>
          <w:b w:val="false"/>
          <w:i w:val="false"/>
          <w:color w:val="000000"/>
          <w:sz w:val="28"/>
        </w:rPr>
        <w:t>
      14. Вертолеты по летно-техническим характеристикам различаются:</w:t>
      </w:r>
    </w:p>
    <w:bookmarkEnd w:id="214"/>
    <w:bookmarkStart w:name="z218" w:id="215"/>
    <w:p>
      <w:pPr>
        <w:spacing w:after="0"/>
        <w:ind w:left="0"/>
        <w:jc w:val="both"/>
      </w:pPr>
      <w:r>
        <w:rPr>
          <w:rFonts w:ascii="Times New Roman"/>
          <w:b w:val="false"/>
          <w:i w:val="false"/>
          <w:color w:val="000000"/>
          <w:sz w:val="28"/>
        </w:rPr>
        <w:t>
      1) вертолеты с летно-техническими характеристиками класса 1, которые позволяют в случае отказа критической силовой установки выполнить посадку в зоне прерванного взлета или безопасно продолжить полет до соответствующей зоны приземления, в зависимости от того, когда произошел отказ;</w:t>
      </w:r>
    </w:p>
    <w:bookmarkEnd w:id="215"/>
    <w:bookmarkStart w:name="z219" w:id="216"/>
    <w:p>
      <w:pPr>
        <w:spacing w:after="0"/>
        <w:ind w:left="0"/>
        <w:jc w:val="both"/>
      </w:pPr>
      <w:r>
        <w:rPr>
          <w:rFonts w:ascii="Times New Roman"/>
          <w:b w:val="false"/>
          <w:i w:val="false"/>
          <w:color w:val="000000"/>
          <w:sz w:val="28"/>
        </w:rPr>
        <w:t>
      2) вертолеты с летно-техническими характеристиками класса 2, которые позволяют в случае отказа критической силовой установки безопасно продолжать полет, за исключением тех случаев, когда отказ имеет место до достижения характерной точки после взлета или после характерной точки до посадки, когда может потребоваться выполнение вынужденной посадки;</w:t>
      </w:r>
    </w:p>
    <w:bookmarkEnd w:id="216"/>
    <w:bookmarkStart w:name="z220" w:id="217"/>
    <w:p>
      <w:pPr>
        <w:spacing w:after="0"/>
        <w:ind w:left="0"/>
        <w:jc w:val="both"/>
      </w:pPr>
      <w:r>
        <w:rPr>
          <w:rFonts w:ascii="Times New Roman"/>
          <w:b w:val="false"/>
          <w:i w:val="false"/>
          <w:color w:val="000000"/>
          <w:sz w:val="28"/>
        </w:rPr>
        <w:t>
      3) вертолеты с летно-техническими характеристиками класса 3, которые позволяют в случае отказа силовой установки в любой точке на траектории полета выполнить вынужденную посадку.</w:t>
      </w:r>
    </w:p>
    <w:bookmarkEnd w:id="217"/>
    <w:bookmarkStart w:name="z221" w:id="218"/>
    <w:p>
      <w:pPr>
        <w:spacing w:after="0"/>
        <w:ind w:left="0"/>
        <w:jc w:val="both"/>
      </w:pPr>
      <w:r>
        <w:rPr>
          <w:rFonts w:ascii="Times New Roman"/>
          <w:b w:val="false"/>
          <w:i w:val="false"/>
          <w:color w:val="000000"/>
          <w:sz w:val="28"/>
        </w:rPr>
        <w:t xml:space="preserve">
      15. Классификация воздушных судов государственной авиации определяется Правилами производства полетов государственной авиации, утвержденными уполномоченным органом в сфере государственной авиации. </w:t>
      </w:r>
    </w:p>
    <w:bookmarkEnd w:id="218"/>
    <w:bookmarkStart w:name="z222" w:id="219"/>
    <w:p>
      <w:pPr>
        <w:spacing w:after="0"/>
        <w:ind w:left="0"/>
        <w:jc w:val="both"/>
      </w:pPr>
      <w:r>
        <w:rPr>
          <w:rFonts w:ascii="Times New Roman"/>
          <w:b w:val="false"/>
          <w:i w:val="false"/>
          <w:color w:val="000000"/>
          <w:sz w:val="28"/>
        </w:rPr>
        <w:t>
      16. Воздушные суда, на которых производятся ночные полеты, оснащаются специальным оборудованием для таких полетов.</w:t>
      </w:r>
    </w:p>
    <w:bookmarkEnd w:id="219"/>
    <w:bookmarkStart w:name="z223" w:id="220"/>
    <w:p>
      <w:pPr>
        <w:spacing w:after="0"/>
        <w:ind w:left="0"/>
        <w:jc w:val="both"/>
      </w:pPr>
      <w:r>
        <w:rPr>
          <w:rFonts w:ascii="Times New Roman"/>
          <w:b w:val="false"/>
          <w:i w:val="false"/>
          <w:color w:val="000000"/>
          <w:sz w:val="28"/>
        </w:rPr>
        <w:t>
      17. Воздушные суда оборудуются аппаратурой для регистрации параметров полета, за исключением тех воздушных судов, на которых ее наличие не предусмотрено конструкцией.</w:t>
      </w:r>
    </w:p>
    <w:bookmarkEnd w:id="220"/>
    <w:bookmarkStart w:name="z224" w:id="221"/>
    <w:p>
      <w:pPr>
        <w:spacing w:after="0"/>
        <w:ind w:left="0"/>
        <w:jc w:val="both"/>
      </w:pPr>
      <w:r>
        <w:rPr>
          <w:rFonts w:ascii="Times New Roman"/>
          <w:b w:val="false"/>
          <w:i w:val="false"/>
          <w:color w:val="000000"/>
          <w:sz w:val="28"/>
        </w:rPr>
        <w:t xml:space="preserve">
      18. Все гражданские самолеты, на борту которых разрешен провоз более 19 пассажиров, оснащаются как минимум одним автоматическим аварийным приводным передатчиком системы КОСПАС - САРСАТ (ELT - сокращенная аббревиатура на английском языке) за исключением самолетов, </w:t>
      </w:r>
      <w:r>
        <w:rPr>
          <w:rFonts w:ascii="Times New Roman"/>
          <w:b w:val="false"/>
          <w:i w:val="false"/>
          <w:color w:val="000000"/>
          <w:sz w:val="28"/>
        </w:rPr>
        <w:t>сертификаты</w:t>
      </w:r>
      <w:r>
        <w:rPr>
          <w:rFonts w:ascii="Times New Roman"/>
          <w:b w:val="false"/>
          <w:i w:val="false"/>
          <w:color w:val="000000"/>
          <w:sz w:val="28"/>
        </w:rPr>
        <w:t xml:space="preserve"> летной годности которых впервые выданы после 1 июля 2008 года, и которые оснащаются как минимум двумя ELT, один из которых является автоматическим.</w:t>
      </w:r>
    </w:p>
    <w:bookmarkEnd w:id="221"/>
    <w:p>
      <w:pPr>
        <w:spacing w:after="0"/>
        <w:ind w:left="0"/>
        <w:jc w:val="both"/>
      </w:pPr>
      <w:r>
        <w:rPr>
          <w:rFonts w:ascii="Times New Roman"/>
          <w:b w:val="false"/>
          <w:i w:val="false"/>
          <w:color w:val="000000"/>
          <w:sz w:val="28"/>
        </w:rPr>
        <w:t>
      Все гражданские самолеты, на борту которых разрешен провоз 19 или менее пассажиров, оснащаются как минимум одним ELT любого типа, за исключением самолетов, сертификаты летной годности которых впервые выданы после 1 июля 2008 года, и которые оснащаются как минимум одним автоматическим ELT.</w:t>
      </w:r>
    </w:p>
    <w:p>
      <w:pPr>
        <w:spacing w:after="0"/>
        <w:ind w:left="0"/>
        <w:jc w:val="both"/>
      </w:pPr>
      <w:r>
        <w:rPr>
          <w:rFonts w:ascii="Times New Roman"/>
          <w:b w:val="false"/>
          <w:i w:val="false"/>
          <w:color w:val="000000"/>
          <w:sz w:val="28"/>
        </w:rPr>
        <w:t>
      Все гражданские вертолеты, выполняющие полеты в соответствии с летно-техническими характеристиками классов 1 и 2, оснащаются как минимум одним автоматическим ELT, а при полетах над водным пространством для выполнения авиационных работ, как минимум одним автоматическим ELT и одним аварийно-спасательным приводным передатчиком (ELT(S) – сокращенная аббревиатура на английском языке) на спасательный плот или спасательный жилет.</w:t>
      </w:r>
    </w:p>
    <w:p>
      <w:pPr>
        <w:spacing w:after="0"/>
        <w:ind w:left="0"/>
        <w:jc w:val="both"/>
      </w:pPr>
      <w:r>
        <w:rPr>
          <w:rFonts w:ascii="Times New Roman"/>
          <w:b w:val="false"/>
          <w:i w:val="false"/>
          <w:color w:val="000000"/>
          <w:sz w:val="28"/>
        </w:rPr>
        <w:t>
      Все гражданские вертолеты, выполняющие полеты в соответствии с летно-техническими характеристиками класса 3, оснащаются как минимум одним автоматическим ELT, а при выполнении полетов над водным пространством на расстоянии от суши, превышающим предельную дальность полета в режиме планирования или безопасной вынужденной посадки, как минимум одним автоматическим ELT и ELT(S) на спасательный плот или спасательный жилет.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18 в редакции постановления Правительства РК от 31.07.2013 </w:t>
      </w:r>
      <w:r>
        <w:rPr>
          <w:rFonts w:ascii="Times New Roman"/>
          <w:b w:val="false"/>
          <w:i w:val="false"/>
          <w:color w:val="ff0000"/>
          <w:sz w:val="28"/>
        </w:rPr>
        <w:t>№ 752</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w:t>
      </w:r>
      <w:r>
        <w:br/>
      </w:r>
      <w:r>
        <w:rPr>
          <w:rFonts w:ascii="Times New Roman"/>
          <w:b w:val="false"/>
          <w:i w:val="false"/>
          <w:color w:val="000000"/>
          <w:sz w:val="28"/>
        </w:rPr>
        <w:t>
</w:t>
      </w:r>
    </w:p>
    <w:bookmarkStart w:name="z225" w:id="222"/>
    <w:p>
      <w:pPr>
        <w:spacing w:after="0"/>
        <w:ind w:left="0"/>
        <w:jc w:val="both"/>
      </w:pPr>
      <w:r>
        <w:rPr>
          <w:rFonts w:ascii="Times New Roman"/>
          <w:b w:val="false"/>
          <w:i w:val="false"/>
          <w:color w:val="000000"/>
          <w:sz w:val="28"/>
        </w:rPr>
        <w:t>
       19. Для расчета минимумов и схем воздушного движения аэродромов используется классификация гражданских воздушных судов по категориям ИКАО, основанная на определении скорости в 1,3 раза превышающей скорость сваливания при максимально сертифицированной посадочной массе (классифицированной скорости) в таблице 2.</w:t>
      </w:r>
    </w:p>
    <w:bookmarkEnd w:id="222"/>
    <w:bookmarkStart w:name="z226" w:id="223"/>
    <w:p>
      <w:pPr>
        <w:spacing w:after="0"/>
        <w:ind w:left="0"/>
        <w:jc w:val="both"/>
      </w:pPr>
      <w:r>
        <w:rPr>
          <w:rFonts w:ascii="Times New Roman"/>
          <w:b w:val="false"/>
          <w:i w:val="false"/>
          <w:color w:val="000000"/>
          <w:sz w:val="28"/>
        </w:rPr>
        <w:t>
                                                                 Таблица 2.</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45"/>
        <w:gridCol w:w="9455"/>
      </w:tblGrid>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ВС</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Минимальная посадочная скорость,</w:t>
            </w:r>
          </w:p>
          <w:p>
            <w:pPr>
              <w:spacing w:after="20"/>
              <w:ind w:left="20"/>
              <w:jc w:val="both"/>
            </w:pPr>
            <w:r>
              <w:rPr>
                <w:rFonts w:ascii="Times New Roman"/>
                <w:b w:val="false"/>
                <w:i w:val="false"/>
                <w:color w:val="000000"/>
                <w:sz w:val="20"/>
              </w:rPr>
              <w:t>
километров в час</w:t>
            </w:r>
          </w:p>
        </w:tc>
      </w:tr>
      <w:tr>
        <w:trPr>
          <w:trHeight w:val="30" w:hRule="atLeast"/>
        </w:trPr>
        <w:tc>
          <w:tcPr>
            <w:tcW w:w="2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p>
            <w:pPr>
              <w:spacing w:after="20"/>
              <w:ind w:left="20"/>
              <w:jc w:val="both"/>
            </w:pPr>
            <w:r>
              <w:rPr>
                <w:rFonts w:ascii="Times New Roman"/>
                <w:b w:val="false"/>
                <w:i w:val="false"/>
                <w:color w:val="000000"/>
                <w:sz w:val="20"/>
              </w:rPr>
              <w:t>
В</w:t>
            </w:r>
          </w:p>
          <w:p>
            <w:pPr>
              <w:spacing w:after="20"/>
              <w:ind w:left="20"/>
              <w:jc w:val="both"/>
            </w:pPr>
            <w:r>
              <w:rPr>
                <w:rFonts w:ascii="Times New Roman"/>
                <w:b w:val="false"/>
                <w:i w:val="false"/>
                <w:color w:val="000000"/>
                <w:sz w:val="20"/>
              </w:rPr>
              <w:t>
С</w:t>
            </w:r>
          </w:p>
          <w:p>
            <w:pPr>
              <w:spacing w:after="20"/>
              <w:ind w:left="20"/>
              <w:jc w:val="both"/>
            </w:pPr>
            <w:r>
              <w:rPr>
                <w:rFonts w:ascii="Times New Roman"/>
                <w:b w:val="false"/>
                <w:i w:val="false"/>
                <w:color w:val="000000"/>
                <w:sz w:val="20"/>
              </w:rPr>
              <w:t>
D</w:t>
            </w:r>
          </w:p>
          <w:p>
            <w:pPr>
              <w:spacing w:after="20"/>
              <w:ind w:left="20"/>
              <w:jc w:val="both"/>
            </w:pPr>
            <w:r>
              <w:rPr>
                <w:rFonts w:ascii="Times New Roman"/>
                <w:b w:val="false"/>
                <w:i w:val="false"/>
                <w:color w:val="000000"/>
                <w:sz w:val="20"/>
              </w:rPr>
              <w:t>
Е</w:t>
            </w:r>
          </w:p>
        </w:tc>
        <w:tc>
          <w:tcPr>
            <w:tcW w:w="9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менее 169</w:t>
            </w:r>
          </w:p>
          <w:p>
            <w:pPr>
              <w:spacing w:after="20"/>
              <w:ind w:left="20"/>
              <w:jc w:val="both"/>
            </w:pPr>
            <w:r>
              <w:rPr>
                <w:rFonts w:ascii="Times New Roman"/>
                <w:b w:val="false"/>
                <w:i w:val="false"/>
                <w:color w:val="000000"/>
                <w:sz w:val="20"/>
              </w:rPr>
              <w:t>
169-223</w:t>
            </w:r>
          </w:p>
          <w:p>
            <w:pPr>
              <w:spacing w:after="20"/>
              <w:ind w:left="20"/>
              <w:jc w:val="both"/>
            </w:pPr>
            <w:r>
              <w:rPr>
                <w:rFonts w:ascii="Times New Roman"/>
                <w:b w:val="false"/>
                <w:i w:val="false"/>
                <w:color w:val="000000"/>
                <w:sz w:val="20"/>
              </w:rPr>
              <w:t>
224-260</w:t>
            </w:r>
          </w:p>
          <w:p>
            <w:pPr>
              <w:spacing w:after="20"/>
              <w:ind w:left="20"/>
              <w:jc w:val="both"/>
            </w:pPr>
            <w:r>
              <w:rPr>
                <w:rFonts w:ascii="Times New Roman"/>
                <w:b w:val="false"/>
                <w:i w:val="false"/>
                <w:color w:val="000000"/>
                <w:sz w:val="20"/>
              </w:rPr>
              <w:t>
261-306</w:t>
            </w:r>
          </w:p>
          <w:p>
            <w:pPr>
              <w:spacing w:after="20"/>
              <w:ind w:left="20"/>
              <w:jc w:val="both"/>
            </w:pPr>
            <w:r>
              <w:rPr>
                <w:rFonts w:ascii="Times New Roman"/>
                <w:b w:val="false"/>
                <w:i w:val="false"/>
                <w:color w:val="000000"/>
                <w:sz w:val="20"/>
              </w:rPr>
              <w:t>
307-390</w:t>
            </w:r>
          </w:p>
        </w:tc>
      </w:tr>
    </w:tbl>
    <w:bookmarkStart w:name="z227" w:id="224"/>
    <w:p>
      <w:pPr>
        <w:spacing w:after="0"/>
        <w:ind w:left="0"/>
        <w:jc w:val="left"/>
      </w:pPr>
      <w:r>
        <w:rPr>
          <w:rFonts w:ascii="Times New Roman"/>
          <w:b/>
          <w:i w:val="false"/>
          <w:color w:val="000000"/>
        </w:rPr>
        <w:t xml:space="preserve">  3. Бортовой журнал</w:t>
      </w:r>
    </w:p>
    <w:bookmarkEnd w:id="224"/>
    <w:bookmarkStart w:name="z228" w:id="225"/>
    <w:p>
      <w:pPr>
        <w:spacing w:after="0"/>
        <w:ind w:left="0"/>
        <w:jc w:val="both"/>
      </w:pPr>
      <w:r>
        <w:rPr>
          <w:rFonts w:ascii="Times New Roman"/>
          <w:b w:val="false"/>
          <w:i w:val="false"/>
          <w:color w:val="000000"/>
          <w:sz w:val="28"/>
        </w:rPr>
        <w:t>
      20. На каждом воздушном судне ведется бортовой журнал, в котором отражается состояние всех систем и агрегатов ВС, их технические особенности, возникшие неисправности, бортовое имущество судна и сведения о вылетах, данные о ВС, информация о замене его агрегатов и деталей, об обнаруженных неисправностях ВС и их устранении в процессе эксплуатации, о приеме-передаче ВС при смене экипажа и сдаче под охрану.</w:t>
      </w:r>
    </w:p>
    <w:bookmarkEnd w:id="225"/>
    <w:bookmarkStart w:name="z229" w:id="226"/>
    <w:p>
      <w:pPr>
        <w:spacing w:after="0"/>
        <w:ind w:left="0"/>
        <w:jc w:val="both"/>
      </w:pPr>
      <w:r>
        <w:rPr>
          <w:rFonts w:ascii="Times New Roman"/>
          <w:b w:val="false"/>
          <w:i w:val="false"/>
          <w:color w:val="000000"/>
          <w:sz w:val="28"/>
        </w:rPr>
        <w:t xml:space="preserve">
      21. Типовые форма и содержание бортового журнала приведены в </w:t>
      </w:r>
      <w:r>
        <w:rPr>
          <w:rFonts w:ascii="Times New Roman"/>
          <w:b w:val="false"/>
          <w:i w:val="false"/>
          <w:color w:val="000000"/>
          <w:sz w:val="28"/>
        </w:rPr>
        <w:t>Приложении 1</w:t>
      </w:r>
      <w:r>
        <w:rPr>
          <w:rFonts w:ascii="Times New Roman"/>
          <w:b w:val="false"/>
          <w:i w:val="false"/>
          <w:color w:val="000000"/>
          <w:sz w:val="28"/>
        </w:rPr>
        <w:t xml:space="preserve"> к настоящим Правилам.</w:t>
      </w:r>
    </w:p>
    <w:bookmarkEnd w:id="226"/>
    <w:bookmarkStart w:name="z230" w:id="227"/>
    <w:p>
      <w:pPr>
        <w:spacing w:after="0"/>
        <w:ind w:left="0"/>
        <w:jc w:val="left"/>
      </w:pPr>
      <w:r>
        <w:rPr>
          <w:rFonts w:ascii="Times New Roman"/>
          <w:b/>
          <w:i w:val="false"/>
          <w:color w:val="000000"/>
        </w:rPr>
        <w:t xml:space="preserve"> 4. Экипаж воздушного судна</w:t>
      </w:r>
    </w:p>
    <w:bookmarkEnd w:id="227"/>
    <w:bookmarkStart w:name="z231" w:id="228"/>
    <w:p>
      <w:pPr>
        <w:spacing w:after="0"/>
        <w:ind w:left="0"/>
        <w:jc w:val="both"/>
      </w:pPr>
      <w:r>
        <w:rPr>
          <w:rFonts w:ascii="Times New Roman"/>
          <w:b w:val="false"/>
          <w:i w:val="false"/>
          <w:color w:val="000000"/>
          <w:sz w:val="28"/>
        </w:rPr>
        <w:t>
      22. Воздушное судно управляется экипажем, обеспечивающим его надлежащую эксплуатацию и безопасность полета.</w:t>
      </w:r>
    </w:p>
    <w:bookmarkEnd w:id="228"/>
    <w:bookmarkStart w:name="z232" w:id="229"/>
    <w:p>
      <w:pPr>
        <w:spacing w:after="0"/>
        <w:ind w:left="0"/>
        <w:jc w:val="both"/>
      </w:pPr>
      <w:r>
        <w:rPr>
          <w:rFonts w:ascii="Times New Roman"/>
          <w:b w:val="false"/>
          <w:i w:val="false"/>
          <w:color w:val="000000"/>
          <w:sz w:val="28"/>
        </w:rPr>
        <w:t>
      Экипажем воздушного судна являются лица авиационного персонала, которым в порядке, установленном уполномоченными органами в сферах авиации, поручено исполнение должностных функций по обслуживанию и управлению воздушным судном при выполнении полетов.</w:t>
      </w:r>
    </w:p>
    <w:bookmarkEnd w:id="229"/>
    <w:bookmarkStart w:name="z233" w:id="230"/>
    <w:p>
      <w:pPr>
        <w:spacing w:after="0"/>
        <w:ind w:left="0"/>
        <w:jc w:val="both"/>
      </w:pPr>
      <w:r>
        <w:rPr>
          <w:rFonts w:ascii="Times New Roman"/>
          <w:b w:val="false"/>
          <w:i w:val="false"/>
          <w:color w:val="000000"/>
          <w:sz w:val="28"/>
        </w:rPr>
        <w:t>
      Экипаж воздушного судна состоит из летного и кабинного экипажа.</w:t>
      </w:r>
    </w:p>
    <w:bookmarkEnd w:id="230"/>
    <w:bookmarkStart w:name="z234" w:id="231"/>
    <w:p>
      <w:pPr>
        <w:spacing w:after="0"/>
        <w:ind w:left="0"/>
        <w:jc w:val="both"/>
      </w:pPr>
      <w:r>
        <w:rPr>
          <w:rFonts w:ascii="Times New Roman"/>
          <w:b w:val="false"/>
          <w:i w:val="false"/>
          <w:color w:val="000000"/>
          <w:sz w:val="28"/>
        </w:rPr>
        <w:t>
      23. Минимальный состав летного экипажа гражданского воздушного судна в зависимости от типа и назначения, целей и условий эксплуатации, определяется его разработчиком и отдельно указывается в документах по летной эксплуатации каждого типа воздушного судна.</w:t>
      </w:r>
    </w:p>
    <w:bookmarkEnd w:id="231"/>
    <w:bookmarkStart w:name="z235" w:id="232"/>
    <w:p>
      <w:pPr>
        <w:spacing w:after="0"/>
        <w:ind w:left="0"/>
        <w:jc w:val="both"/>
      </w:pPr>
      <w:r>
        <w:rPr>
          <w:rFonts w:ascii="Times New Roman"/>
          <w:b w:val="false"/>
          <w:i w:val="false"/>
          <w:color w:val="000000"/>
          <w:sz w:val="28"/>
        </w:rPr>
        <w:t>
      24. На период проведения испытания экспериментального воздушного судна минимальный состав летного экипажа определяется разработчиком.</w:t>
      </w:r>
    </w:p>
    <w:bookmarkEnd w:id="232"/>
    <w:bookmarkStart w:name="z236" w:id="233"/>
    <w:p>
      <w:pPr>
        <w:spacing w:after="0"/>
        <w:ind w:left="0"/>
        <w:jc w:val="both"/>
      </w:pPr>
      <w:r>
        <w:rPr>
          <w:rFonts w:ascii="Times New Roman"/>
          <w:b w:val="false"/>
          <w:i w:val="false"/>
          <w:color w:val="000000"/>
          <w:sz w:val="28"/>
        </w:rPr>
        <w:t>
      25. Выполнение полетов в неполном составе летного экипажа не допускается. Каждый член экипажа имеет право отказаться от выполнения задания на полет, если по его мнению имеется обоснованное опасение за благополучное завершение полета.</w:t>
      </w:r>
    </w:p>
    <w:bookmarkEnd w:id="233"/>
    <w:bookmarkStart w:name="z237" w:id="234"/>
    <w:p>
      <w:pPr>
        <w:spacing w:after="0"/>
        <w:ind w:left="0"/>
        <w:jc w:val="both"/>
      </w:pPr>
      <w:r>
        <w:rPr>
          <w:rFonts w:ascii="Times New Roman"/>
          <w:b w:val="false"/>
          <w:i w:val="false"/>
          <w:color w:val="000000"/>
          <w:sz w:val="28"/>
        </w:rPr>
        <w:t>
      26. Экипаж ВС, управление которым в полете обеспечивается одним пилотом (летчиком) и не требует на борту других членов экипажа, состоит из командира воздушного судна.</w:t>
      </w:r>
    </w:p>
    <w:bookmarkEnd w:id="234"/>
    <w:bookmarkStart w:name="z238" w:id="235"/>
    <w:p>
      <w:pPr>
        <w:spacing w:after="0"/>
        <w:ind w:left="0"/>
        <w:jc w:val="both"/>
      </w:pPr>
      <w:r>
        <w:rPr>
          <w:rFonts w:ascii="Times New Roman"/>
          <w:b w:val="false"/>
          <w:i w:val="false"/>
          <w:color w:val="000000"/>
          <w:sz w:val="28"/>
        </w:rPr>
        <w:t xml:space="preserve">
      27. Командиром гражданского воздушного судна может быть лицо, в установленном порядке прошедшее соответствующее обучение, имеющее свидетельство (сертификат) пилота и допуск на право самостоятельного управления воздушным судном данного типа. </w:t>
      </w:r>
    </w:p>
    <w:bookmarkEnd w:id="235"/>
    <w:bookmarkStart w:name="z239" w:id="236"/>
    <w:p>
      <w:pPr>
        <w:spacing w:after="0"/>
        <w:ind w:left="0"/>
        <w:jc w:val="both"/>
      </w:pPr>
      <w:r>
        <w:rPr>
          <w:rFonts w:ascii="Times New Roman"/>
          <w:b w:val="false"/>
          <w:i w:val="false"/>
          <w:color w:val="000000"/>
          <w:sz w:val="28"/>
        </w:rPr>
        <w:t>
      Командиром государственного воздушного судна может быть лицо, в установленном порядке прошедшее соответствующее обучение, имеющее свидетельство летчика и допуск на право самостоятельного управления воздушным судном данного типа.</w:t>
      </w:r>
    </w:p>
    <w:bookmarkEnd w:id="236"/>
    <w:bookmarkStart w:name="z240" w:id="237"/>
    <w:p>
      <w:pPr>
        <w:spacing w:after="0"/>
        <w:ind w:left="0"/>
        <w:jc w:val="both"/>
      </w:pPr>
      <w:r>
        <w:rPr>
          <w:rFonts w:ascii="Times New Roman"/>
          <w:b w:val="false"/>
          <w:i w:val="false"/>
          <w:color w:val="000000"/>
          <w:sz w:val="28"/>
        </w:rPr>
        <w:t>
      28. Командир воздушного судна (далее – КВС) обеспечивает соблюдение правил полетов и эксплуатации ВС независимо от того, осуществляет ли он управление ВС или нет, отвечает за дисциплину и порядок, соблюдение правил поведения на ВС, а также принимает меры по обеспечению безопасности находящихся на борту людей, сохранности ВС, груза и имущества. Распоряжения КВС выполняются всеми лицами, находящимися на борту ВС.</w:t>
      </w:r>
    </w:p>
    <w:bookmarkEnd w:id="237"/>
    <w:bookmarkStart w:name="z241" w:id="238"/>
    <w:p>
      <w:pPr>
        <w:spacing w:after="0"/>
        <w:ind w:left="0"/>
        <w:jc w:val="both"/>
      </w:pPr>
      <w:r>
        <w:rPr>
          <w:rFonts w:ascii="Times New Roman"/>
          <w:b w:val="false"/>
          <w:i w:val="false"/>
          <w:color w:val="000000"/>
          <w:sz w:val="28"/>
        </w:rPr>
        <w:t>
      КВС требует от всех лиц, находящихся на борту ВС, безоговорочного выполнения правил, связанных с обеспечением безопасности полета, а также отдает соответствующие распоряжения в пределах своей компетенции любому лицу, находящемуся на борту ВС.</w:t>
      </w:r>
    </w:p>
    <w:bookmarkEnd w:id="238"/>
    <w:bookmarkStart w:name="z242" w:id="239"/>
    <w:p>
      <w:pPr>
        <w:spacing w:after="0"/>
        <w:ind w:left="0"/>
        <w:jc w:val="both"/>
      </w:pPr>
      <w:r>
        <w:rPr>
          <w:rFonts w:ascii="Times New Roman"/>
          <w:b w:val="false"/>
          <w:i w:val="false"/>
          <w:color w:val="000000"/>
          <w:sz w:val="28"/>
        </w:rPr>
        <w:t xml:space="preserve">
      29. На этапах руления, взлета, набора высоты после взлета, снижения  для выполнения предпосадочного маневра, захода на посадку и посадки гражданского воздушного судна не допускается нахождение в кабине летного экипажа лиц, не связанных с выполнением полетного задания, а также предметов, ограничивающих управление ВС, нормальную эксплуатацию систем и оборудования ВС. </w:t>
      </w:r>
    </w:p>
    <w:bookmarkEnd w:id="239"/>
    <w:bookmarkStart w:name="z243" w:id="240"/>
    <w:p>
      <w:pPr>
        <w:spacing w:after="0"/>
        <w:ind w:left="0"/>
        <w:jc w:val="both"/>
      </w:pPr>
      <w:r>
        <w:rPr>
          <w:rFonts w:ascii="Times New Roman"/>
          <w:b w:val="false"/>
          <w:i w:val="false"/>
          <w:color w:val="000000"/>
          <w:sz w:val="28"/>
        </w:rPr>
        <w:t xml:space="preserve">
      На протяжении всего полета дверь в кабину летного экипажа находится в закрытом положении запорным устройством. </w:t>
      </w:r>
    </w:p>
    <w:bookmarkEnd w:id="240"/>
    <w:bookmarkStart w:name="z244" w:id="241"/>
    <w:p>
      <w:pPr>
        <w:spacing w:after="0"/>
        <w:ind w:left="0"/>
        <w:jc w:val="both"/>
      </w:pPr>
      <w:r>
        <w:rPr>
          <w:rFonts w:ascii="Times New Roman"/>
          <w:b w:val="false"/>
          <w:i w:val="false"/>
          <w:color w:val="000000"/>
          <w:sz w:val="28"/>
        </w:rPr>
        <w:t xml:space="preserve">
      Члены кабинного экипажа входят в кабину летного экипажа по вызову или разрешению КВС. </w:t>
      </w:r>
    </w:p>
    <w:bookmarkEnd w:id="241"/>
    <w:bookmarkStart w:name="z245" w:id="242"/>
    <w:p>
      <w:pPr>
        <w:spacing w:after="0"/>
        <w:ind w:left="0"/>
        <w:jc w:val="both"/>
      </w:pPr>
      <w:r>
        <w:rPr>
          <w:rFonts w:ascii="Times New Roman"/>
          <w:b w:val="false"/>
          <w:i w:val="false"/>
          <w:color w:val="000000"/>
          <w:sz w:val="28"/>
        </w:rPr>
        <w:t>
      При выполнении полетов в благоприятных условиях полета, по вызову или разрешению КВС допускается нахождение в кабине летного экипажа лиц, не связанных с выполнением полетного задания, за исключением этапов взлета, захода на посадку и посадки.</w:t>
      </w:r>
    </w:p>
    <w:bookmarkEnd w:id="242"/>
    <w:bookmarkStart w:name="z246" w:id="243"/>
    <w:p>
      <w:pPr>
        <w:spacing w:after="0"/>
        <w:ind w:left="0"/>
        <w:jc w:val="both"/>
      </w:pPr>
      <w:r>
        <w:rPr>
          <w:rFonts w:ascii="Times New Roman"/>
          <w:b w:val="false"/>
          <w:i w:val="false"/>
          <w:color w:val="000000"/>
          <w:sz w:val="28"/>
        </w:rPr>
        <w:t>
      Члены летного экипажа оставляют свои рабочие места при благоприятных условиях полета с разрешения КВС.</w:t>
      </w:r>
    </w:p>
    <w:bookmarkEnd w:id="243"/>
    <w:bookmarkStart w:name="z247" w:id="244"/>
    <w:p>
      <w:pPr>
        <w:spacing w:after="0"/>
        <w:ind w:left="0"/>
        <w:jc w:val="both"/>
      </w:pPr>
      <w:r>
        <w:rPr>
          <w:rFonts w:ascii="Times New Roman"/>
          <w:b w:val="false"/>
          <w:i w:val="false"/>
          <w:color w:val="000000"/>
          <w:sz w:val="28"/>
        </w:rPr>
        <w:t xml:space="preserve">
      30. КВС при исполнении своих функций пользуется правами в соответствии с </w:t>
      </w:r>
      <w:r>
        <w:rPr>
          <w:rFonts w:ascii="Times New Roman"/>
          <w:b w:val="false"/>
          <w:i w:val="false"/>
          <w:color w:val="000000"/>
          <w:sz w:val="28"/>
        </w:rPr>
        <w:t xml:space="preserve">пунктом 5 </w:t>
      </w:r>
      <w:r>
        <w:rPr>
          <w:rFonts w:ascii="Times New Roman"/>
          <w:b w:val="false"/>
          <w:i w:val="false"/>
          <w:color w:val="000000"/>
          <w:sz w:val="28"/>
        </w:rPr>
        <w:t>статьи 57 Закона Республики Казахстан "Об использовании воздушного пространства Республики Казахстан и деятельности авиации".</w:t>
      </w:r>
    </w:p>
    <w:bookmarkEnd w:id="244"/>
    <w:bookmarkStart w:name="z248" w:id="245"/>
    <w:p>
      <w:pPr>
        <w:spacing w:after="0"/>
        <w:ind w:left="0"/>
        <w:jc w:val="both"/>
      </w:pPr>
      <w:r>
        <w:rPr>
          <w:rFonts w:ascii="Times New Roman"/>
          <w:b w:val="false"/>
          <w:i w:val="false"/>
          <w:color w:val="000000"/>
          <w:sz w:val="28"/>
        </w:rPr>
        <w:t>
      31. Должностное лицо по специальности пилот (летчик), включенное в задание на полет (полетный лист) в качестве проверяющего, является старшим в экипаже и несет ответственность за безопасность полета.</w:t>
      </w:r>
    </w:p>
    <w:bookmarkEnd w:id="245"/>
    <w:bookmarkStart w:name="z249" w:id="246"/>
    <w:p>
      <w:pPr>
        <w:spacing w:after="0"/>
        <w:ind w:left="0"/>
        <w:jc w:val="both"/>
      </w:pPr>
      <w:r>
        <w:rPr>
          <w:rFonts w:ascii="Times New Roman"/>
          <w:b w:val="false"/>
          <w:i w:val="false"/>
          <w:color w:val="000000"/>
          <w:sz w:val="28"/>
        </w:rPr>
        <w:t>
      32. В случаях, когда КВС по состоянию здоровья или другим причинам не может обеспечить безопасность полета, проверяющий, имеющий специальность пилота (летчика) или второй пилот (при отсутствии проверяющего), берет на себя выполнение функций КВС.</w:t>
      </w:r>
    </w:p>
    <w:bookmarkEnd w:id="246"/>
    <w:bookmarkStart w:name="z250" w:id="247"/>
    <w:p>
      <w:pPr>
        <w:spacing w:after="0"/>
        <w:ind w:left="0"/>
        <w:jc w:val="both"/>
      </w:pPr>
      <w:r>
        <w:rPr>
          <w:rFonts w:ascii="Times New Roman"/>
          <w:b w:val="false"/>
          <w:i w:val="false"/>
          <w:color w:val="000000"/>
          <w:sz w:val="28"/>
        </w:rPr>
        <w:t xml:space="preserve">
      33. Лицам, находящимся на борту ВС в качестве пассажиров, в том числе представителям заказчика, запрещено вмешиваться в действия экипажа и требовать от него изменения утвержденного задания на полет и (или) порядка выполнения полета. </w:t>
      </w:r>
    </w:p>
    <w:bookmarkEnd w:id="247"/>
    <w:bookmarkStart w:name="z251" w:id="248"/>
    <w:p>
      <w:pPr>
        <w:spacing w:after="0"/>
        <w:ind w:left="0"/>
        <w:jc w:val="both"/>
      </w:pPr>
      <w:r>
        <w:rPr>
          <w:rFonts w:ascii="Times New Roman"/>
          <w:b w:val="false"/>
          <w:i w:val="false"/>
          <w:color w:val="000000"/>
          <w:sz w:val="28"/>
        </w:rPr>
        <w:t>
      34. В состав экипажа, выполняющего производственный или методический полет, разрешено включать не более одного проверяющего, инструктора и одного стажера из лиц летного состава.</w:t>
      </w:r>
    </w:p>
    <w:bookmarkEnd w:id="248"/>
    <w:bookmarkStart w:name="z252" w:id="249"/>
    <w:p>
      <w:pPr>
        <w:spacing w:after="0"/>
        <w:ind w:left="0"/>
        <w:jc w:val="both"/>
      </w:pPr>
      <w:r>
        <w:rPr>
          <w:rFonts w:ascii="Times New Roman"/>
          <w:b w:val="false"/>
          <w:i w:val="false"/>
          <w:color w:val="000000"/>
          <w:sz w:val="28"/>
        </w:rPr>
        <w:t>
      35. Должностные лица уполномоченного органа в сфере гражданской авиации, имеющие допуск к полетам, независимо от наличия другого проверяющего, включаются в состав экипажа ВС с оформлением в задании на полет в качестве проверяющего.</w:t>
      </w:r>
    </w:p>
    <w:bookmarkEnd w:id="249"/>
    <w:bookmarkStart w:name="z253" w:id="250"/>
    <w:p>
      <w:pPr>
        <w:spacing w:after="0"/>
        <w:ind w:left="0"/>
        <w:jc w:val="both"/>
      </w:pPr>
      <w:r>
        <w:rPr>
          <w:rFonts w:ascii="Times New Roman"/>
          <w:b w:val="false"/>
          <w:i w:val="false"/>
          <w:color w:val="000000"/>
          <w:sz w:val="28"/>
        </w:rPr>
        <w:t>
      Должностные лица уполномоченного органа в сфере гражданской авиации, не имеющие допуска к полетам:</w:t>
      </w:r>
    </w:p>
    <w:bookmarkEnd w:id="250"/>
    <w:bookmarkStart w:name="z254" w:id="251"/>
    <w:p>
      <w:pPr>
        <w:spacing w:after="0"/>
        <w:ind w:left="0"/>
        <w:jc w:val="both"/>
      </w:pPr>
      <w:r>
        <w:rPr>
          <w:rFonts w:ascii="Times New Roman"/>
          <w:b w:val="false"/>
          <w:i w:val="false"/>
          <w:color w:val="000000"/>
          <w:sz w:val="28"/>
        </w:rPr>
        <w:t>
      1) при осуществлении проверок работы авиационного персонала, систем и оборудования ВС, когда необходимо нахождение в кабине летного экипажа – включаются в состав экипажа в качестве проверяющего с правом нахождения в кабине летного экипажа и оформлением в задании на полет;</w:t>
      </w:r>
    </w:p>
    <w:bookmarkEnd w:id="251"/>
    <w:bookmarkStart w:name="z255" w:id="252"/>
    <w:p>
      <w:pPr>
        <w:spacing w:after="0"/>
        <w:ind w:left="0"/>
        <w:jc w:val="both"/>
      </w:pPr>
      <w:r>
        <w:rPr>
          <w:rFonts w:ascii="Times New Roman"/>
          <w:b w:val="false"/>
          <w:i w:val="false"/>
          <w:color w:val="000000"/>
          <w:sz w:val="28"/>
        </w:rPr>
        <w:t>
      2) оформляются в задании на полет в качестве служебных пассажиров.</w:t>
      </w:r>
    </w:p>
    <w:bookmarkEnd w:id="252"/>
    <w:bookmarkStart w:name="z256" w:id="253"/>
    <w:p>
      <w:pPr>
        <w:spacing w:after="0"/>
        <w:ind w:left="0"/>
        <w:jc w:val="both"/>
      </w:pPr>
      <w:r>
        <w:rPr>
          <w:rFonts w:ascii="Times New Roman"/>
          <w:b w:val="false"/>
          <w:i w:val="false"/>
          <w:color w:val="000000"/>
          <w:sz w:val="28"/>
        </w:rPr>
        <w:t>
      36. Должностные лица уполномоченного органа в сфере государственной авиации, включаются в состав экипажа с оформлением в задании на полет в качестве проверяющего в следующих случаях:</w:t>
      </w:r>
    </w:p>
    <w:bookmarkEnd w:id="253"/>
    <w:bookmarkStart w:name="z257" w:id="254"/>
    <w:p>
      <w:pPr>
        <w:spacing w:after="0"/>
        <w:ind w:left="0"/>
        <w:jc w:val="both"/>
      </w:pPr>
      <w:r>
        <w:rPr>
          <w:rFonts w:ascii="Times New Roman"/>
          <w:b w:val="false"/>
          <w:i w:val="false"/>
          <w:color w:val="000000"/>
          <w:sz w:val="28"/>
        </w:rPr>
        <w:t>
      1) при наличии допуска к полетам на данном типе воздушного судна по всем вопросам контроля организации и выполнения полета, с правом нахождения в кабине экипажа на всех этапах полета, без права вмешательства в управление воздушным судном;</w:t>
      </w:r>
    </w:p>
    <w:bookmarkEnd w:id="254"/>
    <w:bookmarkStart w:name="z258" w:id="255"/>
    <w:p>
      <w:pPr>
        <w:spacing w:after="0"/>
        <w:ind w:left="0"/>
        <w:jc w:val="both"/>
      </w:pPr>
      <w:r>
        <w:rPr>
          <w:rFonts w:ascii="Times New Roman"/>
          <w:b w:val="false"/>
          <w:i w:val="false"/>
          <w:color w:val="000000"/>
          <w:sz w:val="28"/>
        </w:rPr>
        <w:t>
      2) при отсутствии допуска к полетам на данном типе воздушного судна по вопросам контроля организации полета, эксплуатации систем и оборудования и соблюдения экипажем Правил производства полетов государственной авиации Республики Казахстан.</w:t>
      </w:r>
    </w:p>
    <w:bookmarkEnd w:id="255"/>
    <w:bookmarkStart w:name="z259" w:id="256"/>
    <w:p>
      <w:pPr>
        <w:spacing w:after="0"/>
        <w:ind w:left="0"/>
        <w:jc w:val="both"/>
      </w:pPr>
      <w:r>
        <w:rPr>
          <w:rFonts w:ascii="Times New Roman"/>
          <w:b w:val="false"/>
          <w:i w:val="false"/>
          <w:color w:val="000000"/>
          <w:sz w:val="28"/>
        </w:rPr>
        <w:t>
      Специалисты инженерно-технического состава уполномоченного органа в сфере государственной авиации включаются в состав экипажа, в качестве проверяющего с правом нахождения в кабине экипажа, для осуществления контроля эксплуатации систем и оборудования воздушного судна экипажем в полете.</w:t>
      </w:r>
    </w:p>
    <w:bookmarkEnd w:id="256"/>
    <w:bookmarkStart w:name="z260" w:id="257"/>
    <w:p>
      <w:pPr>
        <w:spacing w:after="0"/>
        <w:ind w:left="0"/>
        <w:jc w:val="both"/>
      </w:pPr>
      <w:r>
        <w:rPr>
          <w:rFonts w:ascii="Times New Roman"/>
          <w:b w:val="false"/>
          <w:i w:val="false"/>
          <w:color w:val="000000"/>
          <w:sz w:val="28"/>
        </w:rPr>
        <w:t>
      37. Члены экипажа при исполнении служебных функций, соблюдают установленную форму одежды, имеют при себе действующее свидетельство (сертификат) авиационного персонала гражданской или государственной авиации по принадлежности.</w:t>
      </w:r>
    </w:p>
    <w:bookmarkEnd w:id="257"/>
    <w:bookmarkStart w:name="z261" w:id="258"/>
    <w:p>
      <w:pPr>
        <w:spacing w:after="0"/>
        <w:ind w:left="0"/>
        <w:jc w:val="both"/>
      </w:pPr>
      <w:r>
        <w:rPr>
          <w:rFonts w:ascii="Times New Roman"/>
          <w:b w:val="false"/>
          <w:i w:val="false"/>
          <w:color w:val="000000"/>
          <w:sz w:val="28"/>
        </w:rPr>
        <w:t>
      38. КВС, получивший в ходе полета информацию о людях, терпящих или потерпевших бедствие, сообщает об этом соответствующему органу ОВД (УВД) и, если это не представляет угрозы безопасности полета данного ВС, пассажиров и экипажа, оказывает возможную помощь.</w:t>
      </w:r>
    </w:p>
    <w:bookmarkEnd w:id="258"/>
    <w:bookmarkStart w:name="z262" w:id="259"/>
    <w:p>
      <w:pPr>
        <w:spacing w:after="0"/>
        <w:ind w:left="0"/>
        <w:jc w:val="both"/>
      </w:pPr>
      <w:r>
        <w:rPr>
          <w:rFonts w:ascii="Times New Roman"/>
          <w:b w:val="false"/>
          <w:i w:val="false"/>
          <w:color w:val="000000"/>
          <w:sz w:val="28"/>
        </w:rPr>
        <w:t>
      39. В случае вынужденной посадки КВС руководит действиями лиц, находящихся на борту ВС, до передачи своих полномочий представителям служб поиска и спасания.</w:t>
      </w:r>
    </w:p>
    <w:bookmarkEnd w:id="259"/>
    <w:bookmarkStart w:name="z263" w:id="260"/>
    <w:p>
      <w:pPr>
        <w:spacing w:after="0"/>
        <w:ind w:left="0"/>
        <w:jc w:val="both"/>
      </w:pPr>
      <w:r>
        <w:rPr>
          <w:rFonts w:ascii="Times New Roman"/>
          <w:b w:val="false"/>
          <w:i w:val="false"/>
          <w:color w:val="000000"/>
          <w:sz w:val="28"/>
        </w:rPr>
        <w:t>
      40. КВС, в случае выявления в полете больных, которым требуется экстренная медицинская помощь, а также лиц, у которых подозревается наличие инфекционных заболеваний или пищевого отравления, сообщает об этом службам аэродрома первой посадки.</w:t>
      </w:r>
    </w:p>
    <w:bookmarkEnd w:id="260"/>
    <w:bookmarkStart w:name="z264" w:id="261"/>
    <w:p>
      <w:pPr>
        <w:spacing w:after="0"/>
        <w:ind w:left="0"/>
        <w:jc w:val="both"/>
      </w:pPr>
      <w:r>
        <w:rPr>
          <w:rFonts w:ascii="Times New Roman"/>
          <w:b w:val="false"/>
          <w:i w:val="false"/>
          <w:color w:val="000000"/>
          <w:sz w:val="28"/>
        </w:rPr>
        <w:t xml:space="preserve">
      41. В целях обеспечения сохранности ВС, потерпевшего бедствие, КВС принимает меры по транспортировке судна, багажа, груза, почты и другие вызываемые обстоятельствами меры. </w:t>
      </w:r>
    </w:p>
    <w:bookmarkEnd w:id="261"/>
    <w:bookmarkStart w:name="z265" w:id="262"/>
    <w:p>
      <w:pPr>
        <w:spacing w:after="0"/>
        <w:ind w:left="0"/>
        <w:jc w:val="both"/>
      </w:pPr>
      <w:r>
        <w:rPr>
          <w:rFonts w:ascii="Times New Roman"/>
          <w:b w:val="false"/>
          <w:i w:val="false"/>
          <w:color w:val="000000"/>
          <w:sz w:val="28"/>
        </w:rPr>
        <w:t>
      42. Членам экипажа воздушного судна не допускается выполнение служебных функций в состоянии алкогольного опьянения, под влиянием любых наркотических и психотропных веществ.</w:t>
      </w:r>
    </w:p>
    <w:bookmarkEnd w:id="262"/>
    <w:bookmarkStart w:name="z266" w:id="263"/>
    <w:p>
      <w:pPr>
        <w:spacing w:after="0"/>
        <w:ind w:left="0"/>
        <w:jc w:val="left"/>
      </w:pPr>
      <w:r>
        <w:rPr>
          <w:rFonts w:ascii="Times New Roman"/>
          <w:b/>
          <w:i w:val="false"/>
          <w:color w:val="000000"/>
        </w:rPr>
        <w:t xml:space="preserve"> 5. Выполнение полетов над территорией Республики Казахстан</w:t>
      </w:r>
      <w:r>
        <w:br/>
      </w:r>
      <w:r>
        <w:rPr>
          <w:rFonts w:ascii="Times New Roman"/>
          <w:b/>
          <w:i w:val="false"/>
          <w:color w:val="000000"/>
        </w:rPr>
        <w:t>Классификация полетов</w:t>
      </w:r>
    </w:p>
    <w:bookmarkEnd w:id="263"/>
    <w:bookmarkStart w:name="z268" w:id="264"/>
    <w:p>
      <w:pPr>
        <w:spacing w:after="0"/>
        <w:ind w:left="0"/>
        <w:jc w:val="both"/>
      </w:pPr>
      <w:r>
        <w:rPr>
          <w:rFonts w:ascii="Times New Roman"/>
          <w:b w:val="false"/>
          <w:i w:val="false"/>
          <w:color w:val="000000"/>
          <w:sz w:val="28"/>
        </w:rPr>
        <w:t>
      43. Полеты воздушных судов в воздушном пространстве Республики Казахстан классифицируются в зависимости от назначения, условий пилотирования и использования радиотехнических средств (далее – РТС) воздушной навигации, района (места) выполнения, высоты полета, физико-географических условий и времени суток.</w:t>
      </w:r>
    </w:p>
    <w:bookmarkEnd w:id="264"/>
    <w:bookmarkStart w:name="z269" w:id="265"/>
    <w:p>
      <w:pPr>
        <w:spacing w:after="0"/>
        <w:ind w:left="0"/>
        <w:jc w:val="both"/>
      </w:pPr>
      <w:r>
        <w:rPr>
          <w:rFonts w:ascii="Times New Roman"/>
          <w:b w:val="false"/>
          <w:i w:val="false"/>
          <w:color w:val="000000"/>
          <w:sz w:val="28"/>
        </w:rPr>
        <w:t xml:space="preserve">
      44. Каждый полет ВС производится в соответствии с планом полета, утвержденным в </w:t>
      </w:r>
      <w:r>
        <w:rPr>
          <w:rFonts w:ascii="Times New Roman"/>
          <w:b w:val="false"/>
          <w:i w:val="false"/>
          <w:color w:val="000000"/>
          <w:sz w:val="28"/>
        </w:rPr>
        <w:t>установленном</w:t>
      </w:r>
      <w:r>
        <w:rPr>
          <w:rFonts w:ascii="Times New Roman"/>
          <w:b w:val="false"/>
          <w:i w:val="false"/>
          <w:color w:val="000000"/>
          <w:sz w:val="28"/>
        </w:rPr>
        <w:t xml:space="preserve"> порядке. Документом, дающим право КВС на выполнение полета, является задание на полет (полетный лист).</w:t>
      </w:r>
    </w:p>
    <w:bookmarkEnd w:id="265"/>
    <w:bookmarkStart w:name="z270" w:id="266"/>
    <w:p>
      <w:pPr>
        <w:spacing w:after="0"/>
        <w:ind w:left="0"/>
        <w:jc w:val="both"/>
      </w:pPr>
      <w:r>
        <w:rPr>
          <w:rFonts w:ascii="Times New Roman"/>
          <w:b w:val="false"/>
          <w:i w:val="false"/>
          <w:color w:val="000000"/>
          <w:sz w:val="28"/>
        </w:rPr>
        <w:t>
      Полеты подразделяются по назначению на:</w:t>
      </w:r>
    </w:p>
    <w:bookmarkEnd w:id="266"/>
    <w:bookmarkStart w:name="z271" w:id="267"/>
    <w:p>
      <w:pPr>
        <w:spacing w:after="0"/>
        <w:ind w:left="0"/>
        <w:jc w:val="both"/>
      </w:pPr>
      <w:r>
        <w:rPr>
          <w:rFonts w:ascii="Times New Roman"/>
          <w:b w:val="false"/>
          <w:i w:val="false"/>
          <w:color w:val="000000"/>
          <w:sz w:val="28"/>
        </w:rPr>
        <w:t>
      1) боевые – для выполнения боевых задач с применением авиационных средств поражения или других задач боевого применения воздушного судна государственной авиации по предназначению;</w:t>
      </w:r>
    </w:p>
    <w:bookmarkEnd w:id="267"/>
    <w:bookmarkStart w:name="z272" w:id="268"/>
    <w:p>
      <w:pPr>
        <w:spacing w:after="0"/>
        <w:ind w:left="0"/>
        <w:jc w:val="both"/>
      </w:pPr>
      <w:r>
        <w:rPr>
          <w:rFonts w:ascii="Times New Roman"/>
          <w:b w:val="false"/>
          <w:i w:val="false"/>
          <w:color w:val="000000"/>
          <w:sz w:val="28"/>
        </w:rPr>
        <w:t xml:space="preserve">
      2) специальные – для выполнения задач по обеспечению национальной безопасности и территориальной целостности государства, охраны правопорядка и государственной границы, при объявлении чрезвычайного положения или особого периода; </w:t>
      </w:r>
    </w:p>
    <w:bookmarkEnd w:id="268"/>
    <w:bookmarkStart w:name="z273" w:id="269"/>
    <w:p>
      <w:pPr>
        <w:spacing w:after="0"/>
        <w:ind w:left="0"/>
        <w:jc w:val="both"/>
      </w:pPr>
      <w:r>
        <w:rPr>
          <w:rFonts w:ascii="Times New Roman"/>
          <w:b w:val="false"/>
          <w:i w:val="false"/>
          <w:color w:val="000000"/>
          <w:sz w:val="28"/>
        </w:rPr>
        <w:t xml:space="preserve">
      3) транспортные – для перевозки пассажиров, грузов, багажа и почтовых отправлений; </w:t>
      </w:r>
    </w:p>
    <w:bookmarkEnd w:id="269"/>
    <w:bookmarkStart w:name="z274" w:id="270"/>
    <w:p>
      <w:pPr>
        <w:spacing w:after="0"/>
        <w:ind w:left="0"/>
        <w:jc w:val="both"/>
      </w:pPr>
      <w:r>
        <w:rPr>
          <w:rFonts w:ascii="Times New Roman"/>
          <w:b w:val="false"/>
          <w:i w:val="false"/>
          <w:color w:val="000000"/>
          <w:sz w:val="28"/>
        </w:rPr>
        <w:t xml:space="preserve">
      4) полеты по выполнению авиационных работ; </w:t>
      </w:r>
    </w:p>
    <w:bookmarkEnd w:id="270"/>
    <w:bookmarkStart w:name="z275" w:id="271"/>
    <w:p>
      <w:pPr>
        <w:spacing w:after="0"/>
        <w:ind w:left="0"/>
        <w:jc w:val="both"/>
      </w:pPr>
      <w:r>
        <w:rPr>
          <w:rFonts w:ascii="Times New Roman"/>
          <w:b w:val="false"/>
          <w:i w:val="false"/>
          <w:color w:val="000000"/>
          <w:sz w:val="28"/>
        </w:rPr>
        <w:t xml:space="preserve">
      5) поисково-спасательные, аварийно-спасательные и для оказания медицинской помощи населению (в том числе, при стихийных бедствиях природного и техногенного характера); </w:t>
      </w:r>
    </w:p>
    <w:bookmarkEnd w:id="271"/>
    <w:bookmarkStart w:name="z276" w:id="272"/>
    <w:p>
      <w:pPr>
        <w:spacing w:after="0"/>
        <w:ind w:left="0"/>
        <w:jc w:val="both"/>
      </w:pPr>
      <w:r>
        <w:rPr>
          <w:rFonts w:ascii="Times New Roman"/>
          <w:b w:val="false"/>
          <w:i w:val="false"/>
          <w:color w:val="000000"/>
          <w:sz w:val="28"/>
        </w:rPr>
        <w:t>
      6) учебные:</w:t>
      </w:r>
    </w:p>
    <w:bookmarkEnd w:id="272"/>
    <w:bookmarkStart w:name="z277" w:id="273"/>
    <w:p>
      <w:pPr>
        <w:spacing w:after="0"/>
        <w:ind w:left="0"/>
        <w:jc w:val="both"/>
      </w:pPr>
      <w:r>
        <w:rPr>
          <w:rFonts w:ascii="Times New Roman"/>
          <w:b w:val="false"/>
          <w:i w:val="false"/>
          <w:color w:val="000000"/>
          <w:sz w:val="28"/>
        </w:rPr>
        <w:t>
      полеты для обучения курсантов и слушателей авиационных (летных) учебных заведений государственной и гражданской авиации Республики Казахстан;</w:t>
      </w:r>
    </w:p>
    <w:bookmarkEnd w:id="273"/>
    <w:bookmarkStart w:name="z278" w:id="274"/>
    <w:p>
      <w:pPr>
        <w:spacing w:after="0"/>
        <w:ind w:left="0"/>
        <w:jc w:val="both"/>
      </w:pPr>
      <w:r>
        <w:rPr>
          <w:rFonts w:ascii="Times New Roman"/>
          <w:b w:val="false"/>
          <w:i w:val="false"/>
          <w:color w:val="000000"/>
          <w:sz w:val="28"/>
        </w:rPr>
        <w:t xml:space="preserve">
      полеты для подготовки авиационных специалистов в структурных подразделениях государственной авиации; </w:t>
      </w:r>
    </w:p>
    <w:bookmarkEnd w:id="274"/>
    <w:bookmarkStart w:name="z279" w:id="275"/>
    <w:p>
      <w:pPr>
        <w:spacing w:after="0"/>
        <w:ind w:left="0"/>
        <w:jc w:val="both"/>
      </w:pPr>
      <w:r>
        <w:rPr>
          <w:rFonts w:ascii="Times New Roman"/>
          <w:b w:val="false"/>
          <w:i w:val="false"/>
          <w:color w:val="000000"/>
          <w:sz w:val="28"/>
        </w:rPr>
        <w:t xml:space="preserve">
      7) тренировочные – для тренировки и проверки квалификации летного состава; </w:t>
      </w:r>
    </w:p>
    <w:bookmarkEnd w:id="275"/>
    <w:bookmarkStart w:name="z280" w:id="276"/>
    <w:p>
      <w:pPr>
        <w:spacing w:after="0"/>
        <w:ind w:left="0"/>
        <w:jc w:val="both"/>
      </w:pPr>
      <w:r>
        <w:rPr>
          <w:rFonts w:ascii="Times New Roman"/>
          <w:b w:val="false"/>
          <w:i w:val="false"/>
          <w:color w:val="000000"/>
          <w:sz w:val="28"/>
        </w:rPr>
        <w:t xml:space="preserve">
      8) исследовательские (научные) – для проведения научных исследований; </w:t>
      </w:r>
    </w:p>
    <w:bookmarkEnd w:id="276"/>
    <w:bookmarkStart w:name="z281" w:id="277"/>
    <w:p>
      <w:pPr>
        <w:spacing w:after="0"/>
        <w:ind w:left="0"/>
        <w:jc w:val="both"/>
      </w:pPr>
      <w:r>
        <w:rPr>
          <w:rFonts w:ascii="Times New Roman"/>
          <w:b w:val="false"/>
          <w:i w:val="false"/>
          <w:color w:val="000000"/>
          <w:sz w:val="28"/>
        </w:rPr>
        <w:t xml:space="preserve">
      9) испытательные (контрольно-испытательные) – для испытания воздушных судов или установленных на них двигателей и оборудования; </w:t>
      </w:r>
    </w:p>
    <w:bookmarkEnd w:id="277"/>
    <w:bookmarkStart w:name="z282" w:id="278"/>
    <w:p>
      <w:pPr>
        <w:spacing w:after="0"/>
        <w:ind w:left="0"/>
        <w:jc w:val="both"/>
      </w:pPr>
      <w:r>
        <w:rPr>
          <w:rFonts w:ascii="Times New Roman"/>
          <w:b w:val="false"/>
          <w:i w:val="false"/>
          <w:color w:val="000000"/>
          <w:sz w:val="28"/>
        </w:rPr>
        <w:t xml:space="preserve">
      10) облеты наземных радиотехнических средств – для проверки и настройки радиотехнических средств локации, навигации и связи, наземных посадочных систем; </w:t>
      </w:r>
    </w:p>
    <w:bookmarkEnd w:id="278"/>
    <w:bookmarkStart w:name="z283" w:id="279"/>
    <w:p>
      <w:pPr>
        <w:spacing w:after="0"/>
        <w:ind w:left="0"/>
        <w:jc w:val="both"/>
      </w:pPr>
      <w:r>
        <w:rPr>
          <w:rFonts w:ascii="Times New Roman"/>
          <w:b w:val="false"/>
          <w:i w:val="false"/>
          <w:color w:val="000000"/>
          <w:sz w:val="28"/>
        </w:rPr>
        <w:t xml:space="preserve">
      11) облеты воздушных судов (контрольные облеты воздушных судов) – для проверки в полете работы систем и агрегатов воздушных судов и силовых установок, не проверяющихся на земле, а также после длительной стоянки; </w:t>
      </w:r>
    </w:p>
    <w:bookmarkEnd w:id="279"/>
    <w:bookmarkStart w:name="z284" w:id="280"/>
    <w:p>
      <w:pPr>
        <w:spacing w:after="0"/>
        <w:ind w:left="0"/>
        <w:jc w:val="both"/>
      </w:pPr>
      <w:r>
        <w:rPr>
          <w:rFonts w:ascii="Times New Roman"/>
          <w:b w:val="false"/>
          <w:i w:val="false"/>
          <w:color w:val="000000"/>
          <w:sz w:val="28"/>
        </w:rPr>
        <w:t>
      12) перегоночные – для перегонки воздушных судов на авиаремонтное предприятие (техническое обслуживание), из авиаремонтного предприятия, к новому месту базирования или работы;</w:t>
      </w:r>
    </w:p>
    <w:bookmarkEnd w:id="280"/>
    <w:bookmarkStart w:name="z285" w:id="281"/>
    <w:p>
      <w:pPr>
        <w:spacing w:after="0"/>
        <w:ind w:left="0"/>
        <w:jc w:val="both"/>
      </w:pPr>
      <w:r>
        <w:rPr>
          <w:rFonts w:ascii="Times New Roman"/>
          <w:b w:val="false"/>
          <w:i w:val="false"/>
          <w:color w:val="000000"/>
          <w:sz w:val="28"/>
        </w:rPr>
        <w:t>
      13) демонстрационные – для показа авиационной и парашютной техники, пропаганды достижений авиации, а также в целях проведения массово-политических, спортивных и культурных мероприятий.</w:t>
      </w:r>
    </w:p>
    <w:bookmarkEnd w:id="281"/>
    <w:bookmarkStart w:name="z286" w:id="282"/>
    <w:p>
      <w:pPr>
        <w:spacing w:after="0"/>
        <w:ind w:left="0"/>
        <w:jc w:val="both"/>
      </w:pPr>
      <w:r>
        <w:rPr>
          <w:rFonts w:ascii="Times New Roman"/>
          <w:b w:val="false"/>
          <w:i w:val="false"/>
          <w:color w:val="000000"/>
          <w:sz w:val="28"/>
        </w:rPr>
        <w:t xml:space="preserve">
      45. По условиям пилотирования и использования РТС воздушной навигации полеты подразделяются: </w:t>
      </w:r>
    </w:p>
    <w:bookmarkEnd w:id="282"/>
    <w:bookmarkStart w:name="z287" w:id="283"/>
    <w:p>
      <w:pPr>
        <w:spacing w:after="0"/>
        <w:ind w:left="0"/>
        <w:jc w:val="both"/>
      </w:pPr>
      <w:r>
        <w:rPr>
          <w:rFonts w:ascii="Times New Roman"/>
          <w:b w:val="false"/>
          <w:i w:val="false"/>
          <w:color w:val="000000"/>
          <w:sz w:val="28"/>
        </w:rPr>
        <w:t xml:space="preserve">
      1) по правилам визуальных полетов (далее – ПВП); </w:t>
      </w:r>
    </w:p>
    <w:bookmarkEnd w:id="283"/>
    <w:bookmarkStart w:name="z288" w:id="284"/>
    <w:p>
      <w:pPr>
        <w:spacing w:after="0"/>
        <w:ind w:left="0"/>
        <w:jc w:val="both"/>
      </w:pPr>
      <w:r>
        <w:rPr>
          <w:rFonts w:ascii="Times New Roman"/>
          <w:b w:val="false"/>
          <w:i w:val="false"/>
          <w:color w:val="000000"/>
          <w:sz w:val="28"/>
        </w:rPr>
        <w:t xml:space="preserve">
      2) по правилам полетов по приборам (далее – ППП). </w:t>
      </w:r>
    </w:p>
    <w:bookmarkEnd w:id="284"/>
    <w:bookmarkStart w:name="z289" w:id="285"/>
    <w:p>
      <w:pPr>
        <w:spacing w:after="0"/>
        <w:ind w:left="0"/>
        <w:jc w:val="both"/>
      </w:pPr>
      <w:r>
        <w:rPr>
          <w:rFonts w:ascii="Times New Roman"/>
          <w:b w:val="false"/>
          <w:i w:val="false"/>
          <w:color w:val="000000"/>
          <w:sz w:val="28"/>
        </w:rPr>
        <w:t>
      46. По району (месту) выполнения полеты подразделяются:</w:t>
      </w:r>
    </w:p>
    <w:bookmarkEnd w:id="285"/>
    <w:bookmarkStart w:name="z290" w:id="286"/>
    <w:p>
      <w:pPr>
        <w:spacing w:after="0"/>
        <w:ind w:left="0"/>
        <w:jc w:val="both"/>
      </w:pPr>
      <w:r>
        <w:rPr>
          <w:rFonts w:ascii="Times New Roman"/>
          <w:b w:val="false"/>
          <w:i w:val="false"/>
          <w:color w:val="000000"/>
          <w:sz w:val="28"/>
        </w:rPr>
        <w:t xml:space="preserve">
      1) аэродромные (аэроузловые) в районе аэродрома (аэроузла); </w:t>
      </w:r>
    </w:p>
    <w:bookmarkEnd w:id="286"/>
    <w:bookmarkStart w:name="z291" w:id="287"/>
    <w:p>
      <w:pPr>
        <w:spacing w:after="0"/>
        <w:ind w:left="0"/>
        <w:jc w:val="both"/>
      </w:pPr>
      <w:r>
        <w:rPr>
          <w:rFonts w:ascii="Times New Roman"/>
          <w:b w:val="false"/>
          <w:i w:val="false"/>
          <w:color w:val="000000"/>
          <w:sz w:val="28"/>
        </w:rPr>
        <w:t xml:space="preserve">
      2) трассовые – по воздушным трассам и местным воздушным линиям; </w:t>
      </w:r>
    </w:p>
    <w:bookmarkEnd w:id="287"/>
    <w:bookmarkStart w:name="z292" w:id="288"/>
    <w:p>
      <w:pPr>
        <w:spacing w:after="0"/>
        <w:ind w:left="0"/>
        <w:jc w:val="both"/>
      </w:pPr>
      <w:r>
        <w:rPr>
          <w:rFonts w:ascii="Times New Roman"/>
          <w:b w:val="false"/>
          <w:i w:val="false"/>
          <w:color w:val="000000"/>
          <w:sz w:val="28"/>
        </w:rPr>
        <w:t xml:space="preserve">
      3) площадные – в зонах выполнения авиационных работ; </w:t>
      </w:r>
    </w:p>
    <w:bookmarkEnd w:id="288"/>
    <w:bookmarkStart w:name="z293" w:id="289"/>
    <w:p>
      <w:pPr>
        <w:spacing w:after="0"/>
        <w:ind w:left="0"/>
        <w:jc w:val="both"/>
      </w:pPr>
      <w:r>
        <w:rPr>
          <w:rFonts w:ascii="Times New Roman"/>
          <w:b w:val="false"/>
          <w:i w:val="false"/>
          <w:color w:val="000000"/>
          <w:sz w:val="28"/>
        </w:rPr>
        <w:t xml:space="preserve">
      4) маршрутно–трассовые, выполняемые по установленному маршруту и воздушной трассе на протяжении одного (всего) полета; </w:t>
      </w:r>
    </w:p>
    <w:bookmarkEnd w:id="289"/>
    <w:bookmarkStart w:name="z294" w:id="290"/>
    <w:p>
      <w:pPr>
        <w:spacing w:after="0"/>
        <w:ind w:left="0"/>
        <w:jc w:val="both"/>
      </w:pPr>
      <w:r>
        <w:rPr>
          <w:rFonts w:ascii="Times New Roman"/>
          <w:b w:val="false"/>
          <w:i w:val="false"/>
          <w:color w:val="000000"/>
          <w:sz w:val="28"/>
        </w:rPr>
        <w:t xml:space="preserve">
      5) маршрутные – по маршрутам вне трасс и местных воздушных линий; </w:t>
      </w:r>
    </w:p>
    <w:bookmarkEnd w:id="290"/>
    <w:bookmarkStart w:name="z295" w:id="291"/>
    <w:p>
      <w:pPr>
        <w:spacing w:after="0"/>
        <w:ind w:left="0"/>
        <w:jc w:val="both"/>
      </w:pPr>
      <w:r>
        <w:rPr>
          <w:rFonts w:ascii="Times New Roman"/>
          <w:b w:val="false"/>
          <w:i w:val="false"/>
          <w:color w:val="000000"/>
          <w:sz w:val="28"/>
        </w:rPr>
        <w:t xml:space="preserve">
      6) полеты, выполняемые в специально установленных районах и в зонах ответственности органов УВД. </w:t>
      </w:r>
    </w:p>
    <w:bookmarkEnd w:id="291"/>
    <w:bookmarkStart w:name="z296" w:id="292"/>
    <w:p>
      <w:pPr>
        <w:spacing w:after="0"/>
        <w:ind w:left="0"/>
        <w:jc w:val="both"/>
      </w:pPr>
      <w:r>
        <w:rPr>
          <w:rFonts w:ascii="Times New Roman"/>
          <w:b w:val="false"/>
          <w:i w:val="false"/>
          <w:color w:val="000000"/>
          <w:sz w:val="28"/>
        </w:rPr>
        <w:t>
      47. По высоте выполнения полеты подразделяются:</w:t>
      </w:r>
    </w:p>
    <w:bookmarkEnd w:id="292"/>
    <w:bookmarkStart w:name="z297" w:id="293"/>
    <w:p>
      <w:pPr>
        <w:spacing w:after="0"/>
        <w:ind w:left="0"/>
        <w:jc w:val="both"/>
      </w:pPr>
      <w:r>
        <w:rPr>
          <w:rFonts w:ascii="Times New Roman"/>
          <w:b w:val="false"/>
          <w:i w:val="false"/>
          <w:color w:val="000000"/>
          <w:sz w:val="28"/>
        </w:rPr>
        <w:t xml:space="preserve">
      1) на предельно малых высотах – от 0 до 200 м (включительно) над рельефом местности или водной поверхностью; </w:t>
      </w:r>
    </w:p>
    <w:bookmarkEnd w:id="293"/>
    <w:bookmarkStart w:name="z298" w:id="294"/>
    <w:p>
      <w:pPr>
        <w:spacing w:after="0"/>
        <w:ind w:left="0"/>
        <w:jc w:val="both"/>
      </w:pPr>
      <w:r>
        <w:rPr>
          <w:rFonts w:ascii="Times New Roman"/>
          <w:b w:val="false"/>
          <w:i w:val="false"/>
          <w:color w:val="000000"/>
          <w:sz w:val="28"/>
        </w:rPr>
        <w:t xml:space="preserve">
      2) на малых высотах – выше 200 м и до 1000 м (включительно) над рельефом местности или водной поверхностью; </w:t>
      </w:r>
    </w:p>
    <w:bookmarkEnd w:id="294"/>
    <w:bookmarkStart w:name="z299" w:id="295"/>
    <w:p>
      <w:pPr>
        <w:spacing w:after="0"/>
        <w:ind w:left="0"/>
        <w:jc w:val="both"/>
      </w:pPr>
      <w:r>
        <w:rPr>
          <w:rFonts w:ascii="Times New Roman"/>
          <w:b w:val="false"/>
          <w:i w:val="false"/>
          <w:color w:val="000000"/>
          <w:sz w:val="28"/>
        </w:rPr>
        <w:t xml:space="preserve">
      3) на средних высотах – выше 1000 м и до 4000 м (включительно) от уровня моря; </w:t>
      </w:r>
    </w:p>
    <w:bookmarkEnd w:id="295"/>
    <w:bookmarkStart w:name="z300" w:id="296"/>
    <w:p>
      <w:pPr>
        <w:spacing w:after="0"/>
        <w:ind w:left="0"/>
        <w:jc w:val="both"/>
      </w:pPr>
      <w:r>
        <w:rPr>
          <w:rFonts w:ascii="Times New Roman"/>
          <w:b w:val="false"/>
          <w:i w:val="false"/>
          <w:color w:val="000000"/>
          <w:sz w:val="28"/>
        </w:rPr>
        <w:t xml:space="preserve">
      4) на больших высотах – выше 4000 м и до 12000 м (включительно) от уровня моря; </w:t>
      </w:r>
    </w:p>
    <w:bookmarkEnd w:id="296"/>
    <w:bookmarkStart w:name="z301" w:id="297"/>
    <w:p>
      <w:pPr>
        <w:spacing w:after="0"/>
        <w:ind w:left="0"/>
        <w:jc w:val="both"/>
      </w:pPr>
      <w:r>
        <w:rPr>
          <w:rFonts w:ascii="Times New Roman"/>
          <w:b w:val="false"/>
          <w:i w:val="false"/>
          <w:color w:val="000000"/>
          <w:sz w:val="28"/>
        </w:rPr>
        <w:t xml:space="preserve">
      5) в стратосфере – выше 12000 м от уровня моря. </w:t>
      </w:r>
    </w:p>
    <w:bookmarkEnd w:id="297"/>
    <w:bookmarkStart w:name="z302" w:id="298"/>
    <w:p>
      <w:pPr>
        <w:spacing w:after="0"/>
        <w:ind w:left="0"/>
        <w:jc w:val="both"/>
      </w:pPr>
      <w:r>
        <w:rPr>
          <w:rFonts w:ascii="Times New Roman"/>
          <w:b w:val="false"/>
          <w:i w:val="false"/>
          <w:color w:val="000000"/>
          <w:sz w:val="28"/>
        </w:rPr>
        <w:t xml:space="preserve">
      48. По физико-географическим условиям полеты подразделяются: </w:t>
      </w:r>
    </w:p>
    <w:bookmarkEnd w:id="298"/>
    <w:bookmarkStart w:name="z303" w:id="299"/>
    <w:p>
      <w:pPr>
        <w:spacing w:after="0"/>
        <w:ind w:left="0"/>
        <w:jc w:val="both"/>
      </w:pPr>
      <w:r>
        <w:rPr>
          <w:rFonts w:ascii="Times New Roman"/>
          <w:b w:val="false"/>
          <w:i w:val="false"/>
          <w:color w:val="000000"/>
          <w:sz w:val="28"/>
        </w:rPr>
        <w:t>
      1) над равниной и холмистой местностью;</w:t>
      </w:r>
    </w:p>
    <w:bookmarkEnd w:id="299"/>
    <w:bookmarkStart w:name="z304" w:id="300"/>
    <w:p>
      <w:pPr>
        <w:spacing w:after="0"/>
        <w:ind w:left="0"/>
        <w:jc w:val="both"/>
      </w:pPr>
      <w:r>
        <w:rPr>
          <w:rFonts w:ascii="Times New Roman"/>
          <w:b w:val="false"/>
          <w:i w:val="false"/>
          <w:color w:val="000000"/>
          <w:sz w:val="28"/>
        </w:rPr>
        <w:t>
      2) над горной местностью;</w:t>
      </w:r>
    </w:p>
    <w:bookmarkEnd w:id="300"/>
    <w:bookmarkStart w:name="z305" w:id="301"/>
    <w:p>
      <w:pPr>
        <w:spacing w:after="0"/>
        <w:ind w:left="0"/>
        <w:jc w:val="both"/>
      </w:pPr>
      <w:r>
        <w:rPr>
          <w:rFonts w:ascii="Times New Roman"/>
          <w:b w:val="false"/>
          <w:i w:val="false"/>
          <w:color w:val="000000"/>
          <w:sz w:val="28"/>
        </w:rPr>
        <w:t xml:space="preserve">
      3) над безориентирной и пустынной местностью и над водной поверхностью; </w:t>
      </w:r>
    </w:p>
    <w:bookmarkEnd w:id="301"/>
    <w:bookmarkStart w:name="z306" w:id="302"/>
    <w:p>
      <w:pPr>
        <w:spacing w:after="0"/>
        <w:ind w:left="0"/>
        <w:jc w:val="both"/>
      </w:pPr>
      <w:r>
        <w:rPr>
          <w:rFonts w:ascii="Times New Roman"/>
          <w:b w:val="false"/>
          <w:i w:val="false"/>
          <w:color w:val="000000"/>
          <w:sz w:val="28"/>
        </w:rPr>
        <w:t xml:space="preserve">
      4) в полярных районах Северного и Южного полушарий. </w:t>
      </w:r>
    </w:p>
    <w:bookmarkEnd w:id="302"/>
    <w:bookmarkStart w:name="z307" w:id="303"/>
    <w:p>
      <w:pPr>
        <w:spacing w:after="0"/>
        <w:ind w:left="0"/>
        <w:jc w:val="both"/>
      </w:pPr>
      <w:r>
        <w:rPr>
          <w:rFonts w:ascii="Times New Roman"/>
          <w:b w:val="false"/>
          <w:i w:val="false"/>
          <w:color w:val="000000"/>
          <w:sz w:val="28"/>
        </w:rPr>
        <w:t xml:space="preserve">
      49. По времени суток полеты подразделяются: </w:t>
      </w:r>
    </w:p>
    <w:bookmarkEnd w:id="303"/>
    <w:bookmarkStart w:name="z308" w:id="304"/>
    <w:p>
      <w:pPr>
        <w:spacing w:after="0"/>
        <w:ind w:left="0"/>
        <w:jc w:val="both"/>
      </w:pPr>
      <w:r>
        <w:rPr>
          <w:rFonts w:ascii="Times New Roman"/>
          <w:b w:val="false"/>
          <w:i w:val="false"/>
          <w:color w:val="000000"/>
          <w:sz w:val="28"/>
        </w:rPr>
        <w:t>
      1) дневные, выполняемые в период между восходом и заходом солнца;</w:t>
      </w:r>
    </w:p>
    <w:bookmarkEnd w:id="304"/>
    <w:bookmarkStart w:name="z309" w:id="305"/>
    <w:p>
      <w:pPr>
        <w:spacing w:after="0"/>
        <w:ind w:left="0"/>
        <w:jc w:val="both"/>
      </w:pPr>
      <w:r>
        <w:rPr>
          <w:rFonts w:ascii="Times New Roman"/>
          <w:b w:val="false"/>
          <w:i w:val="false"/>
          <w:color w:val="000000"/>
          <w:sz w:val="28"/>
        </w:rPr>
        <w:t xml:space="preserve">
      2) ночные, выполняемые в период между заходом и восходом солнца; </w:t>
      </w:r>
    </w:p>
    <w:bookmarkEnd w:id="305"/>
    <w:bookmarkStart w:name="z310" w:id="306"/>
    <w:p>
      <w:pPr>
        <w:spacing w:after="0"/>
        <w:ind w:left="0"/>
        <w:jc w:val="both"/>
      </w:pPr>
      <w:r>
        <w:rPr>
          <w:rFonts w:ascii="Times New Roman"/>
          <w:b w:val="false"/>
          <w:i w:val="false"/>
          <w:color w:val="000000"/>
          <w:sz w:val="28"/>
        </w:rPr>
        <w:t>
      3) смешанные, при выполнении которых, в период от взлета до посадки ВС происходит переход от дневного полета к ночному или наоборот;</w:t>
      </w:r>
    </w:p>
    <w:bookmarkEnd w:id="306"/>
    <w:bookmarkStart w:name="z311" w:id="307"/>
    <w:p>
      <w:pPr>
        <w:spacing w:after="0"/>
        <w:ind w:left="0"/>
        <w:jc w:val="both"/>
      </w:pPr>
      <w:r>
        <w:rPr>
          <w:rFonts w:ascii="Times New Roman"/>
          <w:b w:val="false"/>
          <w:i w:val="false"/>
          <w:color w:val="000000"/>
          <w:sz w:val="28"/>
        </w:rPr>
        <w:t xml:space="preserve">
      4) с пересечением 4 часовых поясов и более. </w:t>
      </w:r>
    </w:p>
    <w:bookmarkEnd w:id="307"/>
    <w:bookmarkStart w:name="z312" w:id="308"/>
    <w:p>
      <w:pPr>
        <w:spacing w:after="0"/>
        <w:ind w:left="0"/>
        <w:jc w:val="left"/>
      </w:pPr>
      <w:r>
        <w:rPr>
          <w:rFonts w:ascii="Times New Roman"/>
          <w:b/>
          <w:i w:val="false"/>
          <w:color w:val="000000"/>
        </w:rPr>
        <w:t xml:space="preserve"> Минимумы аэродромов</w:t>
      </w:r>
    </w:p>
    <w:bookmarkEnd w:id="308"/>
    <w:bookmarkStart w:name="z313" w:id="309"/>
    <w:p>
      <w:pPr>
        <w:spacing w:after="0"/>
        <w:ind w:left="0"/>
        <w:jc w:val="both"/>
      </w:pPr>
      <w:r>
        <w:rPr>
          <w:rFonts w:ascii="Times New Roman"/>
          <w:b w:val="false"/>
          <w:i w:val="false"/>
          <w:color w:val="000000"/>
          <w:sz w:val="28"/>
        </w:rPr>
        <w:t xml:space="preserve">
      50. Метеорологические минимумы для безопасного выполнения полетов устанавливаются для аэродрома, воздушного судна, командира воздушного судна, вида авиационных работ. Основными параметрами при установлении минимумов выполнения полетов являются: высота принятия решения, высота нижней границы облаков (вертикальная видимость), видимость (видимость на взлетно-посадочной полосе), а дополнительно для сверхлегкой авиации – степень атмосферной турбулентности (болтанки). </w:t>
      </w:r>
    </w:p>
    <w:bookmarkEnd w:id="309"/>
    <w:bookmarkStart w:name="z314" w:id="310"/>
    <w:p>
      <w:pPr>
        <w:spacing w:after="0"/>
        <w:ind w:left="0"/>
        <w:jc w:val="both"/>
      </w:pPr>
      <w:r>
        <w:rPr>
          <w:rFonts w:ascii="Times New Roman"/>
          <w:b w:val="false"/>
          <w:i w:val="false"/>
          <w:color w:val="000000"/>
          <w:sz w:val="28"/>
        </w:rPr>
        <w:t>
      51. Эксплуатационный минимум аэродрома для взлета устанавливается по минимально допустимому значению видимости на взлетно-посадочной полосе (видимости) и, при необходимости, высоты нижней границы облаков (далее – ВНГО), при которых разрешается выполнять взлет на ВС данной категории.</w:t>
      </w:r>
    </w:p>
    <w:bookmarkEnd w:id="310"/>
    <w:bookmarkStart w:name="z315" w:id="311"/>
    <w:p>
      <w:pPr>
        <w:spacing w:after="0"/>
        <w:ind w:left="0"/>
        <w:jc w:val="both"/>
      </w:pPr>
      <w:r>
        <w:rPr>
          <w:rFonts w:ascii="Times New Roman"/>
          <w:b w:val="false"/>
          <w:i w:val="false"/>
          <w:color w:val="000000"/>
          <w:sz w:val="28"/>
        </w:rPr>
        <w:t>
      52. Эксплуатационный минимум аэродрома для посадки устанавливается по минимально допустимым значениям видимости на взлетно-посадочной полосе (видимости) и высоты принятия решения (далее – ВПР), при которых разрешается выполнять посадку на воздушном судне данной категории.</w:t>
      </w:r>
    </w:p>
    <w:bookmarkEnd w:id="311"/>
    <w:bookmarkStart w:name="z316" w:id="312"/>
    <w:p>
      <w:pPr>
        <w:spacing w:after="0"/>
        <w:ind w:left="0"/>
        <w:jc w:val="both"/>
      </w:pPr>
      <w:r>
        <w:rPr>
          <w:rFonts w:ascii="Times New Roman"/>
          <w:b w:val="false"/>
          <w:i w:val="false"/>
          <w:color w:val="000000"/>
          <w:sz w:val="28"/>
        </w:rPr>
        <w:t>
      53. Минимум ВС для взлета устанавливается по минимально допустимому значению видимости на взлетно-посадочной полосе (далее – ВПП), позволяющему безопасно производить взлет на ВС данного типа.</w:t>
      </w:r>
    </w:p>
    <w:bookmarkEnd w:id="312"/>
    <w:bookmarkStart w:name="z317" w:id="313"/>
    <w:p>
      <w:pPr>
        <w:spacing w:after="0"/>
        <w:ind w:left="0"/>
        <w:jc w:val="both"/>
      </w:pPr>
      <w:r>
        <w:rPr>
          <w:rFonts w:ascii="Times New Roman"/>
          <w:b w:val="false"/>
          <w:i w:val="false"/>
          <w:color w:val="000000"/>
          <w:sz w:val="28"/>
        </w:rPr>
        <w:t>
      54. Минимум ВС для посадки устанавливается по минимально допустимым значениям видимости на ВПП и ВПР, позволяющим безопасно производить посадку на ВС данного типа.</w:t>
      </w:r>
    </w:p>
    <w:bookmarkEnd w:id="313"/>
    <w:bookmarkStart w:name="z318" w:id="314"/>
    <w:p>
      <w:pPr>
        <w:spacing w:after="0"/>
        <w:ind w:left="0"/>
        <w:jc w:val="both"/>
      </w:pPr>
      <w:r>
        <w:rPr>
          <w:rFonts w:ascii="Times New Roman"/>
          <w:b w:val="false"/>
          <w:i w:val="false"/>
          <w:color w:val="000000"/>
          <w:sz w:val="28"/>
        </w:rPr>
        <w:t>
      55. Минимум КВС для взлета устанавливается по минимально допустимым значениям видимости на ВПП и, при необходимости, ВНГО, при которых КВС разрешается выполнять взлет на ВС данного типа.</w:t>
      </w:r>
    </w:p>
    <w:bookmarkEnd w:id="314"/>
    <w:bookmarkStart w:name="z319" w:id="315"/>
    <w:p>
      <w:pPr>
        <w:spacing w:after="0"/>
        <w:ind w:left="0"/>
        <w:jc w:val="both"/>
      </w:pPr>
      <w:r>
        <w:rPr>
          <w:rFonts w:ascii="Times New Roman"/>
          <w:b w:val="false"/>
          <w:i w:val="false"/>
          <w:color w:val="000000"/>
          <w:sz w:val="28"/>
        </w:rPr>
        <w:t>
      56. Минимум КВС для посадки устанавливается по минимально допустимым значениям видимости на ВПП и ВПР, при которых КВС разрешается выполнять посадку на ВС данного типа.</w:t>
      </w:r>
    </w:p>
    <w:bookmarkEnd w:id="315"/>
    <w:bookmarkStart w:name="z320" w:id="316"/>
    <w:p>
      <w:pPr>
        <w:spacing w:after="0"/>
        <w:ind w:left="0"/>
        <w:jc w:val="both"/>
      </w:pPr>
      <w:r>
        <w:rPr>
          <w:rFonts w:ascii="Times New Roman"/>
          <w:b w:val="false"/>
          <w:i w:val="false"/>
          <w:color w:val="000000"/>
          <w:sz w:val="28"/>
        </w:rPr>
        <w:t>
      57. Минимум вида авиационных работ устанавливается по минимально допустимым значениям видимости и ВНГО, при которых разрешается выполнение вида авиационных работ с применением правил полетов (ПВП, ППП), установленных для данного вида работ.</w:t>
      </w:r>
    </w:p>
    <w:bookmarkEnd w:id="316"/>
    <w:bookmarkStart w:name="z321" w:id="317"/>
    <w:p>
      <w:pPr>
        <w:spacing w:after="0"/>
        <w:ind w:left="0"/>
        <w:jc w:val="both"/>
      </w:pPr>
      <w:r>
        <w:rPr>
          <w:rFonts w:ascii="Times New Roman"/>
          <w:b w:val="false"/>
          <w:i w:val="false"/>
          <w:color w:val="000000"/>
          <w:sz w:val="28"/>
        </w:rPr>
        <w:t xml:space="preserve">
      58. Эксплуатационные минимумы аэродромов для взлета и посадки воздушных судов рассчитываются эксплуатантами воздушных судов в соответствии с Правилами производства полетов государственной авиации и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(далее - Правила производства полетов в сферах авиации).</w:t>
      </w:r>
    </w:p>
    <w:bookmarkEnd w:id="317"/>
    <w:bookmarkStart w:name="z322" w:id="318"/>
    <w:p>
      <w:pPr>
        <w:spacing w:after="0"/>
        <w:ind w:left="0"/>
        <w:jc w:val="both"/>
      </w:pPr>
      <w:r>
        <w:rPr>
          <w:rFonts w:ascii="Times New Roman"/>
          <w:b w:val="false"/>
          <w:i w:val="false"/>
          <w:color w:val="000000"/>
          <w:sz w:val="28"/>
        </w:rPr>
        <w:t xml:space="preserve">
      Эксплуатационные минимумы аэродрома для взлета и посадки, рассчитанные эксплуатантами  воздушных судов, указываются в руководстве по производству полетов. </w:t>
      </w:r>
    </w:p>
    <w:bookmarkEnd w:id="318"/>
    <w:bookmarkStart w:name="z323" w:id="319"/>
    <w:p>
      <w:pPr>
        <w:spacing w:after="0"/>
        <w:ind w:left="0"/>
        <w:jc w:val="both"/>
      </w:pPr>
      <w:r>
        <w:rPr>
          <w:rFonts w:ascii="Times New Roman"/>
          <w:b w:val="false"/>
          <w:i w:val="false"/>
          <w:color w:val="000000"/>
          <w:sz w:val="28"/>
        </w:rPr>
        <w:t>
      Разрешение на выполнение полетов по минимумам II-ой и III-ей категорий ИКАО для эксплуатантов гражданских воздушных судов, в том числе и для иностранных, выдается уполномоченным органом в сфере гражданской авиации Республики Казахстан.</w:t>
      </w:r>
    </w:p>
    <w:bookmarkEnd w:id="319"/>
    <w:bookmarkStart w:name="z324" w:id="320"/>
    <w:p>
      <w:pPr>
        <w:spacing w:after="0"/>
        <w:ind w:left="0"/>
        <w:jc w:val="both"/>
      </w:pPr>
      <w:r>
        <w:rPr>
          <w:rFonts w:ascii="Times New Roman"/>
          <w:b w:val="false"/>
          <w:i w:val="false"/>
          <w:color w:val="000000"/>
          <w:sz w:val="28"/>
        </w:rPr>
        <w:t xml:space="preserve">
      59. В каждом конкретном случае минимумы для взлета и посадки определяются по наивысшему из минимумов – аэродрома, воздушного судна и командира воздушного судна. </w:t>
      </w:r>
    </w:p>
    <w:bookmarkEnd w:id="320"/>
    <w:bookmarkStart w:name="z325" w:id="321"/>
    <w:p>
      <w:pPr>
        <w:spacing w:after="0"/>
        <w:ind w:left="0"/>
        <w:jc w:val="both"/>
      </w:pPr>
      <w:r>
        <w:rPr>
          <w:rFonts w:ascii="Times New Roman"/>
          <w:b w:val="false"/>
          <w:i w:val="false"/>
          <w:color w:val="000000"/>
          <w:sz w:val="28"/>
        </w:rPr>
        <w:t>
      Своевременный возврат на аэродром вылета, уход на второй круг или  на запасной аэродром по причинам, не позволяющим безопасное продолжение полета до аэродрома назначения, расцениваются как грамотное решение КВС.</w:t>
      </w:r>
    </w:p>
    <w:bookmarkEnd w:id="321"/>
    <w:bookmarkStart w:name="z326" w:id="322"/>
    <w:p>
      <w:pPr>
        <w:spacing w:after="0"/>
        <w:ind w:left="0"/>
        <w:jc w:val="both"/>
      </w:pPr>
      <w:r>
        <w:rPr>
          <w:rFonts w:ascii="Times New Roman"/>
          <w:b w:val="false"/>
          <w:i w:val="false"/>
          <w:color w:val="000000"/>
          <w:sz w:val="28"/>
        </w:rPr>
        <w:t xml:space="preserve">
      61. Для обеспечения эффективности, регулярности и безопасности полетов в сложных метеорологических условиях для гражданских воздушных судов уполномоченным органом в сфере гражданской авиации устанавливаются пониженные минимумы для взлета и точного захода на посадку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 </w:t>
      </w:r>
    </w:p>
    <w:bookmarkEnd w:id="322"/>
    <w:bookmarkStart w:name="z327" w:id="323"/>
    <w:p>
      <w:pPr>
        <w:spacing w:after="0"/>
        <w:ind w:left="0"/>
        <w:jc w:val="both"/>
      </w:pPr>
      <w:r>
        <w:rPr>
          <w:rFonts w:ascii="Times New Roman"/>
          <w:b w:val="false"/>
          <w:i w:val="false"/>
          <w:color w:val="000000"/>
          <w:sz w:val="28"/>
        </w:rPr>
        <w:t>
      62. Для аэродромов, типов воздушных судов, командиров воздушных судов, видов авиационных работ устанавливаются ограничения по скорости ветра.</w:t>
      </w:r>
    </w:p>
    <w:bookmarkEnd w:id="323"/>
    <w:bookmarkStart w:name="z328" w:id="324"/>
    <w:p>
      <w:pPr>
        <w:spacing w:after="0"/>
        <w:ind w:left="0"/>
        <w:jc w:val="left"/>
      </w:pPr>
      <w:r>
        <w:rPr>
          <w:rFonts w:ascii="Times New Roman"/>
          <w:b/>
          <w:i w:val="false"/>
          <w:color w:val="000000"/>
        </w:rPr>
        <w:t xml:space="preserve"> Воздушные трассы,</w:t>
      </w:r>
      <w:r>
        <w:br/>
      </w:r>
      <w:r>
        <w:rPr>
          <w:rFonts w:ascii="Times New Roman"/>
          <w:b/>
          <w:i w:val="false"/>
          <w:color w:val="000000"/>
        </w:rPr>
        <w:t>местные воздушные линии и установленные маршруты</w:t>
      </w:r>
    </w:p>
    <w:bookmarkEnd w:id="324"/>
    <w:bookmarkStart w:name="z329" w:id="325"/>
    <w:p>
      <w:pPr>
        <w:spacing w:after="0"/>
        <w:ind w:left="0"/>
        <w:jc w:val="both"/>
      </w:pPr>
      <w:r>
        <w:rPr>
          <w:rFonts w:ascii="Times New Roman"/>
          <w:b w:val="false"/>
          <w:i w:val="false"/>
          <w:color w:val="000000"/>
          <w:sz w:val="28"/>
        </w:rPr>
        <w:t xml:space="preserve">
      63. Полеты воздушных судов в воздушном пространстве Республики Казахстан выполняются по воздушным трассам, местным воздушным линиям, по установленным маршрутам и вне их. </w:t>
      </w:r>
    </w:p>
    <w:bookmarkEnd w:id="325"/>
    <w:bookmarkStart w:name="z330" w:id="326"/>
    <w:p>
      <w:pPr>
        <w:spacing w:after="0"/>
        <w:ind w:left="0"/>
        <w:jc w:val="both"/>
      </w:pPr>
      <w:r>
        <w:rPr>
          <w:rFonts w:ascii="Times New Roman"/>
          <w:b w:val="false"/>
          <w:i w:val="false"/>
          <w:color w:val="000000"/>
          <w:sz w:val="28"/>
        </w:rPr>
        <w:t xml:space="preserve">
      64. Воздушные трассы и местные воздушные линии допускаются к эксплуатации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допуска воздушных трасс и местных воздушных линий к эксплуатации, утвержденными приказом и.о. Министра транспорта и коммуникаций Республики Казахстан от 20 сентября 2010 года № 422 "Об утверждении Правил допуска воздушных трасс и местных воздушных линий к эксплуатации".</w:t>
      </w:r>
    </w:p>
    <w:bookmarkEnd w:id="326"/>
    <w:bookmarkStart w:name="z331" w:id="327"/>
    <w:p>
      <w:pPr>
        <w:spacing w:after="0"/>
        <w:ind w:left="0"/>
        <w:jc w:val="both"/>
      </w:pPr>
      <w:r>
        <w:rPr>
          <w:rFonts w:ascii="Times New Roman"/>
          <w:b w:val="false"/>
          <w:i w:val="false"/>
          <w:color w:val="000000"/>
          <w:sz w:val="28"/>
        </w:rPr>
        <w:t xml:space="preserve">
      65. Воздушные трассы включаются в Перечень воздушных трасс Республики Казахстан, в котором для каждой трассы устанавливаются эшелоны, выделенные для полетов и ширина трассы. Ширина воздушной трассы, в зависимости от имеющегося радионавигационного оборудования, устанавливается от 10 до 25 км. </w:t>
      </w:r>
    </w:p>
    <w:bookmarkEnd w:id="327"/>
    <w:bookmarkStart w:name="z332" w:id="328"/>
    <w:p>
      <w:pPr>
        <w:spacing w:after="0"/>
        <w:ind w:left="0"/>
        <w:jc w:val="both"/>
      </w:pPr>
      <w:r>
        <w:rPr>
          <w:rFonts w:ascii="Times New Roman"/>
          <w:b w:val="false"/>
          <w:i w:val="false"/>
          <w:color w:val="000000"/>
          <w:sz w:val="28"/>
        </w:rPr>
        <w:t>
      66. Ширина местных воздушных линий для полетов воздушных судов по ПВП устанавливается не более 4 км. и указывается в перечне местных воздушных линий Республики Казахстан.</w:t>
      </w:r>
    </w:p>
    <w:bookmarkEnd w:id="328"/>
    <w:p>
      <w:pPr>
        <w:spacing w:after="0"/>
        <w:ind w:left="0"/>
        <w:jc w:val="both"/>
      </w:pPr>
      <w:r>
        <w:rPr>
          <w:rFonts w:ascii="Times New Roman"/>
          <w:b w:val="false"/>
          <w:i w:val="false"/>
          <w:color w:val="000000"/>
          <w:sz w:val="28"/>
        </w:rPr>
        <w:t>
      Ширина установленного маршрута для полетов воздушных судов по ПВП устанавливается не более 4 км.</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66 в редакции постановления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333" w:id="329"/>
    <w:p>
      <w:pPr>
        <w:spacing w:after="0"/>
        <w:ind w:left="0"/>
        <w:jc w:val="left"/>
      </w:pPr>
      <w:r>
        <w:rPr>
          <w:rFonts w:ascii="Times New Roman"/>
          <w:b/>
          <w:i w:val="false"/>
          <w:color w:val="000000"/>
        </w:rPr>
        <w:t xml:space="preserve">  Аэродромы</w:t>
      </w:r>
    </w:p>
    <w:bookmarkEnd w:id="329"/>
    <w:bookmarkStart w:name="z334" w:id="330"/>
    <w:p>
      <w:pPr>
        <w:spacing w:after="0"/>
        <w:ind w:left="0"/>
        <w:jc w:val="both"/>
      </w:pPr>
      <w:r>
        <w:rPr>
          <w:rFonts w:ascii="Times New Roman"/>
          <w:b w:val="false"/>
          <w:i w:val="false"/>
          <w:color w:val="000000"/>
          <w:sz w:val="28"/>
        </w:rPr>
        <w:t xml:space="preserve">
      67. Аэродромы подразделяются: </w:t>
      </w:r>
    </w:p>
    <w:bookmarkEnd w:id="330"/>
    <w:bookmarkStart w:name="z335" w:id="331"/>
    <w:p>
      <w:pPr>
        <w:spacing w:after="0"/>
        <w:ind w:left="0"/>
        <w:jc w:val="both"/>
      </w:pPr>
      <w:r>
        <w:rPr>
          <w:rFonts w:ascii="Times New Roman"/>
          <w:b w:val="false"/>
          <w:i w:val="false"/>
          <w:color w:val="000000"/>
          <w:sz w:val="28"/>
        </w:rPr>
        <w:t xml:space="preserve">
      1) по видам поверхности ВПП – аэродромы (вертодромы) с искусственным покрытием, грунтовые, снежные, ледовые и гидроаэродромы, а также на плавучих баржах, судах и других сооружениях (крышах зданий, буровых вышках, искусственных островах и оборудованиях); </w:t>
      </w:r>
    </w:p>
    <w:bookmarkEnd w:id="331"/>
    <w:bookmarkStart w:name="z336" w:id="332"/>
    <w:p>
      <w:pPr>
        <w:spacing w:after="0"/>
        <w:ind w:left="0"/>
        <w:jc w:val="both"/>
      </w:pPr>
      <w:r>
        <w:rPr>
          <w:rFonts w:ascii="Times New Roman"/>
          <w:b w:val="false"/>
          <w:i w:val="false"/>
          <w:color w:val="000000"/>
          <w:sz w:val="28"/>
        </w:rPr>
        <w:t xml:space="preserve">
      2) в зависимости от их использования – постоянные, временные, дневного, ночного и круглосуточного действия; </w:t>
      </w:r>
    </w:p>
    <w:bookmarkEnd w:id="332"/>
    <w:bookmarkStart w:name="z337" w:id="333"/>
    <w:p>
      <w:pPr>
        <w:spacing w:after="0"/>
        <w:ind w:left="0"/>
        <w:jc w:val="both"/>
      </w:pPr>
      <w:r>
        <w:rPr>
          <w:rFonts w:ascii="Times New Roman"/>
          <w:b w:val="false"/>
          <w:i w:val="false"/>
          <w:color w:val="000000"/>
          <w:sz w:val="28"/>
        </w:rPr>
        <w:t xml:space="preserve">
      3) по назначению – трассовые, заводские, учебные, выполнения авиационных работ; для выполнения боевых и специальных задач; </w:t>
      </w:r>
    </w:p>
    <w:bookmarkEnd w:id="333"/>
    <w:bookmarkStart w:name="z338" w:id="334"/>
    <w:p>
      <w:pPr>
        <w:spacing w:after="0"/>
        <w:ind w:left="0"/>
        <w:jc w:val="both"/>
      </w:pPr>
      <w:r>
        <w:rPr>
          <w:rFonts w:ascii="Times New Roman"/>
          <w:b w:val="false"/>
          <w:i w:val="false"/>
          <w:color w:val="000000"/>
          <w:sz w:val="28"/>
        </w:rPr>
        <w:t xml:space="preserve">
      4) по расположению – базовые, промежуточные, вылета, назначения и запасные; </w:t>
      </w:r>
    </w:p>
    <w:bookmarkEnd w:id="334"/>
    <w:bookmarkStart w:name="z339" w:id="335"/>
    <w:p>
      <w:pPr>
        <w:spacing w:after="0"/>
        <w:ind w:left="0"/>
        <w:jc w:val="both"/>
      </w:pPr>
      <w:r>
        <w:rPr>
          <w:rFonts w:ascii="Times New Roman"/>
          <w:b w:val="false"/>
          <w:i w:val="false"/>
          <w:color w:val="000000"/>
          <w:sz w:val="28"/>
        </w:rPr>
        <w:t xml:space="preserve">
      5) по высоте над уровнем моря и характеристике рельефа – горные, равнинные и гидроаэродромы; </w:t>
      </w:r>
    </w:p>
    <w:bookmarkEnd w:id="335"/>
    <w:bookmarkStart w:name="z340" w:id="336"/>
    <w:p>
      <w:pPr>
        <w:spacing w:after="0"/>
        <w:ind w:left="0"/>
        <w:jc w:val="both"/>
      </w:pPr>
      <w:r>
        <w:rPr>
          <w:rFonts w:ascii="Times New Roman"/>
          <w:b w:val="false"/>
          <w:i w:val="false"/>
          <w:color w:val="000000"/>
          <w:sz w:val="28"/>
        </w:rPr>
        <w:t xml:space="preserve">
      6) по допуску к эксплуатации и по минимумам для посадки ВС – категорированные и некатегорированные; </w:t>
      </w:r>
    </w:p>
    <w:bookmarkEnd w:id="336"/>
    <w:bookmarkStart w:name="z341" w:id="337"/>
    <w:p>
      <w:pPr>
        <w:spacing w:after="0"/>
        <w:ind w:left="0"/>
        <w:jc w:val="both"/>
      </w:pPr>
      <w:r>
        <w:rPr>
          <w:rFonts w:ascii="Times New Roman"/>
          <w:b w:val="false"/>
          <w:i w:val="false"/>
          <w:color w:val="000000"/>
          <w:sz w:val="28"/>
        </w:rPr>
        <w:t xml:space="preserve">
      7) по принадлежности – на аэродромы (вертодромы) гражданской авиации, экспериментальной авиации, государственной авиации. </w:t>
      </w:r>
    </w:p>
    <w:bookmarkEnd w:id="337"/>
    <w:bookmarkStart w:name="z342" w:id="338"/>
    <w:p>
      <w:pPr>
        <w:spacing w:after="0"/>
        <w:ind w:left="0"/>
        <w:jc w:val="both"/>
      </w:pPr>
      <w:r>
        <w:rPr>
          <w:rFonts w:ascii="Times New Roman"/>
          <w:b w:val="false"/>
          <w:i w:val="false"/>
          <w:color w:val="000000"/>
          <w:sz w:val="28"/>
        </w:rPr>
        <w:t xml:space="preserve">
      68. В зависимости от размеров искусственной ВПП (далее – ИВПП) и несущей способности покрытий аэродромы подразделяются: </w:t>
      </w:r>
    </w:p>
    <w:bookmarkEnd w:id="338"/>
    <w:bookmarkStart w:name="z343" w:id="339"/>
    <w:p>
      <w:pPr>
        <w:spacing w:after="0"/>
        <w:ind w:left="0"/>
        <w:jc w:val="both"/>
      </w:pPr>
      <w:r>
        <w:rPr>
          <w:rFonts w:ascii="Times New Roman"/>
          <w:b w:val="false"/>
          <w:i w:val="false"/>
          <w:color w:val="000000"/>
          <w:sz w:val="28"/>
        </w:rPr>
        <w:t xml:space="preserve">
      1) гражданской авиации – согласно Нормам годности к эксплуатации аэродромов (вертодромов) гражданской авиации, </w:t>
      </w:r>
      <w:r>
        <w:rPr>
          <w:rFonts w:ascii="Times New Roman"/>
          <w:b w:val="false"/>
          <w:i w:val="false"/>
          <w:color w:val="000000"/>
          <w:sz w:val="28"/>
        </w:rPr>
        <w:t>утверждаемых</w:t>
      </w:r>
      <w:r>
        <w:rPr>
          <w:rFonts w:ascii="Times New Roman"/>
          <w:b w:val="false"/>
          <w:i w:val="false"/>
          <w:color w:val="000000"/>
          <w:sz w:val="28"/>
        </w:rPr>
        <w:t xml:space="preserve"> Правительством Республики Казахстан – на классы: А, Б, В, Г, Д и Е;</w:t>
      </w:r>
    </w:p>
    <w:bookmarkEnd w:id="339"/>
    <w:bookmarkStart w:name="z344" w:id="340"/>
    <w:p>
      <w:pPr>
        <w:spacing w:after="0"/>
        <w:ind w:left="0"/>
        <w:jc w:val="both"/>
      </w:pPr>
      <w:r>
        <w:rPr>
          <w:rFonts w:ascii="Times New Roman"/>
          <w:b w:val="false"/>
          <w:i w:val="false"/>
          <w:color w:val="000000"/>
          <w:sz w:val="28"/>
        </w:rPr>
        <w:t>
      2) государственной авиации – согласно Нормам годности к эксплуатации аэродромов (вертодромов), аэродромных участков автомобильных дорог и тактико-техническим требованиям, предъявляемым к аэродромам государственной авиации Республики Казахстан, утверждаемым уполномоченным органом государственной авиации – на классы: I, II и III.</w:t>
      </w:r>
    </w:p>
    <w:bookmarkEnd w:id="340"/>
    <w:bookmarkStart w:name="z345" w:id="341"/>
    <w:p>
      <w:pPr>
        <w:spacing w:after="0"/>
        <w:ind w:left="0"/>
        <w:jc w:val="both"/>
      </w:pPr>
      <w:r>
        <w:rPr>
          <w:rFonts w:ascii="Times New Roman"/>
          <w:b w:val="false"/>
          <w:i w:val="false"/>
          <w:color w:val="000000"/>
          <w:sz w:val="28"/>
        </w:rPr>
        <w:t>
      69. На классифицированных гражданских аэродромах (классов А–Е) рекомендуется наличие запасных грунтовых ВПП, постоянно содержащихся в эксплуатационной готовности для взлета и посадки воздушных судов.</w:t>
      </w:r>
    </w:p>
    <w:bookmarkEnd w:id="341"/>
    <w:bookmarkStart w:name="z346" w:id="342"/>
    <w:p>
      <w:pPr>
        <w:spacing w:after="0"/>
        <w:ind w:left="0"/>
        <w:jc w:val="both"/>
      </w:pPr>
      <w:r>
        <w:rPr>
          <w:rFonts w:ascii="Times New Roman"/>
          <w:b w:val="false"/>
          <w:i w:val="false"/>
          <w:color w:val="000000"/>
          <w:sz w:val="28"/>
        </w:rPr>
        <w:t xml:space="preserve">
      70. Гражданские аэродромы с меньшими размерами ВПП по сравнению с аэродромами класса Е (длина ВПП менее 500 метров), относятся к неклассифицированным аэродромам. </w:t>
      </w:r>
    </w:p>
    <w:bookmarkEnd w:id="342"/>
    <w:bookmarkStart w:name="z347" w:id="343"/>
    <w:p>
      <w:pPr>
        <w:spacing w:after="0"/>
        <w:ind w:left="0"/>
        <w:jc w:val="both"/>
      </w:pPr>
      <w:r>
        <w:rPr>
          <w:rFonts w:ascii="Times New Roman"/>
          <w:b w:val="false"/>
          <w:i w:val="false"/>
          <w:color w:val="000000"/>
          <w:sz w:val="28"/>
        </w:rPr>
        <w:t xml:space="preserve">
      71. Для выполнения полетов кроме аэродромов используются посадочные площадки, размеры которых обеспечивают безопасный взлет и посадку ВС соответствующего типа. </w:t>
      </w:r>
    </w:p>
    <w:bookmarkEnd w:id="343"/>
    <w:bookmarkStart w:name="z348" w:id="344"/>
    <w:p>
      <w:pPr>
        <w:spacing w:after="0"/>
        <w:ind w:left="0"/>
        <w:jc w:val="both"/>
      </w:pPr>
      <w:r>
        <w:rPr>
          <w:rFonts w:ascii="Times New Roman"/>
          <w:b w:val="false"/>
          <w:i w:val="false"/>
          <w:color w:val="000000"/>
          <w:sz w:val="28"/>
        </w:rPr>
        <w:t xml:space="preserve">
      72. Гражданские аэродромы (вертодромы) подлежат регистрации в Государственном реестре гражданских аэродромов Республики Казахстан, за исключением временных аэродромов (вертодромов), аэродромов для обеспечения авиационных работ и посадочных площадок, подлежащих учету эксплуатантами в соответствии с требованиями </w:t>
      </w:r>
      <w:r>
        <w:rPr>
          <w:rFonts w:ascii="Times New Roman"/>
          <w:b w:val="false"/>
          <w:i w:val="false"/>
          <w:color w:val="000000"/>
          <w:sz w:val="28"/>
        </w:rPr>
        <w:t>совместного приказа</w:t>
      </w:r>
      <w:r>
        <w:rPr>
          <w:rFonts w:ascii="Times New Roman"/>
          <w:b w:val="false"/>
          <w:i w:val="false"/>
          <w:color w:val="000000"/>
          <w:sz w:val="28"/>
        </w:rPr>
        <w:t xml:space="preserve"> и.о. Министра транспорта и коммуникаций Республики Казахстан от 23 декабря 2011 года № 578 и Министра обороны Республики Казахстан от 3 февраля 2011 года № 55 "Об утверждении правил по учету эксплуатантами неклассифицированных и временных аэродромов, посадочных площадок".</w:t>
      </w:r>
    </w:p>
    <w:bookmarkEnd w:id="344"/>
    <w:bookmarkStart w:name="z349" w:id="345"/>
    <w:p>
      <w:pPr>
        <w:spacing w:after="0"/>
        <w:ind w:left="0"/>
        <w:jc w:val="both"/>
      </w:pPr>
      <w:r>
        <w:rPr>
          <w:rFonts w:ascii="Times New Roman"/>
          <w:b w:val="false"/>
          <w:i w:val="false"/>
          <w:color w:val="000000"/>
          <w:sz w:val="28"/>
        </w:rPr>
        <w:t>
      Аэродромы государственной авиации подлежат регистрации в Реестре аэродромов, аэродромных участков автомобильных дорог государственной авиации.</w:t>
      </w:r>
    </w:p>
    <w:bookmarkEnd w:id="345"/>
    <w:bookmarkStart w:name="z350" w:id="346"/>
    <w:p>
      <w:pPr>
        <w:spacing w:after="0"/>
        <w:ind w:left="0"/>
        <w:jc w:val="both"/>
      </w:pPr>
      <w:r>
        <w:rPr>
          <w:rFonts w:ascii="Times New Roman"/>
          <w:b w:val="false"/>
          <w:i w:val="false"/>
          <w:color w:val="000000"/>
          <w:sz w:val="28"/>
        </w:rPr>
        <w:t xml:space="preserve">
      73. Порядок использования аэродромов совместного базирования воздушных судов гражданской и государственной авиации, внесенных в Перечень аэродромов совместного базирования и аэродромов совместного использования, утвержденный совместным приказом исполняющего обязанности Министра транспорта и коммуникаций Республики Казахстан от 12 августа 2010 года № 356 и Министра обороны Республики Казахстан от 5 сентября 2010 года № 627 "Об утверждении Перечня аэродромов совместного базирования и аэродромов совместного использования", устанавливается Правилами использования аэродромов совместного базирования гражданской и государственной авиации Республики Казахстан, утвержденными </w:t>
      </w:r>
      <w:r>
        <w:rPr>
          <w:rFonts w:ascii="Times New Roman"/>
          <w:b w:val="false"/>
          <w:i w:val="false"/>
          <w:color w:val="000000"/>
          <w:sz w:val="28"/>
        </w:rPr>
        <w:t>совместным приказом</w:t>
      </w:r>
      <w:r>
        <w:rPr>
          <w:rFonts w:ascii="Times New Roman"/>
          <w:b w:val="false"/>
          <w:i w:val="false"/>
          <w:color w:val="000000"/>
          <w:sz w:val="28"/>
        </w:rPr>
        <w:t xml:space="preserve"> Министра транспорта и коммуникаций Республики Казахстан от 25 февраля 2011 года № 91 и Министра обороны Республики Казахстан от 18 марта 2011 года № 128 "Об утверждении Правил использования аэродромов совместного базирования гражданской и государственной авиации Республики Казахстан".</w:t>
      </w:r>
    </w:p>
    <w:bookmarkEnd w:id="346"/>
    <w:bookmarkStart w:name="z351" w:id="347"/>
    <w:p>
      <w:pPr>
        <w:spacing w:after="0"/>
        <w:ind w:left="0"/>
        <w:jc w:val="both"/>
      </w:pPr>
      <w:r>
        <w:rPr>
          <w:rFonts w:ascii="Times New Roman"/>
          <w:b w:val="false"/>
          <w:i w:val="false"/>
          <w:color w:val="000000"/>
          <w:sz w:val="28"/>
        </w:rPr>
        <w:t xml:space="preserve">
      74. Гражданские аэродромы используются в качестве запасных аэродромов для воздушных судов независимо от их ведомственной принадлежности. </w:t>
      </w:r>
    </w:p>
    <w:bookmarkEnd w:id="347"/>
    <w:bookmarkStart w:name="z352" w:id="348"/>
    <w:p>
      <w:pPr>
        <w:spacing w:after="0"/>
        <w:ind w:left="0"/>
        <w:jc w:val="both"/>
      </w:pPr>
      <w:r>
        <w:rPr>
          <w:rFonts w:ascii="Times New Roman"/>
          <w:b w:val="false"/>
          <w:i w:val="false"/>
          <w:color w:val="000000"/>
          <w:sz w:val="28"/>
        </w:rPr>
        <w:t xml:space="preserve">
      75. Порядок выполнения полетов на аэродромах (вертодромах) и посадочных площадках, за исключением подобранных с воздуха и временных, с учетом местных особенностей эксплуатации и действующих ограничений, определяется инструкцией по производству полетов (далее – ИПП) в районе аэродрома (аэроузла) для аэродрома совместного базирования или аэронавигационным паспортом аэродрома (аэроузла) для гражданских аэродромов. Данные документы разрабатываются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 и подлежат утверждению соответствующим уполномоченным органом в сферах авиации. </w:t>
      </w:r>
    </w:p>
    <w:bookmarkEnd w:id="348"/>
    <w:bookmarkStart w:name="z353" w:id="349"/>
    <w:p>
      <w:pPr>
        <w:spacing w:after="0"/>
        <w:ind w:left="0"/>
        <w:jc w:val="both"/>
      </w:pPr>
      <w:r>
        <w:rPr>
          <w:rFonts w:ascii="Times New Roman"/>
          <w:b w:val="false"/>
          <w:i w:val="false"/>
          <w:color w:val="000000"/>
          <w:sz w:val="28"/>
        </w:rPr>
        <w:t xml:space="preserve">
      76. Полеты на аэродромах (вертодромах) и посадочных площадках (за исключением подобранных с воздуха и временных), не имеющих утвержденных ИПП (аэронавигационных паспортов) не производятся. </w:t>
      </w:r>
    </w:p>
    <w:bookmarkEnd w:id="349"/>
    <w:bookmarkStart w:name="z354" w:id="350"/>
    <w:p>
      <w:pPr>
        <w:spacing w:after="0"/>
        <w:ind w:left="0"/>
        <w:jc w:val="both"/>
      </w:pPr>
      <w:r>
        <w:rPr>
          <w:rFonts w:ascii="Times New Roman"/>
          <w:b w:val="false"/>
          <w:i w:val="false"/>
          <w:color w:val="000000"/>
          <w:sz w:val="28"/>
        </w:rPr>
        <w:t xml:space="preserve">
      77. ИПП (аэронавигационный паспорт) в районе аэродрома (вертодрома), посадочной площадки подлежит периодической проверке на соответствие требованиям обеспечения безопасности полетов. Проверка производится соответствующим уполномоченным органом в сферах авиации не реже чем один раз в пять лет. </w:t>
      </w:r>
    </w:p>
    <w:bookmarkEnd w:id="350"/>
    <w:bookmarkStart w:name="z355" w:id="351"/>
    <w:p>
      <w:pPr>
        <w:spacing w:after="0"/>
        <w:ind w:left="0"/>
        <w:jc w:val="both"/>
      </w:pPr>
      <w:r>
        <w:rPr>
          <w:rFonts w:ascii="Times New Roman"/>
          <w:b w:val="false"/>
          <w:i w:val="false"/>
          <w:color w:val="000000"/>
          <w:sz w:val="28"/>
        </w:rPr>
        <w:t>
      78. Сведения, необходимые для выполнения полетов и ОВД (УВД) в районе аэродрома или аэроузла, публикуются в документах аэронавигационной информации.</w:t>
      </w:r>
    </w:p>
    <w:bookmarkEnd w:id="351"/>
    <w:bookmarkStart w:name="z356" w:id="352"/>
    <w:p>
      <w:pPr>
        <w:spacing w:after="0"/>
        <w:ind w:left="0"/>
        <w:jc w:val="left"/>
      </w:pPr>
      <w:r>
        <w:rPr>
          <w:rFonts w:ascii="Times New Roman"/>
          <w:b/>
          <w:i w:val="false"/>
          <w:color w:val="000000"/>
        </w:rPr>
        <w:t xml:space="preserve"> Порядок обеспечения полетов</w:t>
      </w:r>
    </w:p>
    <w:bookmarkEnd w:id="352"/>
    <w:bookmarkStart w:name="z357" w:id="353"/>
    <w:p>
      <w:pPr>
        <w:spacing w:after="0"/>
        <w:ind w:left="0"/>
        <w:jc w:val="both"/>
      </w:pPr>
      <w:r>
        <w:rPr>
          <w:rFonts w:ascii="Times New Roman"/>
          <w:b w:val="false"/>
          <w:i w:val="false"/>
          <w:color w:val="000000"/>
          <w:sz w:val="28"/>
        </w:rPr>
        <w:t xml:space="preserve">
      79. Порядок обеспечения полетов организуется и осуществляется в соответствии с требованиями нормативных правовых актов в сферах авиации и включает и следующие виды: </w:t>
      </w:r>
    </w:p>
    <w:bookmarkEnd w:id="353"/>
    <w:bookmarkStart w:name="z358" w:id="354"/>
    <w:p>
      <w:pPr>
        <w:spacing w:after="0"/>
        <w:ind w:left="0"/>
        <w:jc w:val="both"/>
      </w:pPr>
      <w:r>
        <w:rPr>
          <w:rFonts w:ascii="Times New Roman"/>
          <w:b w:val="false"/>
          <w:i w:val="false"/>
          <w:color w:val="000000"/>
          <w:sz w:val="28"/>
        </w:rPr>
        <w:t xml:space="preserve">
      1) обеспечение аэронавигационной информацией; </w:t>
      </w:r>
    </w:p>
    <w:bookmarkEnd w:id="354"/>
    <w:bookmarkStart w:name="z359" w:id="355"/>
    <w:p>
      <w:pPr>
        <w:spacing w:after="0"/>
        <w:ind w:left="0"/>
        <w:jc w:val="both"/>
      </w:pPr>
      <w:r>
        <w:rPr>
          <w:rFonts w:ascii="Times New Roman"/>
          <w:b w:val="false"/>
          <w:i w:val="false"/>
          <w:color w:val="000000"/>
          <w:sz w:val="28"/>
        </w:rPr>
        <w:t xml:space="preserve">
      2) метеорологическое обеспечение; </w:t>
      </w:r>
    </w:p>
    <w:bookmarkEnd w:id="355"/>
    <w:bookmarkStart w:name="z360" w:id="356"/>
    <w:p>
      <w:pPr>
        <w:spacing w:after="0"/>
        <w:ind w:left="0"/>
        <w:jc w:val="both"/>
      </w:pPr>
      <w:r>
        <w:rPr>
          <w:rFonts w:ascii="Times New Roman"/>
          <w:b w:val="false"/>
          <w:i w:val="false"/>
          <w:color w:val="000000"/>
          <w:sz w:val="28"/>
        </w:rPr>
        <w:t xml:space="preserve">
      3) штурманское обеспечение полетов государственной авиации; </w:t>
      </w:r>
    </w:p>
    <w:bookmarkEnd w:id="356"/>
    <w:bookmarkStart w:name="z361" w:id="357"/>
    <w:p>
      <w:pPr>
        <w:spacing w:after="0"/>
        <w:ind w:left="0"/>
        <w:jc w:val="both"/>
      </w:pPr>
      <w:r>
        <w:rPr>
          <w:rFonts w:ascii="Times New Roman"/>
          <w:b w:val="false"/>
          <w:i w:val="false"/>
          <w:color w:val="000000"/>
          <w:sz w:val="28"/>
        </w:rPr>
        <w:t xml:space="preserve">
      4) инженерно-авиационное обеспечение; </w:t>
      </w:r>
    </w:p>
    <w:bookmarkEnd w:id="357"/>
    <w:bookmarkStart w:name="z362" w:id="358"/>
    <w:p>
      <w:pPr>
        <w:spacing w:after="0"/>
        <w:ind w:left="0"/>
        <w:jc w:val="both"/>
      </w:pPr>
      <w:r>
        <w:rPr>
          <w:rFonts w:ascii="Times New Roman"/>
          <w:b w:val="false"/>
          <w:i w:val="false"/>
          <w:color w:val="000000"/>
          <w:sz w:val="28"/>
        </w:rPr>
        <w:t xml:space="preserve">
      5) наземное обеспечение полетов государственной авиации; </w:t>
      </w:r>
    </w:p>
    <w:bookmarkEnd w:id="358"/>
    <w:bookmarkStart w:name="z363" w:id="359"/>
    <w:p>
      <w:pPr>
        <w:spacing w:after="0"/>
        <w:ind w:left="0"/>
        <w:jc w:val="both"/>
      </w:pPr>
      <w:r>
        <w:rPr>
          <w:rFonts w:ascii="Times New Roman"/>
          <w:b w:val="false"/>
          <w:i w:val="false"/>
          <w:color w:val="000000"/>
          <w:sz w:val="28"/>
        </w:rPr>
        <w:t xml:space="preserve">
      6) аэродромно-техническое обеспечение полетов гражданской авиации; </w:t>
      </w:r>
    </w:p>
    <w:bookmarkEnd w:id="359"/>
    <w:bookmarkStart w:name="z364" w:id="360"/>
    <w:p>
      <w:pPr>
        <w:spacing w:after="0"/>
        <w:ind w:left="0"/>
        <w:jc w:val="both"/>
      </w:pPr>
      <w:r>
        <w:rPr>
          <w:rFonts w:ascii="Times New Roman"/>
          <w:b w:val="false"/>
          <w:i w:val="false"/>
          <w:color w:val="000000"/>
          <w:sz w:val="28"/>
        </w:rPr>
        <w:t xml:space="preserve">
      7) радиотехническое обеспечение; </w:t>
      </w:r>
    </w:p>
    <w:bookmarkEnd w:id="360"/>
    <w:bookmarkStart w:name="z365" w:id="361"/>
    <w:p>
      <w:pPr>
        <w:spacing w:after="0"/>
        <w:ind w:left="0"/>
        <w:jc w:val="both"/>
      </w:pPr>
      <w:r>
        <w:rPr>
          <w:rFonts w:ascii="Times New Roman"/>
          <w:b w:val="false"/>
          <w:i w:val="false"/>
          <w:color w:val="000000"/>
          <w:sz w:val="28"/>
        </w:rPr>
        <w:t xml:space="preserve">
      8) электросвето-техническое обеспечение полетов гражданской авиации; </w:t>
      </w:r>
    </w:p>
    <w:bookmarkEnd w:id="361"/>
    <w:bookmarkStart w:name="z366" w:id="362"/>
    <w:p>
      <w:pPr>
        <w:spacing w:after="0"/>
        <w:ind w:left="0"/>
        <w:jc w:val="both"/>
      </w:pPr>
      <w:r>
        <w:rPr>
          <w:rFonts w:ascii="Times New Roman"/>
          <w:b w:val="false"/>
          <w:i w:val="false"/>
          <w:color w:val="000000"/>
          <w:sz w:val="28"/>
        </w:rPr>
        <w:t xml:space="preserve">
      9) орнитологическое обеспечение; </w:t>
      </w:r>
    </w:p>
    <w:bookmarkEnd w:id="362"/>
    <w:bookmarkStart w:name="z367" w:id="363"/>
    <w:p>
      <w:pPr>
        <w:spacing w:after="0"/>
        <w:ind w:left="0"/>
        <w:jc w:val="both"/>
      </w:pPr>
      <w:r>
        <w:rPr>
          <w:rFonts w:ascii="Times New Roman"/>
          <w:b w:val="false"/>
          <w:i w:val="false"/>
          <w:color w:val="000000"/>
          <w:sz w:val="28"/>
        </w:rPr>
        <w:t xml:space="preserve">
      10) медицинское обеспечение; </w:t>
      </w:r>
    </w:p>
    <w:bookmarkEnd w:id="363"/>
    <w:bookmarkStart w:name="z368" w:id="364"/>
    <w:p>
      <w:pPr>
        <w:spacing w:after="0"/>
        <w:ind w:left="0"/>
        <w:jc w:val="both"/>
      </w:pPr>
      <w:r>
        <w:rPr>
          <w:rFonts w:ascii="Times New Roman"/>
          <w:b w:val="false"/>
          <w:i w:val="false"/>
          <w:color w:val="000000"/>
          <w:sz w:val="28"/>
        </w:rPr>
        <w:t xml:space="preserve">
      11) аварийное и поисково-спасательное обеспечение; </w:t>
      </w:r>
    </w:p>
    <w:bookmarkEnd w:id="364"/>
    <w:bookmarkStart w:name="z369" w:id="365"/>
    <w:p>
      <w:pPr>
        <w:spacing w:after="0"/>
        <w:ind w:left="0"/>
        <w:jc w:val="both"/>
      </w:pPr>
      <w:r>
        <w:rPr>
          <w:rFonts w:ascii="Times New Roman"/>
          <w:b w:val="false"/>
          <w:i w:val="false"/>
          <w:color w:val="000000"/>
          <w:sz w:val="28"/>
        </w:rPr>
        <w:t>
      12) метрологическое обеспечение.</w:t>
      </w:r>
    </w:p>
    <w:bookmarkEnd w:id="365"/>
    <w:bookmarkStart w:name="z370" w:id="366"/>
    <w:p>
      <w:pPr>
        <w:spacing w:after="0"/>
        <w:ind w:left="0"/>
        <w:jc w:val="both"/>
      </w:pPr>
      <w:r>
        <w:rPr>
          <w:rFonts w:ascii="Times New Roman"/>
          <w:b w:val="false"/>
          <w:i w:val="false"/>
          <w:color w:val="000000"/>
          <w:sz w:val="28"/>
        </w:rPr>
        <w:t>
      80. Дополнительно для гражданской авиации предусмотрены виды обеспечения:</w:t>
      </w:r>
    </w:p>
    <w:bookmarkEnd w:id="366"/>
    <w:bookmarkStart w:name="z371" w:id="367"/>
    <w:p>
      <w:pPr>
        <w:spacing w:after="0"/>
        <w:ind w:left="0"/>
        <w:jc w:val="both"/>
      </w:pPr>
      <w:r>
        <w:rPr>
          <w:rFonts w:ascii="Times New Roman"/>
          <w:b w:val="false"/>
          <w:i w:val="false"/>
          <w:color w:val="000000"/>
          <w:sz w:val="28"/>
        </w:rPr>
        <w:t xml:space="preserve">
      1) оперативное управление производственной деятельностью; </w:t>
      </w:r>
    </w:p>
    <w:bookmarkEnd w:id="367"/>
    <w:bookmarkStart w:name="z372" w:id="368"/>
    <w:p>
      <w:pPr>
        <w:spacing w:after="0"/>
        <w:ind w:left="0"/>
        <w:jc w:val="both"/>
      </w:pPr>
      <w:r>
        <w:rPr>
          <w:rFonts w:ascii="Times New Roman"/>
          <w:b w:val="false"/>
          <w:i w:val="false"/>
          <w:color w:val="000000"/>
          <w:sz w:val="28"/>
        </w:rPr>
        <w:t xml:space="preserve">
      2) экологическое обеспечение; </w:t>
      </w:r>
    </w:p>
    <w:bookmarkEnd w:id="368"/>
    <w:bookmarkStart w:name="z373" w:id="369"/>
    <w:p>
      <w:pPr>
        <w:spacing w:after="0"/>
        <w:ind w:left="0"/>
        <w:jc w:val="both"/>
      </w:pPr>
      <w:r>
        <w:rPr>
          <w:rFonts w:ascii="Times New Roman"/>
          <w:b w:val="false"/>
          <w:i w:val="false"/>
          <w:color w:val="000000"/>
          <w:sz w:val="28"/>
        </w:rPr>
        <w:t xml:space="preserve">
      3) коммерческое обеспечение; </w:t>
      </w:r>
    </w:p>
    <w:bookmarkEnd w:id="369"/>
    <w:bookmarkStart w:name="z374" w:id="370"/>
    <w:p>
      <w:pPr>
        <w:spacing w:after="0"/>
        <w:ind w:left="0"/>
        <w:jc w:val="both"/>
      </w:pPr>
      <w:r>
        <w:rPr>
          <w:rFonts w:ascii="Times New Roman"/>
          <w:b w:val="false"/>
          <w:i w:val="false"/>
          <w:color w:val="000000"/>
          <w:sz w:val="28"/>
        </w:rPr>
        <w:t xml:space="preserve">
      4) режимно-охранное обеспечение. </w:t>
      </w:r>
    </w:p>
    <w:bookmarkEnd w:id="370"/>
    <w:bookmarkStart w:name="z375" w:id="371"/>
    <w:p>
      <w:pPr>
        <w:spacing w:after="0"/>
        <w:ind w:left="0"/>
        <w:jc w:val="both"/>
      </w:pPr>
      <w:r>
        <w:rPr>
          <w:rFonts w:ascii="Times New Roman"/>
          <w:b w:val="false"/>
          <w:i w:val="false"/>
          <w:color w:val="000000"/>
          <w:sz w:val="28"/>
        </w:rPr>
        <w:t xml:space="preserve">
      81. Обеспечение аэронавигационной информацией при подготовке и выполнении полетов предусматривает предоставление аэронавигационной информации в отношении средств и служб, действующих на территории Республики Казахстан: </w:t>
      </w:r>
    </w:p>
    <w:bookmarkEnd w:id="371"/>
    <w:bookmarkStart w:name="z376" w:id="372"/>
    <w:p>
      <w:pPr>
        <w:spacing w:after="0"/>
        <w:ind w:left="0"/>
        <w:jc w:val="both"/>
      </w:pPr>
      <w:r>
        <w:rPr>
          <w:rFonts w:ascii="Times New Roman"/>
          <w:b w:val="false"/>
          <w:i w:val="false"/>
          <w:color w:val="000000"/>
          <w:sz w:val="28"/>
        </w:rPr>
        <w:t xml:space="preserve">
      1) правила входа (выхода) в воздушное пространство и транзита; </w:t>
      </w:r>
    </w:p>
    <w:bookmarkEnd w:id="372"/>
    <w:bookmarkStart w:name="z377" w:id="373"/>
    <w:p>
      <w:pPr>
        <w:spacing w:after="0"/>
        <w:ind w:left="0"/>
        <w:jc w:val="both"/>
      </w:pPr>
      <w:r>
        <w:rPr>
          <w:rFonts w:ascii="Times New Roman"/>
          <w:b w:val="false"/>
          <w:i w:val="false"/>
          <w:color w:val="000000"/>
          <w:sz w:val="28"/>
        </w:rPr>
        <w:t xml:space="preserve">
      2) данные аэродромов (вертодромов); </w:t>
      </w:r>
    </w:p>
    <w:bookmarkEnd w:id="373"/>
    <w:bookmarkStart w:name="z378" w:id="374"/>
    <w:p>
      <w:pPr>
        <w:spacing w:after="0"/>
        <w:ind w:left="0"/>
        <w:jc w:val="both"/>
      </w:pPr>
      <w:r>
        <w:rPr>
          <w:rFonts w:ascii="Times New Roman"/>
          <w:b w:val="false"/>
          <w:i w:val="false"/>
          <w:color w:val="000000"/>
          <w:sz w:val="28"/>
        </w:rPr>
        <w:t xml:space="preserve">
      3) данные навигационных средств; </w:t>
      </w:r>
    </w:p>
    <w:bookmarkEnd w:id="374"/>
    <w:bookmarkStart w:name="z379" w:id="375"/>
    <w:p>
      <w:pPr>
        <w:spacing w:after="0"/>
        <w:ind w:left="0"/>
        <w:jc w:val="both"/>
      </w:pPr>
      <w:r>
        <w:rPr>
          <w:rFonts w:ascii="Times New Roman"/>
          <w:b w:val="false"/>
          <w:i w:val="false"/>
          <w:color w:val="000000"/>
          <w:sz w:val="28"/>
        </w:rPr>
        <w:t xml:space="preserve">
      4) данные по связи и виды обслуживания воздушного движения, а также связанные с ними процедуры и правила. </w:t>
      </w:r>
    </w:p>
    <w:bookmarkEnd w:id="375"/>
    <w:bookmarkStart w:name="z380" w:id="376"/>
    <w:p>
      <w:pPr>
        <w:spacing w:after="0"/>
        <w:ind w:left="0"/>
        <w:jc w:val="both"/>
      </w:pPr>
      <w:r>
        <w:rPr>
          <w:rFonts w:ascii="Times New Roman"/>
          <w:b w:val="false"/>
          <w:i w:val="false"/>
          <w:color w:val="000000"/>
          <w:sz w:val="28"/>
        </w:rPr>
        <w:t xml:space="preserve">
      82. Порядок обеспечения аэронавигационной информацией определяется </w:t>
      </w:r>
      <w:r>
        <w:rPr>
          <w:rFonts w:ascii="Times New Roman"/>
          <w:b w:val="false"/>
          <w:i w:val="false"/>
          <w:color w:val="000000"/>
          <w:sz w:val="28"/>
        </w:rPr>
        <w:t>Правилами</w:t>
      </w:r>
      <w:r>
        <w:rPr>
          <w:rFonts w:ascii="Times New Roman"/>
          <w:b w:val="false"/>
          <w:i w:val="false"/>
          <w:color w:val="000000"/>
          <w:sz w:val="28"/>
        </w:rPr>
        <w:t xml:space="preserve"> обеспечения аэронавигационной информацией эксплуатантов воздушных судов, утвержденными постановлением Правительства Республики Казахстан от 29 декабря 2010 года № 1441. </w:t>
      </w:r>
    </w:p>
    <w:bookmarkEnd w:id="376"/>
    <w:bookmarkStart w:name="z381" w:id="377"/>
    <w:p>
      <w:pPr>
        <w:spacing w:after="0"/>
        <w:ind w:left="0"/>
        <w:jc w:val="both"/>
      </w:pPr>
      <w:r>
        <w:rPr>
          <w:rFonts w:ascii="Times New Roman"/>
          <w:b w:val="false"/>
          <w:i w:val="false"/>
          <w:color w:val="000000"/>
          <w:sz w:val="28"/>
        </w:rPr>
        <w:t xml:space="preserve">
      83. Предоставляемые материалы, публикуются в виде объединенного пакета аэронавигационной информации: </w:t>
      </w:r>
    </w:p>
    <w:bookmarkEnd w:id="377"/>
    <w:bookmarkStart w:name="z382" w:id="378"/>
    <w:p>
      <w:pPr>
        <w:spacing w:after="0"/>
        <w:ind w:left="0"/>
        <w:jc w:val="both"/>
      </w:pPr>
      <w:r>
        <w:rPr>
          <w:rFonts w:ascii="Times New Roman"/>
          <w:b w:val="false"/>
          <w:i w:val="false"/>
          <w:color w:val="000000"/>
          <w:sz w:val="28"/>
        </w:rPr>
        <w:t xml:space="preserve">
      1) сборник аэронавигационной информации – АИП Республики Казахстан (аббревиатура на английском языке – AIP); </w:t>
      </w:r>
    </w:p>
    <w:bookmarkEnd w:id="378"/>
    <w:bookmarkStart w:name="z383" w:id="379"/>
    <w:p>
      <w:pPr>
        <w:spacing w:after="0"/>
        <w:ind w:left="0"/>
        <w:jc w:val="both"/>
      </w:pPr>
      <w:r>
        <w:rPr>
          <w:rFonts w:ascii="Times New Roman"/>
          <w:b w:val="false"/>
          <w:i w:val="false"/>
          <w:color w:val="000000"/>
          <w:sz w:val="28"/>
        </w:rPr>
        <w:t xml:space="preserve">
      2) авиационные извещения – NOTAM (SNOWTAM, ASHTAM); </w:t>
      </w:r>
    </w:p>
    <w:bookmarkEnd w:id="379"/>
    <w:bookmarkStart w:name="z384" w:id="380"/>
    <w:p>
      <w:pPr>
        <w:spacing w:after="0"/>
        <w:ind w:left="0"/>
        <w:jc w:val="both"/>
      </w:pPr>
      <w:r>
        <w:rPr>
          <w:rFonts w:ascii="Times New Roman"/>
          <w:b w:val="false"/>
          <w:i w:val="false"/>
          <w:color w:val="000000"/>
          <w:sz w:val="28"/>
        </w:rPr>
        <w:t xml:space="preserve">
      3) бюллетени предполетной информации (аббревиатура на английском языке – PIB); </w:t>
      </w:r>
    </w:p>
    <w:bookmarkEnd w:id="380"/>
    <w:bookmarkStart w:name="z385" w:id="381"/>
    <w:p>
      <w:pPr>
        <w:spacing w:after="0"/>
        <w:ind w:left="0"/>
        <w:jc w:val="both"/>
      </w:pPr>
      <w:r>
        <w:rPr>
          <w:rFonts w:ascii="Times New Roman"/>
          <w:b w:val="false"/>
          <w:i w:val="false"/>
          <w:color w:val="000000"/>
          <w:sz w:val="28"/>
        </w:rPr>
        <w:t>
      4) циркуляр аэронавигационной информации – АИК (аббревиатура на английском языке – AIС).</w:t>
      </w:r>
    </w:p>
    <w:bookmarkEnd w:id="381"/>
    <w:bookmarkStart w:name="z386" w:id="382"/>
    <w:p>
      <w:pPr>
        <w:spacing w:after="0"/>
        <w:ind w:left="0"/>
        <w:jc w:val="both"/>
      </w:pPr>
      <w:r>
        <w:rPr>
          <w:rFonts w:ascii="Times New Roman"/>
          <w:b w:val="false"/>
          <w:i w:val="false"/>
          <w:color w:val="000000"/>
          <w:sz w:val="28"/>
        </w:rPr>
        <w:t xml:space="preserve">
      84. Перед вылетом экипаж ВС проверяет наличие на борту действующих документов аэронавигационной информации. </w:t>
      </w:r>
    </w:p>
    <w:bookmarkEnd w:id="382"/>
    <w:bookmarkStart w:name="z387" w:id="383"/>
    <w:p>
      <w:pPr>
        <w:spacing w:after="0"/>
        <w:ind w:left="0"/>
        <w:jc w:val="both"/>
      </w:pPr>
      <w:r>
        <w:rPr>
          <w:rFonts w:ascii="Times New Roman"/>
          <w:b w:val="false"/>
          <w:i w:val="false"/>
          <w:color w:val="000000"/>
          <w:sz w:val="28"/>
        </w:rPr>
        <w:t>
      85. Выполнение полета без документов аэронавигационной информации запрещено. Для воздушных судов государственной авиации, разрешаются полеты вне воздушных трасс при наличии на борту справочных данных аэронавигационной информации.</w:t>
      </w:r>
    </w:p>
    <w:bookmarkEnd w:id="383"/>
    <w:bookmarkStart w:name="z388" w:id="384"/>
    <w:p>
      <w:pPr>
        <w:spacing w:after="0"/>
        <w:ind w:left="0"/>
        <w:jc w:val="both"/>
      </w:pPr>
      <w:r>
        <w:rPr>
          <w:rFonts w:ascii="Times New Roman"/>
          <w:b w:val="false"/>
          <w:i w:val="false"/>
          <w:color w:val="000000"/>
          <w:sz w:val="28"/>
        </w:rPr>
        <w:t>
      86. Метеорологическое обеспечение полетов заключается в своевременном предоставлении пользователям – эксплуатантам, членам летного экипажа, органам ОВД (УВД), поисково-спасательным службам, администрациям аэропортов и другим органам, связанным с осуществлением или развитием международной аэронавигации, качественной метеорологической информации, необходимой для выполнения их функций.</w:t>
      </w:r>
    </w:p>
    <w:bookmarkEnd w:id="384"/>
    <w:bookmarkStart w:name="z389" w:id="385"/>
    <w:p>
      <w:pPr>
        <w:spacing w:after="0"/>
        <w:ind w:left="0"/>
        <w:jc w:val="both"/>
      </w:pPr>
      <w:r>
        <w:rPr>
          <w:rFonts w:ascii="Times New Roman"/>
          <w:b w:val="false"/>
          <w:i w:val="false"/>
          <w:color w:val="000000"/>
          <w:sz w:val="28"/>
        </w:rPr>
        <w:t xml:space="preserve">
      87. Порядок метеорологического обеспечения полетов гражданской авиации определяется </w:t>
      </w:r>
      <w:r>
        <w:rPr>
          <w:rFonts w:ascii="Times New Roman"/>
          <w:b w:val="false"/>
          <w:i w:val="false"/>
          <w:color w:val="000000"/>
          <w:sz w:val="28"/>
        </w:rPr>
        <w:t>Правилами</w:t>
      </w:r>
      <w:r>
        <w:rPr>
          <w:rFonts w:ascii="Times New Roman"/>
          <w:b w:val="false"/>
          <w:i w:val="false"/>
          <w:color w:val="000000"/>
          <w:sz w:val="28"/>
        </w:rPr>
        <w:t xml:space="preserve"> метеорологического обеспечения гражданской авиации Республики Казахстан, утвержденными совместным приказом Министра транспорта и коммуникаций Республики Казахстан от 28 сентября 2010 года № 435 и Министра охраны окружающей среды Республики Казахстан от 28 сентября 2010 года № 252-ө и зарегистрированном в Министерстве юстиции Республики Казахстан 28 октября 2010 года за № 6600.</w:t>
      </w:r>
    </w:p>
    <w:bookmarkEnd w:id="385"/>
    <w:bookmarkStart w:name="z390" w:id="386"/>
    <w:p>
      <w:pPr>
        <w:spacing w:after="0"/>
        <w:ind w:left="0"/>
        <w:jc w:val="both"/>
      </w:pPr>
      <w:r>
        <w:rPr>
          <w:rFonts w:ascii="Times New Roman"/>
          <w:b w:val="false"/>
          <w:i w:val="false"/>
          <w:color w:val="000000"/>
          <w:sz w:val="28"/>
        </w:rPr>
        <w:t xml:space="preserve">
      Метеорологическое обеспечение государственной авиации осуществляется в соответствии с приказом Министра обороны от 3 мая 2011 года № 192 "Об утверждении Правил метеорологического обеспечения полетов государственной авиации". </w:t>
      </w:r>
    </w:p>
    <w:bookmarkEnd w:id="386"/>
    <w:bookmarkStart w:name="z391" w:id="387"/>
    <w:p>
      <w:pPr>
        <w:spacing w:after="0"/>
        <w:ind w:left="0"/>
        <w:jc w:val="both"/>
      </w:pPr>
      <w:r>
        <w:rPr>
          <w:rFonts w:ascii="Times New Roman"/>
          <w:b w:val="false"/>
          <w:i w:val="false"/>
          <w:color w:val="000000"/>
          <w:sz w:val="28"/>
        </w:rPr>
        <w:t xml:space="preserve">
      88. Непосредственное метеорологическое обеспечение полетов гражданских воздушных судов осуществляется аэродромными метеорологическими органами (авиационным метеорологическим центром – АМЦ, авиационной метеорологической станцией (гражданской) – АМСГ), назначенными полномочным метеорологическим органом. </w:t>
      </w:r>
    </w:p>
    <w:bookmarkEnd w:id="387"/>
    <w:bookmarkStart w:name="z392" w:id="388"/>
    <w:p>
      <w:pPr>
        <w:spacing w:after="0"/>
        <w:ind w:left="0"/>
        <w:jc w:val="both"/>
      </w:pPr>
      <w:r>
        <w:rPr>
          <w:rFonts w:ascii="Times New Roman"/>
          <w:b w:val="false"/>
          <w:i w:val="false"/>
          <w:color w:val="000000"/>
          <w:sz w:val="28"/>
        </w:rPr>
        <w:t>
      89. Для аэродромов, не имеющих аэродромных метеорологических органов, режим работы которых не совпадает с режимом работы аэродромного метеорологического органа:</w:t>
      </w:r>
    </w:p>
    <w:bookmarkEnd w:id="388"/>
    <w:bookmarkStart w:name="z393" w:id="389"/>
    <w:p>
      <w:pPr>
        <w:spacing w:after="0"/>
        <w:ind w:left="0"/>
        <w:jc w:val="both"/>
      </w:pPr>
      <w:r>
        <w:rPr>
          <w:rFonts w:ascii="Times New Roman"/>
          <w:b w:val="false"/>
          <w:i w:val="false"/>
          <w:color w:val="000000"/>
          <w:sz w:val="28"/>
        </w:rPr>
        <w:t xml:space="preserve">
      1) метеорологический полномочный орган назначает один или несколько аэродромных метеорологических органов для предоставления по мере необходимости метеорологической информации; </w:t>
      </w:r>
    </w:p>
    <w:bookmarkEnd w:id="389"/>
    <w:bookmarkStart w:name="z394" w:id="390"/>
    <w:p>
      <w:pPr>
        <w:spacing w:after="0"/>
        <w:ind w:left="0"/>
        <w:jc w:val="both"/>
      </w:pPr>
      <w:r>
        <w:rPr>
          <w:rFonts w:ascii="Times New Roman"/>
          <w:b w:val="false"/>
          <w:i w:val="false"/>
          <w:color w:val="000000"/>
          <w:sz w:val="28"/>
        </w:rPr>
        <w:t xml:space="preserve">
      2) метеорологический полномочный орган и аэронавигационная организация определяют способы снабжения соответствующих аэродромов, органов ОВД метеорологической информацией. </w:t>
      </w:r>
    </w:p>
    <w:bookmarkEnd w:id="390"/>
    <w:bookmarkStart w:name="z395" w:id="391"/>
    <w:p>
      <w:pPr>
        <w:spacing w:after="0"/>
        <w:ind w:left="0"/>
        <w:jc w:val="both"/>
      </w:pPr>
      <w:r>
        <w:rPr>
          <w:rFonts w:ascii="Times New Roman"/>
          <w:b w:val="false"/>
          <w:i w:val="false"/>
          <w:color w:val="000000"/>
          <w:sz w:val="28"/>
        </w:rPr>
        <w:t>
      90. Метеорологическое обеспечение на аэродромах, не имеющих аэродромных метеорологических органов, осуществляется следующим образом:</w:t>
      </w:r>
    </w:p>
    <w:bookmarkEnd w:id="391"/>
    <w:bookmarkStart w:name="z396" w:id="392"/>
    <w:p>
      <w:pPr>
        <w:spacing w:after="0"/>
        <w:ind w:left="0"/>
        <w:jc w:val="both"/>
      </w:pPr>
      <w:r>
        <w:rPr>
          <w:rFonts w:ascii="Times New Roman"/>
          <w:b w:val="false"/>
          <w:i w:val="false"/>
          <w:color w:val="000000"/>
          <w:sz w:val="28"/>
        </w:rPr>
        <w:t>
      1) метеорологические наблюдения производятся авиационным персоналом аэродрома, прошедшим специальную подготовку и допущенным к таким наблюдениям;</w:t>
      </w:r>
    </w:p>
    <w:bookmarkEnd w:id="392"/>
    <w:bookmarkStart w:name="z397" w:id="393"/>
    <w:p>
      <w:pPr>
        <w:spacing w:after="0"/>
        <w:ind w:left="0"/>
        <w:jc w:val="both"/>
      </w:pPr>
      <w:r>
        <w:rPr>
          <w:rFonts w:ascii="Times New Roman"/>
          <w:b w:val="false"/>
          <w:i w:val="false"/>
          <w:color w:val="000000"/>
          <w:sz w:val="28"/>
        </w:rPr>
        <w:t xml:space="preserve">
      2) прогнозы, предупреждения и другая информация предоставляется ближайшим аэродромным метеорологическим органом, назначенным по согласованию между метеорологическим полномочным органом и пользователями метеорологической информацией данного аэродрома. Для передачи метеорологической информации используются имеющиеся средства связи. </w:t>
      </w:r>
    </w:p>
    <w:bookmarkEnd w:id="393"/>
    <w:bookmarkStart w:name="z398" w:id="394"/>
    <w:p>
      <w:pPr>
        <w:spacing w:after="0"/>
        <w:ind w:left="0"/>
        <w:jc w:val="both"/>
      </w:pPr>
      <w:r>
        <w:rPr>
          <w:rFonts w:ascii="Times New Roman"/>
          <w:b w:val="false"/>
          <w:i w:val="false"/>
          <w:color w:val="000000"/>
          <w:sz w:val="28"/>
        </w:rPr>
        <w:t>
      91. Официальными данными о фактической погоде на аэродроме для принятия экипажами решений на вылет, взлет и посадку воздушных судов, являются данные наблюдений, предоставленными аэродромными метеорологическими органами – АМЦ, АМСГ.</w:t>
      </w:r>
    </w:p>
    <w:bookmarkEnd w:id="394"/>
    <w:bookmarkStart w:name="z399" w:id="395"/>
    <w:p>
      <w:pPr>
        <w:spacing w:after="0"/>
        <w:ind w:left="0"/>
        <w:jc w:val="both"/>
      </w:pPr>
      <w:r>
        <w:rPr>
          <w:rFonts w:ascii="Times New Roman"/>
          <w:b w:val="false"/>
          <w:i w:val="false"/>
          <w:color w:val="000000"/>
          <w:sz w:val="28"/>
        </w:rPr>
        <w:t xml:space="preserve">
      92. Для каждого конкретного аэродрома метеорологическое обеспечение полетов детализируется Инструкцией по метеорологическому обеспечению полетов на аэродроме, утверждаемой метеорологическим полномочным органом и согласованной с органами ОВД и администрацией аэропорта. </w:t>
      </w:r>
    </w:p>
    <w:bookmarkEnd w:id="395"/>
    <w:bookmarkStart w:name="z400" w:id="396"/>
    <w:p>
      <w:pPr>
        <w:spacing w:after="0"/>
        <w:ind w:left="0"/>
        <w:jc w:val="both"/>
      </w:pPr>
      <w:r>
        <w:rPr>
          <w:rFonts w:ascii="Times New Roman"/>
          <w:b w:val="false"/>
          <w:i w:val="false"/>
          <w:color w:val="000000"/>
          <w:sz w:val="28"/>
        </w:rPr>
        <w:t xml:space="preserve">
      93. Экипажи воздушных судов обеспечиваются метеорологической информацией перед вылетом и в полете. Эта информация соответствует времени, высоте и маршруту (району) полета. </w:t>
      </w:r>
    </w:p>
    <w:bookmarkEnd w:id="396"/>
    <w:bookmarkStart w:name="z401" w:id="397"/>
    <w:p>
      <w:pPr>
        <w:spacing w:after="0"/>
        <w:ind w:left="0"/>
        <w:jc w:val="both"/>
      </w:pPr>
      <w:r>
        <w:rPr>
          <w:rFonts w:ascii="Times New Roman"/>
          <w:b w:val="false"/>
          <w:i w:val="false"/>
          <w:color w:val="000000"/>
          <w:sz w:val="28"/>
        </w:rPr>
        <w:t>
      В период предполетной подготовки экипажи воздушных судов обеспечиваются:</w:t>
      </w:r>
    </w:p>
    <w:bookmarkEnd w:id="397"/>
    <w:bookmarkStart w:name="z402" w:id="398"/>
    <w:p>
      <w:pPr>
        <w:spacing w:after="0"/>
        <w:ind w:left="0"/>
        <w:jc w:val="both"/>
      </w:pPr>
      <w:r>
        <w:rPr>
          <w:rFonts w:ascii="Times New Roman"/>
          <w:b w:val="false"/>
          <w:i w:val="false"/>
          <w:color w:val="000000"/>
          <w:sz w:val="28"/>
        </w:rPr>
        <w:t xml:space="preserve">
      1) метеорологической консультацией; </w:t>
      </w:r>
    </w:p>
    <w:bookmarkEnd w:id="398"/>
    <w:bookmarkStart w:name="z403" w:id="399"/>
    <w:p>
      <w:pPr>
        <w:spacing w:after="0"/>
        <w:ind w:left="0"/>
        <w:jc w:val="both"/>
      </w:pPr>
      <w:r>
        <w:rPr>
          <w:rFonts w:ascii="Times New Roman"/>
          <w:b w:val="false"/>
          <w:i w:val="false"/>
          <w:color w:val="000000"/>
          <w:sz w:val="28"/>
        </w:rPr>
        <w:t xml:space="preserve">
      2) данными о фактической погоде и прогнозами по аэродромам вылета, посадки и запасным; </w:t>
      </w:r>
    </w:p>
    <w:bookmarkEnd w:id="399"/>
    <w:bookmarkStart w:name="z404" w:id="400"/>
    <w:p>
      <w:pPr>
        <w:spacing w:after="0"/>
        <w:ind w:left="0"/>
        <w:jc w:val="both"/>
      </w:pPr>
      <w:r>
        <w:rPr>
          <w:rFonts w:ascii="Times New Roman"/>
          <w:b w:val="false"/>
          <w:i w:val="false"/>
          <w:color w:val="000000"/>
          <w:sz w:val="28"/>
        </w:rPr>
        <w:t>
      3) прогнозами и предупреждениями по маршрутам и районам полетов и информацией СИГМЕТ (сокращенная аббревиатура на английском языке –SIGMET), информацией о наличии или ожидаемых особых метеоявлениях по маршруту полета;</w:t>
      </w:r>
    </w:p>
    <w:bookmarkEnd w:id="400"/>
    <w:bookmarkStart w:name="z405" w:id="401"/>
    <w:p>
      <w:pPr>
        <w:spacing w:after="0"/>
        <w:ind w:left="0"/>
        <w:jc w:val="both"/>
      </w:pPr>
      <w:r>
        <w:rPr>
          <w:rFonts w:ascii="Times New Roman"/>
          <w:b w:val="false"/>
          <w:i w:val="false"/>
          <w:color w:val="000000"/>
          <w:sz w:val="28"/>
        </w:rPr>
        <w:t xml:space="preserve">
      4) прогнозами ветра и температуры по высотам и прогнозами опасных явлений погоды; </w:t>
      </w:r>
    </w:p>
    <w:bookmarkEnd w:id="401"/>
    <w:bookmarkStart w:name="z406" w:id="402"/>
    <w:p>
      <w:pPr>
        <w:spacing w:after="0"/>
        <w:ind w:left="0"/>
        <w:jc w:val="both"/>
      </w:pPr>
      <w:r>
        <w:rPr>
          <w:rFonts w:ascii="Times New Roman"/>
          <w:b w:val="false"/>
          <w:i w:val="false"/>
          <w:color w:val="000000"/>
          <w:sz w:val="28"/>
        </w:rPr>
        <w:t>
      5) снимками с метеорологических спутников Земли и информацией, полученной с помощью наземных метеорологических радиолокаторов (при их наличии).</w:t>
      </w:r>
    </w:p>
    <w:bookmarkEnd w:id="402"/>
    <w:bookmarkStart w:name="z407" w:id="403"/>
    <w:p>
      <w:pPr>
        <w:spacing w:after="0"/>
        <w:ind w:left="0"/>
        <w:jc w:val="both"/>
      </w:pPr>
      <w:r>
        <w:rPr>
          <w:rFonts w:ascii="Times New Roman"/>
          <w:b w:val="false"/>
          <w:i w:val="false"/>
          <w:color w:val="000000"/>
          <w:sz w:val="28"/>
        </w:rPr>
        <w:t xml:space="preserve">
      94. Срок действия прогнозов в пункте посадки и по запасным аэродромам обеспечивает время полета до аэродромов посадки и запасных с 30 минутным запасом. </w:t>
      </w:r>
    </w:p>
    <w:bookmarkEnd w:id="403"/>
    <w:bookmarkStart w:name="z408" w:id="404"/>
    <w:p>
      <w:pPr>
        <w:spacing w:after="0"/>
        <w:ind w:left="0"/>
        <w:jc w:val="both"/>
      </w:pPr>
      <w:r>
        <w:rPr>
          <w:rFonts w:ascii="Times New Roman"/>
          <w:b w:val="false"/>
          <w:i w:val="false"/>
          <w:color w:val="000000"/>
          <w:sz w:val="28"/>
        </w:rPr>
        <w:t xml:space="preserve">
      95. Сведения о фактических метеоусловиях, полученные от экипажей воздушных судов в процессе взлета, полета по маршруту и после посадки, используются аэродромными метеорологическими органами в оперативной работе. </w:t>
      </w:r>
    </w:p>
    <w:bookmarkEnd w:id="404"/>
    <w:bookmarkStart w:name="z409" w:id="405"/>
    <w:p>
      <w:pPr>
        <w:spacing w:after="0"/>
        <w:ind w:left="0"/>
        <w:jc w:val="both"/>
      </w:pPr>
      <w:r>
        <w:rPr>
          <w:rFonts w:ascii="Times New Roman"/>
          <w:b w:val="false"/>
          <w:i w:val="false"/>
          <w:color w:val="000000"/>
          <w:sz w:val="28"/>
        </w:rPr>
        <w:t>
      96. Если данные о ВНГО и (или) дальности видимости по сообщению экипажа ВС, заходящего на посадку, отличаются от официальных данных, полученных от аэродромного метеорологического органа, в этом случае по запросу руководителя полетов или диспетчера органа ОВД (УВД) производится внеочередное наблюдение за ВНГО и (или) дальностью видимости (контрольный замер), данные которого являются официальными.</w:t>
      </w:r>
    </w:p>
    <w:bookmarkEnd w:id="405"/>
    <w:bookmarkStart w:name="z410" w:id="406"/>
    <w:p>
      <w:pPr>
        <w:spacing w:after="0"/>
        <w:ind w:left="0"/>
        <w:jc w:val="both"/>
      </w:pPr>
      <w:r>
        <w:rPr>
          <w:rFonts w:ascii="Times New Roman"/>
          <w:b w:val="false"/>
          <w:i w:val="false"/>
          <w:color w:val="000000"/>
          <w:sz w:val="28"/>
        </w:rPr>
        <w:t xml:space="preserve">
      97. Данные наблюдений сообщаются не позднее двух минут после запроса и документально фиксируются согласно требованиям Правил метеорологического обеспечения в сферах авиации. </w:t>
      </w:r>
    </w:p>
    <w:bookmarkEnd w:id="406"/>
    <w:bookmarkStart w:name="z411" w:id="407"/>
    <w:p>
      <w:pPr>
        <w:spacing w:after="0"/>
        <w:ind w:left="0"/>
        <w:jc w:val="both"/>
      </w:pPr>
      <w:r>
        <w:rPr>
          <w:rFonts w:ascii="Times New Roman"/>
          <w:b w:val="false"/>
          <w:i w:val="false"/>
          <w:color w:val="000000"/>
          <w:sz w:val="28"/>
        </w:rPr>
        <w:t>
      98. Экипажи воздушных судов, находящихся в полете, обеспечиваются метеорологической информацией, предоставленной метеорологическим органом, через органы ОВД (УВД), радиовещательные передачи и по бортовым средствам связи.</w:t>
      </w:r>
    </w:p>
    <w:bookmarkEnd w:id="407"/>
    <w:bookmarkStart w:name="z412" w:id="408"/>
    <w:p>
      <w:pPr>
        <w:spacing w:after="0"/>
        <w:ind w:left="0"/>
        <w:jc w:val="both"/>
      </w:pPr>
      <w:r>
        <w:rPr>
          <w:rFonts w:ascii="Times New Roman"/>
          <w:b w:val="false"/>
          <w:i w:val="false"/>
          <w:color w:val="000000"/>
          <w:sz w:val="28"/>
        </w:rPr>
        <w:t xml:space="preserve">
      99. При отсутствии на аэродроме метеорологического органа, назначенного полномочным метеорологическим органом, для определения возможности производства полетов по ПВП в сложных метеорологических условиях, по решению руководителя авиационного (летного) подразделения, производится воздушная разведка погоды на воздушном судне без пассажиров на борту с привлечением в состав экипажа специалиста авиационных пользователей, прошедшего подготовку и получившего допуск к производству наблюдений, в установленном порядке оформленного в задании на полет (полетном листе). </w:t>
      </w:r>
    </w:p>
    <w:bookmarkEnd w:id="408"/>
    <w:bookmarkStart w:name="z413" w:id="409"/>
    <w:p>
      <w:pPr>
        <w:spacing w:after="0"/>
        <w:ind w:left="0"/>
        <w:jc w:val="both"/>
      </w:pPr>
      <w:r>
        <w:rPr>
          <w:rFonts w:ascii="Times New Roman"/>
          <w:b w:val="false"/>
          <w:i w:val="false"/>
          <w:color w:val="000000"/>
          <w:sz w:val="28"/>
        </w:rPr>
        <w:t xml:space="preserve">
      100. Инженерно-авиационное обеспечение полетов включает: </w:t>
      </w:r>
    </w:p>
    <w:bookmarkEnd w:id="409"/>
    <w:bookmarkStart w:name="z414" w:id="410"/>
    <w:p>
      <w:pPr>
        <w:spacing w:after="0"/>
        <w:ind w:left="0"/>
        <w:jc w:val="both"/>
      </w:pPr>
      <w:r>
        <w:rPr>
          <w:rFonts w:ascii="Times New Roman"/>
          <w:b w:val="false"/>
          <w:i w:val="false"/>
          <w:color w:val="000000"/>
          <w:sz w:val="28"/>
        </w:rPr>
        <w:t xml:space="preserve">
      1) содержание воздушных судов в исправном состоянии согласно требованиям нормативных правовых актов соответствующих уполномоченных органов в сферах авиации; </w:t>
      </w:r>
    </w:p>
    <w:bookmarkEnd w:id="410"/>
    <w:bookmarkStart w:name="z415" w:id="411"/>
    <w:p>
      <w:pPr>
        <w:spacing w:after="0"/>
        <w:ind w:left="0"/>
        <w:jc w:val="both"/>
      </w:pPr>
      <w:r>
        <w:rPr>
          <w:rFonts w:ascii="Times New Roman"/>
          <w:b w:val="false"/>
          <w:i w:val="false"/>
          <w:color w:val="000000"/>
          <w:sz w:val="28"/>
        </w:rPr>
        <w:t xml:space="preserve">
      2) анализ причин отказов и неисправностей воздушных судов, внедрение мероприятий по их предупреждению; </w:t>
      </w:r>
    </w:p>
    <w:bookmarkEnd w:id="411"/>
    <w:bookmarkStart w:name="z416" w:id="412"/>
    <w:p>
      <w:pPr>
        <w:spacing w:after="0"/>
        <w:ind w:left="0"/>
        <w:jc w:val="both"/>
      </w:pPr>
      <w:r>
        <w:rPr>
          <w:rFonts w:ascii="Times New Roman"/>
          <w:b w:val="false"/>
          <w:i w:val="false"/>
          <w:color w:val="000000"/>
          <w:sz w:val="28"/>
        </w:rPr>
        <w:t xml:space="preserve">
      3) контроль соблюдения правил технической эксплуатации воздушных судов авиационным персоналом и инженерно-техническим составом авиационных наземных служб; </w:t>
      </w:r>
    </w:p>
    <w:bookmarkEnd w:id="412"/>
    <w:bookmarkStart w:name="z417" w:id="413"/>
    <w:p>
      <w:pPr>
        <w:spacing w:after="0"/>
        <w:ind w:left="0"/>
        <w:jc w:val="both"/>
      </w:pPr>
      <w:r>
        <w:rPr>
          <w:rFonts w:ascii="Times New Roman"/>
          <w:b w:val="false"/>
          <w:i w:val="false"/>
          <w:color w:val="000000"/>
          <w:sz w:val="28"/>
        </w:rPr>
        <w:t xml:space="preserve">
      4) планирование эксплуатации, технического обслуживания, специальных осмотров, текущего и капитального ремонта воздушных судов, их двигателей, систем и агрегатов; </w:t>
      </w:r>
    </w:p>
    <w:bookmarkEnd w:id="413"/>
    <w:bookmarkStart w:name="z418" w:id="414"/>
    <w:p>
      <w:pPr>
        <w:spacing w:after="0"/>
        <w:ind w:left="0"/>
        <w:jc w:val="both"/>
      </w:pPr>
      <w:r>
        <w:rPr>
          <w:rFonts w:ascii="Times New Roman"/>
          <w:b w:val="false"/>
          <w:i w:val="false"/>
          <w:color w:val="000000"/>
          <w:sz w:val="28"/>
        </w:rPr>
        <w:t xml:space="preserve">
      5) проведение профессиональной подготовки, совершенствование технических знаний и практических навыков авиационного персонала по вопросам технической эксплуатации и обслуживания воздушных судов и оборудования. </w:t>
      </w:r>
    </w:p>
    <w:bookmarkEnd w:id="414"/>
    <w:bookmarkStart w:name="z419" w:id="415"/>
    <w:p>
      <w:pPr>
        <w:spacing w:after="0"/>
        <w:ind w:left="0"/>
        <w:jc w:val="both"/>
      </w:pPr>
      <w:r>
        <w:rPr>
          <w:rFonts w:ascii="Times New Roman"/>
          <w:b w:val="false"/>
          <w:i w:val="false"/>
          <w:color w:val="000000"/>
          <w:sz w:val="28"/>
        </w:rPr>
        <w:t xml:space="preserve">
      101. При выполнении полетов воздушных судов на аэродромы (вертодромы) и посадочные площадки, где отсутствует инженерно-технический состав, экипаж выполняет осмотр ВС в объеме, установленном РЛЭ данного типа ВС. Результаты осмотра и работы, выполненные при устранении неисправностей, записываются в бортовой журнал. </w:t>
      </w:r>
    </w:p>
    <w:bookmarkEnd w:id="415"/>
    <w:bookmarkStart w:name="z420" w:id="416"/>
    <w:p>
      <w:pPr>
        <w:spacing w:after="0"/>
        <w:ind w:left="0"/>
        <w:jc w:val="both"/>
      </w:pPr>
      <w:r>
        <w:rPr>
          <w:rFonts w:ascii="Times New Roman"/>
          <w:b w:val="false"/>
          <w:i w:val="false"/>
          <w:color w:val="000000"/>
          <w:sz w:val="28"/>
        </w:rPr>
        <w:t xml:space="preserve">
      102. В случае нахождения на аэродроме лиц инженерно-технического состава, не имеющих допуска к техническому обслуживанию ВС данного типа, подготовка к вылету организуется ими под руководством и контролем экипажа. </w:t>
      </w:r>
    </w:p>
    <w:bookmarkEnd w:id="416"/>
    <w:bookmarkStart w:name="z421" w:id="417"/>
    <w:p>
      <w:pPr>
        <w:spacing w:after="0"/>
        <w:ind w:left="0"/>
        <w:jc w:val="both"/>
      </w:pPr>
      <w:r>
        <w:rPr>
          <w:rFonts w:ascii="Times New Roman"/>
          <w:b w:val="false"/>
          <w:i w:val="false"/>
          <w:color w:val="000000"/>
          <w:sz w:val="28"/>
        </w:rPr>
        <w:t>
      103. ВС выпускается в полет, в том числе и до базового аэродрома, с отказом или неисправностью в случае, если они не влияют на безопасность полета и предусмотрены специальным перечнем в РЛЭ или MEL. Решение на вылет принимает КВС.</w:t>
      </w:r>
    </w:p>
    <w:bookmarkEnd w:id="417"/>
    <w:bookmarkStart w:name="z422" w:id="418"/>
    <w:p>
      <w:pPr>
        <w:spacing w:after="0"/>
        <w:ind w:left="0"/>
        <w:jc w:val="both"/>
      </w:pPr>
      <w:r>
        <w:rPr>
          <w:rFonts w:ascii="Times New Roman"/>
          <w:b w:val="false"/>
          <w:i w:val="false"/>
          <w:color w:val="000000"/>
          <w:sz w:val="28"/>
        </w:rPr>
        <w:t xml:space="preserve">
      104. Необходимо наличие на борту гражданского ВС формуляров планера, двигателей, паспортов агрегатов в следующих случаях: </w:t>
      </w:r>
    </w:p>
    <w:bookmarkEnd w:id="418"/>
    <w:bookmarkStart w:name="z423" w:id="419"/>
    <w:p>
      <w:pPr>
        <w:spacing w:after="0"/>
        <w:ind w:left="0"/>
        <w:jc w:val="both"/>
      </w:pPr>
      <w:r>
        <w:rPr>
          <w:rFonts w:ascii="Times New Roman"/>
          <w:b w:val="false"/>
          <w:i w:val="false"/>
          <w:color w:val="000000"/>
          <w:sz w:val="28"/>
        </w:rPr>
        <w:t xml:space="preserve">
      1) перегонка ВС для передачи другому эксплуатанту или для выполнения периодических видов технического обслуживания; </w:t>
      </w:r>
    </w:p>
    <w:bookmarkEnd w:id="419"/>
    <w:bookmarkStart w:name="z424" w:id="420"/>
    <w:p>
      <w:pPr>
        <w:spacing w:after="0"/>
        <w:ind w:left="0"/>
        <w:jc w:val="both"/>
      </w:pPr>
      <w:r>
        <w:rPr>
          <w:rFonts w:ascii="Times New Roman"/>
          <w:b w:val="false"/>
          <w:i w:val="false"/>
          <w:color w:val="000000"/>
          <w:sz w:val="28"/>
        </w:rPr>
        <w:t xml:space="preserve">
      2) перегонка на ремонт, на переоборудование или доработку, и обратно на место постоянного базирования; </w:t>
      </w:r>
    </w:p>
    <w:bookmarkEnd w:id="420"/>
    <w:bookmarkStart w:name="z425" w:id="421"/>
    <w:p>
      <w:pPr>
        <w:spacing w:after="0"/>
        <w:ind w:left="0"/>
        <w:jc w:val="both"/>
      </w:pPr>
      <w:r>
        <w:rPr>
          <w:rFonts w:ascii="Times New Roman"/>
          <w:b w:val="false"/>
          <w:i w:val="false"/>
          <w:color w:val="000000"/>
          <w:sz w:val="28"/>
        </w:rPr>
        <w:t xml:space="preserve">
      3) перегонка для выполнения авиационных специальных работ вне места базирования и обратно на место постоянного базирования. </w:t>
      </w:r>
    </w:p>
    <w:bookmarkEnd w:id="421"/>
    <w:bookmarkStart w:name="z426" w:id="422"/>
    <w:p>
      <w:pPr>
        <w:spacing w:after="0"/>
        <w:ind w:left="0"/>
        <w:jc w:val="both"/>
      </w:pPr>
      <w:r>
        <w:rPr>
          <w:rFonts w:ascii="Times New Roman"/>
          <w:b w:val="false"/>
          <w:i w:val="false"/>
          <w:color w:val="000000"/>
          <w:sz w:val="28"/>
        </w:rPr>
        <w:t>
      105. Средства наземного обеспечения полетов включают:</w:t>
      </w:r>
    </w:p>
    <w:bookmarkEnd w:id="422"/>
    <w:bookmarkStart w:name="z427" w:id="423"/>
    <w:p>
      <w:pPr>
        <w:spacing w:after="0"/>
        <w:ind w:left="0"/>
        <w:jc w:val="both"/>
      </w:pPr>
      <w:r>
        <w:rPr>
          <w:rFonts w:ascii="Times New Roman"/>
          <w:b w:val="false"/>
          <w:i w:val="false"/>
          <w:color w:val="000000"/>
          <w:sz w:val="28"/>
        </w:rPr>
        <w:t xml:space="preserve">
      1) средства подготовки аэродромов к полетам; </w:t>
      </w:r>
    </w:p>
    <w:bookmarkEnd w:id="423"/>
    <w:bookmarkStart w:name="z428" w:id="424"/>
    <w:p>
      <w:pPr>
        <w:spacing w:after="0"/>
        <w:ind w:left="0"/>
        <w:jc w:val="both"/>
      </w:pPr>
      <w:r>
        <w:rPr>
          <w:rFonts w:ascii="Times New Roman"/>
          <w:b w:val="false"/>
          <w:i w:val="false"/>
          <w:color w:val="000000"/>
          <w:sz w:val="28"/>
        </w:rPr>
        <w:t xml:space="preserve">
      2) средства заправки топливом, маслами, специальными жидкостями, сжатыми и сжиженными газами; </w:t>
      </w:r>
    </w:p>
    <w:bookmarkEnd w:id="424"/>
    <w:bookmarkStart w:name="z429" w:id="425"/>
    <w:p>
      <w:pPr>
        <w:spacing w:after="0"/>
        <w:ind w:left="0"/>
        <w:jc w:val="both"/>
      </w:pPr>
      <w:r>
        <w:rPr>
          <w:rFonts w:ascii="Times New Roman"/>
          <w:b w:val="false"/>
          <w:i w:val="false"/>
          <w:color w:val="000000"/>
          <w:sz w:val="28"/>
        </w:rPr>
        <w:t xml:space="preserve">
      3) средства энергоснабжения воздушных судов; </w:t>
      </w:r>
    </w:p>
    <w:bookmarkEnd w:id="425"/>
    <w:bookmarkStart w:name="z430" w:id="426"/>
    <w:p>
      <w:pPr>
        <w:spacing w:after="0"/>
        <w:ind w:left="0"/>
        <w:jc w:val="both"/>
      </w:pPr>
      <w:r>
        <w:rPr>
          <w:rFonts w:ascii="Times New Roman"/>
          <w:b w:val="false"/>
          <w:i w:val="false"/>
          <w:color w:val="000000"/>
          <w:sz w:val="28"/>
        </w:rPr>
        <w:t xml:space="preserve">
      4) теплотехнические средства; </w:t>
      </w:r>
    </w:p>
    <w:bookmarkEnd w:id="426"/>
    <w:bookmarkStart w:name="z431" w:id="427"/>
    <w:p>
      <w:pPr>
        <w:spacing w:after="0"/>
        <w:ind w:left="0"/>
        <w:jc w:val="both"/>
      </w:pPr>
      <w:r>
        <w:rPr>
          <w:rFonts w:ascii="Times New Roman"/>
          <w:b w:val="false"/>
          <w:i w:val="false"/>
          <w:color w:val="000000"/>
          <w:sz w:val="28"/>
        </w:rPr>
        <w:t xml:space="preserve">
      5) средства наддува; </w:t>
      </w:r>
    </w:p>
    <w:bookmarkEnd w:id="427"/>
    <w:bookmarkStart w:name="z432" w:id="428"/>
    <w:p>
      <w:pPr>
        <w:spacing w:after="0"/>
        <w:ind w:left="0"/>
        <w:jc w:val="both"/>
      </w:pPr>
      <w:r>
        <w:rPr>
          <w:rFonts w:ascii="Times New Roman"/>
          <w:b w:val="false"/>
          <w:i w:val="false"/>
          <w:color w:val="000000"/>
          <w:sz w:val="28"/>
        </w:rPr>
        <w:t xml:space="preserve">
      6) тягачи-буксировщики и подъемные транспортные средства; </w:t>
      </w:r>
    </w:p>
    <w:bookmarkEnd w:id="428"/>
    <w:bookmarkStart w:name="z433" w:id="429"/>
    <w:p>
      <w:pPr>
        <w:spacing w:after="0"/>
        <w:ind w:left="0"/>
        <w:jc w:val="both"/>
      </w:pPr>
      <w:r>
        <w:rPr>
          <w:rFonts w:ascii="Times New Roman"/>
          <w:b w:val="false"/>
          <w:i w:val="false"/>
          <w:color w:val="000000"/>
          <w:sz w:val="28"/>
        </w:rPr>
        <w:t xml:space="preserve">
      7) средства очистки и специальной обработки воздушных судов. </w:t>
      </w:r>
    </w:p>
    <w:bookmarkEnd w:id="429"/>
    <w:bookmarkStart w:name="z434" w:id="430"/>
    <w:p>
      <w:pPr>
        <w:spacing w:after="0"/>
        <w:ind w:left="0"/>
        <w:jc w:val="both"/>
      </w:pPr>
      <w:r>
        <w:rPr>
          <w:rFonts w:ascii="Times New Roman"/>
          <w:b w:val="false"/>
          <w:i w:val="false"/>
          <w:color w:val="000000"/>
          <w:sz w:val="28"/>
        </w:rPr>
        <w:t xml:space="preserve">
      106. Аэродромно-техническое обеспечение полетов гражданской авиации включает в себя комплекс мероприятий по поддержанию объектов аэродрома в постоянной эксплуатационной готовности согласно требованиям Правил аэродромного обеспечения в гражданской авиации, утверждаемых Правительством Республики Казахстан и Приложения 14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"Аэродромы".</w:t>
      </w:r>
    </w:p>
    <w:bookmarkEnd w:id="430"/>
    <w:bookmarkStart w:name="z435" w:id="431"/>
    <w:p>
      <w:pPr>
        <w:spacing w:after="0"/>
        <w:ind w:left="0"/>
        <w:jc w:val="both"/>
      </w:pPr>
      <w:r>
        <w:rPr>
          <w:rFonts w:ascii="Times New Roman"/>
          <w:b w:val="false"/>
          <w:i w:val="false"/>
          <w:color w:val="000000"/>
          <w:sz w:val="28"/>
        </w:rPr>
        <w:t xml:space="preserve">
      107. Аэродромно-техническое обеспечение полетов государственной авиации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эксплуатации аэродромов (вертодромов) государственной авиации Республики Казахстан, утвержденных уполномоченным органом в сфере государственной авиации.</w:t>
      </w:r>
    </w:p>
    <w:bookmarkEnd w:id="431"/>
    <w:bookmarkStart w:name="z436" w:id="432"/>
    <w:p>
      <w:pPr>
        <w:spacing w:after="0"/>
        <w:ind w:left="0"/>
        <w:jc w:val="both"/>
      </w:pPr>
      <w:r>
        <w:rPr>
          <w:rFonts w:ascii="Times New Roman"/>
          <w:b w:val="false"/>
          <w:i w:val="false"/>
          <w:color w:val="000000"/>
          <w:sz w:val="28"/>
        </w:rPr>
        <w:t>
      108. Подготовку к полетам и контроль состояния летного поля, своевременный ремонт, определение коэффициента сцепления на ИВПП и принятие решения о пригодности аэродрома, доведение информации органам ОВД (УВД) о прекращении, возобновлении или ограничении полетов воздушных судов в зависимости от состояния аэродрома проводит аэродромная служба.</w:t>
      </w:r>
    </w:p>
    <w:bookmarkEnd w:id="432"/>
    <w:bookmarkStart w:name="z437" w:id="433"/>
    <w:p>
      <w:pPr>
        <w:spacing w:after="0"/>
        <w:ind w:left="0"/>
        <w:jc w:val="both"/>
      </w:pPr>
      <w:r>
        <w:rPr>
          <w:rFonts w:ascii="Times New Roman"/>
          <w:b w:val="false"/>
          <w:i w:val="false"/>
          <w:color w:val="000000"/>
          <w:sz w:val="28"/>
        </w:rPr>
        <w:t xml:space="preserve">
      109. Во всех случаях занятие лицами и транспортными средствами рулежных дорожек и ВПП без разрешения диспетчерского пункта района аэродрома не допускается. </w:t>
      </w:r>
    </w:p>
    <w:bookmarkEnd w:id="433"/>
    <w:bookmarkStart w:name="z438" w:id="434"/>
    <w:p>
      <w:pPr>
        <w:spacing w:after="0"/>
        <w:ind w:left="0"/>
        <w:jc w:val="both"/>
      </w:pPr>
      <w:r>
        <w:rPr>
          <w:rFonts w:ascii="Times New Roman"/>
          <w:b w:val="false"/>
          <w:i w:val="false"/>
          <w:color w:val="000000"/>
          <w:sz w:val="28"/>
        </w:rPr>
        <w:t xml:space="preserve">
      110. Транспортные средства, выполняющие работы на площади маневрирования, оборудуются искрогасителями, первичными средствами пожаротушения, средствами буксировки, радиосредствами, обеспечивающими двухстороннюю радиосвязь с органом ОВД и в целях обеспечения безопасности полетов габаритными и проблесковыми огнями, включенными независимо от времени суток. </w:t>
      </w:r>
    </w:p>
    <w:bookmarkEnd w:id="434"/>
    <w:bookmarkStart w:name="z439" w:id="435"/>
    <w:p>
      <w:pPr>
        <w:spacing w:after="0"/>
        <w:ind w:left="0"/>
        <w:jc w:val="both"/>
      </w:pPr>
      <w:r>
        <w:rPr>
          <w:rFonts w:ascii="Times New Roman"/>
          <w:b w:val="false"/>
          <w:i w:val="false"/>
          <w:color w:val="000000"/>
          <w:sz w:val="28"/>
        </w:rPr>
        <w:t>
      111. Машина ответственного лица службы дополнительно оборудуется радиостанцией для прослушивания радиообмена "экипаж-диспетчер". В случаях привлечения к работам на площади маневрирования не радиофицированных транспортных средств, движение и выполнение работ этих транспортных средств сопровождается ответственным лицом службы, производящей работы.</w:t>
      </w:r>
    </w:p>
    <w:bookmarkEnd w:id="435"/>
    <w:bookmarkStart w:name="z440" w:id="436"/>
    <w:p>
      <w:pPr>
        <w:spacing w:after="0"/>
        <w:ind w:left="0"/>
        <w:jc w:val="both"/>
      </w:pPr>
      <w:r>
        <w:rPr>
          <w:rFonts w:ascii="Times New Roman"/>
          <w:b w:val="false"/>
          <w:i w:val="false"/>
          <w:color w:val="000000"/>
          <w:sz w:val="28"/>
        </w:rPr>
        <w:t>
      В случае отказа радиосвязи с транспортным средством, выполняющим работы на площади маневрирования, для выдачи команды на ее освобождение возможно использование визуальных сигналов.</w:t>
      </w:r>
    </w:p>
    <w:bookmarkEnd w:id="436"/>
    <w:bookmarkStart w:name="z441" w:id="437"/>
    <w:p>
      <w:pPr>
        <w:spacing w:after="0"/>
        <w:ind w:left="0"/>
        <w:jc w:val="both"/>
      </w:pPr>
      <w:r>
        <w:rPr>
          <w:rFonts w:ascii="Times New Roman"/>
          <w:b w:val="false"/>
          <w:i w:val="false"/>
          <w:color w:val="000000"/>
          <w:sz w:val="28"/>
        </w:rPr>
        <w:t>
      112. Информация о времени окончания работ на летной полосе является основанием для вылета воздушных судов из других аэропортов с расчетом времени прилета на данный аэродром не ранее указанного времени окончания работ.</w:t>
      </w:r>
    </w:p>
    <w:bookmarkEnd w:id="437"/>
    <w:bookmarkStart w:name="z442" w:id="438"/>
    <w:p>
      <w:pPr>
        <w:spacing w:after="0"/>
        <w:ind w:left="0"/>
        <w:jc w:val="both"/>
      </w:pPr>
      <w:r>
        <w:rPr>
          <w:rFonts w:ascii="Times New Roman"/>
          <w:b w:val="false"/>
          <w:i w:val="false"/>
          <w:color w:val="000000"/>
          <w:sz w:val="28"/>
        </w:rPr>
        <w:t xml:space="preserve">
      113. При значениях коэффициента сцепления (эффективности торможения) на ИВПП менее рекомендованного РЛЭ данного типа воздушного судна, решение о производстве взлета или посадки принимает КВС. </w:t>
      </w:r>
    </w:p>
    <w:bookmarkEnd w:id="438"/>
    <w:bookmarkStart w:name="z443" w:id="439"/>
    <w:p>
      <w:pPr>
        <w:spacing w:after="0"/>
        <w:ind w:left="0"/>
        <w:jc w:val="both"/>
      </w:pPr>
      <w:r>
        <w:rPr>
          <w:rFonts w:ascii="Times New Roman"/>
          <w:b w:val="false"/>
          <w:i w:val="false"/>
          <w:color w:val="000000"/>
          <w:sz w:val="28"/>
        </w:rPr>
        <w:t xml:space="preserve">
      114. Электросвето-техническое обеспечение полетов предусматривает: </w:t>
      </w:r>
    </w:p>
    <w:bookmarkEnd w:id="439"/>
    <w:bookmarkStart w:name="z444" w:id="440"/>
    <w:p>
      <w:pPr>
        <w:spacing w:after="0"/>
        <w:ind w:left="0"/>
        <w:jc w:val="both"/>
      </w:pPr>
      <w:r>
        <w:rPr>
          <w:rFonts w:ascii="Times New Roman"/>
          <w:b w:val="false"/>
          <w:i w:val="false"/>
          <w:color w:val="000000"/>
          <w:sz w:val="28"/>
        </w:rPr>
        <w:t xml:space="preserve">
      1) содержание электросвето-технических средств летного поля аэродрома в исправном состоянии; </w:t>
      </w:r>
    </w:p>
    <w:bookmarkEnd w:id="440"/>
    <w:bookmarkStart w:name="z445" w:id="441"/>
    <w:p>
      <w:pPr>
        <w:spacing w:after="0"/>
        <w:ind w:left="0"/>
        <w:jc w:val="both"/>
      </w:pPr>
      <w:r>
        <w:rPr>
          <w:rFonts w:ascii="Times New Roman"/>
          <w:b w:val="false"/>
          <w:i w:val="false"/>
          <w:color w:val="000000"/>
          <w:sz w:val="28"/>
        </w:rPr>
        <w:t xml:space="preserve">
      2) проведение ежедневного технического обслуживания светосигнального оборудования и контроля экипажами воздушных судов; </w:t>
      </w:r>
    </w:p>
    <w:bookmarkEnd w:id="441"/>
    <w:bookmarkStart w:name="z446" w:id="442"/>
    <w:p>
      <w:pPr>
        <w:spacing w:after="0"/>
        <w:ind w:left="0"/>
        <w:jc w:val="both"/>
      </w:pPr>
      <w:r>
        <w:rPr>
          <w:rFonts w:ascii="Times New Roman"/>
          <w:b w:val="false"/>
          <w:i w:val="false"/>
          <w:color w:val="000000"/>
          <w:sz w:val="28"/>
        </w:rPr>
        <w:t xml:space="preserve">
      3) планирование использования электросвето-технических средств,  их технического обслуживания, ремонта или замены; </w:t>
      </w:r>
    </w:p>
    <w:bookmarkEnd w:id="442"/>
    <w:bookmarkStart w:name="z447" w:id="443"/>
    <w:p>
      <w:pPr>
        <w:spacing w:after="0"/>
        <w:ind w:left="0"/>
        <w:jc w:val="both"/>
      </w:pPr>
      <w:r>
        <w:rPr>
          <w:rFonts w:ascii="Times New Roman"/>
          <w:b w:val="false"/>
          <w:i w:val="false"/>
          <w:color w:val="000000"/>
          <w:sz w:val="28"/>
        </w:rPr>
        <w:t xml:space="preserve">
      4) учет и анализ отказов и неисправностей электросвето-технических средств, разработку и проведение мероприятий по повышению их надежности; </w:t>
      </w:r>
    </w:p>
    <w:bookmarkEnd w:id="443"/>
    <w:bookmarkStart w:name="z448" w:id="444"/>
    <w:p>
      <w:pPr>
        <w:spacing w:after="0"/>
        <w:ind w:left="0"/>
        <w:jc w:val="both"/>
      </w:pPr>
      <w:r>
        <w:rPr>
          <w:rFonts w:ascii="Times New Roman"/>
          <w:b w:val="false"/>
          <w:i w:val="false"/>
          <w:color w:val="000000"/>
          <w:sz w:val="28"/>
        </w:rPr>
        <w:t xml:space="preserve">
      5) обеспечение надежного резервирования в случае отказа электросвето-технических средств. </w:t>
      </w:r>
    </w:p>
    <w:bookmarkEnd w:id="444"/>
    <w:bookmarkStart w:name="z449" w:id="445"/>
    <w:p>
      <w:pPr>
        <w:spacing w:after="0"/>
        <w:ind w:left="0"/>
        <w:jc w:val="both"/>
      </w:pPr>
      <w:r>
        <w:rPr>
          <w:rFonts w:ascii="Times New Roman"/>
          <w:b w:val="false"/>
          <w:i w:val="false"/>
          <w:color w:val="000000"/>
          <w:sz w:val="28"/>
        </w:rPr>
        <w:t>
      115. Наземные средства радиотехнического обеспечения полетов и авиационной радиосвязи обеспечивают управление (руководство) полетами, воздушную навигацию, взлет и посадку воздушных судов в различных условиях метеорологической обстановки и радиолокационный контроль за воздушной обстановкой и местоположением воздушных судов в воздушном пространстве</w:t>
      </w:r>
    </w:p>
    <w:bookmarkEnd w:id="445"/>
    <w:bookmarkStart w:name="z450" w:id="446"/>
    <w:p>
      <w:pPr>
        <w:spacing w:after="0"/>
        <w:ind w:left="0"/>
        <w:jc w:val="both"/>
      </w:pPr>
      <w:r>
        <w:rPr>
          <w:rFonts w:ascii="Times New Roman"/>
          <w:b w:val="false"/>
          <w:i w:val="false"/>
          <w:color w:val="000000"/>
          <w:sz w:val="28"/>
        </w:rPr>
        <w:t>
      116. К средствам радиотехнического обеспечения полетов и связи относятся:</w:t>
      </w:r>
    </w:p>
    <w:bookmarkEnd w:id="446"/>
    <w:bookmarkStart w:name="z451" w:id="447"/>
    <w:p>
      <w:pPr>
        <w:spacing w:after="0"/>
        <w:ind w:left="0"/>
        <w:jc w:val="both"/>
      </w:pPr>
      <w:r>
        <w:rPr>
          <w:rFonts w:ascii="Times New Roman"/>
          <w:b w:val="false"/>
          <w:i w:val="false"/>
          <w:color w:val="000000"/>
          <w:sz w:val="28"/>
        </w:rPr>
        <w:t xml:space="preserve">
      1) радиосветотехнические средства; </w:t>
      </w:r>
    </w:p>
    <w:bookmarkEnd w:id="447"/>
    <w:bookmarkStart w:name="z452" w:id="448"/>
    <w:p>
      <w:pPr>
        <w:spacing w:after="0"/>
        <w:ind w:left="0"/>
        <w:jc w:val="both"/>
      </w:pPr>
      <w:r>
        <w:rPr>
          <w:rFonts w:ascii="Times New Roman"/>
          <w:b w:val="false"/>
          <w:i w:val="false"/>
          <w:color w:val="000000"/>
          <w:sz w:val="28"/>
        </w:rPr>
        <w:t xml:space="preserve">
      2) радиолокационные средства; </w:t>
      </w:r>
    </w:p>
    <w:bookmarkEnd w:id="448"/>
    <w:bookmarkStart w:name="z453" w:id="449"/>
    <w:p>
      <w:pPr>
        <w:spacing w:after="0"/>
        <w:ind w:left="0"/>
        <w:jc w:val="both"/>
      </w:pPr>
      <w:r>
        <w:rPr>
          <w:rFonts w:ascii="Times New Roman"/>
          <w:b w:val="false"/>
          <w:i w:val="false"/>
          <w:color w:val="000000"/>
          <w:sz w:val="28"/>
        </w:rPr>
        <w:t xml:space="preserve">
      3) авиационные радиосредства. </w:t>
      </w:r>
    </w:p>
    <w:bookmarkEnd w:id="449"/>
    <w:bookmarkStart w:name="z454" w:id="450"/>
    <w:p>
      <w:pPr>
        <w:spacing w:after="0"/>
        <w:ind w:left="0"/>
        <w:jc w:val="both"/>
      </w:pPr>
      <w:r>
        <w:rPr>
          <w:rFonts w:ascii="Times New Roman"/>
          <w:b w:val="false"/>
          <w:i w:val="false"/>
          <w:color w:val="000000"/>
          <w:sz w:val="28"/>
        </w:rPr>
        <w:t>
      Радиосветотехнические средства включают:</w:t>
      </w:r>
    </w:p>
    <w:bookmarkEnd w:id="450"/>
    <w:bookmarkStart w:name="z455" w:id="451"/>
    <w:p>
      <w:pPr>
        <w:spacing w:after="0"/>
        <w:ind w:left="0"/>
        <w:jc w:val="both"/>
      </w:pPr>
      <w:r>
        <w:rPr>
          <w:rFonts w:ascii="Times New Roman"/>
          <w:b w:val="false"/>
          <w:i w:val="false"/>
          <w:color w:val="000000"/>
          <w:sz w:val="28"/>
        </w:rPr>
        <w:t xml:space="preserve">
      1) средства обеспечения радионавигации; </w:t>
      </w:r>
    </w:p>
    <w:bookmarkEnd w:id="451"/>
    <w:bookmarkStart w:name="z456" w:id="452"/>
    <w:p>
      <w:pPr>
        <w:spacing w:after="0"/>
        <w:ind w:left="0"/>
        <w:jc w:val="both"/>
      </w:pPr>
      <w:r>
        <w:rPr>
          <w:rFonts w:ascii="Times New Roman"/>
          <w:b w:val="false"/>
          <w:i w:val="false"/>
          <w:color w:val="000000"/>
          <w:sz w:val="28"/>
        </w:rPr>
        <w:t xml:space="preserve">
      2) средства обеспечения посадки воздушных судов; </w:t>
      </w:r>
    </w:p>
    <w:bookmarkEnd w:id="452"/>
    <w:bookmarkStart w:name="z457" w:id="453"/>
    <w:p>
      <w:pPr>
        <w:spacing w:after="0"/>
        <w:ind w:left="0"/>
        <w:jc w:val="both"/>
      </w:pPr>
      <w:r>
        <w:rPr>
          <w:rFonts w:ascii="Times New Roman"/>
          <w:b w:val="false"/>
          <w:i w:val="false"/>
          <w:color w:val="000000"/>
          <w:sz w:val="28"/>
        </w:rPr>
        <w:t xml:space="preserve">
      3) средства обеспечения управления воздушным движением. </w:t>
      </w:r>
    </w:p>
    <w:bookmarkEnd w:id="453"/>
    <w:bookmarkStart w:name="z458" w:id="454"/>
    <w:p>
      <w:pPr>
        <w:spacing w:after="0"/>
        <w:ind w:left="0"/>
        <w:jc w:val="both"/>
      </w:pPr>
      <w:r>
        <w:rPr>
          <w:rFonts w:ascii="Times New Roman"/>
          <w:b w:val="false"/>
          <w:i w:val="false"/>
          <w:color w:val="000000"/>
          <w:sz w:val="28"/>
        </w:rPr>
        <w:t>
      Радиолокационные средства включают:</w:t>
      </w:r>
    </w:p>
    <w:bookmarkEnd w:id="454"/>
    <w:bookmarkStart w:name="z459" w:id="455"/>
    <w:p>
      <w:pPr>
        <w:spacing w:after="0"/>
        <w:ind w:left="0"/>
        <w:jc w:val="both"/>
      </w:pPr>
      <w:r>
        <w:rPr>
          <w:rFonts w:ascii="Times New Roman"/>
          <w:b w:val="false"/>
          <w:i w:val="false"/>
          <w:color w:val="000000"/>
          <w:sz w:val="28"/>
        </w:rPr>
        <w:t xml:space="preserve">
      1) средства оборудования рабочих мест группы управления; </w:t>
      </w:r>
    </w:p>
    <w:bookmarkEnd w:id="455"/>
    <w:bookmarkStart w:name="z460" w:id="456"/>
    <w:p>
      <w:pPr>
        <w:spacing w:after="0"/>
        <w:ind w:left="0"/>
        <w:jc w:val="both"/>
      </w:pPr>
      <w:r>
        <w:rPr>
          <w:rFonts w:ascii="Times New Roman"/>
          <w:b w:val="false"/>
          <w:i w:val="false"/>
          <w:color w:val="000000"/>
          <w:sz w:val="28"/>
        </w:rPr>
        <w:t xml:space="preserve">
      2) средства обзора и контроля воздушного пространства. </w:t>
      </w:r>
    </w:p>
    <w:bookmarkEnd w:id="456"/>
    <w:bookmarkStart w:name="z461" w:id="457"/>
    <w:p>
      <w:pPr>
        <w:spacing w:after="0"/>
        <w:ind w:left="0"/>
        <w:jc w:val="both"/>
      </w:pPr>
      <w:r>
        <w:rPr>
          <w:rFonts w:ascii="Times New Roman"/>
          <w:b w:val="false"/>
          <w:i w:val="false"/>
          <w:color w:val="000000"/>
          <w:sz w:val="28"/>
        </w:rPr>
        <w:t>
      Средства авиационной радиосвязи включают:</w:t>
      </w:r>
    </w:p>
    <w:bookmarkEnd w:id="457"/>
    <w:bookmarkStart w:name="z462" w:id="458"/>
    <w:p>
      <w:pPr>
        <w:spacing w:after="0"/>
        <w:ind w:left="0"/>
        <w:jc w:val="both"/>
      </w:pPr>
      <w:r>
        <w:rPr>
          <w:rFonts w:ascii="Times New Roman"/>
          <w:b w:val="false"/>
          <w:i w:val="false"/>
          <w:color w:val="000000"/>
          <w:sz w:val="28"/>
        </w:rPr>
        <w:t xml:space="preserve">
      1) радиостанции; </w:t>
      </w:r>
    </w:p>
    <w:bookmarkEnd w:id="458"/>
    <w:bookmarkStart w:name="z463" w:id="459"/>
    <w:p>
      <w:pPr>
        <w:spacing w:after="0"/>
        <w:ind w:left="0"/>
        <w:jc w:val="both"/>
      </w:pPr>
      <w:r>
        <w:rPr>
          <w:rFonts w:ascii="Times New Roman"/>
          <w:b w:val="false"/>
          <w:i w:val="false"/>
          <w:color w:val="000000"/>
          <w:sz w:val="28"/>
        </w:rPr>
        <w:t xml:space="preserve">
      2) передающие устройства; </w:t>
      </w:r>
    </w:p>
    <w:bookmarkEnd w:id="459"/>
    <w:bookmarkStart w:name="z464" w:id="460"/>
    <w:p>
      <w:pPr>
        <w:spacing w:after="0"/>
        <w:ind w:left="0"/>
        <w:jc w:val="both"/>
      </w:pPr>
      <w:r>
        <w:rPr>
          <w:rFonts w:ascii="Times New Roman"/>
          <w:b w:val="false"/>
          <w:i w:val="false"/>
          <w:color w:val="000000"/>
          <w:sz w:val="28"/>
        </w:rPr>
        <w:t xml:space="preserve">
      3) приемные устройства. </w:t>
      </w:r>
    </w:p>
    <w:bookmarkEnd w:id="460"/>
    <w:bookmarkStart w:name="z465" w:id="461"/>
    <w:p>
      <w:pPr>
        <w:spacing w:after="0"/>
        <w:ind w:left="0"/>
        <w:jc w:val="both"/>
      </w:pPr>
      <w:r>
        <w:rPr>
          <w:rFonts w:ascii="Times New Roman"/>
          <w:b w:val="false"/>
          <w:i w:val="false"/>
          <w:color w:val="000000"/>
          <w:sz w:val="28"/>
        </w:rPr>
        <w:t xml:space="preserve">
      117. Радиотехническое обеспечение полетов гражданской авиации предусматривает: </w:t>
      </w:r>
    </w:p>
    <w:bookmarkEnd w:id="461"/>
    <w:bookmarkStart w:name="z466" w:id="462"/>
    <w:p>
      <w:pPr>
        <w:spacing w:after="0"/>
        <w:ind w:left="0"/>
        <w:jc w:val="both"/>
      </w:pPr>
      <w:r>
        <w:rPr>
          <w:rFonts w:ascii="Times New Roman"/>
          <w:b w:val="false"/>
          <w:i w:val="false"/>
          <w:color w:val="000000"/>
          <w:sz w:val="28"/>
        </w:rPr>
        <w:t xml:space="preserve">
      1) обеспечение органами ОВД (УВД) необходимыми РТС, средствами связи и контроля движения воздушных судов; </w:t>
      </w:r>
    </w:p>
    <w:bookmarkEnd w:id="462"/>
    <w:bookmarkStart w:name="z467" w:id="463"/>
    <w:p>
      <w:pPr>
        <w:spacing w:after="0"/>
        <w:ind w:left="0"/>
        <w:jc w:val="both"/>
      </w:pPr>
      <w:r>
        <w:rPr>
          <w:rFonts w:ascii="Times New Roman"/>
          <w:b w:val="false"/>
          <w:i w:val="false"/>
          <w:color w:val="000000"/>
          <w:sz w:val="28"/>
        </w:rPr>
        <w:t xml:space="preserve">
      2) содержание РТС обеспечения полетов и средств связи в исправном состоянии; </w:t>
      </w:r>
    </w:p>
    <w:bookmarkEnd w:id="463"/>
    <w:bookmarkStart w:name="z468" w:id="464"/>
    <w:p>
      <w:pPr>
        <w:spacing w:after="0"/>
        <w:ind w:left="0"/>
        <w:jc w:val="both"/>
      </w:pPr>
      <w:r>
        <w:rPr>
          <w:rFonts w:ascii="Times New Roman"/>
          <w:b w:val="false"/>
          <w:i w:val="false"/>
          <w:color w:val="000000"/>
          <w:sz w:val="28"/>
        </w:rPr>
        <w:t xml:space="preserve">
      3) планирование использования РТС и средств связи с перерывом на техническое обслуживание и (или) ремонт без ущерба для обеспечения безопасности полетов; </w:t>
      </w:r>
    </w:p>
    <w:bookmarkEnd w:id="464"/>
    <w:bookmarkStart w:name="z469" w:id="465"/>
    <w:p>
      <w:pPr>
        <w:spacing w:after="0"/>
        <w:ind w:left="0"/>
        <w:jc w:val="both"/>
      </w:pPr>
      <w:r>
        <w:rPr>
          <w:rFonts w:ascii="Times New Roman"/>
          <w:b w:val="false"/>
          <w:i w:val="false"/>
          <w:color w:val="000000"/>
          <w:sz w:val="28"/>
        </w:rPr>
        <w:t xml:space="preserve">
      4) учет и анализ отказов и неисправностей радиотехнических средств, средств связи, разработку и проведение мероприятий по повышению надежности работы этих средств; </w:t>
      </w:r>
    </w:p>
    <w:bookmarkEnd w:id="465"/>
    <w:bookmarkStart w:name="z470" w:id="466"/>
    <w:p>
      <w:pPr>
        <w:spacing w:after="0"/>
        <w:ind w:left="0"/>
        <w:jc w:val="both"/>
      </w:pPr>
      <w:r>
        <w:rPr>
          <w:rFonts w:ascii="Times New Roman"/>
          <w:b w:val="false"/>
          <w:i w:val="false"/>
          <w:color w:val="000000"/>
          <w:sz w:val="28"/>
        </w:rPr>
        <w:t xml:space="preserve">
      5) подготовку и допуск инженерно-технического состава служб эксплуатации радиотехнического оборудования и средств связи к технической эксплуатации радиотехнических средств. </w:t>
      </w:r>
    </w:p>
    <w:bookmarkEnd w:id="466"/>
    <w:bookmarkStart w:name="z471" w:id="467"/>
    <w:p>
      <w:pPr>
        <w:spacing w:after="0"/>
        <w:ind w:left="0"/>
        <w:jc w:val="both"/>
      </w:pPr>
      <w:r>
        <w:rPr>
          <w:rFonts w:ascii="Times New Roman"/>
          <w:b w:val="false"/>
          <w:i w:val="false"/>
          <w:color w:val="000000"/>
          <w:sz w:val="28"/>
        </w:rPr>
        <w:t xml:space="preserve">
      118. Для радиотехнического обеспечения полетов гражданской авиации используются автоматизированные системы управления воздушным движением, трассовые, аэродромно-трассовые и аэродромные радиолокаторы, радиотехнические системы навигации, радиомаячные системы посадки, оборудованные системы посадки, радиопеленгаторы, средства воздушной и наземной электросвязи. </w:t>
      </w:r>
    </w:p>
    <w:bookmarkEnd w:id="467"/>
    <w:bookmarkStart w:name="z472" w:id="468"/>
    <w:p>
      <w:pPr>
        <w:spacing w:after="0"/>
        <w:ind w:left="0"/>
        <w:jc w:val="both"/>
      </w:pPr>
      <w:r>
        <w:rPr>
          <w:rFonts w:ascii="Times New Roman"/>
          <w:b w:val="false"/>
          <w:i w:val="false"/>
          <w:color w:val="000000"/>
          <w:sz w:val="28"/>
        </w:rPr>
        <w:t>
      119. Использование РТС и средств связи для обеспечения полетов допускается после получения удостоверения годности, выданного соответствующим уполномоченным органом в сферах авиации (за исключением АС УВД и наземной электросвязи).</w:t>
      </w:r>
    </w:p>
    <w:bookmarkEnd w:id="468"/>
    <w:bookmarkStart w:name="z473" w:id="469"/>
    <w:p>
      <w:pPr>
        <w:spacing w:after="0"/>
        <w:ind w:left="0"/>
        <w:jc w:val="both"/>
      </w:pPr>
      <w:r>
        <w:rPr>
          <w:rFonts w:ascii="Times New Roman"/>
          <w:b w:val="false"/>
          <w:i w:val="false"/>
          <w:color w:val="000000"/>
          <w:sz w:val="28"/>
        </w:rPr>
        <w:t xml:space="preserve">
      120. РТС обеспечения полетов включаются по указанию органа ОВД (УВД): </w:t>
      </w:r>
    </w:p>
    <w:bookmarkEnd w:id="469"/>
    <w:bookmarkStart w:name="z474" w:id="470"/>
    <w:p>
      <w:pPr>
        <w:spacing w:after="0"/>
        <w:ind w:left="0"/>
        <w:jc w:val="both"/>
      </w:pPr>
      <w:r>
        <w:rPr>
          <w:rFonts w:ascii="Times New Roman"/>
          <w:b w:val="false"/>
          <w:i w:val="false"/>
          <w:color w:val="000000"/>
          <w:sz w:val="28"/>
        </w:rPr>
        <w:t xml:space="preserve">
      1) средства района аэродрома (радиолокатор аэродромный, всенаправленные ОВЧ-радиомаяки формата VOR/DME, дальний, ближний радиомаяки и/или ПРС) – за 30 минут до расчетного времени посадки (пролета) ВС; </w:t>
      </w:r>
    </w:p>
    <w:bookmarkEnd w:id="470"/>
    <w:bookmarkStart w:name="z475" w:id="471"/>
    <w:p>
      <w:pPr>
        <w:spacing w:after="0"/>
        <w:ind w:left="0"/>
        <w:jc w:val="both"/>
      </w:pPr>
      <w:r>
        <w:rPr>
          <w:rFonts w:ascii="Times New Roman"/>
          <w:b w:val="false"/>
          <w:i w:val="false"/>
          <w:color w:val="000000"/>
          <w:sz w:val="28"/>
        </w:rPr>
        <w:t xml:space="preserve">
      2) системы посадки (инструментальная система посадки и/или оборудование системы посадки) – за 30 минут до расчетного времени посадки. </w:t>
      </w:r>
    </w:p>
    <w:bookmarkEnd w:id="471"/>
    <w:bookmarkStart w:name="z476" w:id="472"/>
    <w:p>
      <w:pPr>
        <w:spacing w:after="0"/>
        <w:ind w:left="0"/>
        <w:jc w:val="both"/>
      </w:pPr>
      <w:r>
        <w:rPr>
          <w:rFonts w:ascii="Times New Roman"/>
          <w:b w:val="false"/>
          <w:i w:val="false"/>
          <w:color w:val="000000"/>
          <w:sz w:val="28"/>
        </w:rPr>
        <w:t xml:space="preserve">
      После перехода на противоположный курс посадки и выдачи сигнализации о нормальной работе оборудования руководитель дежурной смены службы эксплуатации радиотехнического оборудования и средств связи докладывает органу ОВД (УВД) об их готовности к работе с новым курсом посадки. </w:t>
      </w:r>
    </w:p>
    <w:bookmarkEnd w:id="472"/>
    <w:bookmarkStart w:name="z477" w:id="473"/>
    <w:p>
      <w:pPr>
        <w:spacing w:after="0"/>
        <w:ind w:left="0"/>
        <w:jc w:val="both"/>
      </w:pPr>
      <w:r>
        <w:rPr>
          <w:rFonts w:ascii="Times New Roman"/>
          <w:b w:val="false"/>
          <w:i w:val="false"/>
          <w:color w:val="000000"/>
          <w:sz w:val="28"/>
        </w:rPr>
        <w:t xml:space="preserve">
      121. Средства связи и РТС обеспечения полетов выключаются по указанию органа ОВД (УВД). </w:t>
      </w:r>
    </w:p>
    <w:bookmarkEnd w:id="473"/>
    <w:bookmarkStart w:name="z478" w:id="474"/>
    <w:p>
      <w:pPr>
        <w:spacing w:after="0"/>
        <w:ind w:left="0"/>
        <w:jc w:val="both"/>
      </w:pPr>
      <w:r>
        <w:rPr>
          <w:rFonts w:ascii="Times New Roman"/>
          <w:b w:val="false"/>
          <w:i w:val="false"/>
          <w:color w:val="000000"/>
          <w:sz w:val="28"/>
        </w:rPr>
        <w:t>
      122. Радиотелефонный обмен между органами ОВД (УВД) и экипажами воздушных судов, переговоры взаимодействующих должностных лиц органов ОВД (УВД), а также информация, передаваемая по радиоканалам метеорологического вещания, подлежат обязательной регистрации аппаратурой автоматической звукозаписи. Срок хранения материалов звукозаписи и фотовидеозаписи (при наличии аппаратуры фотовидеозаписи радиолокационной информации воздушной обстановки) определяется уполномоченными органами в сферах авиации.</w:t>
      </w:r>
    </w:p>
    <w:bookmarkEnd w:id="474"/>
    <w:bookmarkStart w:name="z479" w:id="475"/>
    <w:p>
      <w:pPr>
        <w:spacing w:after="0"/>
        <w:ind w:left="0"/>
        <w:jc w:val="both"/>
      </w:pPr>
      <w:r>
        <w:rPr>
          <w:rFonts w:ascii="Times New Roman"/>
          <w:b w:val="false"/>
          <w:i w:val="false"/>
          <w:color w:val="000000"/>
          <w:sz w:val="28"/>
        </w:rPr>
        <w:t>
      123. Светосигнальное оборудование аэродрома, независимо от ведомственной принадлежности, эксплуатируется следующим образом:</w:t>
      </w:r>
    </w:p>
    <w:bookmarkEnd w:id="475"/>
    <w:bookmarkStart w:name="z480" w:id="476"/>
    <w:p>
      <w:pPr>
        <w:spacing w:after="0"/>
        <w:ind w:left="0"/>
        <w:jc w:val="both"/>
      </w:pPr>
      <w:r>
        <w:rPr>
          <w:rFonts w:ascii="Times New Roman"/>
          <w:b w:val="false"/>
          <w:i w:val="false"/>
          <w:color w:val="000000"/>
          <w:sz w:val="28"/>
        </w:rPr>
        <w:t xml:space="preserve">
      включается: </w:t>
      </w:r>
    </w:p>
    <w:bookmarkEnd w:id="476"/>
    <w:bookmarkStart w:name="z481" w:id="477"/>
    <w:p>
      <w:pPr>
        <w:spacing w:after="0"/>
        <w:ind w:left="0"/>
        <w:jc w:val="both"/>
      </w:pPr>
      <w:r>
        <w:rPr>
          <w:rFonts w:ascii="Times New Roman"/>
          <w:b w:val="false"/>
          <w:i w:val="false"/>
          <w:color w:val="000000"/>
          <w:sz w:val="28"/>
        </w:rPr>
        <w:t xml:space="preserve">
      1) при ночных полетах – за 15 минут до захода солнца или расчетного времени прибытия воздушных судов, при вылете – после запроса экипажем разрешения на запуск (буксировку) ВС; </w:t>
      </w:r>
    </w:p>
    <w:bookmarkEnd w:id="477"/>
    <w:bookmarkStart w:name="z482" w:id="478"/>
    <w:p>
      <w:pPr>
        <w:spacing w:after="0"/>
        <w:ind w:left="0"/>
        <w:jc w:val="both"/>
      </w:pPr>
      <w:r>
        <w:rPr>
          <w:rFonts w:ascii="Times New Roman"/>
          <w:b w:val="false"/>
          <w:i w:val="false"/>
          <w:color w:val="000000"/>
          <w:sz w:val="28"/>
        </w:rPr>
        <w:t xml:space="preserve">
      2) в дневных условиях – при видимости 2000 м. и менее; </w:t>
      </w:r>
    </w:p>
    <w:bookmarkEnd w:id="478"/>
    <w:bookmarkStart w:name="z483" w:id="479"/>
    <w:p>
      <w:pPr>
        <w:spacing w:after="0"/>
        <w:ind w:left="0"/>
        <w:jc w:val="both"/>
      </w:pPr>
      <w:r>
        <w:rPr>
          <w:rFonts w:ascii="Times New Roman"/>
          <w:b w:val="false"/>
          <w:i w:val="false"/>
          <w:color w:val="000000"/>
          <w:sz w:val="28"/>
        </w:rPr>
        <w:t xml:space="preserve">
      3) в других случаях – по указанию руководителя полетов или по требованию экипажа (летчика) ВС. </w:t>
      </w:r>
    </w:p>
    <w:bookmarkEnd w:id="479"/>
    <w:bookmarkStart w:name="z484" w:id="480"/>
    <w:p>
      <w:pPr>
        <w:spacing w:after="0"/>
        <w:ind w:left="0"/>
        <w:jc w:val="both"/>
      </w:pPr>
      <w:r>
        <w:rPr>
          <w:rFonts w:ascii="Times New Roman"/>
          <w:b w:val="false"/>
          <w:i w:val="false"/>
          <w:color w:val="000000"/>
          <w:sz w:val="28"/>
        </w:rPr>
        <w:t xml:space="preserve">
      выключается: </w:t>
      </w:r>
    </w:p>
    <w:bookmarkEnd w:id="480"/>
    <w:bookmarkStart w:name="z485" w:id="481"/>
    <w:p>
      <w:pPr>
        <w:spacing w:after="0"/>
        <w:ind w:left="0"/>
        <w:jc w:val="both"/>
      </w:pPr>
      <w:r>
        <w:rPr>
          <w:rFonts w:ascii="Times New Roman"/>
          <w:b w:val="false"/>
          <w:i w:val="false"/>
          <w:color w:val="000000"/>
          <w:sz w:val="28"/>
        </w:rPr>
        <w:t xml:space="preserve">
      1) с восходом солнца; </w:t>
      </w:r>
    </w:p>
    <w:bookmarkEnd w:id="481"/>
    <w:bookmarkStart w:name="z486" w:id="482"/>
    <w:p>
      <w:pPr>
        <w:spacing w:after="0"/>
        <w:ind w:left="0"/>
        <w:jc w:val="both"/>
      </w:pPr>
      <w:r>
        <w:rPr>
          <w:rFonts w:ascii="Times New Roman"/>
          <w:b w:val="false"/>
          <w:i w:val="false"/>
          <w:color w:val="000000"/>
          <w:sz w:val="28"/>
        </w:rPr>
        <w:t xml:space="preserve">
      2) в дневное время – при видимости более 2000 м.; </w:t>
      </w:r>
    </w:p>
    <w:bookmarkEnd w:id="482"/>
    <w:bookmarkStart w:name="z487" w:id="483"/>
    <w:p>
      <w:pPr>
        <w:spacing w:after="0"/>
        <w:ind w:left="0"/>
        <w:jc w:val="both"/>
      </w:pPr>
      <w:r>
        <w:rPr>
          <w:rFonts w:ascii="Times New Roman"/>
          <w:b w:val="false"/>
          <w:i w:val="false"/>
          <w:color w:val="000000"/>
          <w:sz w:val="28"/>
        </w:rPr>
        <w:t xml:space="preserve">
      3) при ночных полетах – после выхода взлетевшего ВС из района аэродрома или после заруливания на стоянку прибывшего ВС; </w:t>
      </w:r>
    </w:p>
    <w:bookmarkEnd w:id="483"/>
    <w:bookmarkStart w:name="z488" w:id="484"/>
    <w:p>
      <w:pPr>
        <w:spacing w:after="0"/>
        <w:ind w:left="0"/>
        <w:jc w:val="both"/>
      </w:pPr>
      <w:r>
        <w:rPr>
          <w:rFonts w:ascii="Times New Roman"/>
          <w:b w:val="false"/>
          <w:i w:val="false"/>
          <w:color w:val="000000"/>
          <w:sz w:val="28"/>
        </w:rPr>
        <w:t xml:space="preserve">
      4) по указанию органа ОВД (УВД) при отсутствии прилетов (вылетов) воздушных судов. </w:t>
      </w:r>
    </w:p>
    <w:bookmarkEnd w:id="484"/>
    <w:bookmarkStart w:name="z489" w:id="485"/>
    <w:p>
      <w:pPr>
        <w:spacing w:after="0"/>
        <w:ind w:left="0"/>
        <w:jc w:val="both"/>
      </w:pPr>
      <w:r>
        <w:rPr>
          <w:rFonts w:ascii="Times New Roman"/>
          <w:b w:val="false"/>
          <w:i w:val="false"/>
          <w:color w:val="000000"/>
          <w:sz w:val="28"/>
        </w:rPr>
        <w:t>
      124. Орнитологическое обеспечение полетов направлено на предотвращение столкновений воздушных судов с птицами и предусматривает:</w:t>
      </w:r>
    </w:p>
    <w:bookmarkEnd w:id="485"/>
    <w:bookmarkStart w:name="z490" w:id="486"/>
    <w:p>
      <w:pPr>
        <w:spacing w:after="0"/>
        <w:ind w:left="0"/>
        <w:jc w:val="both"/>
      </w:pPr>
      <w:r>
        <w:rPr>
          <w:rFonts w:ascii="Times New Roman"/>
          <w:b w:val="false"/>
          <w:i w:val="false"/>
          <w:color w:val="000000"/>
          <w:sz w:val="28"/>
        </w:rPr>
        <w:t>
      1) доведение экипажам своевременного предупреждения о возникновении орнитологической опасности на аэродроме (в районе аэродрома), на маршрутах и в районе полетов;</w:t>
      </w:r>
    </w:p>
    <w:bookmarkEnd w:id="486"/>
    <w:bookmarkStart w:name="z491" w:id="487"/>
    <w:p>
      <w:pPr>
        <w:spacing w:after="0"/>
        <w:ind w:left="0"/>
        <w:jc w:val="both"/>
      </w:pPr>
      <w:r>
        <w:rPr>
          <w:rFonts w:ascii="Times New Roman"/>
          <w:b w:val="false"/>
          <w:i w:val="false"/>
          <w:color w:val="000000"/>
          <w:sz w:val="28"/>
        </w:rPr>
        <w:t>
      2) проведение комплекса мероприятий по активному отпугиванию птиц (птичьих стай) и недопущению их скопления в секторах взлета и захода на посадку воздушных судов.</w:t>
      </w:r>
    </w:p>
    <w:bookmarkEnd w:id="487"/>
    <w:bookmarkStart w:name="z492" w:id="488"/>
    <w:p>
      <w:pPr>
        <w:spacing w:after="0"/>
        <w:ind w:left="0"/>
        <w:jc w:val="both"/>
      </w:pPr>
      <w:r>
        <w:rPr>
          <w:rFonts w:ascii="Times New Roman"/>
          <w:b w:val="false"/>
          <w:i w:val="false"/>
          <w:color w:val="000000"/>
          <w:sz w:val="28"/>
        </w:rPr>
        <w:t xml:space="preserve">
      125. Медицинское обеспечение полетов представляет систему мероприятий, направленных на сохранение здоровья, повышение работоспособности авиационного персонала и специалистов, связанных с выполнением и обеспечением полетов. </w:t>
      </w:r>
    </w:p>
    <w:bookmarkEnd w:id="488"/>
    <w:bookmarkStart w:name="z493" w:id="489"/>
    <w:p>
      <w:pPr>
        <w:spacing w:after="0"/>
        <w:ind w:left="0"/>
        <w:jc w:val="both"/>
      </w:pPr>
      <w:r>
        <w:rPr>
          <w:rFonts w:ascii="Times New Roman"/>
          <w:b w:val="false"/>
          <w:i w:val="false"/>
          <w:color w:val="000000"/>
          <w:sz w:val="28"/>
        </w:rPr>
        <w:t>
      126. Допуск авиационного персонала государственной авиации к выполнению служебных функций определяется уполномоченным органом в сфере государственной авиации.</w:t>
      </w:r>
    </w:p>
    <w:bookmarkEnd w:id="489"/>
    <w:bookmarkStart w:name="z494" w:id="490"/>
    <w:p>
      <w:pPr>
        <w:spacing w:after="0"/>
        <w:ind w:left="0"/>
        <w:jc w:val="both"/>
      </w:pPr>
      <w:r>
        <w:rPr>
          <w:rFonts w:ascii="Times New Roman"/>
          <w:b w:val="false"/>
          <w:i w:val="false"/>
          <w:color w:val="000000"/>
          <w:sz w:val="28"/>
        </w:rPr>
        <w:t xml:space="preserve">
      Допуск к полетам авиационного персонала гражданской авиации осуществляется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54 Закона.</w:t>
      </w:r>
    </w:p>
    <w:bookmarkEnd w:id="490"/>
    <w:bookmarkStart w:name="z495" w:id="491"/>
    <w:p>
      <w:pPr>
        <w:spacing w:after="0"/>
        <w:ind w:left="0"/>
        <w:jc w:val="both"/>
      </w:pPr>
      <w:r>
        <w:rPr>
          <w:rFonts w:ascii="Times New Roman"/>
          <w:b w:val="false"/>
          <w:i w:val="false"/>
          <w:color w:val="000000"/>
          <w:sz w:val="28"/>
        </w:rPr>
        <w:t xml:space="preserve">
      127. Члены экипажа ВС и персонал обслуживания воздушного движения и управления воздушным движением без прохождения предполетного (предсменного), регулярного медицинского осмотра к выполнению служебных функций не допускаются. </w:t>
      </w:r>
    </w:p>
    <w:bookmarkEnd w:id="491"/>
    <w:bookmarkStart w:name="z496" w:id="492"/>
    <w:p>
      <w:pPr>
        <w:spacing w:after="0"/>
        <w:ind w:left="0"/>
        <w:jc w:val="both"/>
      </w:pPr>
      <w:r>
        <w:rPr>
          <w:rFonts w:ascii="Times New Roman"/>
          <w:b w:val="false"/>
          <w:i w:val="false"/>
          <w:color w:val="000000"/>
          <w:sz w:val="28"/>
        </w:rPr>
        <w:t>
      128. При вылете с внебазового аэродрома (вертодрома), где прохождение предполетного медицинского осмотра невозможно по каким-либо причинам, КВС на основании устного опроса (доклада) членов экипажа о состоянии здоровья, делает соответствующую запись о готовности экипажа к полету в задании на полет (полетном листе).</w:t>
      </w:r>
    </w:p>
    <w:bookmarkEnd w:id="492"/>
    <w:bookmarkStart w:name="z497" w:id="493"/>
    <w:p>
      <w:pPr>
        <w:spacing w:after="0"/>
        <w:ind w:left="0"/>
        <w:jc w:val="both"/>
      </w:pPr>
      <w:r>
        <w:rPr>
          <w:rFonts w:ascii="Times New Roman"/>
          <w:b w:val="false"/>
          <w:i w:val="false"/>
          <w:color w:val="000000"/>
          <w:sz w:val="28"/>
        </w:rPr>
        <w:t xml:space="preserve">
      129. Воздушные суда оснащаются бортовыми и аварийными аптечками. Членам экипажа необходимо обладать навыками для оказания первой медицинской помощи. </w:t>
      </w:r>
    </w:p>
    <w:bookmarkEnd w:id="493"/>
    <w:bookmarkStart w:name="z498" w:id="494"/>
    <w:p>
      <w:pPr>
        <w:spacing w:after="0"/>
        <w:ind w:left="0"/>
        <w:jc w:val="both"/>
      </w:pPr>
      <w:r>
        <w:rPr>
          <w:rFonts w:ascii="Times New Roman"/>
          <w:b w:val="false"/>
          <w:i w:val="false"/>
          <w:color w:val="000000"/>
          <w:sz w:val="28"/>
        </w:rPr>
        <w:t>
      130. В государственной авиации проверка радиотехнического, связного, аэронавигационного наземного и бортового оборудования, метеорологических средств обеспечения полетов, контрольно-проверочной аппаратуры и специального инструмента производится лабораторией измерительной техники.</w:t>
      </w:r>
    </w:p>
    <w:bookmarkEnd w:id="494"/>
    <w:bookmarkStart w:name="z499" w:id="495"/>
    <w:p>
      <w:pPr>
        <w:spacing w:after="0"/>
        <w:ind w:left="0"/>
        <w:jc w:val="both"/>
      </w:pPr>
      <w:r>
        <w:rPr>
          <w:rFonts w:ascii="Times New Roman"/>
          <w:b w:val="false"/>
          <w:i w:val="false"/>
          <w:color w:val="000000"/>
          <w:sz w:val="28"/>
        </w:rPr>
        <w:t>
      При отсутствии технических возможностей проведения метрологических исследований и ремонта указанного оборудования в ведомственной лаборатории измерительной техники, данные работы проводятся в сторонних организациях на условиях договоров на оказание услуг.</w:t>
      </w:r>
    </w:p>
    <w:bookmarkEnd w:id="495"/>
    <w:bookmarkStart w:name="z500" w:id="496"/>
    <w:p>
      <w:pPr>
        <w:spacing w:after="0"/>
        <w:ind w:left="0"/>
        <w:jc w:val="both"/>
      </w:pPr>
      <w:r>
        <w:rPr>
          <w:rFonts w:ascii="Times New Roman"/>
          <w:b w:val="false"/>
          <w:i w:val="false"/>
          <w:color w:val="000000"/>
          <w:sz w:val="28"/>
        </w:rPr>
        <w:t xml:space="preserve">
      131. Метрологическое обеспечение полетов в гражданской авиации включает в себя метрологическую поверку контрольно-измерительных приборов радиотехнического, связного, аэронавигационного наземного и бортового оборудования. Метрологическая поверка и ремонт контрольно-измерительной аппаратуры и оборудования производится  проверочно-ремонтной метрологической лабораторией. </w:t>
      </w:r>
    </w:p>
    <w:bookmarkEnd w:id="496"/>
    <w:bookmarkStart w:name="z501" w:id="497"/>
    <w:p>
      <w:pPr>
        <w:spacing w:after="0"/>
        <w:ind w:left="0"/>
        <w:jc w:val="both"/>
      </w:pPr>
      <w:r>
        <w:rPr>
          <w:rFonts w:ascii="Times New Roman"/>
          <w:b w:val="false"/>
          <w:i w:val="false"/>
          <w:color w:val="000000"/>
          <w:sz w:val="28"/>
        </w:rPr>
        <w:t xml:space="preserve">
      132. Экологическое обеспечение полетов представляет собой комплекс мероприятий по охране окружающей среды в зоне аэродрома и на прилегающей к нему территории. </w:t>
      </w:r>
    </w:p>
    <w:bookmarkEnd w:id="497"/>
    <w:bookmarkStart w:name="z502" w:id="498"/>
    <w:p>
      <w:pPr>
        <w:spacing w:after="0"/>
        <w:ind w:left="0"/>
        <w:jc w:val="both"/>
      </w:pPr>
      <w:r>
        <w:rPr>
          <w:rFonts w:ascii="Times New Roman"/>
          <w:b w:val="false"/>
          <w:i w:val="false"/>
          <w:color w:val="000000"/>
          <w:sz w:val="28"/>
        </w:rPr>
        <w:t>
      133. Экологическое обеспечение полетов предусматривает проведение следующих мероприятий:</w:t>
      </w:r>
    </w:p>
    <w:bookmarkEnd w:id="498"/>
    <w:bookmarkStart w:name="z503" w:id="499"/>
    <w:p>
      <w:pPr>
        <w:spacing w:after="0"/>
        <w:ind w:left="0"/>
        <w:jc w:val="both"/>
      </w:pPr>
      <w:r>
        <w:rPr>
          <w:rFonts w:ascii="Times New Roman"/>
          <w:b w:val="false"/>
          <w:i w:val="false"/>
          <w:color w:val="000000"/>
          <w:sz w:val="28"/>
        </w:rPr>
        <w:t>
      1) по охране окружающей среды при проектировании и строительстве аэропортов, аэродромов, отдельных объектов от промышленных выбросов в атмосферу и загрязнения сточных вод;</w:t>
      </w:r>
    </w:p>
    <w:bookmarkEnd w:id="499"/>
    <w:bookmarkStart w:name="z504" w:id="500"/>
    <w:p>
      <w:pPr>
        <w:spacing w:after="0"/>
        <w:ind w:left="0"/>
        <w:jc w:val="both"/>
      </w:pPr>
      <w:r>
        <w:rPr>
          <w:rFonts w:ascii="Times New Roman"/>
          <w:b w:val="false"/>
          <w:i w:val="false"/>
          <w:color w:val="000000"/>
          <w:sz w:val="28"/>
        </w:rPr>
        <w:t>
      2) по охране от воздействия излучения сверхвысоких частот;</w:t>
      </w:r>
    </w:p>
    <w:bookmarkEnd w:id="500"/>
    <w:bookmarkStart w:name="z505" w:id="501"/>
    <w:p>
      <w:pPr>
        <w:spacing w:after="0"/>
        <w:ind w:left="0"/>
        <w:jc w:val="both"/>
      </w:pPr>
      <w:r>
        <w:rPr>
          <w:rFonts w:ascii="Times New Roman"/>
          <w:b w:val="false"/>
          <w:i w:val="false"/>
          <w:color w:val="000000"/>
          <w:sz w:val="28"/>
        </w:rPr>
        <w:t xml:space="preserve">
      3) по охране селитебной зоны приаэродромной территории населенных пунктов от шумового воздействия и эмиссии авиадвигателей при взлете и посадке воздушных судов. </w:t>
      </w:r>
    </w:p>
    <w:bookmarkEnd w:id="501"/>
    <w:bookmarkStart w:name="z506" w:id="502"/>
    <w:p>
      <w:pPr>
        <w:spacing w:after="0"/>
        <w:ind w:left="0"/>
        <w:jc w:val="both"/>
      </w:pPr>
      <w:r>
        <w:rPr>
          <w:rFonts w:ascii="Times New Roman"/>
          <w:b w:val="false"/>
          <w:i w:val="false"/>
          <w:color w:val="000000"/>
          <w:sz w:val="28"/>
        </w:rPr>
        <w:t>
      134. Оперативное управление производственной деятельностью направлено на обеспечение безопасности, эффективности и регулярности полетов.</w:t>
      </w:r>
    </w:p>
    <w:bookmarkEnd w:id="502"/>
    <w:bookmarkStart w:name="z507" w:id="503"/>
    <w:p>
      <w:pPr>
        <w:spacing w:after="0"/>
        <w:ind w:left="0"/>
        <w:jc w:val="both"/>
      </w:pPr>
      <w:r>
        <w:rPr>
          <w:rFonts w:ascii="Times New Roman"/>
          <w:b w:val="false"/>
          <w:i w:val="false"/>
          <w:color w:val="000000"/>
          <w:sz w:val="28"/>
        </w:rPr>
        <w:t xml:space="preserve">
      135. Оперативное управление производственной деятельностью при обеспечении полетов предусматривает: </w:t>
      </w:r>
    </w:p>
    <w:bookmarkEnd w:id="503"/>
    <w:bookmarkStart w:name="z508" w:id="504"/>
    <w:p>
      <w:pPr>
        <w:spacing w:after="0"/>
        <w:ind w:left="0"/>
        <w:jc w:val="both"/>
      </w:pPr>
      <w:r>
        <w:rPr>
          <w:rFonts w:ascii="Times New Roman"/>
          <w:b w:val="false"/>
          <w:i w:val="false"/>
          <w:color w:val="000000"/>
          <w:sz w:val="28"/>
        </w:rPr>
        <w:t xml:space="preserve">
      1) сбор, обработку и хранение информации о ходе выполнения суточных планов полетов и перелетов; </w:t>
      </w:r>
    </w:p>
    <w:bookmarkEnd w:id="504"/>
    <w:bookmarkStart w:name="z509" w:id="505"/>
    <w:p>
      <w:pPr>
        <w:spacing w:after="0"/>
        <w:ind w:left="0"/>
        <w:jc w:val="both"/>
      </w:pPr>
      <w:r>
        <w:rPr>
          <w:rFonts w:ascii="Times New Roman"/>
          <w:b w:val="false"/>
          <w:i w:val="false"/>
          <w:color w:val="000000"/>
          <w:sz w:val="28"/>
        </w:rPr>
        <w:t xml:space="preserve">
      2) оперативный контроль обеспечения и выполнения суточного плана перевозок, регулярности отправлений, предотвращения сбойных ситуаций, связанных с задержками и переносами рейсов; </w:t>
      </w:r>
    </w:p>
    <w:bookmarkEnd w:id="505"/>
    <w:bookmarkStart w:name="z510" w:id="506"/>
    <w:p>
      <w:pPr>
        <w:spacing w:after="0"/>
        <w:ind w:left="0"/>
        <w:jc w:val="both"/>
      </w:pPr>
      <w:r>
        <w:rPr>
          <w:rFonts w:ascii="Times New Roman"/>
          <w:b w:val="false"/>
          <w:i w:val="false"/>
          <w:color w:val="000000"/>
          <w:sz w:val="28"/>
        </w:rPr>
        <w:t xml:space="preserve">
      3) анализ недостатков и нарушений технологических графиков подготовки воздушных судов к вылету, обслуживания воздушных судов после прибытия; </w:t>
      </w:r>
    </w:p>
    <w:bookmarkEnd w:id="506"/>
    <w:bookmarkStart w:name="z511" w:id="507"/>
    <w:p>
      <w:pPr>
        <w:spacing w:after="0"/>
        <w:ind w:left="0"/>
        <w:jc w:val="both"/>
      </w:pPr>
      <w:r>
        <w:rPr>
          <w:rFonts w:ascii="Times New Roman"/>
          <w:b w:val="false"/>
          <w:i w:val="false"/>
          <w:color w:val="000000"/>
          <w:sz w:val="28"/>
        </w:rPr>
        <w:t xml:space="preserve">
      4) оперативное руководство, регулирование и координирование производственной деятельности структурных подразделений организации гражданской авиации, аэропорта, авиакомпании; </w:t>
      </w:r>
    </w:p>
    <w:bookmarkEnd w:id="507"/>
    <w:bookmarkStart w:name="z512" w:id="508"/>
    <w:p>
      <w:pPr>
        <w:spacing w:after="0"/>
        <w:ind w:left="0"/>
        <w:jc w:val="both"/>
      </w:pPr>
      <w:r>
        <w:rPr>
          <w:rFonts w:ascii="Times New Roman"/>
          <w:b w:val="false"/>
          <w:i w:val="false"/>
          <w:color w:val="000000"/>
          <w:sz w:val="28"/>
        </w:rPr>
        <w:t xml:space="preserve">
      5) устранение недостатков в обеспечении авиационных перевозок и применение передовых технологий в обслуживании пассажиров. </w:t>
      </w:r>
    </w:p>
    <w:bookmarkEnd w:id="508"/>
    <w:bookmarkStart w:name="z513" w:id="509"/>
    <w:p>
      <w:pPr>
        <w:spacing w:after="0"/>
        <w:ind w:left="0"/>
        <w:jc w:val="both"/>
      </w:pPr>
      <w:r>
        <w:rPr>
          <w:rFonts w:ascii="Times New Roman"/>
          <w:b w:val="false"/>
          <w:i w:val="false"/>
          <w:color w:val="000000"/>
          <w:sz w:val="28"/>
        </w:rPr>
        <w:t xml:space="preserve">
      136. Коммерческое обеспечение полетов службой организации перевозок, направлено на использование максимальной коммерческой загрузки (грузоподъемности) воздушных судов без нарушения установленных норм и правил безопасности перевозок на высоком уровне культуры обслуживания пассажиров. </w:t>
      </w:r>
    </w:p>
    <w:bookmarkEnd w:id="509"/>
    <w:bookmarkStart w:name="z514" w:id="510"/>
    <w:p>
      <w:pPr>
        <w:spacing w:after="0"/>
        <w:ind w:left="0"/>
        <w:jc w:val="both"/>
      </w:pPr>
      <w:r>
        <w:rPr>
          <w:rFonts w:ascii="Times New Roman"/>
          <w:b w:val="false"/>
          <w:i w:val="false"/>
          <w:color w:val="000000"/>
          <w:sz w:val="28"/>
        </w:rPr>
        <w:t>
      137. Коммерческое обеспечение полетов включает выполнение комплекса технологических процедур при обслуживании перевозок пассажиров, багажа почты и грузов.</w:t>
      </w:r>
    </w:p>
    <w:bookmarkEnd w:id="510"/>
    <w:bookmarkStart w:name="z515" w:id="511"/>
    <w:p>
      <w:pPr>
        <w:spacing w:after="0"/>
        <w:ind w:left="0"/>
        <w:jc w:val="both"/>
      </w:pPr>
      <w:r>
        <w:rPr>
          <w:rFonts w:ascii="Times New Roman"/>
          <w:b w:val="false"/>
          <w:i w:val="false"/>
          <w:color w:val="000000"/>
          <w:sz w:val="28"/>
        </w:rPr>
        <w:t>
      138. Режимно-охранное обеспечение полетов в гражданской авиации осуществляется в соответствие с Правилами авиационной безопасности Республики Казахстан, утвержденными постановлением Правительства Республики Казахстан от 12 мая 2011 года № 507 дсп и Инструкции (программы) по авиационной безопасности гражданской авиации Республики Казахстан, утвержденной постановлением Правительства Республики Казахстан от 27 августа 2011 года № 973 ДСП.</w:t>
      </w:r>
    </w:p>
    <w:bookmarkEnd w:id="511"/>
    <w:bookmarkStart w:name="z516" w:id="512"/>
    <w:p>
      <w:pPr>
        <w:spacing w:after="0"/>
        <w:ind w:left="0"/>
        <w:jc w:val="left"/>
      </w:pPr>
      <w:r>
        <w:rPr>
          <w:rFonts w:ascii="Times New Roman"/>
          <w:b/>
          <w:i w:val="false"/>
          <w:color w:val="000000"/>
        </w:rPr>
        <w:t xml:space="preserve"> Преимущества воздушных судов при выполнении полетов</w:t>
      </w:r>
    </w:p>
    <w:bookmarkEnd w:id="512"/>
    <w:bookmarkStart w:name="z517" w:id="513"/>
    <w:p>
      <w:pPr>
        <w:spacing w:after="0"/>
        <w:ind w:left="0"/>
        <w:jc w:val="both"/>
      </w:pPr>
      <w:r>
        <w:rPr>
          <w:rFonts w:ascii="Times New Roman"/>
          <w:b w:val="false"/>
          <w:i w:val="false"/>
          <w:color w:val="000000"/>
          <w:sz w:val="28"/>
        </w:rPr>
        <w:t>
      139. При взлете преимущества имеют следующие воздушные суда:</w:t>
      </w:r>
    </w:p>
    <w:bookmarkEnd w:id="513"/>
    <w:bookmarkStart w:name="z518" w:id="514"/>
    <w:p>
      <w:pPr>
        <w:spacing w:after="0"/>
        <w:ind w:left="0"/>
        <w:jc w:val="both"/>
      </w:pPr>
      <w:r>
        <w:rPr>
          <w:rFonts w:ascii="Times New Roman"/>
          <w:b w:val="false"/>
          <w:i w:val="false"/>
          <w:color w:val="000000"/>
          <w:sz w:val="28"/>
        </w:rPr>
        <w:t xml:space="preserve">
      1) выполняющие задание по охране интересов государства; </w:t>
      </w:r>
    </w:p>
    <w:bookmarkEnd w:id="514"/>
    <w:bookmarkStart w:name="z519" w:id="515"/>
    <w:p>
      <w:pPr>
        <w:spacing w:after="0"/>
        <w:ind w:left="0"/>
        <w:jc w:val="both"/>
      </w:pPr>
      <w:r>
        <w:rPr>
          <w:rFonts w:ascii="Times New Roman"/>
          <w:b w:val="false"/>
          <w:i w:val="false"/>
          <w:color w:val="000000"/>
          <w:sz w:val="28"/>
        </w:rPr>
        <w:t xml:space="preserve">
      2) выполняющие поисково-спасательные, аварийно-спасательные работы; </w:t>
      </w:r>
    </w:p>
    <w:bookmarkEnd w:id="515"/>
    <w:bookmarkStart w:name="z520" w:id="516"/>
    <w:p>
      <w:pPr>
        <w:spacing w:after="0"/>
        <w:ind w:left="0"/>
        <w:jc w:val="both"/>
      </w:pPr>
      <w:r>
        <w:rPr>
          <w:rFonts w:ascii="Times New Roman"/>
          <w:b w:val="false"/>
          <w:i w:val="false"/>
          <w:color w:val="000000"/>
          <w:sz w:val="28"/>
        </w:rPr>
        <w:t xml:space="preserve">
      3) задания по оказанию срочной медицинской помощи; </w:t>
      </w:r>
    </w:p>
    <w:bookmarkEnd w:id="516"/>
    <w:bookmarkStart w:name="z521" w:id="517"/>
    <w:p>
      <w:pPr>
        <w:spacing w:after="0"/>
        <w:ind w:left="0"/>
        <w:jc w:val="both"/>
      </w:pPr>
      <w:r>
        <w:rPr>
          <w:rFonts w:ascii="Times New Roman"/>
          <w:b w:val="false"/>
          <w:i w:val="false"/>
          <w:color w:val="000000"/>
          <w:sz w:val="28"/>
        </w:rPr>
        <w:t xml:space="preserve">
      4) другие воздушные суда, в зависимости от складывающейся воздушной обстановки, местных условий и процедур, связанных с эксплуатацией воздушного судна или аэродрома. </w:t>
      </w:r>
    </w:p>
    <w:bookmarkEnd w:id="517"/>
    <w:bookmarkStart w:name="z522" w:id="518"/>
    <w:p>
      <w:pPr>
        <w:spacing w:after="0"/>
        <w:ind w:left="0"/>
        <w:jc w:val="both"/>
      </w:pPr>
      <w:r>
        <w:rPr>
          <w:rFonts w:ascii="Times New Roman"/>
          <w:b w:val="false"/>
          <w:i w:val="false"/>
          <w:color w:val="000000"/>
          <w:sz w:val="28"/>
        </w:rPr>
        <w:t xml:space="preserve">
      140. При посадке преимущество предоставляется воздушным судам: </w:t>
      </w:r>
    </w:p>
    <w:bookmarkEnd w:id="518"/>
    <w:bookmarkStart w:name="z523" w:id="519"/>
    <w:p>
      <w:pPr>
        <w:spacing w:after="0"/>
        <w:ind w:left="0"/>
        <w:jc w:val="both"/>
      </w:pPr>
      <w:r>
        <w:rPr>
          <w:rFonts w:ascii="Times New Roman"/>
          <w:b w:val="false"/>
          <w:i w:val="false"/>
          <w:color w:val="000000"/>
          <w:sz w:val="28"/>
        </w:rPr>
        <w:t xml:space="preserve">
      1) выполняющим экстренную (или аварийную) посадку; </w:t>
      </w:r>
    </w:p>
    <w:bookmarkEnd w:id="519"/>
    <w:bookmarkStart w:name="z524" w:id="520"/>
    <w:p>
      <w:pPr>
        <w:spacing w:after="0"/>
        <w:ind w:left="0"/>
        <w:jc w:val="both"/>
      </w:pPr>
      <w:r>
        <w:rPr>
          <w:rFonts w:ascii="Times New Roman"/>
          <w:b w:val="false"/>
          <w:i w:val="false"/>
          <w:color w:val="000000"/>
          <w:sz w:val="28"/>
        </w:rPr>
        <w:t>
      2) санитарной авиации или воздушным судам, на борту которых больные или тяжелораненые, нуждающиеся в срочной медицинской помощи;</w:t>
      </w:r>
    </w:p>
    <w:bookmarkEnd w:id="520"/>
    <w:bookmarkStart w:name="z525" w:id="521"/>
    <w:p>
      <w:pPr>
        <w:spacing w:after="0"/>
        <w:ind w:left="0"/>
        <w:jc w:val="both"/>
      </w:pPr>
      <w:r>
        <w:rPr>
          <w:rFonts w:ascii="Times New Roman"/>
          <w:b w:val="false"/>
          <w:i w:val="false"/>
          <w:color w:val="000000"/>
          <w:sz w:val="28"/>
        </w:rPr>
        <w:t>
      3) занятым поисково-спасательными операциями;</w:t>
      </w:r>
    </w:p>
    <w:bookmarkEnd w:id="521"/>
    <w:bookmarkStart w:name="z526" w:id="522"/>
    <w:p>
      <w:pPr>
        <w:spacing w:after="0"/>
        <w:ind w:left="0"/>
        <w:jc w:val="both"/>
      </w:pPr>
      <w:r>
        <w:rPr>
          <w:rFonts w:ascii="Times New Roman"/>
          <w:b w:val="false"/>
          <w:i w:val="false"/>
          <w:color w:val="000000"/>
          <w:sz w:val="28"/>
        </w:rPr>
        <w:t>
      4) другим воздушным судам в зависимости от складывающейся воздушной обстановки, местных условий и процедур, связанных с эксплуатацией воздушного судна или аэродрома.</w:t>
      </w:r>
    </w:p>
    <w:bookmarkEnd w:id="522"/>
    <w:bookmarkStart w:name="z527" w:id="523"/>
    <w:p>
      <w:pPr>
        <w:spacing w:after="0"/>
        <w:ind w:left="0"/>
        <w:jc w:val="left"/>
      </w:pPr>
      <w:r>
        <w:rPr>
          <w:rFonts w:ascii="Times New Roman"/>
          <w:b/>
          <w:i w:val="false"/>
          <w:color w:val="000000"/>
        </w:rPr>
        <w:t xml:space="preserve"> Правила полетов по приборам</w:t>
      </w:r>
    </w:p>
    <w:bookmarkEnd w:id="523"/>
    <w:bookmarkStart w:name="z528" w:id="524"/>
    <w:p>
      <w:pPr>
        <w:spacing w:after="0"/>
        <w:ind w:left="0"/>
        <w:jc w:val="both"/>
      </w:pPr>
      <w:r>
        <w:rPr>
          <w:rFonts w:ascii="Times New Roman"/>
          <w:b w:val="false"/>
          <w:i w:val="false"/>
          <w:color w:val="000000"/>
          <w:sz w:val="28"/>
        </w:rPr>
        <w:t>
      141. Правила полетов по приборам предусматривают:</w:t>
      </w:r>
    </w:p>
    <w:bookmarkEnd w:id="524"/>
    <w:bookmarkStart w:name="z529" w:id="525"/>
    <w:p>
      <w:pPr>
        <w:spacing w:after="0"/>
        <w:ind w:left="0"/>
        <w:jc w:val="both"/>
      </w:pPr>
      <w:r>
        <w:rPr>
          <w:rFonts w:ascii="Times New Roman"/>
          <w:b w:val="false"/>
          <w:i w:val="false"/>
          <w:color w:val="000000"/>
          <w:sz w:val="28"/>
        </w:rPr>
        <w:t>
      1) выполнение полетов воздушных судов по пилотажно-навигационным приборам;</w:t>
      </w:r>
    </w:p>
    <w:bookmarkEnd w:id="525"/>
    <w:bookmarkStart w:name="z530" w:id="526"/>
    <w:p>
      <w:pPr>
        <w:spacing w:after="0"/>
        <w:ind w:left="0"/>
        <w:jc w:val="both"/>
      </w:pPr>
      <w:r>
        <w:rPr>
          <w:rFonts w:ascii="Times New Roman"/>
          <w:b w:val="false"/>
          <w:i w:val="false"/>
          <w:color w:val="000000"/>
          <w:sz w:val="28"/>
        </w:rPr>
        <w:t xml:space="preserve">
      2) обеспечение органом ОВД (УВД) установленных интервалов эшелонирования между воздушными судами. </w:t>
      </w:r>
    </w:p>
    <w:bookmarkEnd w:id="526"/>
    <w:bookmarkStart w:name="z531" w:id="527"/>
    <w:p>
      <w:pPr>
        <w:spacing w:after="0"/>
        <w:ind w:left="0"/>
        <w:jc w:val="both"/>
      </w:pPr>
      <w:r>
        <w:rPr>
          <w:rFonts w:ascii="Times New Roman"/>
          <w:b w:val="false"/>
          <w:i w:val="false"/>
          <w:color w:val="000000"/>
          <w:sz w:val="28"/>
        </w:rPr>
        <w:t>
      142. Полеты по ППП применяются:</w:t>
      </w:r>
    </w:p>
    <w:bookmarkEnd w:id="527"/>
    <w:bookmarkStart w:name="z532" w:id="528"/>
    <w:p>
      <w:pPr>
        <w:spacing w:after="0"/>
        <w:ind w:left="0"/>
        <w:jc w:val="both"/>
      </w:pPr>
      <w:r>
        <w:rPr>
          <w:rFonts w:ascii="Times New Roman"/>
          <w:b w:val="false"/>
          <w:i w:val="false"/>
          <w:color w:val="000000"/>
          <w:sz w:val="28"/>
        </w:rPr>
        <w:t>
      1) в верхнем воздушном пространстве;</w:t>
      </w:r>
    </w:p>
    <w:bookmarkEnd w:id="528"/>
    <w:bookmarkStart w:name="z533" w:id="529"/>
    <w:p>
      <w:pPr>
        <w:spacing w:after="0"/>
        <w:ind w:left="0"/>
        <w:jc w:val="both"/>
      </w:pPr>
      <w:r>
        <w:rPr>
          <w:rFonts w:ascii="Times New Roman"/>
          <w:b w:val="false"/>
          <w:i w:val="false"/>
          <w:color w:val="000000"/>
          <w:sz w:val="28"/>
        </w:rPr>
        <w:t>
      2) в нижнем воздушном пространстве;</w:t>
      </w:r>
    </w:p>
    <w:bookmarkEnd w:id="529"/>
    <w:bookmarkStart w:name="z534" w:id="530"/>
    <w:p>
      <w:pPr>
        <w:spacing w:after="0"/>
        <w:ind w:left="0"/>
        <w:jc w:val="both"/>
      </w:pPr>
      <w:r>
        <w:rPr>
          <w:rFonts w:ascii="Times New Roman"/>
          <w:b w:val="false"/>
          <w:i w:val="false"/>
          <w:color w:val="000000"/>
          <w:sz w:val="28"/>
        </w:rPr>
        <w:t>
      3) при полетах с применением шторок и других аналогичных устройств.</w:t>
      </w:r>
    </w:p>
    <w:bookmarkEnd w:id="530"/>
    <w:bookmarkStart w:name="z535" w:id="531"/>
    <w:p>
      <w:pPr>
        <w:spacing w:after="0"/>
        <w:ind w:left="0"/>
        <w:jc w:val="both"/>
      </w:pPr>
      <w:r>
        <w:rPr>
          <w:rFonts w:ascii="Times New Roman"/>
          <w:b w:val="false"/>
          <w:i w:val="false"/>
          <w:color w:val="000000"/>
          <w:sz w:val="28"/>
        </w:rPr>
        <w:t xml:space="preserve">
      143. При полете по ППП экипаж ВС ведет постоянное наблюдение за воздушной и метеорологической обстановкой с использованием бортового пилотажно-навигационного оборудования и визуально. </w:t>
      </w:r>
    </w:p>
    <w:bookmarkEnd w:id="531"/>
    <w:bookmarkStart w:name="z536" w:id="532"/>
    <w:p>
      <w:pPr>
        <w:spacing w:after="0"/>
        <w:ind w:left="0"/>
        <w:jc w:val="both"/>
      </w:pPr>
      <w:r>
        <w:rPr>
          <w:rFonts w:ascii="Times New Roman"/>
          <w:b w:val="false"/>
          <w:i w:val="false"/>
          <w:color w:val="000000"/>
          <w:sz w:val="28"/>
        </w:rPr>
        <w:t>
      144. КВС при выполнении полета по ППП по приборам:</w:t>
      </w:r>
    </w:p>
    <w:bookmarkEnd w:id="532"/>
    <w:bookmarkStart w:name="z537" w:id="533"/>
    <w:p>
      <w:pPr>
        <w:spacing w:after="0"/>
        <w:ind w:left="0"/>
        <w:jc w:val="both"/>
      </w:pPr>
      <w:r>
        <w:rPr>
          <w:rFonts w:ascii="Times New Roman"/>
          <w:b w:val="false"/>
          <w:i w:val="false"/>
          <w:color w:val="000000"/>
          <w:sz w:val="28"/>
        </w:rPr>
        <w:t>
      1) выполняет установленные в документах аэронавигационной информации схемы взлета, выхода (входа) из района (в район) аэродрома и захода на посадку;</w:t>
      </w:r>
    </w:p>
    <w:bookmarkEnd w:id="533"/>
    <w:bookmarkStart w:name="z538" w:id="534"/>
    <w:p>
      <w:pPr>
        <w:spacing w:after="0"/>
        <w:ind w:left="0"/>
        <w:jc w:val="both"/>
      </w:pPr>
      <w:r>
        <w:rPr>
          <w:rFonts w:ascii="Times New Roman"/>
          <w:b w:val="false"/>
          <w:i w:val="false"/>
          <w:color w:val="000000"/>
          <w:sz w:val="28"/>
        </w:rPr>
        <w:t>
      2) выдерживает установленные в документах аэронавигационной информации и назначенные органом обслуживания воздушного движения (управления воздушным движением) эшелоны (высоты) и маршрут полета, траектории и параметры полета;</w:t>
      </w:r>
    </w:p>
    <w:bookmarkEnd w:id="534"/>
    <w:bookmarkStart w:name="z539" w:id="535"/>
    <w:p>
      <w:pPr>
        <w:spacing w:after="0"/>
        <w:ind w:left="0"/>
        <w:jc w:val="both"/>
      </w:pPr>
      <w:r>
        <w:rPr>
          <w:rFonts w:ascii="Times New Roman"/>
          <w:b w:val="false"/>
          <w:i w:val="false"/>
          <w:color w:val="000000"/>
          <w:sz w:val="28"/>
        </w:rPr>
        <w:t>
      3) обеспечивает информирование органа ОВД (УВД), по его запросу  о фактическом местонахождении ВС, высоте и условиях полета;</w:t>
      </w:r>
    </w:p>
    <w:bookmarkEnd w:id="535"/>
    <w:bookmarkStart w:name="z540" w:id="536"/>
    <w:p>
      <w:pPr>
        <w:spacing w:after="0"/>
        <w:ind w:left="0"/>
        <w:jc w:val="both"/>
      </w:pPr>
      <w:r>
        <w:rPr>
          <w:rFonts w:ascii="Times New Roman"/>
          <w:b w:val="false"/>
          <w:i w:val="false"/>
          <w:color w:val="000000"/>
          <w:sz w:val="28"/>
        </w:rPr>
        <w:t>
      4) выполняет указания органа ОВД (УВД).</w:t>
      </w:r>
    </w:p>
    <w:bookmarkEnd w:id="536"/>
    <w:bookmarkStart w:name="z541" w:id="537"/>
    <w:p>
      <w:pPr>
        <w:spacing w:after="0"/>
        <w:ind w:left="0"/>
        <w:jc w:val="both"/>
      </w:pPr>
      <w:r>
        <w:rPr>
          <w:rFonts w:ascii="Times New Roman"/>
          <w:b w:val="false"/>
          <w:i w:val="false"/>
          <w:color w:val="000000"/>
          <w:sz w:val="28"/>
        </w:rPr>
        <w:t xml:space="preserve">
      145. Переход от полетов по приборам к визуальным полетам осуществляется экипажами воздушных судов по согласованию с органом ОВД (УВД). Органу ОВД (УВД) запрещено принуждать экипаж ВС выполнять полеты по ПВП без его согласия. </w:t>
      </w:r>
    </w:p>
    <w:bookmarkEnd w:id="537"/>
    <w:bookmarkStart w:name="z542" w:id="538"/>
    <w:p>
      <w:pPr>
        <w:spacing w:after="0"/>
        <w:ind w:left="0"/>
        <w:jc w:val="both"/>
      </w:pPr>
      <w:r>
        <w:rPr>
          <w:rFonts w:ascii="Times New Roman"/>
          <w:b w:val="false"/>
          <w:i w:val="false"/>
          <w:color w:val="000000"/>
          <w:sz w:val="28"/>
        </w:rPr>
        <w:t>
      146. В целях регулирования интервалов между воздушными судами органом ОВД (УВД) производится векторение, а также даются указания о выдерживании режимов поступательных и вертикальных скоростей в допустимых для данного ВС пределах.</w:t>
      </w:r>
    </w:p>
    <w:bookmarkEnd w:id="538"/>
    <w:bookmarkStart w:name="z543" w:id="539"/>
    <w:p>
      <w:pPr>
        <w:spacing w:after="0"/>
        <w:ind w:left="0"/>
        <w:jc w:val="both"/>
      </w:pPr>
      <w:r>
        <w:rPr>
          <w:rFonts w:ascii="Times New Roman"/>
          <w:b w:val="false"/>
          <w:i w:val="false"/>
          <w:color w:val="000000"/>
          <w:sz w:val="28"/>
        </w:rPr>
        <w:t>
      147. Персонал, осуществляющий ОВД (УВД) воздушного судна, выполняющего полет по ППП, несет ответственность за:</w:t>
      </w:r>
    </w:p>
    <w:bookmarkEnd w:id="539"/>
    <w:bookmarkStart w:name="z544" w:id="540"/>
    <w:p>
      <w:pPr>
        <w:spacing w:after="0"/>
        <w:ind w:left="0"/>
        <w:jc w:val="both"/>
      </w:pPr>
      <w:r>
        <w:rPr>
          <w:rFonts w:ascii="Times New Roman"/>
          <w:b w:val="false"/>
          <w:i w:val="false"/>
          <w:color w:val="000000"/>
          <w:sz w:val="28"/>
        </w:rPr>
        <w:t>
      1) правильность назначения эшелона (высоты) полета;</w:t>
      </w:r>
    </w:p>
    <w:bookmarkEnd w:id="540"/>
    <w:bookmarkStart w:name="z545" w:id="541"/>
    <w:p>
      <w:pPr>
        <w:spacing w:after="0"/>
        <w:ind w:left="0"/>
        <w:jc w:val="both"/>
      </w:pPr>
      <w:r>
        <w:rPr>
          <w:rFonts w:ascii="Times New Roman"/>
          <w:b w:val="false"/>
          <w:i w:val="false"/>
          <w:color w:val="000000"/>
          <w:sz w:val="28"/>
        </w:rPr>
        <w:t>
      2) обеспечение установленных интервалов эшелонирования;</w:t>
      </w:r>
    </w:p>
    <w:bookmarkEnd w:id="541"/>
    <w:bookmarkStart w:name="z546" w:id="542"/>
    <w:p>
      <w:pPr>
        <w:spacing w:after="0"/>
        <w:ind w:left="0"/>
        <w:jc w:val="both"/>
      </w:pPr>
      <w:r>
        <w:rPr>
          <w:rFonts w:ascii="Times New Roman"/>
          <w:b w:val="false"/>
          <w:i w:val="false"/>
          <w:color w:val="000000"/>
          <w:sz w:val="28"/>
        </w:rPr>
        <w:t>
      3) осуществление контроля выдерживания воздушным судном маршрута полета, схемы выхода (входа) из района аэродрома, снижения и захода на посадку при наличии радиолокационного контроля;</w:t>
      </w:r>
    </w:p>
    <w:bookmarkEnd w:id="542"/>
    <w:bookmarkStart w:name="z547" w:id="543"/>
    <w:p>
      <w:pPr>
        <w:spacing w:after="0"/>
        <w:ind w:left="0"/>
        <w:jc w:val="both"/>
      </w:pPr>
      <w:r>
        <w:rPr>
          <w:rFonts w:ascii="Times New Roman"/>
          <w:b w:val="false"/>
          <w:i w:val="false"/>
          <w:color w:val="000000"/>
          <w:sz w:val="28"/>
        </w:rPr>
        <w:t>
      4) своевременность и достоверность информации, предоставляемой экипажу ВС о воздушной, метеорологической и орнитологической обстановке, об отклонениях от заданной траектории полета при наличии радиолокационного контроля;</w:t>
      </w:r>
    </w:p>
    <w:bookmarkEnd w:id="543"/>
    <w:bookmarkStart w:name="z548" w:id="544"/>
    <w:p>
      <w:pPr>
        <w:spacing w:after="0"/>
        <w:ind w:left="0"/>
        <w:jc w:val="both"/>
      </w:pPr>
      <w:r>
        <w:rPr>
          <w:rFonts w:ascii="Times New Roman"/>
          <w:b w:val="false"/>
          <w:i w:val="false"/>
          <w:color w:val="000000"/>
          <w:sz w:val="28"/>
        </w:rPr>
        <w:t xml:space="preserve">
      5) обоснованность условий, передаваемых экипажам воздушных судов. </w:t>
      </w:r>
    </w:p>
    <w:bookmarkEnd w:id="544"/>
    <w:bookmarkStart w:name="z549" w:id="545"/>
    <w:p>
      <w:pPr>
        <w:spacing w:after="0"/>
        <w:ind w:left="0"/>
        <w:jc w:val="left"/>
      </w:pPr>
      <w:r>
        <w:rPr>
          <w:rFonts w:ascii="Times New Roman"/>
          <w:b/>
          <w:i w:val="false"/>
          <w:color w:val="000000"/>
        </w:rPr>
        <w:t xml:space="preserve"> Правила визуальных полетов</w:t>
      </w:r>
    </w:p>
    <w:bookmarkEnd w:id="545"/>
    <w:bookmarkStart w:name="z550" w:id="546"/>
    <w:p>
      <w:pPr>
        <w:spacing w:after="0"/>
        <w:ind w:left="0"/>
        <w:jc w:val="both"/>
      </w:pPr>
      <w:r>
        <w:rPr>
          <w:rFonts w:ascii="Times New Roman"/>
          <w:b w:val="false"/>
          <w:i w:val="false"/>
          <w:color w:val="000000"/>
          <w:sz w:val="28"/>
        </w:rPr>
        <w:t>
      148. Правила визуальных полетов предусматривают:</w:t>
      </w:r>
    </w:p>
    <w:bookmarkEnd w:id="546"/>
    <w:bookmarkStart w:name="z551" w:id="547"/>
    <w:p>
      <w:pPr>
        <w:spacing w:after="0"/>
        <w:ind w:left="0"/>
        <w:jc w:val="both"/>
      </w:pPr>
      <w:r>
        <w:rPr>
          <w:rFonts w:ascii="Times New Roman"/>
          <w:b w:val="false"/>
          <w:i w:val="false"/>
          <w:color w:val="000000"/>
          <w:sz w:val="28"/>
        </w:rPr>
        <w:t>
      1) выдерживание установленных интервалов между воздушными судами путем визуального наблюдения экипажем ВС за полетами других воздушных судов;</w:t>
      </w:r>
    </w:p>
    <w:bookmarkEnd w:id="547"/>
    <w:bookmarkStart w:name="z552" w:id="548"/>
    <w:p>
      <w:pPr>
        <w:spacing w:after="0"/>
        <w:ind w:left="0"/>
        <w:jc w:val="both"/>
      </w:pPr>
      <w:r>
        <w:rPr>
          <w:rFonts w:ascii="Times New Roman"/>
          <w:b w:val="false"/>
          <w:i w:val="false"/>
          <w:color w:val="000000"/>
          <w:sz w:val="28"/>
        </w:rPr>
        <w:t>
      2) при полетах на высотах ниже нижнего безопасного эшелона выдерживание истинной безопасной высоты и обход искусственных препятствий визуальным наблюдением за расположенной впереди местностью;</w:t>
      </w:r>
    </w:p>
    <w:bookmarkEnd w:id="548"/>
    <w:bookmarkStart w:name="z553" w:id="549"/>
    <w:p>
      <w:pPr>
        <w:spacing w:after="0"/>
        <w:ind w:left="0"/>
        <w:jc w:val="both"/>
      </w:pPr>
      <w:r>
        <w:rPr>
          <w:rFonts w:ascii="Times New Roman"/>
          <w:b w:val="false"/>
          <w:i w:val="false"/>
          <w:color w:val="000000"/>
          <w:sz w:val="28"/>
        </w:rPr>
        <w:t>
      3) выдерживание установленного маршрута, схемы полета с помощью визуальной ориентировки и с использованием имеющихся пилотажно-навигационных средств.</w:t>
      </w:r>
    </w:p>
    <w:bookmarkEnd w:id="549"/>
    <w:bookmarkStart w:name="z554" w:id="550"/>
    <w:p>
      <w:pPr>
        <w:spacing w:after="0"/>
        <w:ind w:left="0"/>
        <w:jc w:val="both"/>
      </w:pPr>
      <w:r>
        <w:rPr>
          <w:rFonts w:ascii="Times New Roman"/>
          <w:b w:val="false"/>
          <w:i w:val="false"/>
          <w:color w:val="000000"/>
          <w:sz w:val="28"/>
        </w:rPr>
        <w:t xml:space="preserve">
      149. Полеты по ПВП выполняются в соответствии с требованиям </w:t>
      </w:r>
      <w:r>
        <w:rPr>
          <w:rFonts w:ascii="Times New Roman"/>
          <w:b w:val="false"/>
          <w:i w:val="false"/>
          <w:color w:val="000000"/>
          <w:sz w:val="28"/>
        </w:rPr>
        <w:t>Приложения 3</w:t>
      </w:r>
      <w:r>
        <w:rPr>
          <w:rFonts w:ascii="Times New Roman"/>
          <w:b w:val="false"/>
          <w:i w:val="false"/>
          <w:color w:val="000000"/>
          <w:sz w:val="28"/>
        </w:rPr>
        <w:t xml:space="preserve"> к настоящим Правилам.</w:t>
      </w:r>
    </w:p>
    <w:bookmarkEnd w:id="550"/>
    <w:bookmarkStart w:name="z555" w:id="551"/>
    <w:p>
      <w:pPr>
        <w:spacing w:after="0"/>
        <w:ind w:left="0"/>
        <w:jc w:val="both"/>
      </w:pPr>
      <w:r>
        <w:rPr>
          <w:rFonts w:ascii="Times New Roman"/>
          <w:b w:val="false"/>
          <w:i w:val="false"/>
          <w:color w:val="000000"/>
          <w:sz w:val="28"/>
        </w:rPr>
        <w:t>
      150. Полеты по ПВП выполняются с максимальной осмотрительностью экипажа ВС и в соответствии с настоящими Правилами и Правилами производства полетов в сферах авиации.</w:t>
      </w:r>
    </w:p>
    <w:bookmarkEnd w:id="551"/>
    <w:bookmarkStart w:name="z556" w:id="552"/>
    <w:p>
      <w:pPr>
        <w:spacing w:after="0"/>
        <w:ind w:left="0"/>
        <w:jc w:val="both"/>
      </w:pPr>
      <w:r>
        <w:rPr>
          <w:rFonts w:ascii="Times New Roman"/>
          <w:b w:val="false"/>
          <w:i w:val="false"/>
          <w:color w:val="000000"/>
          <w:sz w:val="28"/>
        </w:rPr>
        <w:t xml:space="preserve">
      151. Разрешается обходить препятствия, наблюдаемые впереди по курсу ВС и превышающие высоту его полета, справа на удалении от препятствий не менее 500 м. </w:t>
      </w:r>
    </w:p>
    <w:bookmarkEnd w:id="552"/>
    <w:bookmarkStart w:name="z557" w:id="553"/>
    <w:p>
      <w:pPr>
        <w:spacing w:after="0"/>
        <w:ind w:left="0"/>
        <w:jc w:val="both"/>
      </w:pPr>
      <w:r>
        <w:rPr>
          <w:rFonts w:ascii="Times New Roman"/>
          <w:b w:val="false"/>
          <w:i w:val="false"/>
          <w:color w:val="000000"/>
          <w:sz w:val="28"/>
        </w:rPr>
        <w:t>
      152. Обгон впереди летящего ВС на одной высоте выполняется справа, а при полете по кругу – с внешней стороны с соблюдением интервалов бокового эшелонирования.</w:t>
      </w:r>
    </w:p>
    <w:bookmarkEnd w:id="553"/>
    <w:bookmarkStart w:name="z558" w:id="554"/>
    <w:p>
      <w:pPr>
        <w:spacing w:after="0"/>
        <w:ind w:left="0"/>
        <w:jc w:val="both"/>
      </w:pPr>
      <w:r>
        <w:rPr>
          <w:rFonts w:ascii="Times New Roman"/>
          <w:b w:val="false"/>
          <w:i w:val="false"/>
          <w:color w:val="000000"/>
          <w:sz w:val="28"/>
        </w:rPr>
        <w:t>
      153. Обгон ВС, следующего впереди на той же высоте, при визуальных полетах ночью запрещен.</w:t>
      </w:r>
    </w:p>
    <w:bookmarkEnd w:id="554"/>
    <w:bookmarkStart w:name="z559" w:id="555"/>
    <w:p>
      <w:pPr>
        <w:spacing w:after="0"/>
        <w:ind w:left="0"/>
        <w:jc w:val="both"/>
      </w:pPr>
      <w:r>
        <w:rPr>
          <w:rFonts w:ascii="Times New Roman"/>
          <w:b w:val="false"/>
          <w:i w:val="false"/>
          <w:color w:val="000000"/>
          <w:sz w:val="28"/>
        </w:rPr>
        <w:t>
      154. При полетах воздушных судов на пересекающихся курсах на одном и том же эшелоне (высоте) экипаж, заметивший другое ВС слева уменьшает, а заметивший справа увеличивает высоту полета так, чтобы разность высот обеспечивала безопасное расхождение воздушных судов.</w:t>
      </w:r>
    </w:p>
    <w:bookmarkEnd w:id="555"/>
    <w:bookmarkStart w:name="z560" w:id="556"/>
    <w:p>
      <w:pPr>
        <w:spacing w:after="0"/>
        <w:ind w:left="0"/>
        <w:jc w:val="both"/>
      </w:pPr>
      <w:r>
        <w:rPr>
          <w:rFonts w:ascii="Times New Roman"/>
          <w:b w:val="false"/>
          <w:i w:val="false"/>
          <w:color w:val="000000"/>
          <w:sz w:val="28"/>
        </w:rPr>
        <w:t>
      Если изменить высоту невозможно, КВС (летчик) выполняет отворот своего ВС вправо для расхождения левыми бортами. В процессе расхождения пилотам (летчикам) необходимо не терять из вида другое ВС.</w:t>
      </w:r>
    </w:p>
    <w:bookmarkEnd w:id="556"/>
    <w:bookmarkStart w:name="z561" w:id="557"/>
    <w:p>
      <w:pPr>
        <w:spacing w:after="0"/>
        <w:ind w:left="0"/>
        <w:jc w:val="both"/>
      </w:pPr>
      <w:r>
        <w:rPr>
          <w:rFonts w:ascii="Times New Roman"/>
          <w:b w:val="false"/>
          <w:i w:val="false"/>
          <w:color w:val="000000"/>
          <w:sz w:val="28"/>
        </w:rPr>
        <w:t>
      155. В случаях, когда при выполнении полетного задания метеорологические условия становятся ниже установленного минимума по ПВП, экипаж воздушного судна, выполняющего полет по ПВП как контролируемый полет:</w:t>
      </w:r>
    </w:p>
    <w:bookmarkEnd w:id="557"/>
    <w:bookmarkStart w:name="z562" w:id="558"/>
    <w:p>
      <w:pPr>
        <w:spacing w:after="0"/>
        <w:ind w:left="0"/>
        <w:jc w:val="both"/>
      </w:pPr>
      <w:r>
        <w:rPr>
          <w:rFonts w:ascii="Times New Roman"/>
          <w:b w:val="false"/>
          <w:i w:val="false"/>
          <w:color w:val="000000"/>
          <w:sz w:val="28"/>
        </w:rPr>
        <w:t xml:space="preserve">
      1) запрашивает измененное разрешение, позволяющее продолжать полет по ПВП до пункта назначения или до запасного аэродрома или покинуть воздушное пространство, в пределах которого требуется диспетчерское разрешение; </w:t>
      </w:r>
    </w:p>
    <w:bookmarkEnd w:id="558"/>
    <w:bookmarkStart w:name="z563" w:id="559"/>
    <w:p>
      <w:pPr>
        <w:spacing w:after="0"/>
        <w:ind w:left="0"/>
        <w:jc w:val="both"/>
      </w:pPr>
      <w:r>
        <w:rPr>
          <w:rFonts w:ascii="Times New Roman"/>
          <w:b w:val="false"/>
          <w:i w:val="false"/>
          <w:color w:val="000000"/>
          <w:sz w:val="28"/>
        </w:rPr>
        <w:t xml:space="preserve">
      2) если не может быть получено разрешение в соответствии с подпунктом 1) настоящего пункта воздушное судно продолжает полет по ПВП и уведомляет соответствующий орган УВД о принятом решении, либо покинуть соответствующее воздушное пространство, либо произвести посадку на ближайшем подходящем для этого аэродроме; </w:t>
      </w:r>
    </w:p>
    <w:bookmarkEnd w:id="559"/>
    <w:bookmarkStart w:name="z564" w:id="560"/>
    <w:p>
      <w:pPr>
        <w:spacing w:after="0"/>
        <w:ind w:left="0"/>
        <w:jc w:val="both"/>
      </w:pPr>
      <w:r>
        <w:rPr>
          <w:rFonts w:ascii="Times New Roman"/>
          <w:b w:val="false"/>
          <w:i w:val="false"/>
          <w:color w:val="000000"/>
          <w:sz w:val="28"/>
        </w:rPr>
        <w:t>
      3) если полет выполняется в пределах диспетчерской зоны, запрашивает разрешение на выполнение специального полета по ПВП;</w:t>
      </w:r>
    </w:p>
    <w:bookmarkEnd w:id="560"/>
    <w:bookmarkStart w:name="z565" w:id="561"/>
    <w:p>
      <w:pPr>
        <w:spacing w:after="0"/>
        <w:ind w:left="0"/>
        <w:jc w:val="both"/>
      </w:pPr>
      <w:r>
        <w:rPr>
          <w:rFonts w:ascii="Times New Roman"/>
          <w:b w:val="false"/>
          <w:i w:val="false"/>
          <w:color w:val="000000"/>
          <w:sz w:val="28"/>
        </w:rPr>
        <w:t>
      4) запрашивает разрешение на выполнение полета в соответствии с правилами полета по приборам.</w:t>
      </w:r>
    </w:p>
    <w:bookmarkEnd w:id="561"/>
    <w:bookmarkStart w:name="z566" w:id="562"/>
    <w:p>
      <w:pPr>
        <w:spacing w:after="0"/>
        <w:ind w:left="0"/>
        <w:jc w:val="both"/>
      </w:pPr>
      <w:r>
        <w:rPr>
          <w:rFonts w:ascii="Times New Roman"/>
          <w:b w:val="false"/>
          <w:i w:val="false"/>
          <w:color w:val="000000"/>
          <w:sz w:val="28"/>
        </w:rPr>
        <w:t>
      156. Персонал, осуществляющий в контролируемом воздушном пространстве ОВД (УВД) воздушного судна, выполняющего полет по ПВП, несет ответственность за:</w:t>
      </w:r>
    </w:p>
    <w:bookmarkEnd w:id="562"/>
    <w:bookmarkStart w:name="z567" w:id="563"/>
    <w:p>
      <w:pPr>
        <w:spacing w:after="0"/>
        <w:ind w:left="0"/>
        <w:jc w:val="both"/>
      </w:pPr>
      <w:r>
        <w:rPr>
          <w:rFonts w:ascii="Times New Roman"/>
          <w:b w:val="false"/>
          <w:i w:val="false"/>
          <w:color w:val="000000"/>
          <w:sz w:val="28"/>
        </w:rPr>
        <w:t>
      1) правильность назначения эшелона (высоты) полета;</w:t>
      </w:r>
    </w:p>
    <w:bookmarkEnd w:id="563"/>
    <w:bookmarkStart w:name="z568" w:id="564"/>
    <w:p>
      <w:pPr>
        <w:spacing w:after="0"/>
        <w:ind w:left="0"/>
        <w:jc w:val="both"/>
      </w:pPr>
      <w:r>
        <w:rPr>
          <w:rFonts w:ascii="Times New Roman"/>
          <w:b w:val="false"/>
          <w:i w:val="false"/>
          <w:color w:val="000000"/>
          <w:sz w:val="28"/>
        </w:rPr>
        <w:t>
      2) соблюдение временных интервалов при взлете воздушных судов;</w:t>
      </w:r>
    </w:p>
    <w:bookmarkEnd w:id="564"/>
    <w:bookmarkStart w:name="z569" w:id="565"/>
    <w:p>
      <w:pPr>
        <w:spacing w:after="0"/>
        <w:ind w:left="0"/>
        <w:jc w:val="both"/>
      </w:pPr>
      <w:r>
        <w:rPr>
          <w:rFonts w:ascii="Times New Roman"/>
          <w:b w:val="false"/>
          <w:i w:val="false"/>
          <w:color w:val="000000"/>
          <w:sz w:val="28"/>
        </w:rPr>
        <w:t>
      3) своевременность и достоверность информации, предоставляемой экипажу ВС о воздушной, метеорологической и орнитологической обстановке;</w:t>
      </w:r>
    </w:p>
    <w:bookmarkEnd w:id="565"/>
    <w:bookmarkStart w:name="z570" w:id="566"/>
    <w:p>
      <w:pPr>
        <w:spacing w:after="0"/>
        <w:ind w:left="0"/>
        <w:jc w:val="both"/>
      </w:pPr>
      <w:r>
        <w:rPr>
          <w:rFonts w:ascii="Times New Roman"/>
          <w:b w:val="false"/>
          <w:i w:val="false"/>
          <w:color w:val="000000"/>
          <w:sz w:val="28"/>
        </w:rPr>
        <w:t>
      4) правильность назначения безопасного эшелона (высоты) и обеспечение установленных интервалов эшелонирования между воздушными судами при переходе на полет по ППП.</w:t>
      </w:r>
    </w:p>
    <w:bookmarkEnd w:id="566"/>
    <w:bookmarkStart w:name="z571" w:id="567"/>
    <w:p>
      <w:pPr>
        <w:spacing w:after="0"/>
        <w:ind w:left="0"/>
        <w:jc w:val="both"/>
      </w:pPr>
      <w:r>
        <w:rPr>
          <w:rFonts w:ascii="Times New Roman"/>
          <w:b w:val="false"/>
          <w:i w:val="false"/>
          <w:color w:val="000000"/>
          <w:sz w:val="28"/>
        </w:rPr>
        <w:t xml:space="preserve">
      157. При ухудшении метеоусловий до значений, несоответствующих требованиям для выполнения полета по ПВП, предусматриваются специальные полеты по ПВП днем и ночью, при наличии разрешения соответствующего органа ОВД в районе (зоне) ответственности которого выполняются полет. </w:t>
      </w:r>
    </w:p>
    <w:bookmarkEnd w:id="567"/>
    <w:bookmarkStart w:name="z572" w:id="568"/>
    <w:p>
      <w:pPr>
        <w:spacing w:after="0"/>
        <w:ind w:left="0"/>
        <w:jc w:val="both"/>
      </w:pPr>
      <w:r>
        <w:rPr>
          <w:rFonts w:ascii="Times New Roman"/>
          <w:b w:val="false"/>
          <w:i w:val="false"/>
          <w:color w:val="000000"/>
          <w:sz w:val="28"/>
        </w:rPr>
        <w:t>
      158. Специальные полеты по ПВП выполняются при выполнении срочных полетов по обслуживанию организаций здравоохранения, при проведении поисково-спасательных и аварийно-спасательных работ, при выполнении полетов в интересах Министерства обороны, Министерства внутренних дел, Комитета национальной безопасности Республики Казахстан, а также при выполнении учебных и тренировочных полетов.</w:t>
      </w:r>
    </w:p>
    <w:bookmarkEnd w:id="568"/>
    <w:bookmarkStart w:name="z573" w:id="569"/>
    <w:p>
      <w:pPr>
        <w:spacing w:after="0"/>
        <w:ind w:left="0"/>
        <w:jc w:val="both"/>
      </w:pPr>
      <w:r>
        <w:rPr>
          <w:rFonts w:ascii="Times New Roman"/>
          <w:b w:val="false"/>
          <w:i w:val="false"/>
          <w:color w:val="000000"/>
          <w:sz w:val="28"/>
        </w:rPr>
        <w:t xml:space="preserve">
      Порядок их выполнения определен Правилами производства полетов видов авиации, специальными инструкциями (инструкцией по производству полетов аэродрома (аэроузла), аэронавигационным паспортом). </w:t>
      </w:r>
    </w:p>
    <w:bookmarkEnd w:id="569"/>
    <w:bookmarkStart w:name="z574" w:id="570"/>
    <w:p>
      <w:pPr>
        <w:spacing w:after="0"/>
        <w:ind w:left="0"/>
        <w:jc w:val="both"/>
      </w:pPr>
      <w:r>
        <w:rPr>
          <w:rFonts w:ascii="Times New Roman"/>
          <w:b w:val="false"/>
          <w:i w:val="false"/>
          <w:color w:val="000000"/>
          <w:sz w:val="28"/>
        </w:rPr>
        <w:t xml:space="preserve">
      159. Минимальные метеорологические условия и минимальные запасы высот над препятствием для специального полета по ПВП и специального полета по ПВП ночью, приведены в </w:t>
      </w:r>
      <w:r>
        <w:rPr>
          <w:rFonts w:ascii="Times New Roman"/>
          <w:b w:val="false"/>
          <w:i w:val="false"/>
          <w:color w:val="000000"/>
          <w:sz w:val="28"/>
        </w:rPr>
        <w:t>Приложении 3</w:t>
      </w:r>
      <w:r>
        <w:rPr>
          <w:rFonts w:ascii="Times New Roman"/>
          <w:b w:val="false"/>
          <w:i w:val="false"/>
          <w:color w:val="000000"/>
          <w:sz w:val="28"/>
        </w:rPr>
        <w:t xml:space="preserve"> настоящих Правил.</w:t>
      </w:r>
    </w:p>
    <w:bookmarkEnd w:id="570"/>
    <w:bookmarkStart w:name="z575" w:id="571"/>
    <w:p>
      <w:pPr>
        <w:spacing w:after="0"/>
        <w:ind w:left="0"/>
        <w:jc w:val="left"/>
      </w:pPr>
      <w:r>
        <w:rPr>
          <w:rFonts w:ascii="Times New Roman"/>
          <w:b/>
          <w:i w:val="false"/>
          <w:color w:val="000000"/>
        </w:rPr>
        <w:t xml:space="preserve"> Правила вылета воздушных судов</w:t>
      </w:r>
    </w:p>
    <w:bookmarkEnd w:id="571"/>
    <w:bookmarkStart w:name="z576" w:id="572"/>
    <w:p>
      <w:pPr>
        <w:spacing w:after="0"/>
        <w:ind w:left="0"/>
        <w:jc w:val="both"/>
      </w:pPr>
      <w:r>
        <w:rPr>
          <w:rFonts w:ascii="Times New Roman"/>
          <w:b w:val="false"/>
          <w:i w:val="false"/>
          <w:color w:val="000000"/>
          <w:sz w:val="28"/>
        </w:rPr>
        <w:t>
      160. КВС принимает решение на вылет на основании:</w:t>
      </w:r>
    </w:p>
    <w:bookmarkEnd w:id="572"/>
    <w:bookmarkStart w:name="z577" w:id="573"/>
    <w:p>
      <w:pPr>
        <w:spacing w:after="0"/>
        <w:ind w:left="0"/>
        <w:jc w:val="both"/>
      </w:pPr>
      <w:r>
        <w:rPr>
          <w:rFonts w:ascii="Times New Roman"/>
          <w:b w:val="false"/>
          <w:i w:val="false"/>
          <w:color w:val="000000"/>
          <w:sz w:val="28"/>
        </w:rPr>
        <w:t>
      1) готовности экипажа к выполнению полета;</w:t>
      </w:r>
    </w:p>
    <w:bookmarkEnd w:id="573"/>
    <w:bookmarkStart w:name="z578" w:id="574"/>
    <w:p>
      <w:pPr>
        <w:spacing w:after="0"/>
        <w:ind w:left="0"/>
        <w:jc w:val="both"/>
      </w:pPr>
      <w:r>
        <w:rPr>
          <w:rFonts w:ascii="Times New Roman"/>
          <w:b w:val="false"/>
          <w:i w:val="false"/>
          <w:color w:val="000000"/>
          <w:sz w:val="28"/>
        </w:rPr>
        <w:t>
      2) готовности ВС к полету;</w:t>
      </w:r>
    </w:p>
    <w:bookmarkEnd w:id="574"/>
    <w:bookmarkStart w:name="z579" w:id="575"/>
    <w:p>
      <w:pPr>
        <w:spacing w:after="0"/>
        <w:ind w:left="0"/>
        <w:jc w:val="both"/>
      </w:pPr>
      <w:r>
        <w:rPr>
          <w:rFonts w:ascii="Times New Roman"/>
          <w:b w:val="false"/>
          <w:i w:val="false"/>
          <w:color w:val="000000"/>
          <w:sz w:val="28"/>
        </w:rPr>
        <w:t xml:space="preserve">
      3) анализа метеорологической информации (обстановки) в районе аэродрома, по маршруту полета (району авиационных работ), на аэродроме назначения и запасных, посадочной площадки; </w:t>
      </w:r>
    </w:p>
    <w:bookmarkEnd w:id="575"/>
    <w:bookmarkStart w:name="z580" w:id="576"/>
    <w:p>
      <w:pPr>
        <w:spacing w:after="0"/>
        <w:ind w:left="0"/>
        <w:jc w:val="both"/>
      </w:pPr>
      <w:r>
        <w:rPr>
          <w:rFonts w:ascii="Times New Roman"/>
          <w:b w:val="false"/>
          <w:i w:val="false"/>
          <w:color w:val="000000"/>
          <w:sz w:val="28"/>
        </w:rPr>
        <w:t>
      4) информации от органов ОВД (УВД) о состоянии аэродромов вылета, назначения и запасных, о воздушной обстановке и обеспечении полетов;</w:t>
      </w:r>
    </w:p>
    <w:bookmarkEnd w:id="576"/>
    <w:bookmarkStart w:name="z581" w:id="577"/>
    <w:p>
      <w:pPr>
        <w:spacing w:after="0"/>
        <w:ind w:left="0"/>
        <w:jc w:val="both"/>
      </w:pPr>
      <w:r>
        <w:rPr>
          <w:rFonts w:ascii="Times New Roman"/>
          <w:b w:val="false"/>
          <w:i w:val="false"/>
          <w:color w:val="000000"/>
          <w:sz w:val="28"/>
        </w:rPr>
        <w:t>
      5) анализа аэронавигационной информации.</w:t>
      </w:r>
    </w:p>
    <w:bookmarkEnd w:id="577"/>
    <w:bookmarkStart w:name="z582" w:id="578"/>
    <w:p>
      <w:pPr>
        <w:spacing w:after="0"/>
        <w:ind w:left="0"/>
        <w:jc w:val="both"/>
      </w:pPr>
      <w:r>
        <w:rPr>
          <w:rFonts w:ascii="Times New Roman"/>
          <w:b w:val="false"/>
          <w:i w:val="false"/>
          <w:color w:val="000000"/>
          <w:sz w:val="28"/>
        </w:rPr>
        <w:t>
      161. При задержке более чем 30 минут от времени вылета, предусмотренного планом полета, КВС запрашивает повторное разрешение на вылет. Метеоинформацию и повторное разрешение на вылет допускается получать по радио (другим средствам связи).</w:t>
      </w:r>
    </w:p>
    <w:bookmarkEnd w:id="578"/>
    <w:bookmarkStart w:name="z583" w:id="579"/>
    <w:p>
      <w:pPr>
        <w:spacing w:after="0"/>
        <w:ind w:left="0"/>
        <w:jc w:val="both"/>
      </w:pPr>
      <w:r>
        <w:rPr>
          <w:rFonts w:ascii="Times New Roman"/>
          <w:b w:val="false"/>
          <w:i w:val="false"/>
          <w:color w:val="000000"/>
          <w:sz w:val="28"/>
        </w:rPr>
        <w:t xml:space="preserve">
      162. Разрешен вылет без плана полетов воздушным судам, в случаях, указанных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139 настоящих Правил, с последующим его предоставлением в органы ОВД (УВД).</w:t>
      </w:r>
    </w:p>
    <w:bookmarkEnd w:id="579"/>
    <w:bookmarkStart w:name="z584" w:id="580"/>
    <w:p>
      <w:pPr>
        <w:spacing w:after="0"/>
        <w:ind w:left="0"/>
        <w:jc w:val="both"/>
      </w:pPr>
      <w:r>
        <w:rPr>
          <w:rFonts w:ascii="Times New Roman"/>
          <w:b w:val="false"/>
          <w:i w:val="false"/>
          <w:color w:val="000000"/>
          <w:sz w:val="28"/>
        </w:rPr>
        <w:t>
      Решение на выполнение испытательного полета или облета воздушного судна в процессе технического обслуживания и ремонта, модернизации, модификации или сборки воздушного судна принимается ремонтным или сборочным предприятием. Для внесения в план полетов в орган ОВД (УВД) предоставляется справка за подписью первого руководителя предприятия о готовности воздушного судна к выполнению испытательного полета или облета.</w:t>
      </w:r>
    </w:p>
    <w:bookmarkEnd w:id="580"/>
    <w:bookmarkStart w:name="z585" w:id="581"/>
    <w:p>
      <w:pPr>
        <w:spacing w:after="0"/>
        <w:ind w:left="0"/>
        <w:jc w:val="both"/>
      </w:pPr>
      <w:r>
        <w:rPr>
          <w:rFonts w:ascii="Times New Roman"/>
          <w:b w:val="false"/>
          <w:i w:val="false"/>
          <w:color w:val="000000"/>
          <w:sz w:val="28"/>
        </w:rPr>
        <w:t xml:space="preserve">
      163. Вылет ВС государственной авиации с гражданских аэродромов, а также вылет ВС гражданской авиации для выполнения полета по установленному маршруту (району авиационных работ) или с посадкой на аэродром государственной авиации производится с разрешения органа УВД. </w:t>
      </w:r>
    </w:p>
    <w:bookmarkEnd w:id="581"/>
    <w:bookmarkStart w:name="z586" w:id="582"/>
    <w:p>
      <w:pPr>
        <w:spacing w:after="0"/>
        <w:ind w:left="0"/>
        <w:jc w:val="left"/>
      </w:pPr>
      <w:r>
        <w:rPr>
          <w:rFonts w:ascii="Times New Roman"/>
          <w:b/>
          <w:i w:val="false"/>
          <w:color w:val="000000"/>
        </w:rPr>
        <w:t xml:space="preserve"> Минимальные интервалы взлета и посадки воздушных судов</w:t>
      </w:r>
    </w:p>
    <w:bookmarkEnd w:id="582"/>
    <w:bookmarkStart w:name="z587" w:id="583"/>
    <w:p>
      <w:pPr>
        <w:spacing w:after="0"/>
        <w:ind w:left="0"/>
        <w:jc w:val="both"/>
      </w:pPr>
      <w:r>
        <w:rPr>
          <w:rFonts w:ascii="Times New Roman"/>
          <w:b w:val="false"/>
          <w:i w:val="false"/>
          <w:color w:val="000000"/>
          <w:sz w:val="28"/>
        </w:rPr>
        <w:t>
      164. Для взлета воздушных судов устанавливаются минимальные допустимые (безопасные) интервалы с учетом местоположения взлетающих и заходящих на посадку воздушных судов.</w:t>
      </w:r>
    </w:p>
    <w:bookmarkEnd w:id="583"/>
    <w:bookmarkStart w:name="z588" w:id="584"/>
    <w:p>
      <w:pPr>
        <w:spacing w:after="0"/>
        <w:ind w:left="0"/>
        <w:jc w:val="both"/>
      </w:pPr>
      <w:r>
        <w:rPr>
          <w:rFonts w:ascii="Times New Roman"/>
          <w:b w:val="false"/>
          <w:i w:val="false"/>
          <w:color w:val="000000"/>
          <w:sz w:val="28"/>
        </w:rPr>
        <w:t>
      165. ВС, выполняющее посадку или находящееся на заключительных этапах захода на посадку, обычно пользуется приоритетом первоочередности по отношению к ВС, намеревающемуся вылетать с той же или пересекающей ВПП.</w:t>
      </w:r>
    </w:p>
    <w:bookmarkEnd w:id="584"/>
    <w:bookmarkStart w:name="z589" w:id="585"/>
    <w:p>
      <w:pPr>
        <w:spacing w:after="0"/>
        <w:ind w:left="0"/>
        <w:jc w:val="both"/>
      </w:pPr>
      <w:r>
        <w:rPr>
          <w:rFonts w:ascii="Times New Roman"/>
          <w:b w:val="false"/>
          <w:i w:val="false"/>
          <w:color w:val="000000"/>
          <w:sz w:val="28"/>
        </w:rPr>
        <w:t>
      Разрешения на вылет обычно выдаются в порядке готовности воздушных судов к взлету. К факторам, учитываемым в отношении последовательности вылетов, относятся:</w:t>
      </w:r>
    </w:p>
    <w:bookmarkEnd w:id="585"/>
    <w:bookmarkStart w:name="z590" w:id="586"/>
    <w:p>
      <w:pPr>
        <w:spacing w:after="0"/>
        <w:ind w:left="0"/>
        <w:jc w:val="both"/>
      </w:pPr>
      <w:r>
        <w:rPr>
          <w:rFonts w:ascii="Times New Roman"/>
          <w:b w:val="false"/>
          <w:i w:val="false"/>
          <w:color w:val="000000"/>
          <w:sz w:val="28"/>
        </w:rPr>
        <w:t xml:space="preserve">
      1) типы воздушных судов и их соответствующие летно-технические характеристики; </w:t>
      </w:r>
    </w:p>
    <w:bookmarkEnd w:id="586"/>
    <w:bookmarkStart w:name="z591" w:id="587"/>
    <w:p>
      <w:pPr>
        <w:spacing w:after="0"/>
        <w:ind w:left="0"/>
        <w:jc w:val="both"/>
      </w:pPr>
      <w:r>
        <w:rPr>
          <w:rFonts w:ascii="Times New Roman"/>
          <w:b w:val="false"/>
          <w:i w:val="false"/>
          <w:color w:val="000000"/>
          <w:sz w:val="28"/>
        </w:rPr>
        <w:t xml:space="preserve">
      2) маршруты следования после взлета; </w:t>
      </w:r>
    </w:p>
    <w:bookmarkEnd w:id="587"/>
    <w:bookmarkStart w:name="z592" w:id="588"/>
    <w:p>
      <w:pPr>
        <w:spacing w:after="0"/>
        <w:ind w:left="0"/>
        <w:jc w:val="both"/>
      </w:pPr>
      <w:r>
        <w:rPr>
          <w:rFonts w:ascii="Times New Roman"/>
          <w:b w:val="false"/>
          <w:i w:val="false"/>
          <w:color w:val="000000"/>
          <w:sz w:val="28"/>
        </w:rPr>
        <w:t>
      3) любые установленные минимальные интервалы вылета между взлетами;</w:t>
      </w:r>
    </w:p>
    <w:bookmarkEnd w:id="588"/>
    <w:bookmarkStart w:name="z593" w:id="589"/>
    <w:p>
      <w:pPr>
        <w:spacing w:after="0"/>
        <w:ind w:left="0"/>
        <w:jc w:val="both"/>
      </w:pPr>
      <w:r>
        <w:rPr>
          <w:rFonts w:ascii="Times New Roman"/>
          <w:b w:val="false"/>
          <w:i w:val="false"/>
          <w:color w:val="000000"/>
          <w:sz w:val="28"/>
        </w:rPr>
        <w:t xml:space="preserve">
      4) необходимость применения минимумов эшелонирования при турбулентности в следе; </w:t>
      </w:r>
    </w:p>
    <w:bookmarkEnd w:id="589"/>
    <w:bookmarkStart w:name="z594" w:id="590"/>
    <w:p>
      <w:pPr>
        <w:spacing w:after="0"/>
        <w:ind w:left="0"/>
        <w:jc w:val="both"/>
      </w:pPr>
      <w:r>
        <w:rPr>
          <w:rFonts w:ascii="Times New Roman"/>
          <w:b w:val="false"/>
          <w:i w:val="false"/>
          <w:color w:val="000000"/>
          <w:sz w:val="28"/>
        </w:rPr>
        <w:t>
      5) воздушные суда, которым следует отдавать приоритет.</w:t>
      </w:r>
    </w:p>
    <w:bookmarkEnd w:id="590"/>
    <w:bookmarkStart w:name="z595" w:id="591"/>
    <w:p>
      <w:pPr>
        <w:spacing w:after="0"/>
        <w:ind w:left="0"/>
        <w:jc w:val="left"/>
      </w:pPr>
      <w:r>
        <w:rPr>
          <w:rFonts w:ascii="Times New Roman"/>
          <w:b/>
          <w:i w:val="false"/>
          <w:color w:val="000000"/>
        </w:rPr>
        <w:t xml:space="preserve"> Минимальные временные интервалы</w:t>
      </w:r>
      <w:r>
        <w:br/>
      </w:r>
      <w:r>
        <w:rPr>
          <w:rFonts w:ascii="Times New Roman"/>
          <w:b/>
          <w:i w:val="false"/>
          <w:color w:val="000000"/>
        </w:rPr>
        <w:t>продольного эшелонирования с учетом турбулентности в следе</w:t>
      </w:r>
    </w:p>
    <w:bookmarkEnd w:id="591"/>
    <w:bookmarkStart w:name="z596" w:id="592"/>
    <w:p>
      <w:pPr>
        <w:spacing w:after="0"/>
        <w:ind w:left="0"/>
        <w:jc w:val="both"/>
      </w:pPr>
      <w:r>
        <w:rPr>
          <w:rFonts w:ascii="Times New Roman"/>
          <w:b w:val="false"/>
          <w:i w:val="false"/>
          <w:color w:val="000000"/>
          <w:sz w:val="28"/>
        </w:rPr>
        <w:t xml:space="preserve">
      166. От органа ОВД не требуется применять эшелонирование при турбулентности в следе в отношении прибывающих воздушных судов, выполняющих визуальный заход на посадку, когда экипаж воздушного судна сообщил о наличии в поле видимости предшествующего воздушного судна и получил разрешение для захода на посадку. </w:t>
      </w:r>
    </w:p>
    <w:bookmarkEnd w:id="592"/>
    <w:bookmarkStart w:name="z597" w:id="593"/>
    <w:p>
      <w:pPr>
        <w:spacing w:after="0"/>
        <w:ind w:left="0"/>
        <w:jc w:val="both"/>
      </w:pPr>
      <w:r>
        <w:rPr>
          <w:rFonts w:ascii="Times New Roman"/>
          <w:b w:val="false"/>
          <w:i w:val="false"/>
          <w:color w:val="000000"/>
          <w:sz w:val="28"/>
        </w:rPr>
        <w:t>
      167. Орган ОВД в отношении воздушных судов, указанных в пункте 166, а также в любых других необходимых случаях выдает предупреждение о возможной турбулентности в следе. КВС несет ответственность за обеспечение интервала эшелонирования относительно предшествующего воздушного судна, относящегося к категории более тяжелого с учетом турбулентности в следе.</w:t>
      </w:r>
    </w:p>
    <w:bookmarkEnd w:id="593"/>
    <w:bookmarkStart w:name="z598" w:id="594"/>
    <w:p>
      <w:pPr>
        <w:spacing w:after="0"/>
        <w:ind w:left="0"/>
        <w:jc w:val="both"/>
      </w:pPr>
      <w:r>
        <w:rPr>
          <w:rFonts w:ascii="Times New Roman"/>
          <w:b w:val="false"/>
          <w:i w:val="false"/>
          <w:color w:val="000000"/>
          <w:sz w:val="28"/>
        </w:rPr>
        <w:t>
      Если считается необходимым увеличить интервал эшелонирования, экипаж воздушного судна информирует об этом орган ОВД.</w:t>
      </w:r>
    </w:p>
    <w:bookmarkEnd w:id="594"/>
    <w:bookmarkStart w:name="z599" w:id="595"/>
    <w:p>
      <w:pPr>
        <w:spacing w:after="0"/>
        <w:ind w:left="0"/>
        <w:jc w:val="both"/>
      </w:pPr>
      <w:r>
        <w:rPr>
          <w:rFonts w:ascii="Times New Roman"/>
          <w:b w:val="false"/>
          <w:i w:val="false"/>
          <w:color w:val="000000"/>
          <w:sz w:val="28"/>
        </w:rPr>
        <w:t>
      168. Минимальные временные интервалы при посадке на одну ВПП, устанавливаются:</w:t>
      </w:r>
    </w:p>
    <w:bookmarkEnd w:id="595"/>
    <w:bookmarkStart w:name="z600" w:id="596"/>
    <w:p>
      <w:pPr>
        <w:spacing w:after="0"/>
        <w:ind w:left="0"/>
        <w:jc w:val="both"/>
      </w:pPr>
      <w:r>
        <w:rPr>
          <w:rFonts w:ascii="Times New Roman"/>
          <w:b w:val="false"/>
          <w:i w:val="false"/>
          <w:color w:val="000000"/>
          <w:sz w:val="28"/>
        </w:rPr>
        <w:t>
      1) для легких воздушных судов за средними и тяжелыми воздушными судами – 3 минуты;</w:t>
      </w:r>
    </w:p>
    <w:bookmarkEnd w:id="596"/>
    <w:bookmarkStart w:name="z601" w:id="597"/>
    <w:p>
      <w:pPr>
        <w:spacing w:after="0"/>
        <w:ind w:left="0"/>
        <w:jc w:val="both"/>
      </w:pPr>
      <w:r>
        <w:rPr>
          <w:rFonts w:ascii="Times New Roman"/>
          <w:b w:val="false"/>
          <w:i w:val="false"/>
          <w:color w:val="000000"/>
          <w:sz w:val="28"/>
        </w:rPr>
        <w:t>
      2) для средних и тяжелых воздушных судов за тяжелыми воздушными судами – 2 минуты;</w:t>
      </w:r>
    </w:p>
    <w:bookmarkEnd w:id="597"/>
    <w:bookmarkStart w:name="z602" w:id="598"/>
    <w:p>
      <w:pPr>
        <w:spacing w:after="0"/>
        <w:ind w:left="0"/>
        <w:jc w:val="both"/>
      </w:pPr>
      <w:r>
        <w:rPr>
          <w:rFonts w:ascii="Times New Roman"/>
          <w:b w:val="false"/>
          <w:i w:val="false"/>
          <w:color w:val="000000"/>
          <w:sz w:val="28"/>
        </w:rPr>
        <w:t>
      3) во всех остальных случаях – не менее 1 минуты.</w:t>
      </w:r>
    </w:p>
    <w:bookmarkEnd w:id="598"/>
    <w:bookmarkStart w:name="z603" w:id="599"/>
    <w:p>
      <w:pPr>
        <w:spacing w:after="0"/>
        <w:ind w:left="0"/>
        <w:jc w:val="both"/>
      </w:pPr>
      <w:r>
        <w:rPr>
          <w:rFonts w:ascii="Times New Roman"/>
          <w:b w:val="false"/>
          <w:i w:val="false"/>
          <w:color w:val="000000"/>
          <w:sz w:val="28"/>
        </w:rPr>
        <w:t>
      Временные интервалы для государственной авиации устанавливаются в соответствии с Правилами производства полетов государственной авиации.</w:t>
      </w:r>
    </w:p>
    <w:bookmarkEnd w:id="599"/>
    <w:bookmarkStart w:name="z604" w:id="600"/>
    <w:p>
      <w:pPr>
        <w:spacing w:after="0"/>
        <w:ind w:left="0"/>
        <w:jc w:val="both"/>
      </w:pPr>
      <w:r>
        <w:rPr>
          <w:rFonts w:ascii="Times New Roman"/>
          <w:b w:val="false"/>
          <w:i w:val="false"/>
          <w:color w:val="000000"/>
          <w:sz w:val="28"/>
        </w:rPr>
        <w:t>
      169. Минимальные временные интервалы при взлете с одной ВПП устанавливаются:</w:t>
      </w:r>
    </w:p>
    <w:bookmarkEnd w:id="600"/>
    <w:bookmarkStart w:name="z605" w:id="601"/>
    <w:p>
      <w:pPr>
        <w:spacing w:after="0"/>
        <w:ind w:left="0"/>
        <w:jc w:val="both"/>
      </w:pPr>
      <w:r>
        <w:rPr>
          <w:rFonts w:ascii="Times New Roman"/>
          <w:b w:val="false"/>
          <w:i w:val="false"/>
          <w:color w:val="000000"/>
          <w:sz w:val="28"/>
        </w:rPr>
        <w:t>
      1) для легких воздушных судов за средними и тяжелыми воздушными судами – 3 минуты;</w:t>
      </w:r>
    </w:p>
    <w:bookmarkEnd w:id="601"/>
    <w:bookmarkStart w:name="z606" w:id="602"/>
    <w:p>
      <w:pPr>
        <w:spacing w:after="0"/>
        <w:ind w:left="0"/>
        <w:jc w:val="both"/>
      </w:pPr>
      <w:r>
        <w:rPr>
          <w:rFonts w:ascii="Times New Roman"/>
          <w:b w:val="false"/>
          <w:i w:val="false"/>
          <w:color w:val="000000"/>
          <w:sz w:val="28"/>
        </w:rPr>
        <w:t>
      2) для тяжелых воздушных судов за тяжелыми, а также средних воздушных судов, следующих за тяжелыми – 2 минуты.</w:t>
      </w:r>
    </w:p>
    <w:bookmarkEnd w:id="602"/>
    <w:bookmarkStart w:name="z607" w:id="603"/>
    <w:p>
      <w:pPr>
        <w:spacing w:after="0"/>
        <w:ind w:left="0"/>
        <w:jc w:val="both"/>
      </w:pPr>
      <w:r>
        <w:rPr>
          <w:rFonts w:ascii="Times New Roman"/>
          <w:b w:val="false"/>
          <w:i w:val="false"/>
          <w:color w:val="000000"/>
          <w:sz w:val="28"/>
        </w:rPr>
        <w:t>
      3) во всех остальных случаях – не менее 1 минуты.</w:t>
      </w:r>
    </w:p>
    <w:bookmarkEnd w:id="603"/>
    <w:bookmarkStart w:name="z608" w:id="604"/>
    <w:p>
      <w:pPr>
        <w:spacing w:after="0"/>
        <w:ind w:left="0"/>
        <w:jc w:val="both"/>
      </w:pPr>
      <w:r>
        <w:rPr>
          <w:rFonts w:ascii="Times New Roman"/>
          <w:b w:val="false"/>
          <w:i w:val="false"/>
          <w:color w:val="000000"/>
          <w:sz w:val="28"/>
        </w:rPr>
        <w:t>
      Временные интервалы для государственной авиации устанавливаются в соответствии с Правилами производства полетов государственной авиации.</w:t>
      </w:r>
    </w:p>
    <w:bookmarkEnd w:id="604"/>
    <w:bookmarkStart w:name="z609" w:id="605"/>
    <w:p>
      <w:pPr>
        <w:spacing w:after="0"/>
        <w:ind w:left="0"/>
        <w:jc w:val="both"/>
      </w:pPr>
      <w:r>
        <w:rPr>
          <w:rFonts w:ascii="Times New Roman"/>
          <w:b w:val="false"/>
          <w:i w:val="false"/>
          <w:color w:val="000000"/>
          <w:sz w:val="28"/>
        </w:rPr>
        <w:t>
      170. Минимум эшелонирования, равный 3 минутам, применяется в отношении "легкого" или "среднего" воздушного судна, взлетающего вслед за "тяжелым" воздушным судном, или "легкого" воздушного судна, взлетающего вслед за "средним" воздушным судном, если взлет выполняется:</w:t>
      </w:r>
    </w:p>
    <w:bookmarkEnd w:id="605"/>
    <w:bookmarkStart w:name="z610" w:id="606"/>
    <w:p>
      <w:pPr>
        <w:spacing w:after="0"/>
        <w:ind w:left="0"/>
        <w:jc w:val="both"/>
      </w:pPr>
      <w:r>
        <w:rPr>
          <w:rFonts w:ascii="Times New Roman"/>
          <w:b w:val="false"/>
          <w:i w:val="false"/>
          <w:color w:val="000000"/>
          <w:sz w:val="28"/>
        </w:rPr>
        <w:t>
      1) со средней части одной и той же ВПП;</w:t>
      </w:r>
    </w:p>
    <w:bookmarkEnd w:id="606"/>
    <w:bookmarkStart w:name="z611" w:id="607"/>
    <w:p>
      <w:pPr>
        <w:spacing w:after="0"/>
        <w:ind w:left="0"/>
        <w:jc w:val="both"/>
      </w:pPr>
      <w:r>
        <w:rPr>
          <w:rFonts w:ascii="Times New Roman"/>
          <w:b w:val="false"/>
          <w:i w:val="false"/>
          <w:color w:val="000000"/>
          <w:sz w:val="28"/>
        </w:rPr>
        <w:t>
      2) со средней части параллельных ВПП, расположенных на расстоянии менее 760 м. одна от другой.</w:t>
      </w:r>
    </w:p>
    <w:bookmarkEnd w:id="607"/>
    <w:bookmarkStart w:name="z612" w:id="608"/>
    <w:p>
      <w:pPr>
        <w:spacing w:after="0"/>
        <w:ind w:left="0"/>
        <w:jc w:val="both"/>
      </w:pPr>
      <w:r>
        <w:rPr>
          <w:rFonts w:ascii="Times New Roman"/>
          <w:b w:val="false"/>
          <w:i w:val="false"/>
          <w:color w:val="000000"/>
          <w:sz w:val="28"/>
        </w:rPr>
        <w:t>
      171. При смещенном пороге ВПП:</w:t>
      </w:r>
    </w:p>
    <w:bookmarkEnd w:id="608"/>
    <w:bookmarkStart w:name="z613" w:id="609"/>
    <w:p>
      <w:pPr>
        <w:spacing w:after="0"/>
        <w:ind w:left="0"/>
        <w:jc w:val="both"/>
      </w:pPr>
      <w:r>
        <w:rPr>
          <w:rFonts w:ascii="Times New Roman"/>
          <w:b w:val="false"/>
          <w:i w:val="false"/>
          <w:color w:val="000000"/>
          <w:sz w:val="28"/>
        </w:rPr>
        <w:t>
      Между "легким" или "средним" воздушным судном и "тяжелым" воздушным судном, а также между "легким" воздушным судном и "средним" воздушным судном применяется минимум эшелонирования равный 2 минутам при использовании ВПП со смещенным порогом в случаях:</w:t>
      </w:r>
    </w:p>
    <w:bookmarkEnd w:id="609"/>
    <w:bookmarkStart w:name="z614" w:id="610"/>
    <w:p>
      <w:pPr>
        <w:spacing w:after="0"/>
        <w:ind w:left="0"/>
        <w:jc w:val="both"/>
      </w:pPr>
      <w:r>
        <w:rPr>
          <w:rFonts w:ascii="Times New Roman"/>
          <w:b w:val="false"/>
          <w:i w:val="false"/>
          <w:color w:val="000000"/>
          <w:sz w:val="28"/>
        </w:rPr>
        <w:t>
      1) вылет "легкого" или "среднего" воздушного судна следует за прибытием "тяжелого" воздушного судна и вылет "легкого" воздушного судна следует за прибытием "среднего" воздушного судна;</w:t>
      </w:r>
    </w:p>
    <w:bookmarkEnd w:id="610"/>
    <w:bookmarkStart w:name="z615" w:id="611"/>
    <w:p>
      <w:pPr>
        <w:spacing w:after="0"/>
        <w:ind w:left="0"/>
        <w:jc w:val="both"/>
      </w:pPr>
      <w:r>
        <w:rPr>
          <w:rFonts w:ascii="Times New Roman"/>
          <w:b w:val="false"/>
          <w:i w:val="false"/>
          <w:color w:val="000000"/>
          <w:sz w:val="28"/>
        </w:rPr>
        <w:t>
      2) прибытие "легкого" или "среднего" воздушного судна следует за вылетом "тяжелого" воздушного судна и прибытие "легкого" воздушного судна следует за вылетом "среднего" воздушного судна, если ожидается, что их расчетные траектории полета пересекутся.</w:t>
      </w:r>
    </w:p>
    <w:bookmarkEnd w:id="611"/>
    <w:bookmarkStart w:name="z616" w:id="612"/>
    <w:p>
      <w:pPr>
        <w:spacing w:after="0"/>
        <w:ind w:left="0"/>
        <w:jc w:val="both"/>
      </w:pPr>
      <w:r>
        <w:rPr>
          <w:rFonts w:ascii="Times New Roman"/>
          <w:b w:val="false"/>
          <w:i w:val="false"/>
          <w:color w:val="000000"/>
          <w:sz w:val="28"/>
        </w:rPr>
        <w:t>
      Минимальный временной интервал между взлетом и посадкой воздушных судов при полетах с одной ВПП и параллельных ВПП, расстояние между осями которых менее 760 м. – 1 минута.</w:t>
      </w:r>
    </w:p>
    <w:bookmarkEnd w:id="612"/>
    <w:bookmarkStart w:name="z617" w:id="613"/>
    <w:p>
      <w:pPr>
        <w:spacing w:after="0"/>
        <w:ind w:left="0"/>
        <w:jc w:val="left"/>
      </w:pPr>
      <w:r>
        <w:rPr>
          <w:rFonts w:ascii="Times New Roman"/>
          <w:b/>
          <w:i w:val="false"/>
          <w:color w:val="000000"/>
        </w:rPr>
        <w:t xml:space="preserve"> Правила установки высотомеров</w:t>
      </w:r>
    </w:p>
    <w:bookmarkEnd w:id="613"/>
    <w:bookmarkStart w:name="z618" w:id="614"/>
    <w:p>
      <w:pPr>
        <w:spacing w:after="0"/>
        <w:ind w:left="0"/>
        <w:jc w:val="both"/>
      </w:pPr>
      <w:r>
        <w:rPr>
          <w:rFonts w:ascii="Times New Roman"/>
          <w:b w:val="false"/>
          <w:i w:val="false"/>
          <w:color w:val="000000"/>
          <w:sz w:val="28"/>
        </w:rPr>
        <w:t>
      172. Отсчет барометрической высоты полета ВС производится при полетах:</w:t>
      </w:r>
    </w:p>
    <w:bookmarkEnd w:id="614"/>
    <w:bookmarkStart w:name="z619" w:id="615"/>
    <w:p>
      <w:pPr>
        <w:spacing w:after="0"/>
        <w:ind w:left="0"/>
        <w:jc w:val="both"/>
      </w:pPr>
      <w:r>
        <w:rPr>
          <w:rFonts w:ascii="Times New Roman"/>
          <w:b w:val="false"/>
          <w:i w:val="false"/>
          <w:color w:val="000000"/>
          <w:sz w:val="28"/>
        </w:rPr>
        <w:t xml:space="preserve">
      1) в районе аэродрома в пределах аэродромного круга полетов, на высоте перехода и ниже – по значению атмосферного давления на уровне рабочего порога ВПП или приведенного к среднему уровню моря; </w:t>
      </w:r>
    </w:p>
    <w:bookmarkEnd w:id="615"/>
    <w:bookmarkStart w:name="z620" w:id="616"/>
    <w:p>
      <w:pPr>
        <w:spacing w:after="0"/>
        <w:ind w:left="0"/>
        <w:jc w:val="both"/>
      </w:pPr>
      <w:r>
        <w:rPr>
          <w:rFonts w:ascii="Times New Roman"/>
          <w:b w:val="false"/>
          <w:i w:val="false"/>
          <w:color w:val="000000"/>
          <w:sz w:val="28"/>
        </w:rPr>
        <w:t>
      2) по маршруту на высоте ниже нижнего эшелона – по минимальному атмосферному давлению на маршруте (участке маршрута), приведенному к среднему уровню моря;</w:t>
      </w:r>
    </w:p>
    <w:bookmarkEnd w:id="616"/>
    <w:bookmarkStart w:name="z621" w:id="617"/>
    <w:p>
      <w:pPr>
        <w:spacing w:after="0"/>
        <w:ind w:left="0"/>
        <w:jc w:val="both"/>
      </w:pPr>
      <w:r>
        <w:rPr>
          <w:rFonts w:ascii="Times New Roman"/>
          <w:b w:val="false"/>
          <w:i w:val="false"/>
          <w:color w:val="000000"/>
          <w:sz w:val="28"/>
        </w:rPr>
        <w:t>
      3) на эшелоне перехода и выше – по стандартному атмосферному давлению 760 мм.рт.ст. (1013,25 мбар/гПа).</w:t>
      </w:r>
    </w:p>
    <w:bookmarkEnd w:id="617"/>
    <w:bookmarkStart w:name="z622" w:id="618"/>
    <w:p>
      <w:pPr>
        <w:spacing w:after="0"/>
        <w:ind w:left="0"/>
        <w:jc w:val="both"/>
      </w:pPr>
      <w:r>
        <w:rPr>
          <w:rFonts w:ascii="Times New Roman"/>
          <w:b w:val="false"/>
          <w:i w:val="false"/>
          <w:color w:val="000000"/>
          <w:sz w:val="28"/>
        </w:rPr>
        <w:t>
      173. Перед взлетом экипаж ВС устанавливает на высотомерах давление аэродрома (давление, приведенное к среднему уровню моря) и сравнивает показания высотомеров с отметкой "0" (ноль) на высотомере и (или) значения высоты аэродрома над уровнем моря.</w:t>
      </w:r>
    </w:p>
    <w:bookmarkEnd w:id="618"/>
    <w:bookmarkStart w:name="z623" w:id="619"/>
    <w:p>
      <w:pPr>
        <w:spacing w:after="0"/>
        <w:ind w:left="0"/>
        <w:jc w:val="both"/>
      </w:pPr>
      <w:r>
        <w:rPr>
          <w:rFonts w:ascii="Times New Roman"/>
          <w:b w:val="false"/>
          <w:i w:val="false"/>
          <w:color w:val="000000"/>
          <w:sz w:val="28"/>
        </w:rPr>
        <w:t>
      174. После взлета экипажем ВС производится перевод шкалы давления барометрического высотомера на стандартное атмосферное давление при пересечении высоты перехода.</w:t>
      </w:r>
    </w:p>
    <w:bookmarkEnd w:id="619"/>
    <w:bookmarkStart w:name="z624" w:id="620"/>
    <w:p>
      <w:pPr>
        <w:spacing w:after="0"/>
        <w:ind w:left="0"/>
        <w:jc w:val="both"/>
      </w:pPr>
      <w:r>
        <w:rPr>
          <w:rFonts w:ascii="Times New Roman"/>
          <w:b w:val="false"/>
          <w:i w:val="false"/>
          <w:color w:val="000000"/>
          <w:sz w:val="28"/>
        </w:rPr>
        <w:t>
      Высота перехода устанавливается не менее безопасной высоты полета в районе аэродрома в радиусе не более 50 км. от контрольной точки аэродрома, округленной в сторону увеличения до значения кратного 100 м.</w:t>
      </w:r>
    </w:p>
    <w:bookmarkEnd w:id="620"/>
    <w:bookmarkStart w:name="z625" w:id="621"/>
    <w:p>
      <w:pPr>
        <w:spacing w:after="0"/>
        <w:ind w:left="0"/>
        <w:jc w:val="both"/>
      </w:pPr>
      <w:r>
        <w:rPr>
          <w:rFonts w:ascii="Times New Roman"/>
          <w:b w:val="false"/>
          <w:i w:val="false"/>
          <w:color w:val="000000"/>
          <w:sz w:val="28"/>
        </w:rPr>
        <w:t>
      Для полета по маршруту вне аэродрома (аэроузла) на высотах ниже нижнего эшелона экипаж ВС получает от органов ОВД (УВД) значение минимального давления, приведенного к среднему уровню моря.</w:t>
      </w:r>
    </w:p>
    <w:bookmarkEnd w:id="621"/>
    <w:bookmarkStart w:name="z626" w:id="622"/>
    <w:p>
      <w:pPr>
        <w:spacing w:after="0"/>
        <w:ind w:left="0"/>
        <w:jc w:val="both"/>
      </w:pPr>
      <w:r>
        <w:rPr>
          <w:rFonts w:ascii="Times New Roman"/>
          <w:b w:val="false"/>
          <w:i w:val="false"/>
          <w:color w:val="000000"/>
          <w:sz w:val="28"/>
        </w:rPr>
        <w:t>
      175. Выдерживание высоты (эшелона) полета производится:</w:t>
      </w:r>
    </w:p>
    <w:bookmarkEnd w:id="622"/>
    <w:bookmarkStart w:name="z627" w:id="623"/>
    <w:p>
      <w:pPr>
        <w:spacing w:after="0"/>
        <w:ind w:left="0"/>
        <w:jc w:val="both"/>
      </w:pPr>
      <w:r>
        <w:rPr>
          <w:rFonts w:ascii="Times New Roman"/>
          <w:b w:val="false"/>
          <w:i w:val="false"/>
          <w:color w:val="000000"/>
          <w:sz w:val="28"/>
        </w:rPr>
        <w:t>
      1) по стандартному атмосферному давлению – от высоты перехода при наборе высоты и от эшелона полета до эшелона перехода при снижении ВС;</w:t>
      </w:r>
    </w:p>
    <w:bookmarkEnd w:id="623"/>
    <w:bookmarkStart w:name="z628" w:id="624"/>
    <w:p>
      <w:pPr>
        <w:spacing w:after="0"/>
        <w:ind w:left="0"/>
        <w:jc w:val="both"/>
      </w:pPr>
      <w:r>
        <w:rPr>
          <w:rFonts w:ascii="Times New Roman"/>
          <w:b w:val="false"/>
          <w:i w:val="false"/>
          <w:color w:val="000000"/>
          <w:sz w:val="28"/>
        </w:rPr>
        <w:t xml:space="preserve">
      2) по атмосферному давлению аэродрома или давлению аэродрома, приведенному к среднему уровню моря – при полетах в районе аэродрома (аэроузла) от взлета до набора высоты перехода и от эшелона перехода аэродрома до посадки. </w:t>
      </w:r>
    </w:p>
    <w:bookmarkEnd w:id="624"/>
    <w:bookmarkStart w:name="z629" w:id="625"/>
    <w:p>
      <w:pPr>
        <w:spacing w:after="0"/>
        <w:ind w:left="0"/>
        <w:jc w:val="both"/>
      </w:pPr>
      <w:r>
        <w:rPr>
          <w:rFonts w:ascii="Times New Roman"/>
          <w:b w:val="false"/>
          <w:i w:val="false"/>
          <w:color w:val="000000"/>
          <w:sz w:val="28"/>
        </w:rPr>
        <w:t xml:space="preserve">
      176. Полеты воздушных судов в переходном слое от высоты перехода до эшелона перехода в режиме горизонтального полета не допускаются. Для уменьшения переходного слоя высота перехода устанавливается как можно ближе к эшелону перехода, но не менее 300 м. </w:t>
      </w:r>
    </w:p>
    <w:bookmarkEnd w:id="625"/>
    <w:bookmarkStart w:name="z630" w:id="626"/>
    <w:p>
      <w:pPr>
        <w:spacing w:after="0"/>
        <w:ind w:left="0"/>
        <w:jc w:val="both"/>
      </w:pPr>
      <w:r>
        <w:rPr>
          <w:rFonts w:ascii="Times New Roman"/>
          <w:b w:val="false"/>
          <w:i w:val="false"/>
          <w:color w:val="000000"/>
          <w:sz w:val="28"/>
        </w:rPr>
        <w:t>
      177. При полете ВС по маршруту ниже нижнего эшелона и необходимости занятия эшелона, перевод шкалы давления барометрического высотомера с минимального давления, приведенного к среднему уровню моря, на стандартное атмосферное давление осуществляется при начале набора высоты для занятия эшелона.</w:t>
      </w:r>
    </w:p>
    <w:bookmarkEnd w:id="626"/>
    <w:bookmarkStart w:name="z631" w:id="627"/>
    <w:p>
      <w:pPr>
        <w:spacing w:after="0"/>
        <w:ind w:left="0"/>
        <w:jc w:val="both"/>
      </w:pPr>
      <w:r>
        <w:rPr>
          <w:rFonts w:ascii="Times New Roman"/>
          <w:b w:val="false"/>
          <w:i w:val="false"/>
          <w:color w:val="000000"/>
          <w:sz w:val="28"/>
        </w:rPr>
        <w:t>
      178. При снижении ВС с эшелона полета до высоты полета по маршруту ниже нижнего эшелона, перевод шкалы давления барометрического высотомера со стандартного атмосферного давления на минимальное давление, приведенное к среднему уровню моря, производится при пересечении нижнего безопасного эшелона или при начале снижения ВС до высоты полета по маршруту ниже нижнего эшелона при выполнении полета на нижнем безопасном эшелоне. При отсутствии сообщений автоматической передачи информации в районе аэродрома, эшелон перехода и значение давления, приведенного к среднему уровню моря, экипаж ВС судна получает от органа ОВД (УВД).</w:t>
      </w:r>
    </w:p>
    <w:bookmarkEnd w:id="627"/>
    <w:bookmarkStart w:name="z632" w:id="628"/>
    <w:p>
      <w:pPr>
        <w:spacing w:after="0"/>
        <w:ind w:left="0"/>
        <w:jc w:val="both"/>
      </w:pPr>
      <w:r>
        <w:rPr>
          <w:rFonts w:ascii="Times New Roman"/>
          <w:b w:val="false"/>
          <w:i w:val="false"/>
          <w:color w:val="000000"/>
          <w:sz w:val="28"/>
        </w:rPr>
        <w:t>
      Эшелон перехода устанавливается не ниже нижнего (безопасного) эшелона.</w:t>
      </w:r>
    </w:p>
    <w:bookmarkEnd w:id="628"/>
    <w:bookmarkStart w:name="z633" w:id="629"/>
    <w:p>
      <w:pPr>
        <w:spacing w:after="0"/>
        <w:ind w:left="0"/>
        <w:jc w:val="both"/>
      </w:pPr>
      <w:r>
        <w:rPr>
          <w:rFonts w:ascii="Times New Roman"/>
          <w:b w:val="false"/>
          <w:i w:val="false"/>
          <w:color w:val="000000"/>
          <w:sz w:val="28"/>
        </w:rPr>
        <w:t>
      179. При посадке на аэродроме перевод шкалы давления барометрического высотомера производится:</w:t>
      </w:r>
    </w:p>
    <w:bookmarkEnd w:id="629"/>
    <w:bookmarkStart w:name="z634" w:id="630"/>
    <w:p>
      <w:pPr>
        <w:spacing w:after="0"/>
        <w:ind w:left="0"/>
        <w:jc w:val="both"/>
      </w:pPr>
      <w:r>
        <w:rPr>
          <w:rFonts w:ascii="Times New Roman"/>
          <w:b w:val="false"/>
          <w:i w:val="false"/>
          <w:color w:val="000000"/>
          <w:sz w:val="28"/>
        </w:rPr>
        <w:t>
      1) со стандартного атмосферного давления 760 мм (1013,2 мбар) на значение атмосферного давления на уровне рабочего порога ВПП (давление аэродрома, приведенного к среднему уровню моря) при пересечении эшелона перехода;</w:t>
      </w:r>
    </w:p>
    <w:bookmarkEnd w:id="630"/>
    <w:bookmarkStart w:name="z635" w:id="631"/>
    <w:p>
      <w:pPr>
        <w:spacing w:after="0"/>
        <w:ind w:left="0"/>
        <w:jc w:val="both"/>
      </w:pPr>
      <w:r>
        <w:rPr>
          <w:rFonts w:ascii="Times New Roman"/>
          <w:b w:val="false"/>
          <w:i w:val="false"/>
          <w:color w:val="000000"/>
          <w:sz w:val="28"/>
        </w:rPr>
        <w:t>
      2) при подходе к аэродрому на высоте ниже нижнего эшелона с минимального атмосферного давления по маршруту приведенного к среднему уровню моря на давление на уровне рабочего порога ВПП (давление аэродрома, приведенного к среднему уровню моря) – на установленном рубеже или по указанию органа ОВД (УВД).</w:t>
      </w:r>
    </w:p>
    <w:bookmarkEnd w:id="631"/>
    <w:bookmarkStart w:name="z636" w:id="632"/>
    <w:p>
      <w:pPr>
        <w:spacing w:after="0"/>
        <w:ind w:left="0"/>
        <w:jc w:val="both"/>
      </w:pPr>
      <w:r>
        <w:rPr>
          <w:rFonts w:ascii="Times New Roman"/>
          <w:b w:val="false"/>
          <w:i w:val="false"/>
          <w:color w:val="000000"/>
          <w:sz w:val="28"/>
        </w:rPr>
        <w:t>
      180. Перед вылетом с аэродрома, расположенного в равнинной или холмистой местности, где отсутствует метеорологическое наблюдение, давление, приведенное к среднему уровню моря, определяет экипаж ВС по шкале давления барометрического высотомера, стрелки которого необходимо установить на значение высоты, равной абсолютной высоте аэродрома.</w:t>
      </w:r>
    </w:p>
    <w:bookmarkEnd w:id="632"/>
    <w:bookmarkStart w:name="z637" w:id="633"/>
    <w:p>
      <w:pPr>
        <w:spacing w:after="0"/>
        <w:ind w:left="0"/>
        <w:jc w:val="both"/>
      </w:pPr>
      <w:r>
        <w:rPr>
          <w:rFonts w:ascii="Times New Roman"/>
          <w:b w:val="false"/>
          <w:i w:val="false"/>
          <w:color w:val="000000"/>
          <w:sz w:val="28"/>
        </w:rPr>
        <w:t>
      181. На горных аэродромах при атмосферном давлении на уровне ВПП, меньшем предельного значения, устанавливаемого на шкале давления барометрического высотомера, необходимо:</w:t>
      </w:r>
    </w:p>
    <w:bookmarkEnd w:id="633"/>
    <w:bookmarkStart w:name="z638" w:id="634"/>
    <w:p>
      <w:pPr>
        <w:spacing w:after="0"/>
        <w:ind w:left="0"/>
        <w:jc w:val="both"/>
      </w:pPr>
      <w:r>
        <w:rPr>
          <w:rFonts w:ascii="Times New Roman"/>
          <w:b w:val="false"/>
          <w:i w:val="false"/>
          <w:color w:val="000000"/>
          <w:sz w:val="28"/>
        </w:rPr>
        <w:t>
      1) перед взлетом установить значение давления аэродрома, приведенное к среднему уровню моря. Показание высотомера в этом случае принимается за "условный ноль", относительно которого производится набор заданной высоты;</w:t>
      </w:r>
    </w:p>
    <w:bookmarkEnd w:id="634"/>
    <w:bookmarkStart w:name="z639" w:id="635"/>
    <w:p>
      <w:pPr>
        <w:spacing w:after="0"/>
        <w:ind w:left="0"/>
        <w:jc w:val="both"/>
      </w:pPr>
      <w:r>
        <w:rPr>
          <w:rFonts w:ascii="Times New Roman"/>
          <w:b w:val="false"/>
          <w:i w:val="false"/>
          <w:color w:val="000000"/>
          <w:sz w:val="28"/>
        </w:rPr>
        <w:t>
      2) перед посадкой орган ОВД (УВД) сообщает экипажу ВС абсолютную высоту аэродрома и значение атмосферного давления аэродрома, приведенного к среднему уровню моря, которое летный экипаж устанавливает на высотомерах, и производит заход на посадку, учитывая, что высотомеры будут показывать абсолютную высоту полета, а в момент приземления – высоту аэродрома над средним уровнем моря.</w:t>
      </w:r>
    </w:p>
    <w:bookmarkEnd w:id="635"/>
    <w:bookmarkStart w:name="z640" w:id="636"/>
    <w:p>
      <w:pPr>
        <w:spacing w:after="0"/>
        <w:ind w:left="0"/>
        <w:jc w:val="both"/>
      </w:pPr>
      <w:r>
        <w:rPr>
          <w:rFonts w:ascii="Times New Roman"/>
          <w:b w:val="false"/>
          <w:i w:val="false"/>
          <w:color w:val="000000"/>
          <w:sz w:val="28"/>
        </w:rPr>
        <w:t>
      182. Последовательность перевода шкал давления барометрических высотомеров и сверки их показаний определяется РЛЭ воздушного судна.</w:t>
      </w:r>
    </w:p>
    <w:bookmarkEnd w:id="636"/>
    <w:bookmarkStart w:name="z641" w:id="637"/>
    <w:p>
      <w:pPr>
        <w:spacing w:after="0"/>
        <w:ind w:left="0"/>
        <w:jc w:val="left"/>
      </w:pPr>
      <w:r>
        <w:rPr>
          <w:rFonts w:ascii="Times New Roman"/>
          <w:b/>
          <w:i w:val="false"/>
          <w:color w:val="000000"/>
        </w:rPr>
        <w:t xml:space="preserve"> Расчет высоты (эшелона) полета воздушного судна</w:t>
      </w:r>
    </w:p>
    <w:bookmarkEnd w:id="637"/>
    <w:bookmarkStart w:name="z642" w:id="638"/>
    <w:p>
      <w:pPr>
        <w:spacing w:after="0"/>
        <w:ind w:left="0"/>
        <w:jc w:val="both"/>
      </w:pPr>
      <w:r>
        <w:rPr>
          <w:rFonts w:ascii="Times New Roman"/>
          <w:b w:val="false"/>
          <w:i w:val="false"/>
          <w:color w:val="000000"/>
          <w:sz w:val="28"/>
        </w:rPr>
        <w:t xml:space="preserve">
      183. Расчет высоты (эшелона) полета воздушного судна производится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 При определении высоты (эшелона) рассчитываются:</w:t>
      </w:r>
    </w:p>
    <w:bookmarkEnd w:id="638"/>
    <w:bookmarkStart w:name="z643" w:id="639"/>
    <w:p>
      <w:pPr>
        <w:spacing w:after="0"/>
        <w:ind w:left="0"/>
        <w:jc w:val="both"/>
      </w:pPr>
      <w:r>
        <w:rPr>
          <w:rFonts w:ascii="Times New Roman"/>
          <w:b w:val="false"/>
          <w:i w:val="false"/>
          <w:color w:val="000000"/>
          <w:sz w:val="28"/>
        </w:rPr>
        <w:t>
      1) нижний эшелон (эшелона перехода) района аэродрома;</w:t>
      </w:r>
    </w:p>
    <w:bookmarkEnd w:id="639"/>
    <w:bookmarkStart w:name="z644" w:id="640"/>
    <w:p>
      <w:pPr>
        <w:spacing w:after="0"/>
        <w:ind w:left="0"/>
        <w:jc w:val="both"/>
      </w:pPr>
      <w:r>
        <w:rPr>
          <w:rFonts w:ascii="Times New Roman"/>
          <w:b w:val="false"/>
          <w:i w:val="false"/>
          <w:color w:val="000000"/>
          <w:sz w:val="28"/>
        </w:rPr>
        <w:t>
      2) безопасная высота полета по атмосферному давлению 760 мм.рт.ст. или 1013,25 мбар (гПа);</w:t>
      </w:r>
    </w:p>
    <w:bookmarkEnd w:id="640"/>
    <w:bookmarkStart w:name="z645" w:id="641"/>
    <w:p>
      <w:pPr>
        <w:spacing w:after="0"/>
        <w:ind w:left="0"/>
        <w:jc w:val="both"/>
      </w:pPr>
      <w:r>
        <w:rPr>
          <w:rFonts w:ascii="Times New Roman"/>
          <w:b w:val="false"/>
          <w:i w:val="false"/>
          <w:color w:val="000000"/>
          <w:sz w:val="28"/>
        </w:rPr>
        <w:t>
      3) безопасная высота полета в районе подхода аэродрома;</w:t>
      </w:r>
    </w:p>
    <w:bookmarkEnd w:id="641"/>
    <w:bookmarkStart w:name="z646" w:id="642"/>
    <w:p>
      <w:pPr>
        <w:spacing w:after="0"/>
        <w:ind w:left="0"/>
        <w:jc w:val="both"/>
      </w:pPr>
      <w:r>
        <w:rPr>
          <w:rFonts w:ascii="Times New Roman"/>
          <w:b w:val="false"/>
          <w:i w:val="false"/>
          <w:color w:val="000000"/>
          <w:sz w:val="28"/>
        </w:rPr>
        <w:t>
      4) минимальная безопасная высота полета по кругу над аэродромом (высоты круга);</w:t>
      </w:r>
    </w:p>
    <w:bookmarkEnd w:id="642"/>
    <w:bookmarkStart w:name="z647" w:id="643"/>
    <w:p>
      <w:pPr>
        <w:spacing w:after="0"/>
        <w:ind w:left="0"/>
        <w:jc w:val="both"/>
      </w:pPr>
      <w:r>
        <w:rPr>
          <w:rFonts w:ascii="Times New Roman"/>
          <w:b w:val="false"/>
          <w:i w:val="false"/>
          <w:color w:val="000000"/>
          <w:sz w:val="28"/>
        </w:rPr>
        <w:t>
      5) минимальная безопасная высота в районе аэродрома (МSA);</w:t>
      </w:r>
    </w:p>
    <w:bookmarkEnd w:id="643"/>
    <w:bookmarkStart w:name="z648" w:id="644"/>
    <w:p>
      <w:pPr>
        <w:spacing w:after="0"/>
        <w:ind w:left="0"/>
        <w:jc w:val="both"/>
      </w:pPr>
      <w:r>
        <w:rPr>
          <w:rFonts w:ascii="Times New Roman"/>
          <w:b w:val="false"/>
          <w:i w:val="false"/>
          <w:color w:val="000000"/>
          <w:sz w:val="28"/>
        </w:rPr>
        <w:t>
      6) безопасная высота в районе аэродрома при полете ниже нижнего эшелона;</w:t>
      </w:r>
    </w:p>
    <w:bookmarkEnd w:id="644"/>
    <w:bookmarkStart w:name="z649" w:id="645"/>
    <w:p>
      <w:pPr>
        <w:spacing w:after="0"/>
        <w:ind w:left="0"/>
        <w:jc w:val="both"/>
      </w:pPr>
      <w:r>
        <w:rPr>
          <w:rFonts w:ascii="Times New Roman"/>
          <w:b w:val="false"/>
          <w:i w:val="false"/>
          <w:color w:val="000000"/>
          <w:sz w:val="28"/>
        </w:rPr>
        <w:t xml:space="preserve">
      7) безопасная высота полета по маршруту ниже нижнего эшелона; </w:t>
      </w:r>
    </w:p>
    <w:bookmarkEnd w:id="645"/>
    <w:bookmarkStart w:name="z650" w:id="646"/>
    <w:p>
      <w:pPr>
        <w:spacing w:after="0"/>
        <w:ind w:left="0"/>
        <w:jc w:val="both"/>
      </w:pPr>
      <w:r>
        <w:rPr>
          <w:rFonts w:ascii="Times New Roman"/>
          <w:b w:val="false"/>
          <w:i w:val="false"/>
          <w:color w:val="000000"/>
          <w:sz w:val="28"/>
        </w:rPr>
        <w:t>
      8) нижний эшелон зоны ожидания;</w:t>
      </w:r>
    </w:p>
    <w:bookmarkEnd w:id="646"/>
    <w:bookmarkStart w:name="z651" w:id="647"/>
    <w:p>
      <w:pPr>
        <w:spacing w:after="0"/>
        <w:ind w:left="0"/>
        <w:jc w:val="both"/>
      </w:pPr>
      <w:r>
        <w:rPr>
          <w:rFonts w:ascii="Times New Roman"/>
          <w:b w:val="false"/>
          <w:i w:val="false"/>
          <w:color w:val="000000"/>
          <w:sz w:val="28"/>
        </w:rPr>
        <w:t>
      9) высота (эшелон) полета при установке на барометрическом высотомере атмосферного давления на аэродроме.</w:t>
      </w:r>
    </w:p>
    <w:bookmarkEnd w:id="647"/>
    <w:bookmarkStart w:name="z652" w:id="648"/>
    <w:p>
      <w:pPr>
        <w:spacing w:after="0"/>
        <w:ind w:left="0"/>
        <w:jc w:val="both"/>
      </w:pPr>
      <w:r>
        <w:rPr>
          <w:rFonts w:ascii="Times New Roman"/>
          <w:b w:val="false"/>
          <w:i w:val="false"/>
          <w:color w:val="000000"/>
          <w:sz w:val="28"/>
        </w:rPr>
        <w:t>
      10) минимальная безопасная высота полета в аэродромных зонах пилотирования, учебных маршрутах при установке на барометрическом высотомере атмосферного давления на аэродроме.</w:t>
      </w:r>
    </w:p>
    <w:bookmarkEnd w:id="648"/>
    <w:bookmarkStart w:name="z653" w:id="649"/>
    <w:p>
      <w:pPr>
        <w:spacing w:after="0"/>
        <w:ind w:left="0"/>
        <w:jc w:val="both"/>
      </w:pPr>
      <w:r>
        <w:rPr>
          <w:rFonts w:ascii="Times New Roman"/>
          <w:b w:val="false"/>
          <w:i w:val="false"/>
          <w:color w:val="000000"/>
          <w:sz w:val="28"/>
        </w:rPr>
        <w:t xml:space="preserve">
      184. Высота полета (эшелон) ограничивается в следующих случаях: </w:t>
      </w:r>
    </w:p>
    <w:bookmarkEnd w:id="649"/>
    <w:bookmarkStart w:name="z654" w:id="650"/>
    <w:p>
      <w:pPr>
        <w:spacing w:after="0"/>
        <w:ind w:left="0"/>
        <w:jc w:val="both"/>
      </w:pPr>
      <w:r>
        <w:rPr>
          <w:rFonts w:ascii="Times New Roman"/>
          <w:b w:val="false"/>
          <w:i w:val="false"/>
          <w:color w:val="000000"/>
          <w:sz w:val="28"/>
        </w:rPr>
        <w:t>
      1) необходимость обеспечения безопасного полета по высоте в случае отказа двигателя (двигателей);</w:t>
      </w:r>
    </w:p>
    <w:bookmarkEnd w:id="650"/>
    <w:bookmarkStart w:name="z655" w:id="651"/>
    <w:p>
      <w:pPr>
        <w:spacing w:after="0"/>
        <w:ind w:left="0"/>
        <w:jc w:val="both"/>
      </w:pPr>
      <w:r>
        <w:rPr>
          <w:rFonts w:ascii="Times New Roman"/>
          <w:b w:val="false"/>
          <w:i w:val="false"/>
          <w:color w:val="000000"/>
          <w:sz w:val="28"/>
        </w:rPr>
        <w:t>
      2) из-за особенностей структуры воздушного пространства района полетов (ограничения указываются в документах аэронавигационной информации);</w:t>
      </w:r>
    </w:p>
    <w:bookmarkEnd w:id="651"/>
    <w:bookmarkStart w:name="z656" w:id="652"/>
    <w:p>
      <w:pPr>
        <w:spacing w:after="0"/>
        <w:ind w:left="0"/>
        <w:jc w:val="both"/>
      </w:pPr>
      <w:r>
        <w:rPr>
          <w:rFonts w:ascii="Times New Roman"/>
          <w:b w:val="false"/>
          <w:i w:val="false"/>
          <w:color w:val="000000"/>
          <w:sz w:val="28"/>
        </w:rPr>
        <w:t>
      3) необходимость обеспечения установленного минимального запаса высоты (безопасной высоты) над препятствиями.</w:t>
      </w:r>
    </w:p>
    <w:bookmarkEnd w:id="652"/>
    <w:bookmarkStart w:name="z657" w:id="653"/>
    <w:p>
      <w:pPr>
        <w:spacing w:after="0"/>
        <w:ind w:left="0"/>
        <w:jc w:val="both"/>
      </w:pPr>
      <w:r>
        <w:rPr>
          <w:rFonts w:ascii="Times New Roman"/>
          <w:b w:val="false"/>
          <w:i w:val="false"/>
          <w:color w:val="000000"/>
          <w:sz w:val="28"/>
        </w:rPr>
        <w:t>
      185. При выполнении полета экипаж в установленном порядке учитывает поправки высотомеров (инструментальные, аэродинамические и методические, в том числе температурные).</w:t>
      </w:r>
    </w:p>
    <w:bookmarkEnd w:id="653"/>
    <w:bookmarkStart w:name="z658" w:id="654"/>
    <w:p>
      <w:pPr>
        <w:spacing w:after="0"/>
        <w:ind w:left="0"/>
        <w:jc w:val="both"/>
      </w:pPr>
      <w:r>
        <w:rPr>
          <w:rFonts w:ascii="Times New Roman"/>
          <w:b w:val="false"/>
          <w:i w:val="false"/>
          <w:color w:val="000000"/>
          <w:sz w:val="28"/>
        </w:rPr>
        <w:t>
      При этом необходимо учитывать влияние на безопасность полетов уменьшения истинной высоты при определенном понижении температуры наружного воздуха.</w:t>
      </w:r>
    </w:p>
    <w:bookmarkEnd w:id="654"/>
    <w:bookmarkStart w:name="z659" w:id="655"/>
    <w:p>
      <w:pPr>
        <w:spacing w:after="0"/>
        <w:ind w:left="0"/>
        <w:jc w:val="both"/>
      </w:pPr>
      <w:r>
        <w:rPr>
          <w:rFonts w:ascii="Times New Roman"/>
          <w:b w:val="false"/>
          <w:i w:val="false"/>
          <w:color w:val="000000"/>
          <w:sz w:val="28"/>
        </w:rPr>
        <w:t>
      186. Нижний (безопасный) эшелон полета по маршруту используется при выполнении полетов по стандартному атмосферному давлению.</w:t>
      </w:r>
    </w:p>
    <w:bookmarkEnd w:id="655"/>
    <w:bookmarkStart w:name="z660" w:id="656"/>
    <w:p>
      <w:pPr>
        <w:spacing w:after="0"/>
        <w:ind w:left="0"/>
        <w:jc w:val="both"/>
      </w:pPr>
      <w:r>
        <w:rPr>
          <w:rFonts w:ascii="Times New Roman"/>
          <w:b w:val="false"/>
          <w:i w:val="false"/>
          <w:color w:val="000000"/>
          <w:sz w:val="28"/>
        </w:rPr>
        <w:t>
      187. Минимальная безопасная высота или минимальная безопасная высота в секторе, опубликованная в документах аэронавигационной информации, учитывается при полетах по ППП в районе аэродрома в аварийных случаях при уклонении ВС от установленной схемы маневрирования.</w:t>
      </w:r>
    </w:p>
    <w:bookmarkEnd w:id="656"/>
    <w:bookmarkStart w:name="z661" w:id="657"/>
    <w:p>
      <w:pPr>
        <w:spacing w:after="0"/>
        <w:ind w:left="0"/>
        <w:jc w:val="both"/>
      </w:pPr>
      <w:r>
        <w:rPr>
          <w:rFonts w:ascii="Times New Roman"/>
          <w:b w:val="false"/>
          <w:i w:val="false"/>
          <w:color w:val="000000"/>
          <w:sz w:val="28"/>
        </w:rPr>
        <w:t>
      188. Безопасная высота для полета по воздушной трассе, местным воздушным линиям, маршруту полета, в районе аэродрома и в районе авиационных работ ниже эшелона перехода, рассчитывается экипажем при подготовке к полету и используется при установке на высотомере минимального давления, приведенного к среднему уровню моря.</w:t>
      </w:r>
    </w:p>
    <w:bookmarkEnd w:id="657"/>
    <w:bookmarkStart w:name="z662" w:id="658"/>
    <w:p>
      <w:pPr>
        <w:spacing w:after="0"/>
        <w:ind w:left="0"/>
        <w:jc w:val="both"/>
      </w:pPr>
      <w:r>
        <w:rPr>
          <w:rFonts w:ascii="Times New Roman"/>
          <w:b w:val="false"/>
          <w:i w:val="false"/>
          <w:color w:val="000000"/>
          <w:sz w:val="28"/>
        </w:rPr>
        <w:t>
      Если в районе полетов не установлено значение эшелона перехода, то для этого района при подготовке к полету рассчитывается нижний (безопасный) эшелон, который принимается в качестве эшелона перехода. Безопасная высота по стандартному давлению используется для расчета нижнего (безопасного) эшелона полета в случае, если в районе полетов не установлено значение эшелона перехода.</w:t>
      </w:r>
    </w:p>
    <w:bookmarkEnd w:id="658"/>
    <w:bookmarkStart w:name="z663" w:id="659"/>
    <w:p>
      <w:pPr>
        <w:spacing w:after="0"/>
        <w:ind w:left="0"/>
        <w:jc w:val="both"/>
      </w:pPr>
      <w:r>
        <w:rPr>
          <w:rFonts w:ascii="Times New Roman"/>
          <w:b w:val="false"/>
          <w:i w:val="false"/>
          <w:color w:val="000000"/>
          <w:sz w:val="28"/>
        </w:rPr>
        <w:t>
      189. При определении и выдерживании безопасных высот полета применяется истинная безопасная высота полета по ППП и ПВП.</w:t>
      </w:r>
    </w:p>
    <w:bookmarkEnd w:id="659"/>
    <w:bookmarkStart w:name="z664" w:id="660"/>
    <w:p>
      <w:pPr>
        <w:spacing w:after="0"/>
        <w:ind w:left="0"/>
        <w:jc w:val="both"/>
      </w:pPr>
      <w:r>
        <w:rPr>
          <w:rFonts w:ascii="Times New Roman"/>
          <w:b w:val="false"/>
          <w:i w:val="false"/>
          <w:color w:val="000000"/>
          <w:sz w:val="28"/>
        </w:rPr>
        <w:t>
      1) в зоне взлета и посадки;</w:t>
      </w:r>
    </w:p>
    <w:bookmarkEnd w:id="660"/>
    <w:bookmarkStart w:name="z665" w:id="661"/>
    <w:p>
      <w:pPr>
        <w:spacing w:after="0"/>
        <w:ind w:left="0"/>
        <w:jc w:val="both"/>
      </w:pPr>
      <w:r>
        <w:rPr>
          <w:rFonts w:ascii="Times New Roman"/>
          <w:b w:val="false"/>
          <w:i w:val="false"/>
          <w:color w:val="000000"/>
          <w:sz w:val="28"/>
        </w:rPr>
        <w:t>
      2) в районе подхода, по воздушным трассам, местным воздушным линиям и установленным маршрутам (в равнинной или холмистой местности   и над водным пространством; в горной местности, где горы 2000 м. и менее; в горной местности, где горы выше 2000 м.).</w:t>
      </w:r>
    </w:p>
    <w:bookmarkEnd w:id="661"/>
    <w:bookmarkStart w:name="z666" w:id="662"/>
    <w:p>
      <w:pPr>
        <w:spacing w:after="0"/>
        <w:ind w:left="0"/>
        <w:jc w:val="both"/>
      </w:pPr>
      <w:r>
        <w:rPr>
          <w:rFonts w:ascii="Times New Roman"/>
          <w:b w:val="false"/>
          <w:i w:val="false"/>
          <w:color w:val="000000"/>
          <w:sz w:val="28"/>
        </w:rPr>
        <w:t>
      190. Истинная безопасная высота полета по ППП и ПВП устанавливается:</w:t>
      </w:r>
    </w:p>
    <w:bookmarkEnd w:id="662"/>
    <w:bookmarkStart w:name="z667" w:id="663"/>
    <w:p>
      <w:pPr>
        <w:spacing w:after="0"/>
        <w:ind w:left="0"/>
        <w:jc w:val="both"/>
      </w:pPr>
      <w:r>
        <w:rPr>
          <w:rFonts w:ascii="Times New Roman"/>
          <w:b w:val="false"/>
          <w:i w:val="false"/>
          <w:color w:val="000000"/>
          <w:sz w:val="28"/>
        </w:rPr>
        <w:t>
      1) в зависимости от рельефа местности и высоты искусственных препятствий на ней, скорости полета ВС, применяемых правил (ППП и ПВП), района полета;</w:t>
      </w:r>
    </w:p>
    <w:bookmarkEnd w:id="663"/>
    <w:bookmarkStart w:name="z668" w:id="664"/>
    <w:p>
      <w:pPr>
        <w:spacing w:after="0"/>
        <w:ind w:left="0"/>
        <w:jc w:val="both"/>
      </w:pPr>
      <w:r>
        <w:rPr>
          <w:rFonts w:ascii="Times New Roman"/>
          <w:b w:val="false"/>
          <w:i w:val="false"/>
          <w:color w:val="000000"/>
          <w:sz w:val="28"/>
        </w:rPr>
        <w:t>
      2) с учетом допусков в точности пилотирования и воздушной навигации, погрешностей высотомеров в измерении высот, возможных вертикальных отклонений от траектории полета в условиях турбулентности атмосферы и орнитологической обстановки;</w:t>
      </w:r>
    </w:p>
    <w:bookmarkEnd w:id="664"/>
    <w:bookmarkStart w:name="z669" w:id="665"/>
    <w:p>
      <w:pPr>
        <w:spacing w:after="0"/>
        <w:ind w:left="0"/>
        <w:jc w:val="both"/>
      </w:pPr>
      <w:r>
        <w:rPr>
          <w:rFonts w:ascii="Times New Roman"/>
          <w:b w:val="false"/>
          <w:i w:val="false"/>
          <w:color w:val="000000"/>
          <w:sz w:val="28"/>
        </w:rPr>
        <w:t>
      3) при учебно-тренировочных полетах, полетах государственной авиации в целях обороны, безопасности государства, охраны общественного порядка, а также демонстрационных полетов истинные безопасные высоты устанавливаются Правилами полетов государственной авиации Республики Казахстан. При полетах гражданской авиации в целях выполнения авиационных работ истинные безопасные высоты устанавливаются Правилами полетов гражданской авиации Республики Казахстан.</w:t>
      </w:r>
    </w:p>
    <w:bookmarkEnd w:id="665"/>
    <w:bookmarkStart w:name="z670" w:id="666"/>
    <w:p>
      <w:pPr>
        <w:spacing w:after="0"/>
        <w:ind w:left="0"/>
        <w:jc w:val="both"/>
      </w:pPr>
      <w:r>
        <w:rPr>
          <w:rFonts w:ascii="Times New Roman"/>
          <w:b w:val="false"/>
          <w:i w:val="false"/>
          <w:color w:val="000000"/>
          <w:sz w:val="28"/>
        </w:rPr>
        <w:t xml:space="preserve">
      Таблица установленных истинных безопасных высот полета по ППП и ПВП приведена в </w:t>
      </w:r>
      <w:r>
        <w:rPr>
          <w:rFonts w:ascii="Times New Roman"/>
          <w:b w:val="false"/>
          <w:i w:val="false"/>
          <w:color w:val="000000"/>
          <w:sz w:val="28"/>
        </w:rPr>
        <w:t>Приложении 5</w:t>
      </w:r>
      <w:r>
        <w:rPr>
          <w:rFonts w:ascii="Times New Roman"/>
          <w:b w:val="false"/>
          <w:i w:val="false"/>
          <w:color w:val="000000"/>
          <w:sz w:val="28"/>
        </w:rPr>
        <w:t xml:space="preserve"> к настоящим Правилам.</w:t>
      </w:r>
    </w:p>
    <w:bookmarkEnd w:id="666"/>
    <w:bookmarkStart w:name="z671" w:id="667"/>
    <w:p>
      <w:pPr>
        <w:spacing w:after="0"/>
        <w:ind w:left="0"/>
        <w:jc w:val="both"/>
      </w:pPr>
      <w:r>
        <w:rPr>
          <w:rFonts w:ascii="Times New Roman"/>
          <w:b w:val="false"/>
          <w:i w:val="false"/>
          <w:color w:val="000000"/>
          <w:sz w:val="28"/>
        </w:rPr>
        <w:t>
      191. Перед каждым полетом по ППП определяются:</w:t>
      </w:r>
    </w:p>
    <w:bookmarkEnd w:id="667"/>
    <w:bookmarkStart w:name="z672" w:id="668"/>
    <w:p>
      <w:pPr>
        <w:spacing w:after="0"/>
        <w:ind w:left="0"/>
        <w:jc w:val="both"/>
      </w:pPr>
      <w:r>
        <w:rPr>
          <w:rFonts w:ascii="Times New Roman"/>
          <w:b w:val="false"/>
          <w:i w:val="false"/>
          <w:color w:val="000000"/>
          <w:sz w:val="28"/>
        </w:rPr>
        <w:t>
      1) высота полета по аэродромному кругу (высота круга), минимальная безопасная высота (далее – МSA) в районе аэродрома и безопасная высота полета в районе подхода (по документам аэронавигационной информации);</w:t>
      </w:r>
    </w:p>
    <w:bookmarkEnd w:id="668"/>
    <w:bookmarkStart w:name="z673" w:id="669"/>
    <w:p>
      <w:pPr>
        <w:spacing w:after="0"/>
        <w:ind w:left="0"/>
        <w:jc w:val="both"/>
      </w:pPr>
      <w:r>
        <w:rPr>
          <w:rFonts w:ascii="Times New Roman"/>
          <w:b w:val="false"/>
          <w:i w:val="false"/>
          <w:color w:val="000000"/>
          <w:sz w:val="28"/>
        </w:rPr>
        <w:t>
      2) высота нижнего безопасного эшелона.</w:t>
      </w:r>
    </w:p>
    <w:bookmarkEnd w:id="669"/>
    <w:bookmarkStart w:name="z674" w:id="670"/>
    <w:p>
      <w:pPr>
        <w:spacing w:after="0"/>
        <w:ind w:left="0"/>
        <w:jc w:val="both"/>
      </w:pPr>
      <w:r>
        <w:rPr>
          <w:rFonts w:ascii="Times New Roman"/>
          <w:b w:val="false"/>
          <w:i w:val="false"/>
          <w:color w:val="000000"/>
          <w:sz w:val="28"/>
        </w:rPr>
        <w:t>
      192. Для каждого аэродрома устанавливаются минимальные абсолютные высоты (далее – МSA), которые используются при снижении в аварийных ситуациях при выходе за пределы схемы захода на посадку и обеспечивают минимальный запас высоты полета 300 м над наивысшей точкой рельефа местности и искусственных препятствий в радиус 46 км от радионавигационного средства, на котором основывается схема захода на посадку по приборам. Если разница между абсолютными высотами составляет не более 100 м, МSA устанавливается единой для всего района аэродрома.</w:t>
      </w:r>
    </w:p>
    <w:bookmarkEnd w:id="670"/>
    <w:bookmarkStart w:name="z675" w:id="671"/>
    <w:p>
      <w:pPr>
        <w:spacing w:after="0"/>
        <w:ind w:left="0"/>
        <w:jc w:val="both"/>
      </w:pPr>
      <w:r>
        <w:rPr>
          <w:rFonts w:ascii="Times New Roman"/>
          <w:b w:val="false"/>
          <w:i w:val="false"/>
          <w:color w:val="000000"/>
          <w:sz w:val="28"/>
        </w:rPr>
        <w:t>
      При большей разнице высот район аэродрома делится на секторы и для каждого сектора устанавливается МSA. Каждая МSA в секторе округляется в сторону увеличения до значения, кратного 50 м.</w:t>
      </w:r>
    </w:p>
    <w:bookmarkEnd w:id="671"/>
    <w:bookmarkStart w:name="z676" w:id="672"/>
    <w:p>
      <w:pPr>
        <w:spacing w:after="0"/>
        <w:ind w:left="0"/>
        <w:jc w:val="both"/>
      </w:pPr>
      <w:r>
        <w:rPr>
          <w:rFonts w:ascii="Times New Roman"/>
          <w:b w:val="false"/>
          <w:i w:val="false"/>
          <w:color w:val="000000"/>
          <w:sz w:val="28"/>
        </w:rPr>
        <w:t>
      При полетах в горных районах минимальный запас высоты над препятствиями увеличить на 300 м.</w:t>
      </w:r>
    </w:p>
    <w:bookmarkEnd w:id="672"/>
    <w:bookmarkStart w:name="z677" w:id="673"/>
    <w:p>
      <w:pPr>
        <w:spacing w:after="0"/>
        <w:ind w:left="0"/>
        <w:jc w:val="both"/>
      </w:pPr>
      <w:r>
        <w:rPr>
          <w:rFonts w:ascii="Times New Roman"/>
          <w:b w:val="false"/>
          <w:i w:val="false"/>
          <w:color w:val="000000"/>
          <w:sz w:val="28"/>
        </w:rPr>
        <w:t>
      193. Безопасная высота полета в районе подхода, высота круга и минимальная безопасная высота указываются в сборниках аэронавигационной информации на основании данных, предусмотренных в ИПП на аэродромах (аэронавигационных паспортах аэродромов).</w:t>
      </w:r>
    </w:p>
    <w:bookmarkEnd w:id="673"/>
    <w:bookmarkStart w:name="z678" w:id="674"/>
    <w:p>
      <w:pPr>
        <w:spacing w:after="0"/>
        <w:ind w:left="0"/>
        <w:jc w:val="both"/>
      </w:pPr>
      <w:r>
        <w:rPr>
          <w:rFonts w:ascii="Times New Roman"/>
          <w:b w:val="false"/>
          <w:i w:val="false"/>
          <w:color w:val="000000"/>
          <w:sz w:val="28"/>
        </w:rPr>
        <w:t>
      194. Высота нижнего безопасного эшелона определяется путем расчета безопасной высоты полета по атмосферному давлению 760 мм.рт.ст. (1013,25 мбар/гПа) с последующим увеличением полученного значения до высоты ближайшего попутного эшелона.</w:t>
      </w:r>
    </w:p>
    <w:bookmarkEnd w:id="674"/>
    <w:bookmarkStart w:name="z679" w:id="675"/>
    <w:p>
      <w:pPr>
        <w:spacing w:after="0"/>
        <w:ind w:left="0"/>
        <w:jc w:val="both"/>
      </w:pPr>
      <w:r>
        <w:rPr>
          <w:rFonts w:ascii="Times New Roman"/>
          <w:b w:val="false"/>
          <w:i w:val="false"/>
          <w:color w:val="000000"/>
          <w:sz w:val="28"/>
        </w:rPr>
        <w:t>
      195. Перед каждым полетом по ПВП рассчитываются:</w:t>
      </w:r>
    </w:p>
    <w:bookmarkEnd w:id="675"/>
    <w:bookmarkStart w:name="z680" w:id="676"/>
    <w:p>
      <w:pPr>
        <w:spacing w:after="0"/>
        <w:ind w:left="0"/>
        <w:jc w:val="both"/>
      </w:pPr>
      <w:r>
        <w:rPr>
          <w:rFonts w:ascii="Times New Roman"/>
          <w:b w:val="false"/>
          <w:i w:val="false"/>
          <w:color w:val="000000"/>
          <w:sz w:val="28"/>
        </w:rPr>
        <w:t>
      1) безопасная высота в районе аэродрома при полете ниже нижнего эшелона;</w:t>
      </w:r>
    </w:p>
    <w:bookmarkEnd w:id="676"/>
    <w:bookmarkStart w:name="z681" w:id="677"/>
    <w:p>
      <w:pPr>
        <w:spacing w:after="0"/>
        <w:ind w:left="0"/>
        <w:jc w:val="both"/>
      </w:pPr>
      <w:r>
        <w:rPr>
          <w:rFonts w:ascii="Times New Roman"/>
          <w:b w:val="false"/>
          <w:i w:val="false"/>
          <w:color w:val="000000"/>
          <w:sz w:val="28"/>
        </w:rPr>
        <w:t>
      2) безопасная высота полета по маршруту (району авиационных работ) ниже нижнего эшелона;</w:t>
      </w:r>
    </w:p>
    <w:bookmarkEnd w:id="677"/>
    <w:bookmarkStart w:name="z682" w:id="678"/>
    <w:p>
      <w:pPr>
        <w:spacing w:after="0"/>
        <w:ind w:left="0"/>
        <w:jc w:val="both"/>
      </w:pPr>
      <w:r>
        <w:rPr>
          <w:rFonts w:ascii="Times New Roman"/>
          <w:b w:val="false"/>
          <w:i w:val="false"/>
          <w:color w:val="000000"/>
          <w:sz w:val="28"/>
        </w:rPr>
        <w:t>
      3) высота нижнего безопасного эшелона.</w:t>
      </w:r>
    </w:p>
    <w:bookmarkEnd w:id="678"/>
    <w:bookmarkStart w:name="z683" w:id="679"/>
    <w:p>
      <w:pPr>
        <w:spacing w:after="0"/>
        <w:ind w:left="0"/>
        <w:jc w:val="both"/>
      </w:pPr>
      <w:r>
        <w:rPr>
          <w:rFonts w:ascii="Times New Roman"/>
          <w:b w:val="false"/>
          <w:i w:val="false"/>
          <w:color w:val="000000"/>
          <w:sz w:val="28"/>
        </w:rPr>
        <w:t>
      196. При расчете безопасной высоты для полетов по ПВП ниже нижнего эшелона по маршруту и в районе аэродрома:</w:t>
      </w:r>
    </w:p>
    <w:bookmarkEnd w:id="679"/>
    <w:bookmarkStart w:name="z684" w:id="680"/>
    <w:p>
      <w:pPr>
        <w:spacing w:after="0"/>
        <w:ind w:left="0"/>
        <w:jc w:val="both"/>
      </w:pPr>
      <w:r>
        <w:rPr>
          <w:rFonts w:ascii="Times New Roman"/>
          <w:b w:val="false"/>
          <w:i w:val="false"/>
          <w:color w:val="000000"/>
          <w:sz w:val="28"/>
        </w:rPr>
        <w:t>
      1) используется фактическое значение температуры на аэродроме вылета (посадки);</w:t>
      </w:r>
    </w:p>
    <w:bookmarkEnd w:id="680"/>
    <w:bookmarkStart w:name="z685" w:id="681"/>
    <w:p>
      <w:pPr>
        <w:spacing w:after="0"/>
        <w:ind w:left="0"/>
        <w:jc w:val="both"/>
      </w:pPr>
      <w:r>
        <w:rPr>
          <w:rFonts w:ascii="Times New Roman"/>
          <w:b w:val="false"/>
          <w:i w:val="false"/>
          <w:color w:val="000000"/>
          <w:sz w:val="28"/>
        </w:rPr>
        <w:t xml:space="preserve">
      2) не учитывается в равнинной и холмистой местности высота искусственных препятствий, если истинная скорость полета ВС не превышает 300 км./ч. При этом экипаж ВС обеспечивает обход искусственных препятствий визуально на удалении не менее 500 м. </w:t>
      </w:r>
    </w:p>
    <w:bookmarkEnd w:id="681"/>
    <w:bookmarkStart w:name="z686" w:id="682"/>
    <w:p>
      <w:pPr>
        <w:spacing w:after="0"/>
        <w:ind w:left="0"/>
        <w:jc w:val="both"/>
      </w:pPr>
      <w:r>
        <w:rPr>
          <w:rFonts w:ascii="Times New Roman"/>
          <w:b w:val="false"/>
          <w:i w:val="false"/>
          <w:color w:val="000000"/>
          <w:sz w:val="28"/>
        </w:rPr>
        <w:t>
      197. Ширина полосы учета превышения рельефа местности и искусственных препятствий на ней при расчете безопасной высоты полета в зоне взлета и посадки днем – по 5 км., ночью – по 10 км. в обе стороны от оси маршрута.</w:t>
      </w:r>
    </w:p>
    <w:bookmarkEnd w:id="682"/>
    <w:bookmarkStart w:name="z687" w:id="683"/>
    <w:p>
      <w:pPr>
        <w:spacing w:after="0"/>
        <w:ind w:left="0"/>
        <w:jc w:val="both"/>
      </w:pPr>
      <w:r>
        <w:rPr>
          <w:rFonts w:ascii="Times New Roman"/>
          <w:b w:val="false"/>
          <w:i w:val="false"/>
          <w:color w:val="000000"/>
          <w:sz w:val="28"/>
        </w:rPr>
        <w:t>
      При полетах по местным воздушным линиям и установленным маршрутам ширина полосы учета превышения рельефа местности и искусственных препятствий днем – по 5 км., ночью – по 25 км., в обе стороны от оси маршрута, в горной местности – в пределах ширины местных воздушных линий и установленного маршрута.</w:t>
      </w:r>
    </w:p>
    <w:bookmarkEnd w:id="683"/>
    <w:bookmarkStart w:name="z688" w:id="684"/>
    <w:p>
      <w:pPr>
        <w:spacing w:after="0"/>
        <w:ind w:left="0"/>
        <w:jc w:val="both"/>
      </w:pPr>
      <w:r>
        <w:rPr>
          <w:rFonts w:ascii="Times New Roman"/>
          <w:b w:val="false"/>
          <w:i w:val="false"/>
          <w:color w:val="000000"/>
          <w:sz w:val="28"/>
        </w:rPr>
        <w:t xml:space="preserve">
      Необходимо строго выдерживать значения истинных высот, которые установлены для всех типов воздушных судов при полете по схеме захода на посадку до выхода из четвертого разворота. </w:t>
      </w:r>
    </w:p>
    <w:bookmarkEnd w:id="684"/>
    <w:bookmarkStart w:name="z689" w:id="685"/>
    <w:p>
      <w:pPr>
        <w:spacing w:after="0"/>
        <w:ind w:left="0"/>
        <w:jc w:val="both"/>
      </w:pPr>
      <w:r>
        <w:rPr>
          <w:rFonts w:ascii="Times New Roman"/>
          <w:b w:val="false"/>
          <w:i w:val="false"/>
          <w:color w:val="000000"/>
          <w:sz w:val="28"/>
        </w:rPr>
        <w:t>
      198. При полетах по ПВП в горной местности, ночью, а также днем в равнинной и холмистой местности при фактической и прогнозируемой видимости менее 2000 м., высота искусственных препятствий для расчета безопасной высоты учитывается независимо от истинной скорости полета.</w:t>
      </w:r>
    </w:p>
    <w:bookmarkEnd w:id="685"/>
    <w:bookmarkStart w:name="z690" w:id="686"/>
    <w:p>
      <w:pPr>
        <w:spacing w:after="0"/>
        <w:ind w:left="0"/>
        <w:jc w:val="left"/>
      </w:pPr>
      <w:r>
        <w:rPr>
          <w:rFonts w:ascii="Times New Roman"/>
          <w:b/>
          <w:i w:val="false"/>
          <w:color w:val="000000"/>
        </w:rPr>
        <w:t xml:space="preserve"> Полеты в районе аэродрома (аэроузла)</w:t>
      </w:r>
    </w:p>
    <w:bookmarkEnd w:id="686"/>
    <w:bookmarkStart w:name="z691" w:id="687"/>
    <w:p>
      <w:pPr>
        <w:spacing w:after="0"/>
        <w:ind w:left="0"/>
        <w:jc w:val="both"/>
      </w:pPr>
      <w:r>
        <w:rPr>
          <w:rFonts w:ascii="Times New Roman"/>
          <w:b w:val="false"/>
          <w:i w:val="false"/>
          <w:color w:val="000000"/>
          <w:sz w:val="28"/>
        </w:rPr>
        <w:t>
      199. В соответствии с ИПП в районе аэродрома (аэроузла) или аэронавигационным паспортом аэродрома, требования которых изучаются в процессе предварительной подготовки и выполняются экипажами воздушных судов, базирующихся на данном аэродроме, а также должностными лицами, организующими и обеспечивающими полеты в районе аэродрома (аэроузла), полеты в районе аэродрома (аэроузла) выполняются:</w:t>
      </w:r>
    </w:p>
    <w:bookmarkEnd w:id="687"/>
    <w:bookmarkStart w:name="z692" w:id="688"/>
    <w:p>
      <w:pPr>
        <w:spacing w:after="0"/>
        <w:ind w:left="0"/>
        <w:jc w:val="both"/>
      </w:pPr>
      <w:r>
        <w:rPr>
          <w:rFonts w:ascii="Times New Roman"/>
          <w:b w:val="false"/>
          <w:i w:val="false"/>
          <w:color w:val="000000"/>
          <w:sz w:val="28"/>
        </w:rPr>
        <w:t>
      1) по установленным маршрутам полета;</w:t>
      </w:r>
    </w:p>
    <w:bookmarkEnd w:id="688"/>
    <w:bookmarkStart w:name="z693" w:id="689"/>
    <w:p>
      <w:pPr>
        <w:spacing w:after="0"/>
        <w:ind w:left="0"/>
        <w:jc w:val="both"/>
      </w:pPr>
      <w:r>
        <w:rPr>
          <w:rFonts w:ascii="Times New Roman"/>
          <w:b w:val="false"/>
          <w:i w:val="false"/>
          <w:color w:val="000000"/>
          <w:sz w:val="28"/>
        </w:rPr>
        <w:t>
      2) по установленным схемам вылета;</w:t>
      </w:r>
    </w:p>
    <w:bookmarkEnd w:id="689"/>
    <w:bookmarkStart w:name="z694" w:id="690"/>
    <w:p>
      <w:pPr>
        <w:spacing w:after="0"/>
        <w:ind w:left="0"/>
        <w:jc w:val="both"/>
      </w:pPr>
      <w:r>
        <w:rPr>
          <w:rFonts w:ascii="Times New Roman"/>
          <w:b w:val="false"/>
          <w:i w:val="false"/>
          <w:color w:val="000000"/>
          <w:sz w:val="28"/>
        </w:rPr>
        <w:t>
      3) по установленным схемам захода на посадку или части схем при заходе на посадку с круга;</w:t>
      </w:r>
    </w:p>
    <w:bookmarkEnd w:id="690"/>
    <w:bookmarkStart w:name="z695" w:id="691"/>
    <w:p>
      <w:pPr>
        <w:spacing w:after="0"/>
        <w:ind w:left="0"/>
        <w:jc w:val="both"/>
      </w:pPr>
      <w:r>
        <w:rPr>
          <w:rFonts w:ascii="Times New Roman"/>
          <w:b w:val="false"/>
          <w:i w:val="false"/>
          <w:color w:val="000000"/>
          <w:sz w:val="28"/>
        </w:rPr>
        <w:t>
      4) по траекториям, задаваемым диспетчером ОВД, в соответствии с ИПП (аэронавигационным паспортом аэродрома);</w:t>
      </w:r>
    </w:p>
    <w:bookmarkEnd w:id="691"/>
    <w:bookmarkStart w:name="z696" w:id="692"/>
    <w:p>
      <w:pPr>
        <w:spacing w:after="0"/>
        <w:ind w:left="0"/>
        <w:jc w:val="both"/>
      </w:pPr>
      <w:r>
        <w:rPr>
          <w:rFonts w:ascii="Times New Roman"/>
          <w:b w:val="false"/>
          <w:i w:val="false"/>
          <w:color w:val="000000"/>
          <w:sz w:val="28"/>
        </w:rPr>
        <w:t xml:space="preserve">
      5) методом визуального захода на посадку. </w:t>
      </w:r>
    </w:p>
    <w:bookmarkEnd w:id="692"/>
    <w:bookmarkStart w:name="z697" w:id="693"/>
    <w:p>
      <w:pPr>
        <w:spacing w:after="0"/>
        <w:ind w:left="0"/>
        <w:jc w:val="both"/>
      </w:pPr>
      <w:r>
        <w:rPr>
          <w:rFonts w:ascii="Times New Roman"/>
          <w:b w:val="false"/>
          <w:i w:val="false"/>
          <w:color w:val="000000"/>
          <w:sz w:val="28"/>
        </w:rPr>
        <w:t xml:space="preserve">
      200. Необходимые сведения об аэродромах (аэроузлах) публикуются в документах аэронавигационной информации. Запрещены перелеты на аэродромы, сведения о которых не опубликованы в документах аэронавигационной информации или не доведены до экипажей воздушных судов. Также запрещены полеты на неклассифицированных и временных аэродромах и посадочных площадках, годность которых не определена в соответствии с требованиями </w:t>
      </w:r>
      <w:r>
        <w:rPr>
          <w:rFonts w:ascii="Times New Roman"/>
          <w:b w:val="false"/>
          <w:i w:val="false"/>
          <w:color w:val="000000"/>
          <w:sz w:val="28"/>
        </w:rPr>
        <w:t>приказа</w:t>
      </w:r>
      <w:r>
        <w:rPr>
          <w:rFonts w:ascii="Times New Roman"/>
          <w:b w:val="false"/>
          <w:i w:val="false"/>
          <w:color w:val="000000"/>
          <w:sz w:val="28"/>
        </w:rPr>
        <w:t xml:space="preserve"> Министра транспорта и коммуникаций Республики Казахстан от 2 февраля 2011 года № 43 "Об утверждении Правил определения годности к эксплуатации неклассифицированных и временных аэродромов и посадочных площадок".</w:t>
      </w:r>
    </w:p>
    <w:bookmarkEnd w:id="693"/>
    <w:bookmarkStart w:name="z698" w:id="694"/>
    <w:p>
      <w:pPr>
        <w:spacing w:after="0"/>
        <w:ind w:left="0"/>
        <w:jc w:val="both"/>
      </w:pPr>
      <w:r>
        <w:rPr>
          <w:rFonts w:ascii="Times New Roman"/>
          <w:b w:val="false"/>
          <w:i w:val="false"/>
          <w:color w:val="000000"/>
          <w:sz w:val="28"/>
        </w:rPr>
        <w:t>
      201. До внесения сведений об изменении состояния аэродрома, работе средств связи и радиотехнического обеспечения полетов, порядке выполнения полетов и т.п., имеющих постоянный характер, в ИПП в районе аэродрома (аэроузла) или аэронавигационный паспорт аэродрома, а также в документы аэронавигационной информации, выполнять полеты запрещено.</w:t>
      </w:r>
    </w:p>
    <w:bookmarkEnd w:id="694"/>
    <w:bookmarkStart w:name="z699" w:id="695"/>
    <w:p>
      <w:pPr>
        <w:spacing w:after="0"/>
        <w:ind w:left="0"/>
        <w:jc w:val="both"/>
      </w:pPr>
      <w:r>
        <w:rPr>
          <w:rFonts w:ascii="Times New Roman"/>
          <w:b w:val="false"/>
          <w:i w:val="false"/>
          <w:color w:val="000000"/>
          <w:sz w:val="28"/>
        </w:rPr>
        <w:t xml:space="preserve">
      202. Запрещены взлеты и посадки воздушных судов без разрешения органа ОВД (УВД) аэродрома, за исключением случая, когда на аэродроме (посадочной площадке) орган ОВД (УВД) не предусмотрен. При отсутствии радиосвязи с органом ОВД (УВД) КВС действует в соответствии с сигналами для аэродромного движения, указанными в </w:t>
      </w:r>
      <w:r>
        <w:rPr>
          <w:rFonts w:ascii="Times New Roman"/>
          <w:b w:val="false"/>
          <w:i w:val="false"/>
          <w:color w:val="000000"/>
          <w:sz w:val="28"/>
        </w:rPr>
        <w:t>Приложении 6</w:t>
      </w:r>
      <w:r>
        <w:rPr>
          <w:rFonts w:ascii="Times New Roman"/>
          <w:b w:val="false"/>
          <w:i w:val="false"/>
          <w:color w:val="000000"/>
          <w:sz w:val="28"/>
        </w:rPr>
        <w:t xml:space="preserve"> к настоящим Правилам.</w:t>
      </w:r>
    </w:p>
    <w:bookmarkEnd w:id="695"/>
    <w:bookmarkStart w:name="z700" w:id="696"/>
    <w:p>
      <w:pPr>
        <w:spacing w:after="0"/>
        <w:ind w:left="0"/>
        <w:jc w:val="both"/>
      </w:pPr>
      <w:r>
        <w:rPr>
          <w:rFonts w:ascii="Times New Roman"/>
          <w:b w:val="false"/>
          <w:i w:val="false"/>
          <w:color w:val="000000"/>
          <w:sz w:val="28"/>
        </w:rPr>
        <w:t xml:space="preserve">
      203. Высота полета по кругу устанавливается кратной значению 100 м., но не ниже безопасной высоты круга полетов, рассчитываемой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696"/>
    <w:bookmarkStart w:name="z701" w:id="697"/>
    <w:p>
      <w:pPr>
        <w:spacing w:after="0"/>
        <w:ind w:left="0"/>
        <w:jc w:val="both"/>
      </w:pPr>
      <w:r>
        <w:rPr>
          <w:rFonts w:ascii="Times New Roman"/>
          <w:b w:val="false"/>
          <w:i w:val="false"/>
          <w:color w:val="000000"/>
          <w:sz w:val="28"/>
        </w:rPr>
        <w:t>
      204. В районе аэродрома, в зависимости от выполняемых задач, при необходимости устанавливаются аэродромные зоны (пилотажа, групповых полетов, полетов по приборам), размеры которых определяются в соответствии с типами воздушных судов, выполняемыми в них полетными заданиями и местными условиями.</w:t>
      </w:r>
    </w:p>
    <w:bookmarkEnd w:id="697"/>
    <w:bookmarkStart w:name="z702" w:id="698"/>
    <w:p>
      <w:pPr>
        <w:spacing w:after="0"/>
        <w:ind w:left="0"/>
        <w:jc w:val="both"/>
      </w:pPr>
      <w:r>
        <w:rPr>
          <w:rFonts w:ascii="Times New Roman"/>
          <w:b w:val="false"/>
          <w:i w:val="false"/>
          <w:color w:val="000000"/>
          <w:sz w:val="28"/>
        </w:rPr>
        <w:t xml:space="preserve">
      Взаимное расположение в районе аэродрома аэродромных зон, установленных маршрутов набора высоты, снижения и захода на посадку определяется Правилами использования воздушного пространства. </w:t>
      </w:r>
    </w:p>
    <w:bookmarkEnd w:id="698"/>
    <w:bookmarkStart w:name="z703" w:id="699"/>
    <w:p>
      <w:pPr>
        <w:spacing w:after="0"/>
        <w:ind w:left="0"/>
        <w:jc w:val="both"/>
      </w:pPr>
      <w:r>
        <w:rPr>
          <w:rFonts w:ascii="Times New Roman"/>
          <w:b w:val="false"/>
          <w:i w:val="false"/>
          <w:color w:val="000000"/>
          <w:sz w:val="28"/>
        </w:rPr>
        <w:t>
      205. КВС до выхода из района аэродрома вылета устанавливает радиосвязь с органом ОВД (УВД), осуществляющим дальнейшее обслуживание (управление) полетом данного ВС, и получает от него разрешение на вход в район ОВД и условия полета (информацию о полете).</w:t>
      </w:r>
    </w:p>
    <w:bookmarkEnd w:id="699"/>
    <w:bookmarkStart w:name="z704" w:id="700"/>
    <w:p>
      <w:pPr>
        <w:spacing w:after="0"/>
        <w:ind w:left="0"/>
        <w:jc w:val="both"/>
      </w:pPr>
      <w:r>
        <w:rPr>
          <w:rFonts w:ascii="Times New Roman"/>
          <w:b w:val="false"/>
          <w:i w:val="false"/>
          <w:color w:val="000000"/>
          <w:sz w:val="28"/>
        </w:rPr>
        <w:t>
      206. При подходе к аэродрому посадки КВС на установленном рубеже устанавливает радиосвязь с органом ОВД (УВД) аэродрома, докладывает высоту (эшелон) полета, расчетное время прибытия и при необходимости свое местонахождение и курс следования, получает разрешение от органа ОВД (УВД) на вход в район аэродрома.</w:t>
      </w:r>
    </w:p>
    <w:bookmarkEnd w:id="700"/>
    <w:bookmarkStart w:name="z705" w:id="701"/>
    <w:p>
      <w:pPr>
        <w:spacing w:after="0"/>
        <w:ind w:left="0"/>
        <w:jc w:val="both"/>
      </w:pPr>
      <w:r>
        <w:rPr>
          <w:rFonts w:ascii="Times New Roman"/>
          <w:b w:val="false"/>
          <w:i w:val="false"/>
          <w:color w:val="000000"/>
          <w:sz w:val="28"/>
        </w:rPr>
        <w:t>
      207. Запрещен вход ВC в район аэродрома посадки без разрешения органа ОВД (УВД) данного аэродрома, за исключением случаев потери радиосвязи, когда экипаж действует в соответствии с требованиями настоящих Правил.</w:t>
      </w:r>
    </w:p>
    <w:bookmarkEnd w:id="701"/>
    <w:bookmarkStart w:name="z706" w:id="702"/>
    <w:p>
      <w:pPr>
        <w:spacing w:after="0"/>
        <w:ind w:left="0"/>
        <w:jc w:val="both"/>
      </w:pPr>
      <w:r>
        <w:rPr>
          <w:rFonts w:ascii="Times New Roman"/>
          <w:b w:val="false"/>
          <w:i w:val="false"/>
          <w:color w:val="000000"/>
          <w:sz w:val="28"/>
        </w:rPr>
        <w:t xml:space="preserve">
      208. При выполнении маневра захода на посадку на высотах круга и ниже при отрицательных температурах наружного воздуха экипаж ВС выдерживает высоту с учетом температурной поправки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702"/>
    <w:bookmarkStart w:name="z707" w:id="703"/>
    <w:p>
      <w:pPr>
        <w:spacing w:after="0"/>
        <w:ind w:left="0"/>
        <w:jc w:val="both"/>
      </w:pPr>
      <w:r>
        <w:rPr>
          <w:rFonts w:ascii="Times New Roman"/>
          <w:b w:val="false"/>
          <w:i w:val="false"/>
          <w:color w:val="000000"/>
          <w:sz w:val="28"/>
        </w:rPr>
        <w:t xml:space="preserve">
      209. КВС после посадки докладывает об освобождении ВПП органу ОВД (УВД) аэродрома. </w:t>
      </w:r>
    </w:p>
    <w:bookmarkEnd w:id="703"/>
    <w:bookmarkStart w:name="z708" w:id="704"/>
    <w:p>
      <w:pPr>
        <w:spacing w:after="0"/>
        <w:ind w:left="0"/>
        <w:jc w:val="left"/>
      </w:pPr>
      <w:r>
        <w:rPr>
          <w:rFonts w:ascii="Times New Roman"/>
          <w:b/>
          <w:i w:val="false"/>
          <w:color w:val="000000"/>
        </w:rPr>
        <w:t xml:space="preserve"> Полеты в зоне ожидания</w:t>
      </w:r>
    </w:p>
    <w:bookmarkEnd w:id="704"/>
    <w:bookmarkStart w:name="z709" w:id="705"/>
    <w:p>
      <w:pPr>
        <w:spacing w:after="0"/>
        <w:ind w:left="0"/>
        <w:jc w:val="both"/>
      </w:pPr>
      <w:r>
        <w:rPr>
          <w:rFonts w:ascii="Times New Roman"/>
          <w:b w:val="false"/>
          <w:i w:val="false"/>
          <w:color w:val="000000"/>
          <w:sz w:val="28"/>
        </w:rPr>
        <w:t>
      210. Для регулирования очередности захода на посадку применяются зоны ожидания, установленные в районе аэродрома над специально выделенными РНТ или характерными наземными ориентирами.</w:t>
      </w:r>
    </w:p>
    <w:bookmarkEnd w:id="705"/>
    <w:bookmarkStart w:name="z710" w:id="706"/>
    <w:p>
      <w:pPr>
        <w:spacing w:after="0"/>
        <w:ind w:left="0"/>
        <w:jc w:val="both"/>
      </w:pPr>
      <w:r>
        <w:rPr>
          <w:rFonts w:ascii="Times New Roman"/>
          <w:b w:val="false"/>
          <w:i w:val="false"/>
          <w:color w:val="000000"/>
          <w:sz w:val="28"/>
        </w:rPr>
        <w:t>
      211. Правила полетов в зоне ожидания и порядок выхода из зоны ожидания для захода на посадку определяются ИПП в районе аэродрома (аэроузла) или аэронавигационным паспортом аэродрома и публикуются в документах аэронавигационной информации. Полеты в зоне ожидания производятся в соответствии с правилами эшелонирования. Нижний эшелон зоны ожидания устанавливается с превышением не менее 300 метров над высотой полета по кругу (высотой перехода). Высота нижнего эшелона зоны ожидания (эшелона перехода) определяется по фактической температуре и давлению на аэродроме и округляется в сторону увеличения до значения ближайшего эшелона.</w:t>
      </w:r>
    </w:p>
    <w:bookmarkEnd w:id="706"/>
    <w:bookmarkStart w:name="z711" w:id="707"/>
    <w:p>
      <w:pPr>
        <w:spacing w:after="0"/>
        <w:ind w:left="0"/>
        <w:jc w:val="both"/>
      </w:pPr>
      <w:r>
        <w:rPr>
          <w:rFonts w:ascii="Times New Roman"/>
          <w:b w:val="false"/>
          <w:i w:val="false"/>
          <w:color w:val="000000"/>
          <w:sz w:val="28"/>
        </w:rPr>
        <w:t xml:space="preserve">
      212. Изменение высоты (эшелона) полета в зоне ожидания производится с разрешения органа ОВД (УВД), осуществляющего обслуживание (управление) полета данного ВС. </w:t>
      </w:r>
    </w:p>
    <w:bookmarkEnd w:id="707"/>
    <w:bookmarkStart w:name="z712" w:id="708"/>
    <w:p>
      <w:pPr>
        <w:spacing w:after="0"/>
        <w:ind w:left="0"/>
        <w:jc w:val="both"/>
      </w:pPr>
      <w:r>
        <w:rPr>
          <w:rFonts w:ascii="Times New Roman"/>
          <w:b w:val="false"/>
          <w:i w:val="false"/>
          <w:color w:val="000000"/>
          <w:sz w:val="28"/>
        </w:rPr>
        <w:t xml:space="preserve">
      213. Если ВС, находящемуся в зоне ожидания, требуется немедленная посадка, орган ОВД (УВД) обеспечивает ее данному ВС. </w:t>
      </w:r>
    </w:p>
    <w:bookmarkEnd w:id="708"/>
    <w:bookmarkStart w:name="z713" w:id="709"/>
    <w:p>
      <w:pPr>
        <w:spacing w:after="0"/>
        <w:ind w:left="0"/>
        <w:jc w:val="both"/>
      </w:pPr>
      <w:r>
        <w:rPr>
          <w:rFonts w:ascii="Times New Roman"/>
          <w:b w:val="false"/>
          <w:i w:val="false"/>
          <w:color w:val="000000"/>
          <w:sz w:val="28"/>
        </w:rPr>
        <w:t xml:space="preserve">
      214. Полет в зоне ожидания для гражданских воздушных судов выполняется на скоростях, которые  не превышают опубликованные для зоны ожидания скорости, в случае, если они не опубликованы, то на скоростях, не превышающих значений, указанных в </w:t>
      </w:r>
      <w:r>
        <w:rPr>
          <w:rFonts w:ascii="Times New Roman"/>
          <w:b w:val="false"/>
          <w:i w:val="false"/>
          <w:color w:val="000000"/>
          <w:sz w:val="28"/>
        </w:rPr>
        <w:t>Приложении 7</w:t>
      </w:r>
      <w:r>
        <w:rPr>
          <w:rFonts w:ascii="Times New Roman"/>
          <w:b w:val="false"/>
          <w:i w:val="false"/>
          <w:color w:val="000000"/>
          <w:sz w:val="28"/>
        </w:rPr>
        <w:t xml:space="preserve"> к настоящим Правилам.</w:t>
      </w:r>
    </w:p>
    <w:bookmarkEnd w:id="709"/>
    <w:bookmarkStart w:name="z714" w:id="710"/>
    <w:p>
      <w:pPr>
        <w:spacing w:after="0"/>
        <w:ind w:left="0"/>
        <w:jc w:val="left"/>
      </w:pPr>
      <w:r>
        <w:rPr>
          <w:rFonts w:ascii="Times New Roman"/>
          <w:b/>
          <w:i w:val="false"/>
          <w:color w:val="000000"/>
        </w:rPr>
        <w:t xml:space="preserve"> Полеты по воздушным трассам,</w:t>
      </w:r>
      <w:r>
        <w:br/>
      </w:r>
      <w:r>
        <w:rPr>
          <w:rFonts w:ascii="Times New Roman"/>
          <w:b/>
          <w:i w:val="false"/>
          <w:color w:val="000000"/>
        </w:rPr>
        <w:t>местным воздушным линиям и установленным маршрутам</w:t>
      </w:r>
    </w:p>
    <w:bookmarkEnd w:id="710"/>
    <w:bookmarkStart w:name="z715" w:id="711"/>
    <w:p>
      <w:pPr>
        <w:spacing w:after="0"/>
        <w:ind w:left="0"/>
        <w:jc w:val="both"/>
      </w:pPr>
      <w:r>
        <w:rPr>
          <w:rFonts w:ascii="Times New Roman"/>
          <w:b w:val="false"/>
          <w:i w:val="false"/>
          <w:color w:val="000000"/>
          <w:sz w:val="28"/>
        </w:rPr>
        <w:t>
      215. Полеты по воздушным трассам и установленным маршрутам, в зависимости от метеорологических условий и типов воздушных судов, выполняются по ППП и по ПВП на заданных эшелонах (высотах) в пределах установленной ширины трассы (маршрута).</w:t>
      </w:r>
    </w:p>
    <w:bookmarkEnd w:id="711"/>
    <w:bookmarkStart w:name="z716" w:id="712"/>
    <w:p>
      <w:pPr>
        <w:spacing w:after="0"/>
        <w:ind w:left="0"/>
        <w:jc w:val="both"/>
      </w:pPr>
      <w:r>
        <w:rPr>
          <w:rFonts w:ascii="Times New Roman"/>
          <w:b w:val="false"/>
          <w:i w:val="false"/>
          <w:color w:val="000000"/>
          <w:sz w:val="28"/>
        </w:rPr>
        <w:t>
      216. Полеты по местным воздушным линиям и установленным в районе МДП маршрутам, в зависимости от метеорологических условий, допуска и летно-технических характеристик типов воздушных судов, выполняются по ПВП на заданных эшелонах (высотах), в пределах установленной ширины местной воздушной линии (маршрута).</w:t>
      </w:r>
    </w:p>
    <w:bookmarkEnd w:id="712"/>
    <w:bookmarkStart w:name="z717" w:id="713"/>
    <w:p>
      <w:pPr>
        <w:spacing w:after="0"/>
        <w:ind w:left="0"/>
        <w:jc w:val="both"/>
      </w:pPr>
      <w:r>
        <w:rPr>
          <w:rFonts w:ascii="Times New Roman"/>
          <w:b w:val="false"/>
          <w:i w:val="false"/>
          <w:color w:val="000000"/>
          <w:sz w:val="28"/>
        </w:rPr>
        <w:t xml:space="preserve">
      217. Полеты по местным воздушным линиям на встречных курсах, на высотах ниже нижнего эшелона производятся по разведенным маршрутам. </w:t>
      </w:r>
    </w:p>
    <w:bookmarkEnd w:id="713"/>
    <w:bookmarkStart w:name="z718" w:id="714"/>
    <w:p>
      <w:pPr>
        <w:spacing w:after="0"/>
        <w:ind w:left="0"/>
        <w:jc w:val="both"/>
      </w:pPr>
      <w:r>
        <w:rPr>
          <w:rFonts w:ascii="Times New Roman"/>
          <w:b w:val="false"/>
          <w:i w:val="false"/>
          <w:color w:val="000000"/>
          <w:sz w:val="28"/>
        </w:rPr>
        <w:t xml:space="preserve">
      218. Полеты по ПВП над населенным пунктом необходимо выполнять на высоте, дающей возможность в случае неисправности ВС произвести посадку за пределами этого пункта или на ближайшем аэродроме. </w:t>
      </w:r>
    </w:p>
    <w:bookmarkEnd w:id="714"/>
    <w:bookmarkStart w:name="z719" w:id="715"/>
    <w:p>
      <w:pPr>
        <w:spacing w:after="0"/>
        <w:ind w:left="0"/>
        <w:jc w:val="both"/>
      </w:pPr>
      <w:r>
        <w:rPr>
          <w:rFonts w:ascii="Times New Roman"/>
          <w:b w:val="false"/>
          <w:i w:val="false"/>
          <w:color w:val="000000"/>
          <w:sz w:val="28"/>
        </w:rPr>
        <w:t>
      Когда метеорологические условия не позволяют выдерживать соответствующую высоту, КВС обеспечивает обход населенных пунктов, как правило, с правой стороны, если не установлен другой порядок обхода.</w:t>
      </w:r>
    </w:p>
    <w:bookmarkEnd w:id="715"/>
    <w:bookmarkStart w:name="z720" w:id="716"/>
    <w:p>
      <w:pPr>
        <w:spacing w:after="0"/>
        <w:ind w:left="0"/>
        <w:jc w:val="left"/>
      </w:pPr>
      <w:r>
        <w:rPr>
          <w:rFonts w:ascii="Times New Roman"/>
          <w:b/>
          <w:i w:val="false"/>
          <w:color w:val="000000"/>
        </w:rPr>
        <w:t xml:space="preserve"> Полеты в воздушном пространстве приграничной полосы</w:t>
      </w:r>
    </w:p>
    <w:bookmarkEnd w:id="716"/>
    <w:bookmarkStart w:name="z721" w:id="717"/>
    <w:p>
      <w:pPr>
        <w:spacing w:after="0"/>
        <w:ind w:left="0"/>
        <w:jc w:val="both"/>
      </w:pPr>
      <w:r>
        <w:rPr>
          <w:rFonts w:ascii="Times New Roman"/>
          <w:b w:val="false"/>
          <w:i w:val="false"/>
          <w:color w:val="000000"/>
          <w:sz w:val="28"/>
        </w:rPr>
        <w:t>
      219. В воздушном пространстве над территорией Республики Казахстан вдоль ее государственной границы установлена приграничная полоса с особым режимом ее использования.</w:t>
      </w:r>
    </w:p>
    <w:bookmarkEnd w:id="717"/>
    <w:bookmarkStart w:name="z722" w:id="718"/>
    <w:p>
      <w:pPr>
        <w:spacing w:after="0"/>
        <w:ind w:left="0"/>
        <w:jc w:val="both"/>
      </w:pPr>
      <w:r>
        <w:rPr>
          <w:rFonts w:ascii="Times New Roman"/>
          <w:b w:val="false"/>
          <w:i w:val="false"/>
          <w:color w:val="000000"/>
          <w:sz w:val="28"/>
        </w:rPr>
        <w:t xml:space="preserve">
      Неконтролируемое воздушное пространство (класс G) в приграничной полосе не устанавливается. </w:t>
      </w:r>
    </w:p>
    <w:bookmarkEnd w:id="718"/>
    <w:bookmarkStart w:name="z723" w:id="719"/>
    <w:p>
      <w:pPr>
        <w:spacing w:after="0"/>
        <w:ind w:left="0"/>
        <w:jc w:val="both"/>
      </w:pPr>
      <w:r>
        <w:rPr>
          <w:rFonts w:ascii="Times New Roman"/>
          <w:b w:val="false"/>
          <w:i w:val="false"/>
          <w:color w:val="000000"/>
          <w:sz w:val="28"/>
        </w:rPr>
        <w:t>
      При выполнении международных полетов по воздушным трассам, открытых для международных полетов, воздушным коридором пролета Государственной границы Республики Казахстан является часть воздушного пространства в месте пересечения воздушной трассы с линией Государственной границы Республики Казахстан.</w:t>
      </w:r>
    </w:p>
    <w:bookmarkEnd w:id="719"/>
    <w:bookmarkStart w:name="z724" w:id="720"/>
    <w:p>
      <w:pPr>
        <w:spacing w:after="0"/>
        <w:ind w:left="0"/>
        <w:jc w:val="both"/>
      </w:pPr>
      <w:r>
        <w:rPr>
          <w:rFonts w:ascii="Times New Roman"/>
          <w:b w:val="false"/>
          <w:i w:val="false"/>
          <w:color w:val="000000"/>
          <w:sz w:val="28"/>
        </w:rPr>
        <w:t>
      Пересечение Государственной границы Республики Казахстан воздушными судами вне мест пересечения ее международными воздушными трассами осуществляется по специальному воздушному коридору, устанавливаемому уполномоченным органом в сфере государственной авиации.</w:t>
      </w:r>
    </w:p>
    <w:bookmarkEnd w:id="720"/>
    <w:bookmarkStart w:name="z725" w:id="721"/>
    <w:p>
      <w:pPr>
        <w:spacing w:after="0"/>
        <w:ind w:left="0"/>
        <w:jc w:val="both"/>
      </w:pPr>
      <w:r>
        <w:rPr>
          <w:rFonts w:ascii="Times New Roman"/>
          <w:b w:val="false"/>
          <w:i w:val="false"/>
          <w:color w:val="000000"/>
          <w:sz w:val="28"/>
        </w:rPr>
        <w:t>
      Отклонения за их пределы не допускаются за исключением полетов в особых условиях.</w:t>
      </w:r>
    </w:p>
    <w:bookmarkEnd w:id="721"/>
    <w:bookmarkStart w:name="z726" w:id="722"/>
    <w:p>
      <w:pPr>
        <w:spacing w:after="0"/>
        <w:ind w:left="0"/>
        <w:jc w:val="both"/>
      </w:pPr>
      <w:r>
        <w:rPr>
          <w:rFonts w:ascii="Times New Roman"/>
          <w:b w:val="false"/>
          <w:i w:val="false"/>
          <w:color w:val="000000"/>
          <w:sz w:val="28"/>
        </w:rPr>
        <w:t>
      Порядок пересечения государственной границы публикуются в документах аэронавигационной информации.</w:t>
      </w:r>
    </w:p>
    <w:bookmarkEnd w:id="722"/>
    <w:bookmarkStart w:name="z727" w:id="723"/>
    <w:p>
      <w:pPr>
        <w:spacing w:after="0"/>
        <w:ind w:left="0"/>
        <w:jc w:val="both"/>
      </w:pPr>
      <w:r>
        <w:rPr>
          <w:rFonts w:ascii="Times New Roman"/>
          <w:b w:val="false"/>
          <w:i w:val="false"/>
          <w:color w:val="000000"/>
          <w:sz w:val="28"/>
        </w:rPr>
        <w:t>
      220. Основанием для пересечения государственной границы, в том числе над открытым морем, при выполнении международных полетов воздушных судов авиации Республики Казахстан является: план полета (задание на полет или полетный лист) и выданное разрешение иностранным государством на использование своего воздушного пространства.</w:t>
      </w:r>
    </w:p>
    <w:bookmarkEnd w:id="723"/>
    <w:bookmarkStart w:name="z728" w:id="724"/>
    <w:p>
      <w:pPr>
        <w:spacing w:after="0"/>
        <w:ind w:left="0"/>
        <w:jc w:val="both"/>
      </w:pPr>
      <w:r>
        <w:rPr>
          <w:rFonts w:ascii="Times New Roman"/>
          <w:b w:val="false"/>
          <w:i w:val="false"/>
          <w:color w:val="000000"/>
          <w:sz w:val="28"/>
        </w:rPr>
        <w:t xml:space="preserve">
      Основанием для пересечения Государственной границы Республики Казахстан иностранными воздушными судами является разрешение на выполнение международного полета, выданное в соответствии со </w:t>
      </w:r>
      <w:r>
        <w:rPr>
          <w:rFonts w:ascii="Times New Roman"/>
          <w:b w:val="false"/>
          <w:i w:val="false"/>
          <w:color w:val="000000"/>
          <w:sz w:val="28"/>
        </w:rPr>
        <w:t>статьей 40</w:t>
      </w:r>
      <w:r>
        <w:rPr>
          <w:rFonts w:ascii="Times New Roman"/>
          <w:b w:val="false"/>
          <w:i w:val="false"/>
          <w:color w:val="000000"/>
          <w:sz w:val="28"/>
        </w:rPr>
        <w:t xml:space="preserve"> Закона Республики Казахстан "Об использовании воздушного пространства Республики Казахстан и деятельности авиации" и в порядке, установленным </w:t>
      </w:r>
      <w:r>
        <w:rPr>
          <w:rFonts w:ascii="Times New Roman"/>
          <w:b w:val="false"/>
          <w:i w:val="false"/>
          <w:color w:val="000000"/>
          <w:sz w:val="28"/>
        </w:rPr>
        <w:t>Правилами</w:t>
      </w:r>
      <w:r>
        <w:rPr>
          <w:rFonts w:ascii="Times New Roman"/>
          <w:b w:val="false"/>
          <w:i w:val="false"/>
          <w:color w:val="000000"/>
          <w:sz w:val="28"/>
        </w:rPr>
        <w:t xml:space="preserve"> использования воздушного пространства Республики Казахстан, утвержденными постановлением Правительства Республики Казахстан от 12 мая 2011 года № 506.</w:t>
      </w:r>
    </w:p>
    <w:bookmarkEnd w:id="724"/>
    <w:bookmarkStart w:name="z729" w:id="725"/>
    <w:p>
      <w:pPr>
        <w:spacing w:after="0"/>
        <w:ind w:left="0"/>
        <w:jc w:val="both"/>
      </w:pPr>
      <w:r>
        <w:rPr>
          <w:rFonts w:ascii="Times New Roman"/>
          <w:b w:val="false"/>
          <w:i w:val="false"/>
          <w:color w:val="000000"/>
          <w:sz w:val="28"/>
        </w:rPr>
        <w:t>
      При отсутствии такого разрешения вход в воздушное пространство Республики Казахстан запрещается до урегулирования всех вопросов, не позволяющих получить указанное разрешение.</w:t>
      </w:r>
    </w:p>
    <w:bookmarkEnd w:id="725"/>
    <w:bookmarkStart w:name="z730" w:id="726"/>
    <w:p>
      <w:pPr>
        <w:spacing w:after="0"/>
        <w:ind w:left="0"/>
        <w:jc w:val="both"/>
      </w:pPr>
      <w:r>
        <w:rPr>
          <w:rFonts w:ascii="Times New Roman"/>
          <w:b w:val="false"/>
          <w:i w:val="false"/>
          <w:color w:val="000000"/>
          <w:sz w:val="28"/>
        </w:rPr>
        <w:t>
      221. Экипаж воздушного судна за 100 - 200 километров до пересечения Государственной границы Республики Казахстан (но не менее чем за 10 минут до расчетного времени пересечения Государственной границы Республики Казахстан) сообщает в соответствующий орган ОВД (УВД) свой номер рейса, государственный и регистрационный опознавательные знаки, местоположение, эшелон (высоту) полета и расчетное время пересечения Государственной границы Республики Казахстан.</w:t>
      </w:r>
    </w:p>
    <w:bookmarkEnd w:id="726"/>
    <w:bookmarkStart w:name="z731" w:id="727"/>
    <w:p>
      <w:pPr>
        <w:spacing w:after="0"/>
        <w:ind w:left="0"/>
        <w:jc w:val="both"/>
      </w:pPr>
      <w:r>
        <w:rPr>
          <w:rFonts w:ascii="Times New Roman"/>
          <w:b w:val="false"/>
          <w:i w:val="false"/>
          <w:color w:val="000000"/>
          <w:sz w:val="28"/>
        </w:rPr>
        <w:t>
      Согласование условий пересечения Государственной границы Республики Казахстан между органом ОВД (УВД) и органом обслуживания воздушного движения (управления воздушным движением) сопредельного государства осуществляется по установленным каналам связи.</w:t>
      </w:r>
    </w:p>
    <w:bookmarkEnd w:id="727"/>
    <w:bookmarkStart w:name="z732" w:id="728"/>
    <w:p>
      <w:pPr>
        <w:spacing w:after="0"/>
        <w:ind w:left="0"/>
        <w:jc w:val="both"/>
      </w:pPr>
      <w:r>
        <w:rPr>
          <w:rFonts w:ascii="Times New Roman"/>
          <w:b w:val="false"/>
          <w:i w:val="false"/>
          <w:color w:val="000000"/>
          <w:sz w:val="28"/>
        </w:rPr>
        <w:t>
      Разрешение (условия) пересечения Государственной границы Республики Казахстан сообщаются экипажу воздушного судна органом ОВД (УВД).</w:t>
      </w:r>
    </w:p>
    <w:bookmarkEnd w:id="728"/>
    <w:bookmarkStart w:name="z733" w:id="729"/>
    <w:p>
      <w:pPr>
        <w:spacing w:after="0"/>
        <w:ind w:left="0"/>
        <w:jc w:val="both"/>
      </w:pPr>
      <w:r>
        <w:rPr>
          <w:rFonts w:ascii="Times New Roman"/>
          <w:b w:val="false"/>
          <w:i w:val="false"/>
          <w:color w:val="000000"/>
          <w:sz w:val="28"/>
        </w:rPr>
        <w:t>
      Экипаж воздушного судна, получивший разрешение (условия) пересечения Государственной границы Республики Казахстан, сообщает в орган ОВД (УВД) фактическое время пересечения Государственной границы Республики Казахстан и эшелон (высоту) полета.</w:t>
      </w:r>
    </w:p>
    <w:bookmarkEnd w:id="729"/>
    <w:bookmarkStart w:name="z734" w:id="730"/>
    <w:p>
      <w:pPr>
        <w:spacing w:after="0"/>
        <w:ind w:left="0"/>
        <w:jc w:val="both"/>
      </w:pPr>
      <w:r>
        <w:rPr>
          <w:rFonts w:ascii="Times New Roman"/>
          <w:b w:val="false"/>
          <w:i w:val="false"/>
          <w:color w:val="000000"/>
          <w:sz w:val="28"/>
        </w:rPr>
        <w:t>
      222. При наличии различий в системах эшелонирования, принятых в Республике Казахстан и в сопредельном государстве, смена эшелона должна быть закончена за 30 километров до пересечения Государственной границы Республики Казахстан, если иное не предусмотрено международными договорами (соглашениями) и другие указания органов ОВД (УВД) отсутствуют.</w:t>
      </w:r>
    </w:p>
    <w:bookmarkEnd w:id="730"/>
    <w:bookmarkStart w:name="z735" w:id="731"/>
    <w:p>
      <w:pPr>
        <w:spacing w:after="0"/>
        <w:ind w:left="0"/>
        <w:jc w:val="both"/>
      </w:pPr>
      <w:r>
        <w:rPr>
          <w:rFonts w:ascii="Times New Roman"/>
          <w:b w:val="false"/>
          <w:i w:val="false"/>
          <w:color w:val="000000"/>
          <w:sz w:val="28"/>
        </w:rPr>
        <w:t xml:space="preserve">
      223. КВС в случае вынужденного пересечения государственной границы (в случае аварии, стихийного бедствия, угрожающего безопасности ВС, доставки спасенных людей, оказания срочной медицинской помощи экипажу ВС или пассажирам, а также в силу других чрезвычайных обстоятельств) немедленно сообщает соответствующему органу ОВД (УВД) и в дальнейшем действует по его указаниям. </w:t>
      </w:r>
    </w:p>
    <w:bookmarkEnd w:id="731"/>
    <w:bookmarkStart w:name="z736" w:id="732"/>
    <w:p>
      <w:pPr>
        <w:spacing w:after="0"/>
        <w:ind w:left="0"/>
        <w:jc w:val="both"/>
      </w:pPr>
      <w:r>
        <w:rPr>
          <w:rFonts w:ascii="Times New Roman"/>
          <w:b w:val="false"/>
          <w:i w:val="false"/>
          <w:color w:val="000000"/>
          <w:sz w:val="28"/>
        </w:rPr>
        <w:t>
      224. Полеты в воздушном пространстве приграничной полосы выполняются с использованием аэронавигационных карт установленного масштаба с обозначенной линией государственной границы Республики Казахстан, с указанием ширины приграничной полосы и ограничительных пеленгов от радиосредств.</w:t>
      </w:r>
    </w:p>
    <w:bookmarkEnd w:id="732"/>
    <w:bookmarkStart w:name="z737" w:id="733"/>
    <w:p>
      <w:pPr>
        <w:spacing w:after="0"/>
        <w:ind w:left="0"/>
        <w:jc w:val="both"/>
      </w:pPr>
      <w:r>
        <w:rPr>
          <w:rFonts w:ascii="Times New Roman"/>
          <w:b w:val="false"/>
          <w:i w:val="false"/>
          <w:color w:val="000000"/>
          <w:sz w:val="28"/>
        </w:rPr>
        <w:t>
      225. К приграничной полосе относится воздушное пространство, расположенное над территорией государства, прилегающей к сухопутной государственной границе и береговой черте внешних морей шириной 25 км., в приморских районах - дополнительно над территориальными водами шириной 12 морских миль (22,2 км.).</w:t>
      </w:r>
    </w:p>
    <w:bookmarkEnd w:id="733"/>
    <w:bookmarkStart w:name="z738" w:id="734"/>
    <w:p>
      <w:pPr>
        <w:spacing w:after="0"/>
        <w:ind w:left="0"/>
        <w:jc w:val="both"/>
      </w:pPr>
      <w:r>
        <w:rPr>
          <w:rFonts w:ascii="Times New Roman"/>
          <w:b w:val="false"/>
          <w:i w:val="false"/>
          <w:color w:val="000000"/>
          <w:sz w:val="28"/>
        </w:rPr>
        <w:t xml:space="preserve">
      226. Полеты воздушных судов, не оборудованных средствами радиосвязи, в воздушном пространстве приграничной полосы запрещены. </w:t>
      </w:r>
    </w:p>
    <w:bookmarkEnd w:id="734"/>
    <w:bookmarkStart w:name="z739" w:id="735"/>
    <w:p>
      <w:pPr>
        <w:spacing w:after="0"/>
        <w:ind w:left="0"/>
        <w:jc w:val="both"/>
      </w:pPr>
      <w:r>
        <w:rPr>
          <w:rFonts w:ascii="Times New Roman"/>
          <w:b w:val="false"/>
          <w:i w:val="false"/>
          <w:color w:val="000000"/>
          <w:sz w:val="28"/>
        </w:rPr>
        <w:t xml:space="preserve">
      При выполнении полетов в приграничной полосе отклонения воздушных судов от заданного маршрута запрещены. </w:t>
      </w:r>
    </w:p>
    <w:bookmarkEnd w:id="735"/>
    <w:bookmarkStart w:name="z740" w:id="736"/>
    <w:p>
      <w:pPr>
        <w:spacing w:after="0"/>
        <w:ind w:left="0"/>
        <w:jc w:val="both"/>
      </w:pPr>
      <w:r>
        <w:rPr>
          <w:rFonts w:ascii="Times New Roman"/>
          <w:b w:val="false"/>
          <w:i w:val="false"/>
          <w:color w:val="000000"/>
          <w:sz w:val="28"/>
        </w:rPr>
        <w:t xml:space="preserve">
      227. Экипажи воздушных судов допускаются к полетам в приграничной полосе после изучения ими особенностей полетов в данном районе, проверки знаний этих особенностей. </w:t>
      </w:r>
    </w:p>
    <w:bookmarkEnd w:id="736"/>
    <w:bookmarkStart w:name="z741" w:id="737"/>
    <w:p>
      <w:pPr>
        <w:spacing w:after="0"/>
        <w:ind w:left="0"/>
        <w:jc w:val="both"/>
      </w:pPr>
      <w:r>
        <w:rPr>
          <w:rFonts w:ascii="Times New Roman"/>
          <w:b w:val="false"/>
          <w:i w:val="false"/>
          <w:color w:val="000000"/>
          <w:sz w:val="28"/>
        </w:rPr>
        <w:t xml:space="preserve">
      228. Выполнение полетов в приграничной полосе согласовывается с органами пограничной службы Комитета национальной безопасности Республики Казахстан, органами войск ПВО, органами управления воздушным движением не менее чем за 5 суток до начала деятельности. </w:t>
      </w:r>
    </w:p>
    <w:bookmarkEnd w:id="737"/>
    <w:bookmarkStart w:name="z742" w:id="738"/>
    <w:p>
      <w:pPr>
        <w:spacing w:after="0"/>
        <w:ind w:left="0"/>
        <w:jc w:val="both"/>
      </w:pPr>
      <w:r>
        <w:rPr>
          <w:rFonts w:ascii="Times New Roman"/>
          <w:b w:val="false"/>
          <w:i w:val="false"/>
          <w:color w:val="000000"/>
          <w:sz w:val="28"/>
        </w:rPr>
        <w:t xml:space="preserve">
      229. Экипажу ВС в процессе подготовки к полету в приграничной полосе необходимо изучение и знание: </w:t>
      </w:r>
    </w:p>
    <w:bookmarkEnd w:id="738"/>
    <w:bookmarkStart w:name="z743" w:id="739"/>
    <w:p>
      <w:pPr>
        <w:spacing w:after="0"/>
        <w:ind w:left="0"/>
        <w:jc w:val="both"/>
      </w:pPr>
      <w:r>
        <w:rPr>
          <w:rFonts w:ascii="Times New Roman"/>
          <w:b w:val="false"/>
          <w:i w:val="false"/>
          <w:color w:val="000000"/>
          <w:sz w:val="28"/>
        </w:rPr>
        <w:t xml:space="preserve">
      1) точных очертаний государственной границы и приграничной полосы в данном районе; </w:t>
      </w:r>
    </w:p>
    <w:bookmarkEnd w:id="739"/>
    <w:bookmarkStart w:name="z744" w:id="740"/>
    <w:p>
      <w:pPr>
        <w:spacing w:after="0"/>
        <w:ind w:left="0"/>
        <w:jc w:val="both"/>
      </w:pPr>
      <w:r>
        <w:rPr>
          <w:rFonts w:ascii="Times New Roman"/>
          <w:b w:val="false"/>
          <w:i w:val="false"/>
          <w:color w:val="000000"/>
          <w:sz w:val="28"/>
        </w:rPr>
        <w:t xml:space="preserve">
      2) рельефа местности, характерных радиолокационных и визуальных ориентиров; </w:t>
      </w:r>
    </w:p>
    <w:bookmarkEnd w:id="740"/>
    <w:bookmarkStart w:name="z745" w:id="741"/>
    <w:p>
      <w:pPr>
        <w:spacing w:after="0"/>
        <w:ind w:left="0"/>
        <w:jc w:val="both"/>
      </w:pPr>
      <w:r>
        <w:rPr>
          <w:rFonts w:ascii="Times New Roman"/>
          <w:b w:val="false"/>
          <w:i w:val="false"/>
          <w:color w:val="000000"/>
          <w:sz w:val="28"/>
        </w:rPr>
        <w:t xml:space="preserve">
      3) расположения и порядка работы средств связи и радионавигации, значений ограничительных пеленгов и их координат; </w:t>
      </w:r>
    </w:p>
    <w:bookmarkEnd w:id="741"/>
    <w:bookmarkStart w:name="z746" w:id="742"/>
    <w:p>
      <w:pPr>
        <w:spacing w:after="0"/>
        <w:ind w:left="0"/>
        <w:jc w:val="both"/>
      </w:pPr>
      <w:r>
        <w:rPr>
          <w:rFonts w:ascii="Times New Roman"/>
          <w:b w:val="false"/>
          <w:i w:val="false"/>
          <w:color w:val="000000"/>
          <w:sz w:val="28"/>
        </w:rPr>
        <w:t xml:space="preserve">
      4) порядка ведения связи с органами ОВД (УВД); </w:t>
      </w:r>
    </w:p>
    <w:bookmarkEnd w:id="742"/>
    <w:bookmarkStart w:name="z747" w:id="743"/>
    <w:p>
      <w:pPr>
        <w:spacing w:after="0"/>
        <w:ind w:left="0"/>
        <w:jc w:val="both"/>
      </w:pPr>
      <w:r>
        <w:rPr>
          <w:rFonts w:ascii="Times New Roman"/>
          <w:b w:val="false"/>
          <w:i w:val="false"/>
          <w:color w:val="000000"/>
          <w:sz w:val="28"/>
        </w:rPr>
        <w:t xml:space="preserve">
      5) метеорологической обстановки по маршруту полета; </w:t>
      </w:r>
    </w:p>
    <w:bookmarkEnd w:id="743"/>
    <w:bookmarkStart w:name="z748" w:id="744"/>
    <w:p>
      <w:pPr>
        <w:spacing w:after="0"/>
        <w:ind w:left="0"/>
        <w:jc w:val="both"/>
      </w:pPr>
      <w:r>
        <w:rPr>
          <w:rFonts w:ascii="Times New Roman"/>
          <w:b w:val="false"/>
          <w:i w:val="false"/>
          <w:color w:val="000000"/>
          <w:sz w:val="28"/>
        </w:rPr>
        <w:t xml:space="preserve">
      6) правил и порядка восстановления ориентировки; </w:t>
      </w:r>
    </w:p>
    <w:bookmarkEnd w:id="744"/>
    <w:bookmarkStart w:name="z749" w:id="745"/>
    <w:p>
      <w:pPr>
        <w:spacing w:after="0"/>
        <w:ind w:left="0"/>
        <w:jc w:val="both"/>
      </w:pPr>
      <w:r>
        <w:rPr>
          <w:rFonts w:ascii="Times New Roman"/>
          <w:b w:val="false"/>
          <w:i w:val="false"/>
          <w:color w:val="000000"/>
          <w:sz w:val="28"/>
        </w:rPr>
        <w:t xml:space="preserve">
      7) порядка действий при возникновении особых условий и особых случаев в полете. </w:t>
      </w:r>
    </w:p>
    <w:bookmarkEnd w:id="745"/>
    <w:bookmarkStart w:name="z750" w:id="746"/>
    <w:p>
      <w:pPr>
        <w:spacing w:after="0"/>
        <w:ind w:left="0"/>
        <w:jc w:val="both"/>
      </w:pPr>
      <w:r>
        <w:rPr>
          <w:rFonts w:ascii="Times New Roman"/>
          <w:b w:val="false"/>
          <w:i w:val="false"/>
          <w:color w:val="000000"/>
          <w:sz w:val="28"/>
        </w:rPr>
        <w:t xml:space="preserve">
      230. При потере ориентировки в воздушном пространстве приграничной полосы КВС немедленно берет курс по направлению полета от государственной границы вглубь территории Республики Казахстан, и далее действует в соответствии с пунктом 281 настоящих Правил. Производить маневры для восстановления ориентировки в воздушном пространстве приграничной полосы запрещено. </w:t>
      </w:r>
    </w:p>
    <w:bookmarkEnd w:id="746"/>
    <w:bookmarkStart w:name="z751" w:id="747"/>
    <w:p>
      <w:pPr>
        <w:spacing w:after="0"/>
        <w:ind w:left="0"/>
        <w:jc w:val="both"/>
      </w:pPr>
      <w:r>
        <w:rPr>
          <w:rFonts w:ascii="Times New Roman"/>
          <w:b w:val="false"/>
          <w:i w:val="false"/>
          <w:color w:val="000000"/>
          <w:sz w:val="28"/>
        </w:rPr>
        <w:t>
      Орган ОВД (УВД) получив доклад от командира воздушного судна о потере ориентировки или установив факт потери ориентировки по другим данным, действует в следующем порядке:</w:t>
      </w:r>
    </w:p>
    <w:bookmarkEnd w:id="747"/>
    <w:bookmarkStart w:name="z752" w:id="748"/>
    <w:p>
      <w:pPr>
        <w:spacing w:after="0"/>
        <w:ind w:left="0"/>
        <w:jc w:val="both"/>
      </w:pPr>
      <w:r>
        <w:rPr>
          <w:rFonts w:ascii="Times New Roman"/>
          <w:b w:val="false"/>
          <w:i w:val="false"/>
          <w:color w:val="000000"/>
          <w:sz w:val="28"/>
        </w:rPr>
        <w:t xml:space="preserve">
      1) дает указание командиру воздушного судна о включении сигнала "Бедствия"; </w:t>
      </w:r>
    </w:p>
    <w:bookmarkEnd w:id="748"/>
    <w:bookmarkStart w:name="z753" w:id="749"/>
    <w:p>
      <w:pPr>
        <w:spacing w:after="0"/>
        <w:ind w:left="0"/>
        <w:jc w:val="both"/>
      </w:pPr>
      <w:r>
        <w:rPr>
          <w:rFonts w:ascii="Times New Roman"/>
          <w:b w:val="false"/>
          <w:i w:val="false"/>
          <w:color w:val="000000"/>
          <w:sz w:val="28"/>
        </w:rPr>
        <w:t xml:space="preserve">
      2) используя радиотехнические средства, принимает меры по определению местонахождения воздушного судна; </w:t>
      </w:r>
    </w:p>
    <w:bookmarkEnd w:id="749"/>
    <w:bookmarkStart w:name="z754" w:id="750"/>
    <w:p>
      <w:pPr>
        <w:spacing w:after="0"/>
        <w:ind w:left="0"/>
        <w:jc w:val="both"/>
      </w:pPr>
      <w:r>
        <w:rPr>
          <w:rFonts w:ascii="Times New Roman"/>
          <w:b w:val="false"/>
          <w:i w:val="false"/>
          <w:color w:val="000000"/>
          <w:sz w:val="28"/>
        </w:rPr>
        <w:t xml:space="preserve">
      3) докладывает о случившемся органу УВД в зоне (районе) которого произошла потеря ориентировки, а также сообщает в органы войск ПВО, указав позывной воздушного судна, предполагаемый район его местонахождения и высоту полета; </w:t>
      </w:r>
    </w:p>
    <w:bookmarkEnd w:id="750"/>
    <w:bookmarkStart w:name="z755" w:id="751"/>
    <w:p>
      <w:pPr>
        <w:spacing w:after="0"/>
        <w:ind w:left="0"/>
        <w:jc w:val="both"/>
      </w:pPr>
      <w:r>
        <w:rPr>
          <w:rFonts w:ascii="Times New Roman"/>
          <w:b w:val="false"/>
          <w:i w:val="false"/>
          <w:color w:val="000000"/>
          <w:sz w:val="28"/>
        </w:rPr>
        <w:t>
      4) после обнаружения воздушного судна оказывает помощь его экипажу в восстановлении ориентировки и выводе на маршрут полета или аэродром посадки.</w:t>
      </w:r>
    </w:p>
    <w:bookmarkEnd w:id="751"/>
    <w:bookmarkStart w:name="z756" w:id="752"/>
    <w:p>
      <w:pPr>
        <w:spacing w:after="0"/>
        <w:ind w:left="0"/>
        <w:jc w:val="both"/>
      </w:pPr>
      <w:r>
        <w:rPr>
          <w:rFonts w:ascii="Times New Roman"/>
          <w:b w:val="false"/>
          <w:i w:val="false"/>
          <w:color w:val="000000"/>
          <w:sz w:val="28"/>
        </w:rPr>
        <w:t>
      231. Пересечение воздушным судном Государственной границы Республики Казахстан без радиосвязи запрещается, за исключением случаев, когда отказ радиосвязи произошел в полете после получения экипажем воздушного судна условий на пересечение Государственной границы Республики Казахстан. Если экипаж воздушного судна принимает решение следовать на аэродром вылета, то пересечение Государственной границы Республики Казахстан в обратном направлении выполняется по той же международной воздушной трассе или маршруту полета с занятием попутного эшелона.</w:t>
      </w:r>
    </w:p>
    <w:bookmarkEnd w:id="752"/>
    <w:bookmarkStart w:name="z757" w:id="753"/>
    <w:p>
      <w:pPr>
        <w:spacing w:after="0"/>
        <w:ind w:left="0"/>
        <w:jc w:val="left"/>
      </w:pPr>
      <w:r>
        <w:rPr>
          <w:rFonts w:ascii="Times New Roman"/>
          <w:b/>
          <w:i w:val="false"/>
          <w:color w:val="000000"/>
        </w:rPr>
        <w:t xml:space="preserve"> Определение аэронавигационного запаса топлива</w:t>
      </w:r>
    </w:p>
    <w:bookmarkEnd w:id="753"/>
    <w:bookmarkStart w:name="z758" w:id="754"/>
    <w:p>
      <w:pPr>
        <w:spacing w:after="0"/>
        <w:ind w:left="0"/>
        <w:jc w:val="both"/>
      </w:pPr>
      <w:r>
        <w:rPr>
          <w:rFonts w:ascii="Times New Roman"/>
          <w:b w:val="false"/>
          <w:i w:val="false"/>
          <w:color w:val="000000"/>
          <w:sz w:val="28"/>
        </w:rPr>
        <w:t xml:space="preserve">
      232. На воздушном судне, кроме расчетного количества топлива, необходимого для выполнения полета от взлета до посадки в соответствии с  планом полета, предусматривается наличие аэронавигационного запаса топлива (далее – АНЗ). </w:t>
      </w:r>
    </w:p>
    <w:bookmarkEnd w:id="754"/>
    <w:bookmarkStart w:name="z759" w:id="755"/>
    <w:p>
      <w:pPr>
        <w:spacing w:after="0"/>
        <w:ind w:left="0"/>
        <w:jc w:val="both"/>
      </w:pPr>
      <w:r>
        <w:rPr>
          <w:rFonts w:ascii="Times New Roman"/>
          <w:b w:val="false"/>
          <w:i w:val="false"/>
          <w:color w:val="000000"/>
          <w:sz w:val="28"/>
        </w:rPr>
        <w:t>
      233. Количество АНЗ топлива обеспечивает полет с ВПР аэродрома назначения или с рубежа ухода до запасного аэродрома по расчету и выполнение полета в течение 30 минут со скоростью полета в зоне ожидания на высоте 450 м. над запасным аэродромом при стандартных температурных условиях, заход на посадку и посадка.</w:t>
      </w:r>
    </w:p>
    <w:bookmarkEnd w:id="755"/>
    <w:bookmarkStart w:name="z760" w:id="756"/>
    <w:p>
      <w:pPr>
        <w:spacing w:after="0"/>
        <w:ind w:left="0"/>
        <w:jc w:val="both"/>
      </w:pPr>
      <w:r>
        <w:rPr>
          <w:rFonts w:ascii="Times New Roman"/>
          <w:b w:val="false"/>
          <w:i w:val="false"/>
          <w:color w:val="000000"/>
          <w:sz w:val="28"/>
        </w:rPr>
        <w:t xml:space="preserve">
      В случае принятия решения на вылет с расчетом рубежа ухода на запасной аэродром или без запасного аэродрома, количество топлива оставшегося на борту гражданского ВС к расчетному времени прилета на аэродром назначения должно обеспечить полет по времени не менее 1 часа на высоте круга. При этом рубеж ухода определяется таким образом, чтобы к расчетному времени прилета на запасной аэродром, количество топлива оставшегося на борту ВС было не менее чем на 30 минут полета на высоте круга. </w:t>
      </w:r>
    </w:p>
    <w:bookmarkEnd w:id="756"/>
    <w:bookmarkStart w:name="z761" w:id="757"/>
    <w:p>
      <w:pPr>
        <w:spacing w:after="0"/>
        <w:ind w:left="0"/>
        <w:jc w:val="both"/>
      </w:pPr>
      <w:r>
        <w:rPr>
          <w:rFonts w:ascii="Times New Roman"/>
          <w:b w:val="false"/>
          <w:i w:val="false"/>
          <w:color w:val="000000"/>
          <w:sz w:val="28"/>
        </w:rPr>
        <w:t>
      234. Для гражданских воздушных судов АНЗ топлива рассчитывается в соответствии с РЛЭ и Правилами производства полетов в гражданской авиации Республики Казахстан, во всех случаях обеспечивает время полета не менее чем:</w:t>
      </w:r>
    </w:p>
    <w:bookmarkEnd w:id="757"/>
    <w:bookmarkStart w:name="z762" w:id="758"/>
    <w:p>
      <w:pPr>
        <w:spacing w:after="0"/>
        <w:ind w:left="0"/>
        <w:jc w:val="both"/>
      </w:pPr>
      <w:r>
        <w:rPr>
          <w:rFonts w:ascii="Times New Roman"/>
          <w:b w:val="false"/>
          <w:i w:val="false"/>
          <w:color w:val="000000"/>
          <w:sz w:val="28"/>
        </w:rPr>
        <w:t>
      1) 60 минут для самолетов с газотурбинными двигателями;</w:t>
      </w:r>
    </w:p>
    <w:bookmarkEnd w:id="758"/>
    <w:bookmarkStart w:name="z763" w:id="759"/>
    <w:p>
      <w:pPr>
        <w:spacing w:after="0"/>
        <w:ind w:left="0"/>
        <w:jc w:val="both"/>
      </w:pPr>
      <w:r>
        <w:rPr>
          <w:rFonts w:ascii="Times New Roman"/>
          <w:b w:val="false"/>
          <w:i w:val="false"/>
          <w:color w:val="000000"/>
          <w:sz w:val="28"/>
        </w:rPr>
        <w:t>
      2) 45 минут для самолетов с поршневыми двигателями;</w:t>
      </w:r>
    </w:p>
    <w:bookmarkEnd w:id="759"/>
    <w:bookmarkStart w:name="z764" w:id="760"/>
    <w:p>
      <w:pPr>
        <w:spacing w:after="0"/>
        <w:ind w:left="0"/>
        <w:jc w:val="both"/>
      </w:pPr>
      <w:r>
        <w:rPr>
          <w:rFonts w:ascii="Times New Roman"/>
          <w:b w:val="false"/>
          <w:i w:val="false"/>
          <w:color w:val="000000"/>
          <w:sz w:val="28"/>
        </w:rPr>
        <w:t>
      3) 20 минут для вертолетов.</w:t>
      </w:r>
    </w:p>
    <w:bookmarkEnd w:id="760"/>
    <w:bookmarkStart w:name="z765" w:id="761"/>
    <w:p>
      <w:pPr>
        <w:spacing w:after="0"/>
        <w:ind w:left="0"/>
        <w:jc w:val="both"/>
      </w:pPr>
      <w:r>
        <w:rPr>
          <w:rFonts w:ascii="Times New Roman"/>
          <w:b w:val="false"/>
          <w:i w:val="false"/>
          <w:color w:val="000000"/>
          <w:sz w:val="28"/>
        </w:rPr>
        <w:t>
      235. Окончательное решение о количестве АНЗ топлива в зависимости от аэронавигационной, метеорологической обстановки по маршруту полета, на аэродроме назначения и запасных и расстояний до аэродрома назначения и запасных аэродромов принимает КВС.</w:t>
      </w:r>
    </w:p>
    <w:bookmarkEnd w:id="761"/>
    <w:bookmarkStart w:name="z766" w:id="762"/>
    <w:p>
      <w:pPr>
        <w:spacing w:after="0"/>
        <w:ind w:left="0"/>
        <w:jc w:val="both"/>
      </w:pPr>
      <w:r>
        <w:rPr>
          <w:rFonts w:ascii="Times New Roman"/>
          <w:b w:val="false"/>
          <w:i w:val="false"/>
          <w:color w:val="000000"/>
          <w:sz w:val="28"/>
        </w:rPr>
        <w:t>
      236. Для воздушных судов государственной авиации АНЗ топлива рассчитывается в соответствии с РЛЭ.</w:t>
      </w:r>
    </w:p>
    <w:bookmarkEnd w:id="762"/>
    <w:bookmarkStart w:name="z767" w:id="763"/>
    <w:p>
      <w:pPr>
        <w:spacing w:after="0"/>
        <w:ind w:left="0"/>
        <w:jc w:val="left"/>
      </w:pPr>
      <w:r>
        <w:rPr>
          <w:rFonts w:ascii="Times New Roman"/>
          <w:b/>
          <w:i w:val="false"/>
          <w:color w:val="000000"/>
        </w:rPr>
        <w:t xml:space="preserve"> Полеты в особых условиях</w:t>
      </w:r>
    </w:p>
    <w:bookmarkEnd w:id="763"/>
    <w:bookmarkStart w:name="z768" w:id="764"/>
    <w:p>
      <w:pPr>
        <w:spacing w:after="0"/>
        <w:ind w:left="0"/>
        <w:jc w:val="both"/>
      </w:pPr>
      <w:r>
        <w:rPr>
          <w:rFonts w:ascii="Times New Roman"/>
          <w:b w:val="false"/>
          <w:i w:val="false"/>
          <w:color w:val="000000"/>
          <w:sz w:val="28"/>
        </w:rPr>
        <w:t>
      237. К полетам в особых условиях относятся:</w:t>
      </w:r>
    </w:p>
    <w:bookmarkEnd w:id="764"/>
    <w:bookmarkStart w:name="z769" w:id="765"/>
    <w:p>
      <w:pPr>
        <w:spacing w:after="0"/>
        <w:ind w:left="0"/>
        <w:jc w:val="both"/>
      </w:pPr>
      <w:r>
        <w:rPr>
          <w:rFonts w:ascii="Times New Roman"/>
          <w:b w:val="false"/>
          <w:i w:val="false"/>
          <w:color w:val="000000"/>
          <w:sz w:val="28"/>
        </w:rPr>
        <w:t>
      1) полеты в горной местности;</w:t>
      </w:r>
    </w:p>
    <w:bookmarkEnd w:id="765"/>
    <w:bookmarkStart w:name="z770" w:id="766"/>
    <w:p>
      <w:pPr>
        <w:spacing w:after="0"/>
        <w:ind w:left="0"/>
        <w:jc w:val="both"/>
      </w:pPr>
      <w:r>
        <w:rPr>
          <w:rFonts w:ascii="Times New Roman"/>
          <w:b w:val="false"/>
          <w:i w:val="false"/>
          <w:color w:val="000000"/>
          <w:sz w:val="28"/>
        </w:rPr>
        <w:t>
      2) полеты над безориентирной и пустынной местностью и над водной поверхностью;</w:t>
      </w:r>
    </w:p>
    <w:bookmarkEnd w:id="766"/>
    <w:bookmarkStart w:name="z771" w:id="767"/>
    <w:p>
      <w:pPr>
        <w:spacing w:after="0"/>
        <w:ind w:left="0"/>
        <w:jc w:val="both"/>
      </w:pPr>
      <w:r>
        <w:rPr>
          <w:rFonts w:ascii="Times New Roman"/>
          <w:b w:val="false"/>
          <w:i w:val="false"/>
          <w:color w:val="000000"/>
          <w:sz w:val="28"/>
        </w:rPr>
        <w:t>
      3) полеты на малых высотах и предельно-малых высотах;</w:t>
      </w:r>
    </w:p>
    <w:bookmarkEnd w:id="767"/>
    <w:bookmarkStart w:name="z772" w:id="768"/>
    <w:p>
      <w:pPr>
        <w:spacing w:after="0"/>
        <w:ind w:left="0"/>
        <w:jc w:val="both"/>
      </w:pPr>
      <w:r>
        <w:rPr>
          <w:rFonts w:ascii="Times New Roman"/>
          <w:b w:val="false"/>
          <w:i w:val="false"/>
          <w:color w:val="000000"/>
          <w:sz w:val="28"/>
        </w:rPr>
        <w:t>
      4) полеты в стратосфере;</w:t>
      </w:r>
    </w:p>
    <w:bookmarkEnd w:id="768"/>
    <w:bookmarkStart w:name="z773" w:id="769"/>
    <w:p>
      <w:pPr>
        <w:spacing w:after="0"/>
        <w:ind w:left="0"/>
        <w:jc w:val="both"/>
      </w:pPr>
      <w:r>
        <w:rPr>
          <w:rFonts w:ascii="Times New Roman"/>
          <w:b w:val="false"/>
          <w:i w:val="false"/>
          <w:color w:val="000000"/>
          <w:sz w:val="28"/>
        </w:rPr>
        <w:t>
      5) полеты в сложной орнитологической обстановке;</w:t>
      </w:r>
    </w:p>
    <w:bookmarkEnd w:id="769"/>
    <w:bookmarkStart w:name="z774" w:id="770"/>
    <w:p>
      <w:pPr>
        <w:spacing w:after="0"/>
        <w:ind w:left="0"/>
        <w:jc w:val="both"/>
      </w:pPr>
      <w:r>
        <w:rPr>
          <w:rFonts w:ascii="Times New Roman"/>
          <w:b w:val="false"/>
          <w:i w:val="false"/>
          <w:color w:val="000000"/>
          <w:sz w:val="28"/>
        </w:rPr>
        <w:t>
      6) полеты в других условиях, определяемых Правилами производства полетов в сферах авиации.</w:t>
      </w:r>
    </w:p>
    <w:bookmarkEnd w:id="770"/>
    <w:bookmarkStart w:name="z775" w:id="771"/>
    <w:p>
      <w:pPr>
        <w:spacing w:after="0"/>
        <w:ind w:left="0"/>
        <w:jc w:val="both"/>
      </w:pPr>
      <w:r>
        <w:rPr>
          <w:rFonts w:ascii="Times New Roman"/>
          <w:b w:val="false"/>
          <w:i w:val="false"/>
          <w:color w:val="000000"/>
          <w:sz w:val="28"/>
        </w:rPr>
        <w:t>
      238. Полеты в особых условиях осуществляются в соответствии с Правилами производства полетов в сферах авиации.</w:t>
      </w:r>
    </w:p>
    <w:bookmarkEnd w:id="771"/>
    <w:bookmarkStart w:name="z776" w:id="772"/>
    <w:p>
      <w:pPr>
        <w:spacing w:after="0"/>
        <w:ind w:left="0"/>
        <w:jc w:val="left"/>
      </w:pPr>
      <w:r>
        <w:rPr>
          <w:rFonts w:ascii="Times New Roman"/>
          <w:b/>
          <w:i w:val="false"/>
          <w:color w:val="000000"/>
        </w:rPr>
        <w:t xml:space="preserve"> Особые случаи в полете</w:t>
      </w:r>
    </w:p>
    <w:bookmarkEnd w:id="772"/>
    <w:bookmarkStart w:name="z777" w:id="773"/>
    <w:p>
      <w:pPr>
        <w:spacing w:after="0"/>
        <w:ind w:left="0"/>
        <w:jc w:val="both"/>
      </w:pPr>
      <w:r>
        <w:rPr>
          <w:rFonts w:ascii="Times New Roman"/>
          <w:b w:val="false"/>
          <w:i w:val="false"/>
          <w:color w:val="000000"/>
          <w:sz w:val="28"/>
        </w:rPr>
        <w:t xml:space="preserve">
      239. К особым случаям в полете относятся: </w:t>
      </w:r>
    </w:p>
    <w:bookmarkEnd w:id="773"/>
    <w:bookmarkStart w:name="z778" w:id="774"/>
    <w:p>
      <w:pPr>
        <w:spacing w:after="0"/>
        <w:ind w:left="0"/>
        <w:jc w:val="both"/>
      </w:pPr>
      <w:r>
        <w:rPr>
          <w:rFonts w:ascii="Times New Roman"/>
          <w:b w:val="false"/>
          <w:i w:val="false"/>
          <w:color w:val="000000"/>
          <w:sz w:val="28"/>
        </w:rPr>
        <w:t xml:space="preserve">
      1) попадание воздушного судна в опасные метеорологические явления; </w:t>
      </w:r>
    </w:p>
    <w:bookmarkEnd w:id="774"/>
    <w:bookmarkStart w:name="z779" w:id="775"/>
    <w:p>
      <w:pPr>
        <w:spacing w:after="0"/>
        <w:ind w:left="0"/>
        <w:jc w:val="both"/>
      </w:pPr>
      <w:r>
        <w:rPr>
          <w:rFonts w:ascii="Times New Roman"/>
          <w:b w:val="false"/>
          <w:i w:val="false"/>
          <w:color w:val="000000"/>
          <w:sz w:val="28"/>
        </w:rPr>
        <w:t xml:space="preserve">
      2) отказ двигателя (двигателей); </w:t>
      </w:r>
    </w:p>
    <w:bookmarkEnd w:id="775"/>
    <w:bookmarkStart w:name="z780" w:id="776"/>
    <w:p>
      <w:pPr>
        <w:spacing w:after="0"/>
        <w:ind w:left="0"/>
        <w:jc w:val="both"/>
      </w:pPr>
      <w:r>
        <w:rPr>
          <w:rFonts w:ascii="Times New Roman"/>
          <w:b w:val="false"/>
          <w:i w:val="false"/>
          <w:color w:val="000000"/>
          <w:sz w:val="28"/>
        </w:rPr>
        <w:t xml:space="preserve">
      3) отказы систем воздушного судна, приводящие к необходимости изменения плана или профиля полета, в том числе к вынужденной посадке; </w:t>
      </w:r>
    </w:p>
    <w:bookmarkEnd w:id="776"/>
    <w:bookmarkStart w:name="z781" w:id="777"/>
    <w:p>
      <w:pPr>
        <w:spacing w:after="0"/>
        <w:ind w:left="0"/>
        <w:jc w:val="both"/>
      </w:pPr>
      <w:r>
        <w:rPr>
          <w:rFonts w:ascii="Times New Roman"/>
          <w:b w:val="false"/>
          <w:i w:val="false"/>
          <w:color w:val="000000"/>
          <w:sz w:val="28"/>
        </w:rPr>
        <w:t xml:space="preserve">
      4) пожар на воздушном судне; </w:t>
      </w:r>
    </w:p>
    <w:bookmarkEnd w:id="777"/>
    <w:bookmarkStart w:name="z782" w:id="778"/>
    <w:p>
      <w:pPr>
        <w:spacing w:after="0"/>
        <w:ind w:left="0"/>
        <w:jc w:val="both"/>
      </w:pPr>
      <w:r>
        <w:rPr>
          <w:rFonts w:ascii="Times New Roman"/>
          <w:b w:val="false"/>
          <w:i w:val="false"/>
          <w:color w:val="000000"/>
          <w:sz w:val="28"/>
        </w:rPr>
        <w:t xml:space="preserve">
      5) потеря устойчивости, управляемости, нарушение прочности; </w:t>
      </w:r>
    </w:p>
    <w:bookmarkEnd w:id="778"/>
    <w:bookmarkStart w:name="z783" w:id="779"/>
    <w:p>
      <w:pPr>
        <w:spacing w:after="0"/>
        <w:ind w:left="0"/>
        <w:jc w:val="both"/>
      </w:pPr>
      <w:r>
        <w:rPr>
          <w:rFonts w:ascii="Times New Roman"/>
          <w:b w:val="false"/>
          <w:i w:val="false"/>
          <w:color w:val="000000"/>
          <w:sz w:val="28"/>
        </w:rPr>
        <w:t xml:space="preserve">
      6) потеря радиосвязи (отказ бортовых или наземных систем радиосвязи); </w:t>
      </w:r>
    </w:p>
    <w:bookmarkEnd w:id="779"/>
    <w:bookmarkStart w:name="z784" w:id="780"/>
    <w:p>
      <w:pPr>
        <w:spacing w:after="0"/>
        <w:ind w:left="0"/>
        <w:jc w:val="both"/>
      </w:pPr>
      <w:r>
        <w:rPr>
          <w:rFonts w:ascii="Times New Roman"/>
          <w:b w:val="false"/>
          <w:i w:val="false"/>
          <w:color w:val="000000"/>
          <w:sz w:val="28"/>
        </w:rPr>
        <w:t xml:space="preserve">
      7) потеря ориентировки; </w:t>
      </w:r>
    </w:p>
    <w:bookmarkEnd w:id="780"/>
    <w:bookmarkStart w:name="z785" w:id="781"/>
    <w:p>
      <w:pPr>
        <w:spacing w:after="0"/>
        <w:ind w:left="0"/>
        <w:jc w:val="both"/>
      </w:pPr>
      <w:r>
        <w:rPr>
          <w:rFonts w:ascii="Times New Roman"/>
          <w:b w:val="false"/>
          <w:i w:val="false"/>
          <w:color w:val="000000"/>
          <w:sz w:val="28"/>
        </w:rPr>
        <w:t xml:space="preserve">
      8) нападение на экипаж или пассажиров; </w:t>
      </w:r>
    </w:p>
    <w:bookmarkEnd w:id="781"/>
    <w:bookmarkStart w:name="z786" w:id="782"/>
    <w:p>
      <w:pPr>
        <w:spacing w:after="0"/>
        <w:ind w:left="0"/>
        <w:jc w:val="both"/>
      </w:pPr>
      <w:r>
        <w:rPr>
          <w:rFonts w:ascii="Times New Roman"/>
          <w:b w:val="false"/>
          <w:i w:val="false"/>
          <w:color w:val="000000"/>
          <w:sz w:val="28"/>
        </w:rPr>
        <w:t xml:space="preserve">
      9) ранение или внезапное ухудшение здоровья членов экипажа или пассажиров; </w:t>
      </w:r>
    </w:p>
    <w:bookmarkEnd w:id="782"/>
    <w:bookmarkStart w:name="z787" w:id="783"/>
    <w:p>
      <w:pPr>
        <w:spacing w:after="0"/>
        <w:ind w:left="0"/>
        <w:jc w:val="both"/>
      </w:pPr>
      <w:r>
        <w:rPr>
          <w:rFonts w:ascii="Times New Roman"/>
          <w:b w:val="false"/>
          <w:i w:val="false"/>
          <w:color w:val="000000"/>
          <w:sz w:val="28"/>
        </w:rPr>
        <w:t xml:space="preserve">
      10) вынужденная посадка вне аэродрома; </w:t>
      </w:r>
    </w:p>
    <w:bookmarkEnd w:id="783"/>
    <w:bookmarkStart w:name="z788" w:id="784"/>
    <w:p>
      <w:pPr>
        <w:spacing w:after="0"/>
        <w:ind w:left="0"/>
        <w:jc w:val="both"/>
      </w:pPr>
      <w:r>
        <w:rPr>
          <w:rFonts w:ascii="Times New Roman"/>
          <w:b w:val="false"/>
          <w:i w:val="false"/>
          <w:color w:val="000000"/>
          <w:sz w:val="28"/>
        </w:rPr>
        <w:t xml:space="preserve">
      11) отказ радионавигационных средств УВД или радиотехнического оборудования на аэродроме посадки; </w:t>
      </w:r>
    </w:p>
    <w:bookmarkEnd w:id="784"/>
    <w:bookmarkStart w:name="z789" w:id="785"/>
    <w:p>
      <w:pPr>
        <w:spacing w:after="0"/>
        <w:ind w:left="0"/>
        <w:jc w:val="both"/>
      </w:pPr>
      <w:r>
        <w:rPr>
          <w:rFonts w:ascii="Times New Roman"/>
          <w:b w:val="false"/>
          <w:i w:val="false"/>
          <w:color w:val="000000"/>
          <w:sz w:val="28"/>
        </w:rPr>
        <w:t xml:space="preserve">
      12) применение парашютов в аварийных случаях. </w:t>
      </w:r>
    </w:p>
    <w:bookmarkEnd w:id="785"/>
    <w:bookmarkStart w:name="z790" w:id="786"/>
    <w:p>
      <w:pPr>
        <w:spacing w:after="0"/>
        <w:ind w:left="0"/>
        <w:jc w:val="both"/>
      </w:pPr>
      <w:r>
        <w:rPr>
          <w:rFonts w:ascii="Times New Roman"/>
          <w:b w:val="false"/>
          <w:i w:val="false"/>
          <w:color w:val="000000"/>
          <w:sz w:val="28"/>
        </w:rPr>
        <w:t xml:space="preserve">
      240. О возникновении особых случаев в полете КВС немедленно сообщает диспетчерскому органу ОВД, при затруднении ведения связи по основному каналу необходимо перейти на аварийную частоту 121,5 МГц и действовать в соответствии с </w:t>
      </w:r>
      <w:r>
        <w:rPr>
          <w:rFonts w:ascii="Times New Roman"/>
          <w:b w:val="false"/>
          <w:i w:val="false"/>
          <w:color w:val="000000"/>
          <w:sz w:val="28"/>
        </w:rPr>
        <w:t>Приложением 9</w:t>
      </w:r>
      <w:r>
        <w:rPr>
          <w:rFonts w:ascii="Times New Roman"/>
          <w:b w:val="false"/>
          <w:i w:val="false"/>
          <w:color w:val="000000"/>
          <w:sz w:val="28"/>
        </w:rPr>
        <w:t xml:space="preserve"> к настоящим Правилам. </w:t>
      </w:r>
    </w:p>
    <w:bookmarkEnd w:id="786"/>
    <w:bookmarkStart w:name="z791" w:id="787"/>
    <w:p>
      <w:pPr>
        <w:spacing w:after="0"/>
        <w:ind w:left="0"/>
        <w:jc w:val="both"/>
      </w:pPr>
      <w:r>
        <w:rPr>
          <w:rFonts w:ascii="Times New Roman"/>
          <w:b w:val="false"/>
          <w:i w:val="false"/>
          <w:color w:val="000000"/>
          <w:sz w:val="28"/>
        </w:rPr>
        <w:t xml:space="preserve">
      241. Сигнал бедствия аппаратуры опознавания включается в случаях: </w:t>
      </w:r>
    </w:p>
    <w:bookmarkEnd w:id="787"/>
    <w:bookmarkStart w:name="z792" w:id="788"/>
    <w:p>
      <w:pPr>
        <w:spacing w:after="0"/>
        <w:ind w:left="0"/>
        <w:jc w:val="both"/>
      </w:pPr>
      <w:r>
        <w:rPr>
          <w:rFonts w:ascii="Times New Roman"/>
          <w:b w:val="false"/>
          <w:i w:val="false"/>
          <w:color w:val="000000"/>
          <w:sz w:val="28"/>
        </w:rPr>
        <w:t xml:space="preserve">
      1) отказа двигателя (двигателей); </w:t>
      </w:r>
    </w:p>
    <w:bookmarkEnd w:id="788"/>
    <w:bookmarkStart w:name="z793" w:id="789"/>
    <w:p>
      <w:pPr>
        <w:spacing w:after="0"/>
        <w:ind w:left="0"/>
        <w:jc w:val="both"/>
      </w:pPr>
      <w:r>
        <w:rPr>
          <w:rFonts w:ascii="Times New Roman"/>
          <w:b w:val="false"/>
          <w:i w:val="false"/>
          <w:color w:val="000000"/>
          <w:sz w:val="28"/>
        </w:rPr>
        <w:t xml:space="preserve">
      2) пожара на воздушном судне; </w:t>
      </w:r>
    </w:p>
    <w:bookmarkEnd w:id="789"/>
    <w:bookmarkStart w:name="z794" w:id="790"/>
    <w:p>
      <w:pPr>
        <w:spacing w:after="0"/>
        <w:ind w:left="0"/>
        <w:jc w:val="both"/>
      </w:pPr>
      <w:r>
        <w:rPr>
          <w:rFonts w:ascii="Times New Roman"/>
          <w:b w:val="false"/>
          <w:i w:val="false"/>
          <w:color w:val="000000"/>
          <w:sz w:val="28"/>
        </w:rPr>
        <w:t xml:space="preserve">
      3) потери устойчивости, управляемости, нарушении прочности воздушного судна; </w:t>
      </w:r>
    </w:p>
    <w:bookmarkEnd w:id="790"/>
    <w:bookmarkStart w:name="z795" w:id="791"/>
    <w:p>
      <w:pPr>
        <w:spacing w:after="0"/>
        <w:ind w:left="0"/>
        <w:jc w:val="both"/>
      </w:pPr>
      <w:r>
        <w:rPr>
          <w:rFonts w:ascii="Times New Roman"/>
          <w:b w:val="false"/>
          <w:i w:val="false"/>
          <w:color w:val="000000"/>
          <w:sz w:val="28"/>
        </w:rPr>
        <w:t xml:space="preserve">
      4) отказа радиосвязи; </w:t>
      </w:r>
    </w:p>
    <w:bookmarkEnd w:id="791"/>
    <w:bookmarkStart w:name="z796" w:id="792"/>
    <w:p>
      <w:pPr>
        <w:spacing w:after="0"/>
        <w:ind w:left="0"/>
        <w:jc w:val="both"/>
      </w:pPr>
      <w:r>
        <w:rPr>
          <w:rFonts w:ascii="Times New Roman"/>
          <w:b w:val="false"/>
          <w:i w:val="false"/>
          <w:color w:val="000000"/>
          <w:sz w:val="28"/>
        </w:rPr>
        <w:t xml:space="preserve">
      5) потери ориентировки; </w:t>
      </w:r>
    </w:p>
    <w:bookmarkEnd w:id="792"/>
    <w:bookmarkStart w:name="z797" w:id="793"/>
    <w:p>
      <w:pPr>
        <w:spacing w:after="0"/>
        <w:ind w:left="0"/>
        <w:jc w:val="both"/>
      </w:pPr>
      <w:r>
        <w:rPr>
          <w:rFonts w:ascii="Times New Roman"/>
          <w:b w:val="false"/>
          <w:i w:val="false"/>
          <w:color w:val="000000"/>
          <w:sz w:val="28"/>
        </w:rPr>
        <w:t xml:space="preserve">
      6) нападения на экипаж (пассажиров); </w:t>
      </w:r>
    </w:p>
    <w:bookmarkEnd w:id="793"/>
    <w:bookmarkStart w:name="z798" w:id="794"/>
    <w:p>
      <w:pPr>
        <w:spacing w:after="0"/>
        <w:ind w:left="0"/>
        <w:jc w:val="both"/>
      </w:pPr>
      <w:r>
        <w:rPr>
          <w:rFonts w:ascii="Times New Roman"/>
          <w:b w:val="false"/>
          <w:i w:val="false"/>
          <w:color w:val="000000"/>
          <w:sz w:val="28"/>
        </w:rPr>
        <w:t xml:space="preserve">
      7) вынужденной посадки вне аэродрома; </w:t>
      </w:r>
    </w:p>
    <w:bookmarkEnd w:id="794"/>
    <w:bookmarkStart w:name="z799" w:id="795"/>
    <w:p>
      <w:pPr>
        <w:spacing w:after="0"/>
        <w:ind w:left="0"/>
        <w:jc w:val="both"/>
      </w:pPr>
      <w:r>
        <w:rPr>
          <w:rFonts w:ascii="Times New Roman"/>
          <w:b w:val="false"/>
          <w:i w:val="false"/>
          <w:color w:val="000000"/>
          <w:sz w:val="28"/>
        </w:rPr>
        <w:t xml:space="preserve">
      8) применения парашютов в аварийных случаях; </w:t>
      </w:r>
    </w:p>
    <w:bookmarkEnd w:id="795"/>
    <w:bookmarkStart w:name="z800" w:id="796"/>
    <w:p>
      <w:pPr>
        <w:spacing w:after="0"/>
        <w:ind w:left="0"/>
        <w:jc w:val="both"/>
      </w:pPr>
      <w:r>
        <w:rPr>
          <w:rFonts w:ascii="Times New Roman"/>
          <w:b w:val="false"/>
          <w:i w:val="false"/>
          <w:color w:val="000000"/>
          <w:sz w:val="28"/>
        </w:rPr>
        <w:t xml:space="preserve">
      9) экстренного снижения. </w:t>
      </w:r>
    </w:p>
    <w:bookmarkEnd w:id="796"/>
    <w:bookmarkStart w:name="z801" w:id="797"/>
    <w:p>
      <w:pPr>
        <w:spacing w:after="0"/>
        <w:ind w:left="0"/>
        <w:jc w:val="both"/>
      </w:pPr>
      <w:r>
        <w:rPr>
          <w:rFonts w:ascii="Times New Roman"/>
          <w:b w:val="false"/>
          <w:i w:val="false"/>
          <w:color w:val="000000"/>
          <w:sz w:val="28"/>
        </w:rPr>
        <w:t xml:space="preserve">
      242. Пилотирование и управление системами ВС при возникновении особых случаев в полете должно соответствовать требованиям РЛЭ. </w:t>
      </w:r>
    </w:p>
    <w:bookmarkEnd w:id="797"/>
    <w:bookmarkStart w:name="z802" w:id="798"/>
    <w:p>
      <w:pPr>
        <w:spacing w:after="0"/>
        <w:ind w:left="0"/>
        <w:jc w:val="both"/>
      </w:pPr>
      <w:r>
        <w:rPr>
          <w:rFonts w:ascii="Times New Roman"/>
          <w:b w:val="false"/>
          <w:i w:val="false"/>
          <w:color w:val="000000"/>
          <w:sz w:val="28"/>
        </w:rPr>
        <w:t xml:space="preserve">
      Члены экипажа при выполнении операций в соответствии с РЛЭ в особых случаях обязаны докладывать обо всех своих действиях командиру воздушного судна. </w:t>
      </w:r>
    </w:p>
    <w:bookmarkEnd w:id="798"/>
    <w:bookmarkStart w:name="z803" w:id="799"/>
    <w:p>
      <w:pPr>
        <w:spacing w:after="0"/>
        <w:ind w:left="0"/>
        <w:jc w:val="both"/>
      </w:pPr>
      <w:r>
        <w:rPr>
          <w:rFonts w:ascii="Times New Roman"/>
          <w:b w:val="false"/>
          <w:i w:val="false"/>
          <w:color w:val="000000"/>
          <w:sz w:val="28"/>
        </w:rPr>
        <w:t xml:space="preserve">
      243. В случаях, когда продолжение полета не обеспечивает безопасности экипажа и пассажиров, КВС принимает решение на выполнение вынужденной посадки вне аэродрома или покидание воздушного судна, если экипаж и пассажиры обеспечены парашютами. </w:t>
      </w:r>
    </w:p>
    <w:bookmarkEnd w:id="799"/>
    <w:bookmarkStart w:name="z804" w:id="800"/>
    <w:p>
      <w:pPr>
        <w:spacing w:after="0"/>
        <w:ind w:left="0"/>
        <w:jc w:val="left"/>
      </w:pPr>
      <w:r>
        <w:rPr>
          <w:rFonts w:ascii="Times New Roman"/>
          <w:b/>
          <w:i w:val="false"/>
          <w:color w:val="000000"/>
        </w:rPr>
        <w:t xml:space="preserve"> Попадание воздушного судна в опасные метеорологические явления</w:t>
      </w:r>
    </w:p>
    <w:bookmarkEnd w:id="800"/>
    <w:bookmarkStart w:name="z805" w:id="801"/>
    <w:p>
      <w:pPr>
        <w:spacing w:after="0"/>
        <w:ind w:left="0"/>
        <w:jc w:val="both"/>
      </w:pPr>
      <w:r>
        <w:rPr>
          <w:rFonts w:ascii="Times New Roman"/>
          <w:b w:val="false"/>
          <w:i w:val="false"/>
          <w:color w:val="000000"/>
          <w:sz w:val="28"/>
        </w:rPr>
        <w:t xml:space="preserve">
      244. К опасным для полета метеоявлениям относятся: </w:t>
      </w:r>
    </w:p>
    <w:bookmarkEnd w:id="801"/>
    <w:bookmarkStart w:name="z806" w:id="802"/>
    <w:p>
      <w:pPr>
        <w:spacing w:after="0"/>
        <w:ind w:left="0"/>
        <w:jc w:val="both"/>
      </w:pPr>
      <w:r>
        <w:rPr>
          <w:rFonts w:ascii="Times New Roman"/>
          <w:b w:val="false"/>
          <w:i w:val="false"/>
          <w:color w:val="000000"/>
          <w:sz w:val="28"/>
        </w:rPr>
        <w:t xml:space="preserve">
      1) на аэродроме вылета и посадки – гроза, град, сильная болтанка, сильный сдвиг ветра, замерзающие осадки (гололед), сильное обледенение, смерч, ураган, сильная пыльная песчаная буря, сильные ливневые осадки, вулканический пепел; </w:t>
      </w:r>
    </w:p>
    <w:bookmarkEnd w:id="802"/>
    <w:bookmarkStart w:name="z807" w:id="803"/>
    <w:p>
      <w:pPr>
        <w:spacing w:after="0"/>
        <w:ind w:left="0"/>
        <w:jc w:val="both"/>
      </w:pPr>
      <w:r>
        <w:rPr>
          <w:rFonts w:ascii="Times New Roman"/>
          <w:b w:val="false"/>
          <w:i w:val="false"/>
          <w:color w:val="000000"/>
          <w:sz w:val="28"/>
        </w:rPr>
        <w:t xml:space="preserve">
      2) по маршруту полета – град, гроза, сильное обледенение, сильная болтанка, сильная электризация ВС, вулканический пепел, радиоактивные облака. </w:t>
      </w:r>
    </w:p>
    <w:bookmarkEnd w:id="803"/>
    <w:bookmarkStart w:name="z808" w:id="804"/>
    <w:p>
      <w:pPr>
        <w:spacing w:after="0"/>
        <w:ind w:left="0"/>
        <w:jc w:val="both"/>
      </w:pPr>
      <w:r>
        <w:rPr>
          <w:rFonts w:ascii="Times New Roman"/>
          <w:b w:val="false"/>
          <w:i w:val="false"/>
          <w:color w:val="000000"/>
          <w:sz w:val="28"/>
        </w:rPr>
        <w:t xml:space="preserve">
      245. При встрече с опасными метеоявлениями по маршруту полета КВС принимает меры для их обхода. При невозможности их обхода путем изменения маршрута или высоты полета экипаж возвращается на аэродром вылета или производит посадку на ближайшем запасном аэродроме. Командиру вертолета в этом случае разрешается произвести посадку на площадку, подобранную с воздуха. </w:t>
      </w:r>
    </w:p>
    <w:bookmarkEnd w:id="804"/>
    <w:bookmarkStart w:name="z809" w:id="805"/>
    <w:p>
      <w:pPr>
        <w:spacing w:after="0"/>
        <w:ind w:left="0"/>
        <w:jc w:val="both"/>
      </w:pPr>
      <w:r>
        <w:rPr>
          <w:rFonts w:ascii="Times New Roman"/>
          <w:b w:val="false"/>
          <w:i w:val="false"/>
          <w:color w:val="000000"/>
          <w:sz w:val="28"/>
        </w:rPr>
        <w:t>
      246. Опасные для полета ВС метеорологические условия указываются в прогнозах погоды и предупреждениях об опасных метеорологических условиях и явлениях погоды, в том числе в информации "SIGMET", а также доводятся метеорологической службой до лиц, организующих полеты, органов ОВД (УВД) и экипажей ВС, принимающих меры, исключающие попадание ВС в эти условия.</w:t>
      </w:r>
    </w:p>
    <w:bookmarkEnd w:id="805"/>
    <w:bookmarkStart w:name="z810" w:id="806"/>
    <w:p>
      <w:pPr>
        <w:spacing w:after="0"/>
        <w:ind w:left="0"/>
        <w:jc w:val="both"/>
      </w:pPr>
      <w:r>
        <w:rPr>
          <w:rFonts w:ascii="Times New Roman"/>
          <w:b w:val="false"/>
          <w:i w:val="false"/>
          <w:color w:val="000000"/>
          <w:sz w:val="28"/>
        </w:rPr>
        <w:t>
      247. При возникновении в полете признаков приближения к зоне опасных метеорологических явлений или получении соответствующей информации от органов ОВД (УВД), КВС принимает необходимые меры для обхода опасной зоны, с немедленным уведомлением органа ОВД (УВД) об этом и причинах изменения маршрута или эшелона (высоты) полета, за исключением случаев возникновения угрозы безопасности полета на заданном эшелоне, при которых КВС разрешается самостоятельно изменять эшелон с немедленным докладом об этом органу ОВД (УВД).</w:t>
      </w:r>
    </w:p>
    <w:bookmarkEnd w:id="806"/>
    <w:bookmarkStart w:name="z811" w:id="807"/>
    <w:p>
      <w:pPr>
        <w:spacing w:after="0"/>
        <w:ind w:left="0"/>
        <w:jc w:val="left"/>
      </w:pPr>
      <w:r>
        <w:rPr>
          <w:rFonts w:ascii="Times New Roman"/>
          <w:b/>
          <w:i w:val="false"/>
          <w:color w:val="000000"/>
        </w:rPr>
        <w:t xml:space="preserve"> Отказ двигателя (двигателей)</w:t>
      </w:r>
    </w:p>
    <w:bookmarkEnd w:id="807"/>
    <w:bookmarkStart w:name="z812" w:id="808"/>
    <w:p>
      <w:pPr>
        <w:spacing w:after="0"/>
        <w:ind w:left="0"/>
        <w:jc w:val="both"/>
      </w:pPr>
      <w:r>
        <w:rPr>
          <w:rFonts w:ascii="Times New Roman"/>
          <w:b w:val="false"/>
          <w:i w:val="false"/>
          <w:color w:val="000000"/>
          <w:sz w:val="28"/>
        </w:rPr>
        <w:t xml:space="preserve">
      248. При отказе двигателя на ВС с одним двигателем на высотах до 100 м. (в том числе – на взлете) КВС немедленно производит вынужденную посадку перед собой, избегая столкновения с препятствиями. Если отказ двигателя произошел на высотах более 100 м., КВС разрешается выбрать площадку, пригодную для вынужденной посадки, с минимальным возможными повреждениями воздушного судна. </w:t>
      </w:r>
    </w:p>
    <w:bookmarkEnd w:id="808"/>
    <w:bookmarkStart w:name="z813" w:id="809"/>
    <w:p>
      <w:pPr>
        <w:spacing w:after="0"/>
        <w:ind w:left="0"/>
        <w:jc w:val="both"/>
      </w:pPr>
      <w:r>
        <w:rPr>
          <w:rFonts w:ascii="Times New Roman"/>
          <w:b w:val="false"/>
          <w:i w:val="false"/>
          <w:color w:val="000000"/>
          <w:sz w:val="28"/>
        </w:rPr>
        <w:t xml:space="preserve">
      249. При отказе двигателя (двигателей) на ВС с несколькими двигателями КВС принимает одно или несколько из следующих решений: </w:t>
      </w:r>
    </w:p>
    <w:bookmarkEnd w:id="809"/>
    <w:bookmarkStart w:name="z814" w:id="810"/>
    <w:p>
      <w:pPr>
        <w:spacing w:after="0"/>
        <w:ind w:left="0"/>
        <w:jc w:val="both"/>
      </w:pPr>
      <w:r>
        <w:rPr>
          <w:rFonts w:ascii="Times New Roman"/>
          <w:b w:val="false"/>
          <w:i w:val="false"/>
          <w:color w:val="000000"/>
          <w:sz w:val="28"/>
        </w:rPr>
        <w:t xml:space="preserve">
      1) произвести посадку на аэродроме вылета; </w:t>
      </w:r>
    </w:p>
    <w:bookmarkEnd w:id="810"/>
    <w:bookmarkStart w:name="z815" w:id="811"/>
    <w:p>
      <w:pPr>
        <w:spacing w:after="0"/>
        <w:ind w:left="0"/>
        <w:jc w:val="both"/>
      </w:pPr>
      <w:r>
        <w:rPr>
          <w:rFonts w:ascii="Times New Roman"/>
          <w:b w:val="false"/>
          <w:i w:val="false"/>
          <w:color w:val="000000"/>
          <w:sz w:val="28"/>
        </w:rPr>
        <w:t xml:space="preserve">
      2) слить часть топлива или сбросить груз для улучшения условий полета; </w:t>
      </w:r>
    </w:p>
    <w:bookmarkEnd w:id="811"/>
    <w:bookmarkStart w:name="z816" w:id="812"/>
    <w:p>
      <w:pPr>
        <w:spacing w:after="0"/>
        <w:ind w:left="0"/>
        <w:jc w:val="both"/>
      </w:pPr>
      <w:r>
        <w:rPr>
          <w:rFonts w:ascii="Times New Roman"/>
          <w:b w:val="false"/>
          <w:i w:val="false"/>
          <w:color w:val="000000"/>
          <w:sz w:val="28"/>
        </w:rPr>
        <w:t xml:space="preserve">
      3) использовать любой режим работающих двигателей; </w:t>
      </w:r>
    </w:p>
    <w:bookmarkEnd w:id="812"/>
    <w:bookmarkStart w:name="z817" w:id="813"/>
    <w:p>
      <w:pPr>
        <w:spacing w:after="0"/>
        <w:ind w:left="0"/>
        <w:jc w:val="both"/>
      </w:pPr>
      <w:r>
        <w:rPr>
          <w:rFonts w:ascii="Times New Roman"/>
          <w:b w:val="false"/>
          <w:i w:val="false"/>
          <w:color w:val="000000"/>
          <w:sz w:val="28"/>
        </w:rPr>
        <w:t xml:space="preserve">
      4) в маршрутном полете продолжить полет до ближайшего аэродрома (независимо от его ведомственной принадлежности) и произвести на нем посадку. Для воздушных судов, выполняющих полеты по правилам ETOPS, продолжить полет до пригодного аэродрома, расположенного в пределах установленного порогового времени. </w:t>
      </w:r>
    </w:p>
    <w:bookmarkEnd w:id="813"/>
    <w:bookmarkStart w:name="z818" w:id="814"/>
    <w:p>
      <w:pPr>
        <w:spacing w:after="0"/>
        <w:ind w:left="0"/>
        <w:jc w:val="both"/>
      </w:pPr>
      <w:r>
        <w:rPr>
          <w:rFonts w:ascii="Times New Roman"/>
          <w:b w:val="false"/>
          <w:i w:val="false"/>
          <w:color w:val="000000"/>
          <w:sz w:val="28"/>
        </w:rPr>
        <w:t xml:space="preserve">
      На воздушных судах с тремя и более двигателями в случае выключения в полете экипажем одного двигателя по признакам отказа (кроме пожара) КВС предоставляется право продолжить полет до аэродрома назначения. </w:t>
      </w:r>
    </w:p>
    <w:bookmarkEnd w:id="814"/>
    <w:bookmarkStart w:name="z819" w:id="815"/>
    <w:p>
      <w:pPr>
        <w:spacing w:after="0"/>
        <w:ind w:left="0"/>
        <w:jc w:val="both"/>
      </w:pPr>
      <w:r>
        <w:rPr>
          <w:rFonts w:ascii="Times New Roman"/>
          <w:b w:val="false"/>
          <w:i w:val="false"/>
          <w:color w:val="000000"/>
          <w:sz w:val="28"/>
        </w:rPr>
        <w:t xml:space="preserve">
      250. Если продолжение полета на работающих двигателях (двигателе) не представляется возможным, и возникла реальная угроза безопасности полета, КВС: </w:t>
      </w:r>
    </w:p>
    <w:bookmarkEnd w:id="815"/>
    <w:bookmarkStart w:name="z820" w:id="816"/>
    <w:p>
      <w:pPr>
        <w:spacing w:after="0"/>
        <w:ind w:left="0"/>
        <w:jc w:val="both"/>
      </w:pPr>
      <w:r>
        <w:rPr>
          <w:rFonts w:ascii="Times New Roman"/>
          <w:b w:val="false"/>
          <w:i w:val="false"/>
          <w:color w:val="000000"/>
          <w:sz w:val="28"/>
        </w:rPr>
        <w:t xml:space="preserve">
      1) выполняет необходимые действия в соответствии с требованиями РЛЭ; </w:t>
      </w:r>
    </w:p>
    <w:bookmarkEnd w:id="816"/>
    <w:bookmarkStart w:name="z821" w:id="817"/>
    <w:p>
      <w:pPr>
        <w:spacing w:after="0"/>
        <w:ind w:left="0"/>
        <w:jc w:val="both"/>
      </w:pPr>
      <w:r>
        <w:rPr>
          <w:rFonts w:ascii="Times New Roman"/>
          <w:b w:val="false"/>
          <w:i w:val="false"/>
          <w:color w:val="000000"/>
          <w:sz w:val="28"/>
        </w:rPr>
        <w:t xml:space="preserve">
      2) включает сигнал бедствия аппаратуры опознавания; </w:t>
      </w:r>
    </w:p>
    <w:bookmarkEnd w:id="817"/>
    <w:bookmarkStart w:name="z822" w:id="818"/>
    <w:p>
      <w:pPr>
        <w:spacing w:after="0"/>
        <w:ind w:left="0"/>
        <w:jc w:val="both"/>
      </w:pPr>
      <w:r>
        <w:rPr>
          <w:rFonts w:ascii="Times New Roman"/>
          <w:b w:val="false"/>
          <w:i w:val="false"/>
          <w:color w:val="000000"/>
          <w:sz w:val="28"/>
        </w:rPr>
        <w:t xml:space="preserve">
      3) производит посадку на любом аэродроме, в том числе на аэродроме вылета или вне аэродрома, если в конкретно сложившейся обстановке такая посадка представляет меньшую угрозу безопасности, чем полет до ближайшего аэродрома. </w:t>
      </w:r>
    </w:p>
    <w:bookmarkEnd w:id="818"/>
    <w:bookmarkStart w:name="z823" w:id="819"/>
    <w:p>
      <w:pPr>
        <w:spacing w:after="0"/>
        <w:ind w:left="0"/>
        <w:jc w:val="left"/>
      </w:pPr>
      <w:r>
        <w:rPr>
          <w:rFonts w:ascii="Times New Roman"/>
          <w:b/>
          <w:i w:val="false"/>
          <w:color w:val="000000"/>
        </w:rPr>
        <w:t xml:space="preserve"> Отказы систем воздушного судна</w:t>
      </w:r>
    </w:p>
    <w:bookmarkEnd w:id="819"/>
    <w:bookmarkStart w:name="z824" w:id="820"/>
    <w:p>
      <w:pPr>
        <w:spacing w:after="0"/>
        <w:ind w:left="0"/>
        <w:jc w:val="both"/>
      </w:pPr>
      <w:r>
        <w:rPr>
          <w:rFonts w:ascii="Times New Roman"/>
          <w:b w:val="false"/>
          <w:i w:val="false"/>
          <w:color w:val="000000"/>
          <w:sz w:val="28"/>
        </w:rPr>
        <w:t>
      251. При отказах систем (агрегатов) ВС, приводящих к необходимости изменения плана полета, в том числе к вынужденной посадке КВС обеспечивает принятие всех возможных мер для устранения неисправности ВС и, в зависимости от обстановки, принимает решение о продолжении или прекращении выполнения полетного задания.</w:t>
      </w:r>
    </w:p>
    <w:bookmarkEnd w:id="820"/>
    <w:bookmarkStart w:name="z825" w:id="821"/>
    <w:p>
      <w:pPr>
        <w:spacing w:after="0"/>
        <w:ind w:left="0"/>
        <w:jc w:val="both"/>
      </w:pPr>
      <w:r>
        <w:rPr>
          <w:rFonts w:ascii="Times New Roman"/>
          <w:b w:val="false"/>
          <w:i w:val="false"/>
          <w:color w:val="000000"/>
          <w:sz w:val="28"/>
        </w:rPr>
        <w:t>
      252. Орган ОВД (УВД), получив сообщение об отказе систем (агрегатов) ВС, приводящего к необходимости изменения полетного задания, в том числе к вынужденной посадке, определяет местонахождение ВС и, контролируя его полет, обеспечивает оказание экипажу возможной помощи в соответствии с обстановкой и характером отказа. Орган ОВД (УВД) и поисково-спасательная служба аэродрома посадки немедленно извещаются о случившемся для приведения в готовность аварийно-спасательных средств.</w:t>
      </w:r>
    </w:p>
    <w:bookmarkEnd w:id="821"/>
    <w:bookmarkStart w:name="z826" w:id="822"/>
    <w:p>
      <w:pPr>
        <w:spacing w:after="0"/>
        <w:ind w:left="0"/>
        <w:jc w:val="both"/>
      </w:pPr>
      <w:r>
        <w:rPr>
          <w:rFonts w:ascii="Times New Roman"/>
          <w:b w:val="false"/>
          <w:i w:val="false"/>
          <w:color w:val="000000"/>
          <w:sz w:val="28"/>
        </w:rPr>
        <w:t xml:space="preserve">
      253. При обесточивании ВС в полете экипаж действует в соответствии с требованиями РЛЭ. </w:t>
      </w:r>
    </w:p>
    <w:bookmarkEnd w:id="822"/>
    <w:bookmarkStart w:name="z827" w:id="823"/>
    <w:p>
      <w:pPr>
        <w:spacing w:after="0"/>
        <w:ind w:left="0"/>
        <w:jc w:val="both"/>
      </w:pPr>
      <w:r>
        <w:rPr>
          <w:rFonts w:ascii="Times New Roman"/>
          <w:b w:val="false"/>
          <w:i w:val="false"/>
          <w:color w:val="000000"/>
          <w:sz w:val="28"/>
        </w:rPr>
        <w:t xml:space="preserve">
      При отсутствии или невозможности использовать резервные источники электропитания КВС: </w:t>
      </w:r>
    </w:p>
    <w:bookmarkEnd w:id="823"/>
    <w:bookmarkStart w:name="z828" w:id="824"/>
    <w:p>
      <w:pPr>
        <w:spacing w:after="0"/>
        <w:ind w:left="0"/>
        <w:jc w:val="both"/>
      </w:pPr>
      <w:r>
        <w:rPr>
          <w:rFonts w:ascii="Times New Roman"/>
          <w:b w:val="false"/>
          <w:i w:val="false"/>
          <w:color w:val="000000"/>
          <w:sz w:val="28"/>
        </w:rPr>
        <w:t xml:space="preserve">
      1) при полете по ПВП, производит посадку на ближайшем аэродроме или вне аэродрома; </w:t>
      </w:r>
    </w:p>
    <w:bookmarkEnd w:id="824"/>
    <w:bookmarkStart w:name="z829" w:id="825"/>
    <w:p>
      <w:pPr>
        <w:spacing w:after="0"/>
        <w:ind w:left="0"/>
        <w:jc w:val="both"/>
      </w:pPr>
      <w:r>
        <w:rPr>
          <w:rFonts w:ascii="Times New Roman"/>
          <w:b w:val="false"/>
          <w:i w:val="false"/>
          <w:color w:val="000000"/>
          <w:sz w:val="28"/>
        </w:rPr>
        <w:t xml:space="preserve">
      2) при полете по ППП, принимает меры к переходу на визуальный полет; </w:t>
      </w:r>
    </w:p>
    <w:bookmarkEnd w:id="825"/>
    <w:bookmarkStart w:name="z830" w:id="826"/>
    <w:p>
      <w:pPr>
        <w:spacing w:after="0"/>
        <w:ind w:left="0"/>
        <w:jc w:val="both"/>
      </w:pPr>
      <w:r>
        <w:rPr>
          <w:rFonts w:ascii="Times New Roman"/>
          <w:b w:val="false"/>
          <w:i w:val="false"/>
          <w:color w:val="000000"/>
          <w:sz w:val="28"/>
        </w:rPr>
        <w:t xml:space="preserve">
      3) при полете над облаками, когда нет уверенности в безопасности перехода на визуальный полет, но имеется техническая возможность продолжения полета, следовать в район, где возможен переход на визуальный полет или выполнять полет в режиме ожидания по схеме прямоугольного маршрута на своем эшелоне (высоте) полета. </w:t>
      </w:r>
    </w:p>
    <w:bookmarkEnd w:id="826"/>
    <w:bookmarkStart w:name="z831" w:id="827"/>
    <w:p>
      <w:pPr>
        <w:spacing w:after="0"/>
        <w:ind w:left="0"/>
        <w:jc w:val="both"/>
      </w:pPr>
      <w:r>
        <w:rPr>
          <w:rFonts w:ascii="Times New Roman"/>
          <w:b w:val="false"/>
          <w:i w:val="false"/>
          <w:color w:val="000000"/>
          <w:sz w:val="28"/>
        </w:rPr>
        <w:t xml:space="preserve">
      254. Диспетчер пункта ОВД (УВД), установив, что связь с ВС прекратилась и, определив его местонахождение с помощью радиолокационных средств: </w:t>
      </w:r>
    </w:p>
    <w:bookmarkEnd w:id="827"/>
    <w:bookmarkStart w:name="z832" w:id="828"/>
    <w:p>
      <w:pPr>
        <w:spacing w:after="0"/>
        <w:ind w:left="0"/>
        <w:jc w:val="both"/>
      </w:pPr>
      <w:r>
        <w:rPr>
          <w:rFonts w:ascii="Times New Roman"/>
          <w:b w:val="false"/>
          <w:i w:val="false"/>
          <w:color w:val="000000"/>
          <w:sz w:val="28"/>
        </w:rPr>
        <w:t xml:space="preserve">
      1) обеспечивает контроль и управление движением таким образом, чтобы исключить возможность сближения ВС, терпящего бедствие, с другими воздушными судами; </w:t>
      </w:r>
    </w:p>
    <w:bookmarkEnd w:id="828"/>
    <w:bookmarkStart w:name="z833" w:id="829"/>
    <w:p>
      <w:pPr>
        <w:spacing w:after="0"/>
        <w:ind w:left="0"/>
        <w:jc w:val="both"/>
      </w:pPr>
      <w:r>
        <w:rPr>
          <w:rFonts w:ascii="Times New Roman"/>
          <w:b w:val="false"/>
          <w:i w:val="false"/>
          <w:color w:val="000000"/>
          <w:sz w:val="28"/>
        </w:rPr>
        <w:t xml:space="preserve">
      2) использует возможность лидирования ВС, потерявшего радиосвязь другим, находящимся в этом районе ВС для оказания помощи в заходе на посадку. </w:t>
      </w:r>
    </w:p>
    <w:bookmarkEnd w:id="829"/>
    <w:bookmarkStart w:name="z834" w:id="830"/>
    <w:p>
      <w:pPr>
        <w:spacing w:after="0"/>
        <w:ind w:left="0"/>
        <w:jc w:val="both"/>
      </w:pPr>
      <w:r>
        <w:rPr>
          <w:rFonts w:ascii="Times New Roman"/>
          <w:b w:val="false"/>
          <w:i w:val="false"/>
          <w:color w:val="000000"/>
          <w:sz w:val="28"/>
        </w:rPr>
        <w:t xml:space="preserve">
      255. При разгерметизации кабины, требующей выполнения экстренного снижения, экипаж: </w:t>
      </w:r>
    </w:p>
    <w:bookmarkEnd w:id="830"/>
    <w:bookmarkStart w:name="z835" w:id="831"/>
    <w:p>
      <w:pPr>
        <w:spacing w:after="0"/>
        <w:ind w:left="0"/>
        <w:jc w:val="both"/>
      </w:pPr>
      <w:r>
        <w:rPr>
          <w:rFonts w:ascii="Times New Roman"/>
          <w:b w:val="false"/>
          <w:i w:val="false"/>
          <w:color w:val="000000"/>
          <w:sz w:val="28"/>
        </w:rPr>
        <w:t xml:space="preserve">
      1) применяет кислородные маски; </w:t>
      </w:r>
    </w:p>
    <w:bookmarkEnd w:id="831"/>
    <w:bookmarkStart w:name="z836" w:id="832"/>
    <w:p>
      <w:pPr>
        <w:spacing w:after="0"/>
        <w:ind w:left="0"/>
        <w:jc w:val="both"/>
      </w:pPr>
      <w:r>
        <w:rPr>
          <w:rFonts w:ascii="Times New Roman"/>
          <w:b w:val="false"/>
          <w:i w:val="false"/>
          <w:color w:val="000000"/>
          <w:sz w:val="28"/>
        </w:rPr>
        <w:t xml:space="preserve">
      2) приступает к экстренному снижению до высоты ниже эшелона 4200 м, но во всех случаях не ниже высоты нижнего безопасного эшелона в районе полета, действуя в соответствии с требованиями РЛЭ; </w:t>
      </w:r>
    </w:p>
    <w:bookmarkEnd w:id="832"/>
    <w:bookmarkStart w:name="z837" w:id="833"/>
    <w:p>
      <w:pPr>
        <w:spacing w:after="0"/>
        <w:ind w:left="0"/>
        <w:jc w:val="both"/>
      </w:pPr>
      <w:r>
        <w:rPr>
          <w:rFonts w:ascii="Times New Roman"/>
          <w:b w:val="false"/>
          <w:i w:val="false"/>
          <w:color w:val="000000"/>
          <w:sz w:val="28"/>
        </w:rPr>
        <w:t xml:space="preserve">
      3) включает сигнал бедствия аппаратуры опознавания; </w:t>
      </w:r>
    </w:p>
    <w:bookmarkEnd w:id="833"/>
    <w:bookmarkStart w:name="z838" w:id="834"/>
    <w:p>
      <w:pPr>
        <w:spacing w:after="0"/>
        <w:ind w:left="0"/>
        <w:jc w:val="both"/>
      </w:pPr>
      <w:r>
        <w:rPr>
          <w:rFonts w:ascii="Times New Roman"/>
          <w:b w:val="false"/>
          <w:i w:val="false"/>
          <w:color w:val="000000"/>
          <w:sz w:val="28"/>
        </w:rPr>
        <w:t xml:space="preserve">
      4) проверяет состояние здоровья пассажиров и при необходимости оказывает им помощь; </w:t>
      </w:r>
    </w:p>
    <w:bookmarkEnd w:id="834"/>
    <w:bookmarkStart w:name="z839" w:id="835"/>
    <w:p>
      <w:pPr>
        <w:spacing w:after="0"/>
        <w:ind w:left="0"/>
        <w:jc w:val="both"/>
      </w:pPr>
      <w:r>
        <w:rPr>
          <w:rFonts w:ascii="Times New Roman"/>
          <w:b w:val="false"/>
          <w:i w:val="false"/>
          <w:color w:val="000000"/>
          <w:sz w:val="28"/>
        </w:rPr>
        <w:t>
      5) принимает решение о следовании на аэродром назначения или ближайший пригодный для посадки аэродром.</w:t>
      </w:r>
    </w:p>
    <w:bookmarkEnd w:id="835"/>
    <w:bookmarkStart w:name="z840" w:id="836"/>
    <w:p>
      <w:pPr>
        <w:spacing w:after="0"/>
        <w:ind w:left="0"/>
        <w:jc w:val="left"/>
      </w:pPr>
      <w:r>
        <w:rPr>
          <w:rFonts w:ascii="Times New Roman"/>
          <w:b/>
          <w:i w:val="false"/>
          <w:color w:val="000000"/>
        </w:rPr>
        <w:t xml:space="preserve"> Пожар на воздушном судне</w:t>
      </w:r>
    </w:p>
    <w:bookmarkEnd w:id="836"/>
    <w:bookmarkStart w:name="z841" w:id="837"/>
    <w:p>
      <w:pPr>
        <w:spacing w:after="0"/>
        <w:ind w:left="0"/>
        <w:jc w:val="both"/>
      </w:pPr>
      <w:r>
        <w:rPr>
          <w:rFonts w:ascii="Times New Roman"/>
          <w:b w:val="false"/>
          <w:i w:val="false"/>
          <w:color w:val="000000"/>
          <w:sz w:val="28"/>
        </w:rPr>
        <w:t>
      256. При возникновении пожара на ВС летный экипаж:</w:t>
      </w:r>
    </w:p>
    <w:bookmarkEnd w:id="837"/>
    <w:bookmarkStart w:name="z842" w:id="838"/>
    <w:p>
      <w:pPr>
        <w:spacing w:after="0"/>
        <w:ind w:left="0"/>
        <w:jc w:val="both"/>
      </w:pPr>
      <w:r>
        <w:rPr>
          <w:rFonts w:ascii="Times New Roman"/>
          <w:b w:val="false"/>
          <w:i w:val="false"/>
          <w:color w:val="000000"/>
          <w:sz w:val="28"/>
        </w:rPr>
        <w:t>
      1) приступает к экстренному снижению и одновременно применяет все доступные средства для ликвидации пожара;</w:t>
      </w:r>
    </w:p>
    <w:bookmarkEnd w:id="838"/>
    <w:bookmarkStart w:name="z843" w:id="839"/>
    <w:p>
      <w:pPr>
        <w:spacing w:after="0"/>
        <w:ind w:left="0"/>
        <w:jc w:val="both"/>
      </w:pPr>
      <w:r>
        <w:rPr>
          <w:rFonts w:ascii="Times New Roman"/>
          <w:b w:val="false"/>
          <w:i w:val="false"/>
          <w:color w:val="000000"/>
          <w:sz w:val="28"/>
        </w:rPr>
        <w:t>
      2) передает (включает) сигнал бедствия и при наличии ответчика вторичной локации устанавливает на нем код 7700.</w:t>
      </w:r>
    </w:p>
    <w:bookmarkEnd w:id="839"/>
    <w:bookmarkStart w:name="z844" w:id="840"/>
    <w:p>
      <w:pPr>
        <w:spacing w:after="0"/>
        <w:ind w:left="0"/>
        <w:jc w:val="both"/>
      </w:pPr>
      <w:r>
        <w:rPr>
          <w:rFonts w:ascii="Times New Roman"/>
          <w:b w:val="false"/>
          <w:i w:val="false"/>
          <w:color w:val="000000"/>
          <w:sz w:val="28"/>
        </w:rPr>
        <w:t>
      257. В зависимости от сложившейся обстановки по решению КВС летный экипаж продолжает полет до ближайшего аэродрома либо производит посадку вне аэродрома.</w:t>
      </w:r>
    </w:p>
    <w:bookmarkEnd w:id="840"/>
    <w:bookmarkStart w:name="z845" w:id="841"/>
    <w:p>
      <w:pPr>
        <w:spacing w:after="0"/>
        <w:ind w:left="0"/>
        <w:jc w:val="both"/>
      </w:pPr>
      <w:r>
        <w:rPr>
          <w:rFonts w:ascii="Times New Roman"/>
          <w:b w:val="false"/>
          <w:i w:val="false"/>
          <w:color w:val="000000"/>
          <w:sz w:val="28"/>
        </w:rPr>
        <w:t>
      258. При возникновении пожара на ВС на этапе взлета (набора высоты после взлета) и невозможности его ликвидировать КВС по своему усмотрению:</w:t>
      </w:r>
    </w:p>
    <w:bookmarkEnd w:id="841"/>
    <w:bookmarkStart w:name="z846" w:id="842"/>
    <w:p>
      <w:pPr>
        <w:spacing w:after="0"/>
        <w:ind w:left="0"/>
        <w:jc w:val="both"/>
      </w:pPr>
      <w:r>
        <w:rPr>
          <w:rFonts w:ascii="Times New Roman"/>
          <w:b w:val="false"/>
          <w:i w:val="false"/>
          <w:color w:val="000000"/>
          <w:sz w:val="28"/>
        </w:rPr>
        <w:t>
      1) выполняет заход по кратчайшему маршруту для посадки на аэродроме взлета, в том числе при метеоусловиях ниже установленного эксплуатационного минимума;</w:t>
      </w:r>
    </w:p>
    <w:bookmarkEnd w:id="842"/>
    <w:bookmarkStart w:name="z847" w:id="843"/>
    <w:p>
      <w:pPr>
        <w:spacing w:after="0"/>
        <w:ind w:left="0"/>
        <w:jc w:val="both"/>
      </w:pPr>
      <w:r>
        <w:rPr>
          <w:rFonts w:ascii="Times New Roman"/>
          <w:b w:val="false"/>
          <w:i w:val="false"/>
          <w:color w:val="000000"/>
          <w:sz w:val="28"/>
        </w:rPr>
        <w:t>
      2) производит экстренную посадку на площадку, предусмотренную ИПП в районе аэродрома (аэронавигационным паспортом аэродрома);</w:t>
      </w:r>
    </w:p>
    <w:bookmarkEnd w:id="843"/>
    <w:bookmarkStart w:name="z848" w:id="844"/>
    <w:p>
      <w:pPr>
        <w:spacing w:after="0"/>
        <w:ind w:left="0"/>
        <w:jc w:val="both"/>
      </w:pPr>
      <w:r>
        <w:rPr>
          <w:rFonts w:ascii="Times New Roman"/>
          <w:b w:val="false"/>
          <w:i w:val="false"/>
          <w:color w:val="000000"/>
          <w:sz w:val="28"/>
        </w:rPr>
        <w:t>
      3) производит посадку на площадку, выбранную с воздуха.</w:t>
      </w:r>
    </w:p>
    <w:bookmarkEnd w:id="844"/>
    <w:bookmarkStart w:name="z849" w:id="845"/>
    <w:p>
      <w:pPr>
        <w:spacing w:after="0"/>
        <w:ind w:left="0"/>
        <w:jc w:val="left"/>
      </w:pPr>
      <w:r>
        <w:rPr>
          <w:rFonts w:ascii="Times New Roman"/>
          <w:b/>
          <w:i w:val="false"/>
          <w:color w:val="000000"/>
        </w:rPr>
        <w:t xml:space="preserve"> Потеря устойчивости, управляемости, нарушение прочности</w:t>
      </w:r>
    </w:p>
    <w:bookmarkEnd w:id="845"/>
    <w:bookmarkStart w:name="z850" w:id="846"/>
    <w:p>
      <w:pPr>
        <w:spacing w:after="0"/>
        <w:ind w:left="0"/>
        <w:jc w:val="both"/>
      </w:pPr>
      <w:r>
        <w:rPr>
          <w:rFonts w:ascii="Times New Roman"/>
          <w:b w:val="false"/>
          <w:i w:val="false"/>
          <w:color w:val="000000"/>
          <w:sz w:val="28"/>
        </w:rPr>
        <w:t>
      259. При потере устойчивости, управляемости, нарушении прочности КВС:</w:t>
      </w:r>
    </w:p>
    <w:bookmarkEnd w:id="846"/>
    <w:bookmarkStart w:name="z851" w:id="847"/>
    <w:p>
      <w:pPr>
        <w:spacing w:after="0"/>
        <w:ind w:left="0"/>
        <w:jc w:val="both"/>
      </w:pPr>
      <w:r>
        <w:rPr>
          <w:rFonts w:ascii="Times New Roman"/>
          <w:b w:val="false"/>
          <w:i w:val="false"/>
          <w:color w:val="000000"/>
          <w:sz w:val="28"/>
        </w:rPr>
        <w:t>
      1) передает (включает) сигнал бедствия и при наличии ответчика вторичной локации по возможности устанавливает на нем код 7700;</w:t>
      </w:r>
    </w:p>
    <w:bookmarkEnd w:id="847"/>
    <w:bookmarkStart w:name="z852" w:id="848"/>
    <w:p>
      <w:pPr>
        <w:spacing w:after="0"/>
        <w:ind w:left="0"/>
        <w:jc w:val="both"/>
      </w:pPr>
      <w:r>
        <w:rPr>
          <w:rFonts w:ascii="Times New Roman"/>
          <w:b w:val="false"/>
          <w:i w:val="false"/>
          <w:color w:val="000000"/>
          <w:sz w:val="28"/>
        </w:rPr>
        <w:t>
      2) действует в соответствии с требованиями РЛЭ, если происшедшее предусмотрено в РЛЭ или эквивалентным ему документом.</w:t>
      </w:r>
    </w:p>
    <w:bookmarkEnd w:id="848"/>
    <w:bookmarkStart w:name="z853" w:id="849"/>
    <w:p>
      <w:pPr>
        <w:spacing w:after="0"/>
        <w:ind w:left="0"/>
        <w:jc w:val="both"/>
      </w:pPr>
      <w:r>
        <w:rPr>
          <w:rFonts w:ascii="Times New Roman"/>
          <w:b w:val="false"/>
          <w:i w:val="false"/>
          <w:color w:val="000000"/>
          <w:sz w:val="28"/>
        </w:rPr>
        <w:t>
      260. Если происшедшее не предусмотрено в РЛЭ или эквивалентным ему документом, то КВС действует в соответствии со сложившейся обстановкой, используя опыт и возможности каждого члена экипажа ВС.</w:t>
      </w:r>
    </w:p>
    <w:bookmarkEnd w:id="849"/>
    <w:bookmarkStart w:name="z854" w:id="850"/>
    <w:p>
      <w:pPr>
        <w:spacing w:after="0"/>
        <w:ind w:left="0"/>
        <w:jc w:val="left"/>
      </w:pPr>
      <w:r>
        <w:rPr>
          <w:rFonts w:ascii="Times New Roman"/>
          <w:b/>
          <w:i w:val="false"/>
          <w:color w:val="000000"/>
        </w:rPr>
        <w:t xml:space="preserve"> Потеря радиосвязи (отказ бортовых или</w:t>
      </w:r>
      <w:r>
        <w:br/>
      </w:r>
      <w:r>
        <w:rPr>
          <w:rFonts w:ascii="Times New Roman"/>
          <w:b/>
          <w:i w:val="false"/>
          <w:color w:val="000000"/>
        </w:rPr>
        <w:t>наземных систем радиосвязи)</w:t>
      </w:r>
    </w:p>
    <w:bookmarkEnd w:id="850"/>
    <w:bookmarkStart w:name="z855" w:id="851"/>
    <w:p>
      <w:pPr>
        <w:spacing w:after="0"/>
        <w:ind w:left="0"/>
        <w:jc w:val="both"/>
      </w:pPr>
      <w:r>
        <w:rPr>
          <w:rFonts w:ascii="Times New Roman"/>
          <w:b w:val="false"/>
          <w:i w:val="false"/>
          <w:color w:val="000000"/>
          <w:sz w:val="28"/>
        </w:rPr>
        <w:t>
      261. Радиосвязь считается потерянной, если в течение 5 минут при использовании имеющихся каналов радиосвязи на неоднократные вызовы по каждому из них экипаж ВС или орган ОВД (УВД) не отвечает.</w:t>
      </w:r>
    </w:p>
    <w:bookmarkEnd w:id="851"/>
    <w:bookmarkStart w:name="z856" w:id="852"/>
    <w:p>
      <w:pPr>
        <w:spacing w:after="0"/>
        <w:ind w:left="0"/>
        <w:jc w:val="both"/>
      </w:pPr>
      <w:r>
        <w:rPr>
          <w:rFonts w:ascii="Times New Roman"/>
          <w:b w:val="false"/>
          <w:i w:val="false"/>
          <w:color w:val="000000"/>
          <w:sz w:val="28"/>
        </w:rPr>
        <w:t>
      262. При потере радиосвязи экипаж ВС:</w:t>
      </w:r>
    </w:p>
    <w:bookmarkEnd w:id="852"/>
    <w:bookmarkStart w:name="z857" w:id="853"/>
    <w:p>
      <w:pPr>
        <w:spacing w:after="0"/>
        <w:ind w:left="0"/>
        <w:jc w:val="both"/>
      </w:pPr>
      <w:r>
        <w:rPr>
          <w:rFonts w:ascii="Times New Roman"/>
          <w:b w:val="false"/>
          <w:i w:val="false"/>
          <w:color w:val="000000"/>
          <w:sz w:val="28"/>
        </w:rPr>
        <w:t>
      1) передает (включает) сигнал "Бедствие" и при наличии ответчика вторичной локации устанавливает код 7600;</w:t>
      </w:r>
    </w:p>
    <w:bookmarkEnd w:id="853"/>
    <w:bookmarkStart w:name="z858" w:id="854"/>
    <w:p>
      <w:pPr>
        <w:spacing w:after="0"/>
        <w:ind w:left="0"/>
        <w:jc w:val="both"/>
      </w:pPr>
      <w:r>
        <w:rPr>
          <w:rFonts w:ascii="Times New Roman"/>
          <w:b w:val="false"/>
          <w:i w:val="false"/>
          <w:color w:val="000000"/>
          <w:sz w:val="28"/>
        </w:rPr>
        <w:t>
      2) принимает меры к восстановлению связи с органом ОВД (УВД) через другие воздушные суда, либо другие пункты ОВД (УВД);</w:t>
      </w:r>
    </w:p>
    <w:bookmarkEnd w:id="854"/>
    <w:bookmarkStart w:name="z859" w:id="855"/>
    <w:p>
      <w:pPr>
        <w:spacing w:after="0"/>
        <w:ind w:left="0"/>
        <w:jc w:val="both"/>
      </w:pPr>
      <w:r>
        <w:rPr>
          <w:rFonts w:ascii="Times New Roman"/>
          <w:b w:val="false"/>
          <w:i w:val="false"/>
          <w:color w:val="000000"/>
          <w:sz w:val="28"/>
        </w:rPr>
        <w:t>
      3) при необходимости, использует аварийную частоту 121,5 МГц;</w:t>
      </w:r>
    </w:p>
    <w:bookmarkEnd w:id="855"/>
    <w:bookmarkStart w:name="z860" w:id="856"/>
    <w:p>
      <w:pPr>
        <w:spacing w:after="0"/>
        <w:ind w:left="0"/>
        <w:jc w:val="both"/>
      </w:pPr>
      <w:r>
        <w:rPr>
          <w:rFonts w:ascii="Times New Roman"/>
          <w:b w:val="false"/>
          <w:i w:val="false"/>
          <w:color w:val="000000"/>
          <w:sz w:val="28"/>
        </w:rPr>
        <w:t>
      4) продолжает передавать информацию о принятом решении, местонахождении и высоте полета ВС, не ожидая подтверждения о приеме ее органом ОВД (УВД);</w:t>
      </w:r>
    </w:p>
    <w:bookmarkEnd w:id="856"/>
    <w:bookmarkStart w:name="z861" w:id="857"/>
    <w:p>
      <w:pPr>
        <w:spacing w:after="0"/>
        <w:ind w:left="0"/>
        <w:jc w:val="both"/>
      </w:pPr>
      <w:r>
        <w:rPr>
          <w:rFonts w:ascii="Times New Roman"/>
          <w:b w:val="false"/>
          <w:i w:val="false"/>
          <w:color w:val="000000"/>
          <w:sz w:val="28"/>
        </w:rPr>
        <w:t>
      5) продолжает прослушивать по каналам радиосвязи и на частоте приводной радиостанции, а так же на частоте всенаправленного радиомаяка VOR(DVOR) указания и информацию органа ОВД (УВД).</w:t>
      </w:r>
    </w:p>
    <w:bookmarkEnd w:id="857"/>
    <w:bookmarkStart w:name="z862" w:id="858"/>
    <w:p>
      <w:pPr>
        <w:spacing w:after="0"/>
        <w:ind w:left="0"/>
        <w:jc w:val="both"/>
      </w:pPr>
      <w:r>
        <w:rPr>
          <w:rFonts w:ascii="Times New Roman"/>
          <w:b w:val="false"/>
          <w:i w:val="false"/>
          <w:color w:val="000000"/>
          <w:sz w:val="28"/>
        </w:rPr>
        <w:t>
      263. При потере радиосвязи после взлета КВС выполняет полет по установленной схеме и производит посадку на аэродроме вылета. В этом случае КВС разрешается произвести посадку при метеорологических условиях ниже минимума.</w:t>
      </w:r>
    </w:p>
    <w:bookmarkEnd w:id="858"/>
    <w:bookmarkStart w:name="z863" w:id="859"/>
    <w:p>
      <w:pPr>
        <w:spacing w:after="0"/>
        <w:ind w:left="0"/>
        <w:jc w:val="both"/>
      </w:pPr>
      <w:r>
        <w:rPr>
          <w:rFonts w:ascii="Times New Roman"/>
          <w:b w:val="false"/>
          <w:i w:val="false"/>
          <w:color w:val="000000"/>
          <w:sz w:val="28"/>
        </w:rPr>
        <w:t>
      264. В случаях, когда произвести посадку на аэродроме вылета после взлета не представляется возможным (по метеорологическим условиям или если масса ВС превышает посадочную, и нет условий для слива топлива), КВС разрешается:</w:t>
      </w:r>
    </w:p>
    <w:bookmarkEnd w:id="859"/>
    <w:bookmarkStart w:name="z864" w:id="860"/>
    <w:p>
      <w:pPr>
        <w:spacing w:after="0"/>
        <w:ind w:left="0"/>
        <w:jc w:val="both"/>
      </w:pPr>
      <w:r>
        <w:rPr>
          <w:rFonts w:ascii="Times New Roman"/>
          <w:b w:val="false"/>
          <w:i w:val="false"/>
          <w:color w:val="000000"/>
          <w:sz w:val="28"/>
        </w:rPr>
        <w:t>
      1) следовать на аэродром назначения в соответствии с условиями, выданными органом ОВД (УВД);</w:t>
      </w:r>
    </w:p>
    <w:bookmarkEnd w:id="860"/>
    <w:bookmarkStart w:name="z865" w:id="861"/>
    <w:p>
      <w:pPr>
        <w:spacing w:after="0"/>
        <w:ind w:left="0"/>
        <w:jc w:val="both"/>
      </w:pPr>
      <w:r>
        <w:rPr>
          <w:rFonts w:ascii="Times New Roman"/>
          <w:b w:val="false"/>
          <w:i w:val="false"/>
          <w:color w:val="000000"/>
          <w:sz w:val="28"/>
        </w:rPr>
        <w:t>
      2) следовать на запасной аэродром на эшелоне, заданном органом ОВД (УВД) или на ближайшем нижнем эшелоне (в соответствии с правилами вертикального эшелонирования), но не ниже нижнего (безопасного) эшелона. В случае, когда полет выполняется на нижнем (безопасном) эшелоне, на запасной аэродром необходимо следовать на ближайшем верхнем эшелоне.</w:t>
      </w:r>
    </w:p>
    <w:bookmarkEnd w:id="861"/>
    <w:bookmarkStart w:name="z866" w:id="862"/>
    <w:p>
      <w:pPr>
        <w:spacing w:after="0"/>
        <w:ind w:left="0"/>
        <w:jc w:val="both"/>
      </w:pPr>
      <w:r>
        <w:rPr>
          <w:rFonts w:ascii="Times New Roman"/>
          <w:b w:val="false"/>
          <w:i w:val="false"/>
          <w:color w:val="000000"/>
          <w:sz w:val="28"/>
        </w:rPr>
        <w:t>
      265. При потере радиосвязи на этапе набора высоты до заданного эшелона (высоты) КВС разрешается произвести посадку на аэродроме вылета по установленной схеме снижения и захода на посадку. При невозможности посадки на аэродроме вылета КВС принимает решение о следовании на аэродром назначения или на запасной аэродром.</w:t>
      </w:r>
    </w:p>
    <w:bookmarkEnd w:id="862"/>
    <w:bookmarkStart w:name="z867" w:id="863"/>
    <w:p>
      <w:pPr>
        <w:spacing w:after="0"/>
        <w:ind w:left="0"/>
        <w:jc w:val="both"/>
      </w:pPr>
      <w:r>
        <w:rPr>
          <w:rFonts w:ascii="Times New Roman"/>
          <w:b w:val="false"/>
          <w:i w:val="false"/>
          <w:color w:val="000000"/>
          <w:sz w:val="28"/>
        </w:rPr>
        <w:t>
      266. При потере радиосвязи после набора заданного органом ОВД (УВД) эшелона (высоты), полет ВС на аэродром назначения или на расположенный по пути следования запасной аэродром выполняется на этом эшелоне (высоте), а возвращение на аэродром вылета на ближайшем нижнем эшелоне. В случае, когда полет ВС выполняется на нижнем (безопасном) эшелоне, на аэродром вылета необходимо следовать на ближайшем верхнем эшелоне.</w:t>
      </w:r>
    </w:p>
    <w:bookmarkEnd w:id="863"/>
    <w:bookmarkStart w:name="z868" w:id="864"/>
    <w:p>
      <w:pPr>
        <w:spacing w:after="0"/>
        <w:ind w:left="0"/>
        <w:jc w:val="both"/>
      </w:pPr>
      <w:r>
        <w:rPr>
          <w:rFonts w:ascii="Times New Roman"/>
          <w:b w:val="false"/>
          <w:i w:val="false"/>
          <w:color w:val="000000"/>
          <w:sz w:val="28"/>
        </w:rPr>
        <w:t>
      267. При потере радиосвязи на этапе снижения КВС занимает установленный ранее органом ОВД (УВД) эшелон (высоту) и выполняет полет на аэродром посадки на этом эшелоне (высоте) с последующим заходом на посадку по установленной схеме. При невозможности произвести посадку на аэродроме назначения КВС разрешается принять решение о следовании на запасной аэродром на нижнем (безопасном) эшелоне или на специально установленных для полетов без радиосвязи эшелонах 4250 м (FL140), 4550 м (FL150) или 7300 м (FL240), 7600 м (FL250) в зависимости от направления полета.</w:t>
      </w:r>
    </w:p>
    <w:bookmarkEnd w:id="864"/>
    <w:bookmarkStart w:name="z869" w:id="865"/>
    <w:p>
      <w:pPr>
        <w:spacing w:after="0"/>
        <w:ind w:left="0"/>
        <w:jc w:val="both"/>
      </w:pPr>
      <w:r>
        <w:rPr>
          <w:rFonts w:ascii="Times New Roman"/>
          <w:b w:val="false"/>
          <w:i w:val="false"/>
          <w:color w:val="000000"/>
          <w:sz w:val="28"/>
        </w:rPr>
        <w:t>
      268. В случае потери радиосвязи экипаж ВС занимает высоту, заданную органом ОВД (УВД) до момента потери радиосвязи, но не ниже минимального безопасного эшелона (высоты) по маршруту полета.</w:t>
      </w:r>
    </w:p>
    <w:bookmarkEnd w:id="865"/>
    <w:bookmarkStart w:name="z870" w:id="866"/>
    <w:p>
      <w:pPr>
        <w:spacing w:after="0"/>
        <w:ind w:left="0"/>
        <w:jc w:val="both"/>
      </w:pPr>
      <w:r>
        <w:rPr>
          <w:rFonts w:ascii="Times New Roman"/>
          <w:b w:val="false"/>
          <w:i w:val="false"/>
          <w:color w:val="000000"/>
          <w:sz w:val="28"/>
        </w:rPr>
        <w:t>
      269. При потере радиосвязи, вызванной отказом бортовых или наземных систем радиосвязи "воздух-земля" диспетчеры органов ОВД действуют в соответствии с технологиями работы диспетчеров ОВД.</w:t>
      </w:r>
    </w:p>
    <w:bookmarkEnd w:id="866"/>
    <w:bookmarkStart w:name="z871" w:id="867"/>
    <w:p>
      <w:pPr>
        <w:spacing w:after="0"/>
        <w:ind w:left="0"/>
        <w:jc w:val="both"/>
      </w:pPr>
      <w:r>
        <w:rPr>
          <w:rFonts w:ascii="Times New Roman"/>
          <w:b w:val="false"/>
          <w:i w:val="false"/>
          <w:color w:val="000000"/>
          <w:sz w:val="28"/>
        </w:rPr>
        <w:t xml:space="preserve">
      270. При возвращении на аэродром вылета или при уходе на запасной аэродром, расположенный в направлении обратном пути следования, полет ВС выполняется на ближайшем к заявленному в плане полета или в повторяющемся плане полета попутном нижнем эшелоне, но не ниже безопасного, или на специально установленных для полетов без радиосвязи эшелонах. </w:t>
      </w:r>
    </w:p>
    <w:bookmarkEnd w:id="867"/>
    <w:bookmarkStart w:name="z872" w:id="868"/>
    <w:p>
      <w:pPr>
        <w:spacing w:after="0"/>
        <w:ind w:left="0"/>
        <w:jc w:val="both"/>
      </w:pPr>
      <w:r>
        <w:rPr>
          <w:rFonts w:ascii="Times New Roman"/>
          <w:b w:val="false"/>
          <w:i w:val="false"/>
          <w:color w:val="000000"/>
          <w:sz w:val="28"/>
        </w:rPr>
        <w:t>
      271. В случае потери радиосвязи при полете по ППП КВС оценивает возможность перехода на полет по ПВП и принимает решение о следовании на аэродром назначения или запасной аэродром (выбранный при принятии решения на вылет) или возврате на аэродром вылета.</w:t>
      </w:r>
    </w:p>
    <w:bookmarkEnd w:id="868"/>
    <w:bookmarkStart w:name="z873" w:id="869"/>
    <w:p>
      <w:pPr>
        <w:spacing w:after="0"/>
        <w:ind w:left="0"/>
        <w:jc w:val="both"/>
      </w:pPr>
      <w:r>
        <w:rPr>
          <w:rFonts w:ascii="Times New Roman"/>
          <w:b w:val="false"/>
          <w:i w:val="false"/>
          <w:color w:val="000000"/>
          <w:sz w:val="28"/>
        </w:rPr>
        <w:t>
      В случае принятия решения следовать на аэродром назначения:</w:t>
      </w:r>
    </w:p>
    <w:bookmarkEnd w:id="869"/>
    <w:bookmarkStart w:name="z874" w:id="870"/>
    <w:p>
      <w:pPr>
        <w:spacing w:after="0"/>
        <w:ind w:left="0"/>
        <w:jc w:val="both"/>
      </w:pPr>
      <w:r>
        <w:rPr>
          <w:rFonts w:ascii="Times New Roman"/>
          <w:b w:val="false"/>
          <w:i w:val="false"/>
          <w:color w:val="000000"/>
          <w:sz w:val="28"/>
        </w:rPr>
        <w:t>
      1) полет следует выполнять на заявленном в плане полета или в повторяющемся плане полета эшелоне (высоте);</w:t>
      </w:r>
    </w:p>
    <w:bookmarkEnd w:id="870"/>
    <w:bookmarkStart w:name="z875" w:id="871"/>
    <w:p>
      <w:pPr>
        <w:spacing w:after="0"/>
        <w:ind w:left="0"/>
        <w:jc w:val="both"/>
      </w:pPr>
      <w:r>
        <w:rPr>
          <w:rFonts w:ascii="Times New Roman"/>
          <w:b w:val="false"/>
          <w:i w:val="false"/>
          <w:color w:val="000000"/>
          <w:sz w:val="28"/>
        </w:rPr>
        <w:t>
      2) начинать снижение для захода на посадку следует по опубликованной схеме после пролета радиотехнического средства, на котором основана схема захода на посадку.</w:t>
      </w:r>
    </w:p>
    <w:bookmarkEnd w:id="871"/>
    <w:bookmarkStart w:name="z876" w:id="872"/>
    <w:p>
      <w:pPr>
        <w:spacing w:after="0"/>
        <w:ind w:left="0"/>
        <w:jc w:val="both"/>
      </w:pPr>
      <w:r>
        <w:rPr>
          <w:rFonts w:ascii="Times New Roman"/>
          <w:b w:val="false"/>
          <w:i w:val="false"/>
          <w:color w:val="000000"/>
          <w:sz w:val="28"/>
        </w:rPr>
        <w:t xml:space="preserve">
      В случае принятия решения (в зависимости от типа ВС и запаса топлива) следовать на запасной аэродром полет ВС следует выполнять на заданном при вылете эшелоне или на специально установленных для полетов без радиосвязи эшелонах. </w:t>
      </w:r>
    </w:p>
    <w:bookmarkEnd w:id="872"/>
    <w:bookmarkStart w:name="z877" w:id="873"/>
    <w:p>
      <w:pPr>
        <w:spacing w:after="0"/>
        <w:ind w:left="0"/>
        <w:jc w:val="both"/>
      </w:pPr>
      <w:r>
        <w:rPr>
          <w:rFonts w:ascii="Times New Roman"/>
          <w:b w:val="false"/>
          <w:i w:val="false"/>
          <w:color w:val="000000"/>
          <w:sz w:val="28"/>
        </w:rPr>
        <w:t xml:space="preserve">
      272. Снижение и заход на посадку на основном или запасном аэродроме при потере радиосвязи производится КВС с соблюдением максимальной осмотрительности по установленной схеме. </w:t>
      </w:r>
    </w:p>
    <w:bookmarkEnd w:id="873"/>
    <w:bookmarkStart w:name="z878" w:id="874"/>
    <w:p>
      <w:pPr>
        <w:spacing w:after="0"/>
        <w:ind w:left="0"/>
        <w:jc w:val="both"/>
      </w:pPr>
      <w:r>
        <w:rPr>
          <w:rFonts w:ascii="Times New Roman"/>
          <w:b w:val="false"/>
          <w:i w:val="false"/>
          <w:color w:val="000000"/>
          <w:sz w:val="28"/>
        </w:rPr>
        <w:t xml:space="preserve">
      273. При полете без радиосвязи ночью, экипажу необходимо обозначать местонахождение ВС периодическим включением посадочных фар или миганием бортовых огней. </w:t>
      </w:r>
    </w:p>
    <w:bookmarkEnd w:id="874"/>
    <w:bookmarkStart w:name="z879" w:id="875"/>
    <w:p>
      <w:pPr>
        <w:spacing w:after="0"/>
        <w:ind w:left="0"/>
        <w:jc w:val="both"/>
      </w:pPr>
      <w:r>
        <w:rPr>
          <w:rFonts w:ascii="Times New Roman"/>
          <w:b w:val="false"/>
          <w:i w:val="false"/>
          <w:color w:val="000000"/>
          <w:sz w:val="28"/>
        </w:rPr>
        <w:t xml:space="preserve">
      274. При отсутствии возможности произвести посадку на аэродроме назначения после прерванного захода по посадку (ухода на второй круг) КВС следует на запасной аэродром по схеме выхода с набором нижнего безопасного эшелона или на специально установленных для полетов без радиосвязи эшелонах. </w:t>
      </w:r>
    </w:p>
    <w:bookmarkEnd w:id="875"/>
    <w:bookmarkStart w:name="z880" w:id="876"/>
    <w:p>
      <w:pPr>
        <w:spacing w:after="0"/>
        <w:ind w:left="0"/>
        <w:jc w:val="both"/>
      </w:pPr>
      <w:r>
        <w:rPr>
          <w:rFonts w:ascii="Times New Roman"/>
          <w:b w:val="false"/>
          <w:i w:val="false"/>
          <w:color w:val="000000"/>
          <w:sz w:val="28"/>
        </w:rPr>
        <w:t>
      Снижение для захода на посадку на запасном аэродроме производится после выхода на радиотехническое средство, на котором основана схема захода на посадку, опубликованная в документах аэронавигационной информации.</w:t>
      </w:r>
    </w:p>
    <w:bookmarkEnd w:id="876"/>
    <w:bookmarkStart w:name="z881" w:id="877"/>
    <w:p>
      <w:pPr>
        <w:spacing w:after="0"/>
        <w:ind w:left="0"/>
        <w:jc w:val="both"/>
      </w:pPr>
      <w:r>
        <w:rPr>
          <w:rFonts w:ascii="Times New Roman"/>
          <w:b w:val="false"/>
          <w:i w:val="false"/>
          <w:color w:val="000000"/>
          <w:sz w:val="28"/>
        </w:rPr>
        <w:t>
      Если к моменту прибытия ВС, потерявшего связь, метеорологические условия на аэродроме посадки ниже минимума для посадки, КВС разрешается произвести посадку в этих условиях.</w:t>
      </w:r>
    </w:p>
    <w:bookmarkEnd w:id="877"/>
    <w:bookmarkStart w:name="z882" w:id="878"/>
    <w:p>
      <w:pPr>
        <w:spacing w:after="0"/>
        <w:ind w:left="0"/>
        <w:jc w:val="both"/>
      </w:pPr>
      <w:r>
        <w:rPr>
          <w:rFonts w:ascii="Times New Roman"/>
          <w:b w:val="false"/>
          <w:i w:val="false"/>
          <w:color w:val="000000"/>
          <w:sz w:val="28"/>
        </w:rPr>
        <w:t>
      275. В случае потери радиосвязи при полете по ПВП КВС, избегая попадания в сложные метеорологические условия, следует на аэродром назначения по ПВП на заданной высоте (эшелоне).</w:t>
      </w:r>
    </w:p>
    <w:bookmarkEnd w:id="878"/>
    <w:bookmarkStart w:name="z883" w:id="879"/>
    <w:p>
      <w:pPr>
        <w:spacing w:after="0"/>
        <w:ind w:left="0"/>
        <w:jc w:val="both"/>
      </w:pPr>
      <w:r>
        <w:rPr>
          <w:rFonts w:ascii="Times New Roman"/>
          <w:b w:val="false"/>
          <w:i w:val="false"/>
          <w:color w:val="000000"/>
          <w:sz w:val="28"/>
        </w:rPr>
        <w:t>
      Если невозможно продолжать полет на аэродром назначения по ПВП, необходимо следовать на запасной аэродром, метеорологические условия которого позволяют произвести посадку по ПВП.</w:t>
      </w:r>
    </w:p>
    <w:bookmarkEnd w:id="879"/>
    <w:bookmarkStart w:name="z884" w:id="880"/>
    <w:p>
      <w:pPr>
        <w:spacing w:after="0"/>
        <w:ind w:left="0"/>
        <w:jc w:val="both"/>
      </w:pPr>
      <w:r>
        <w:rPr>
          <w:rFonts w:ascii="Times New Roman"/>
          <w:b w:val="false"/>
          <w:i w:val="false"/>
          <w:color w:val="000000"/>
          <w:sz w:val="28"/>
        </w:rPr>
        <w:t>
      Экипаж ВС сообщает о своем прибытии органу ОВД (УВД) с помощью доступных средств передачи информации, не ожидая подтверждения о приеме ее органом ОВД (УВД).</w:t>
      </w:r>
    </w:p>
    <w:bookmarkEnd w:id="880"/>
    <w:bookmarkStart w:name="z885" w:id="881"/>
    <w:p>
      <w:pPr>
        <w:spacing w:after="0"/>
        <w:ind w:left="0"/>
        <w:jc w:val="both"/>
      </w:pPr>
      <w:r>
        <w:rPr>
          <w:rFonts w:ascii="Times New Roman"/>
          <w:b w:val="false"/>
          <w:i w:val="false"/>
          <w:color w:val="000000"/>
          <w:sz w:val="28"/>
        </w:rPr>
        <w:t xml:space="preserve">
      276. При невозможности установить радиосвязь экипаж ВС передает сообщения о местоположении ВС на установленной и аварийной частотах, перед которыми следует фраза: "Отказ связи. Передаю без подтверждения". </w:t>
      </w:r>
    </w:p>
    <w:bookmarkEnd w:id="881"/>
    <w:bookmarkStart w:name="z886" w:id="882"/>
    <w:p>
      <w:pPr>
        <w:spacing w:after="0"/>
        <w:ind w:left="0"/>
        <w:jc w:val="both"/>
      </w:pPr>
      <w:r>
        <w:rPr>
          <w:rFonts w:ascii="Times New Roman"/>
          <w:b w:val="false"/>
          <w:i w:val="false"/>
          <w:color w:val="000000"/>
          <w:sz w:val="28"/>
        </w:rPr>
        <w:t xml:space="preserve">
      277. При отказе наземных средств связи соответствующие органы ОВД (УВД) принимают меры к восстановлению связи с использованием резервных средств и каналов или передают управление другому органу ОВД (УВД). </w:t>
      </w:r>
    </w:p>
    <w:bookmarkEnd w:id="882"/>
    <w:bookmarkStart w:name="z887" w:id="883"/>
    <w:p>
      <w:pPr>
        <w:spacing w:after="0"/>
        <w:ind w:left="0"/>
        <w:jc w:val="both"/>
      </w:pPr>
      <w:r>
        <w:rPr>
          <w:rFonts w:ascii="Times New Roman"/>
          <w:b w:val="false"/>
          <w:i w:val="false"/>
          <w:color w:val="000000"/>
          <w:sz w:val="28"/>
        </w:rPr>
        <w:t>
      278. В случаях потери радиосвязи при выполнении международного полета пересечение Государственной границы Республики Казахстан запрещено, за исключением случаев, когда отказ радиосвязи произошел в полете в период нахождения ВС под непосредственным управлением органа ОВД (УВД) Республики Казахстан или после получения от него разрешения на пересечение Государственной границы Республики Казахстан.</w:t>
      </w:r>
    </w:p>
    <w:bookmarkEnd w:id="883"/>
    <w:bookmarkStart w:name="z888" w:id="884"/>
    <w:p>
      <w:pPr>
        <w:spacing w:after="0"/>
        <w:ind w:left="0"/>
        <w:jc w:val="both"/>
      </w:pPr>
      <w:r>
        <w:rPr>
          <w:rFonts w:ascii="Times New Roman"/>
          <w:b w:val="false"/>
          <w:i w:val="false"/>
          <w:color w:val="000000"/>
          <w:sz w:val="28"/>
        </w:rPr>
        <w:t>
      279. При потере радиосвязи в воздушном пространстве другого государства экипаж ВС Республики Казахстан выполняет требования правил полетов в воздушном пространстве данного государства, предусмотренных для подобного случая.</w:t>
      </w:r>
    </w:p>
    <w:bookmarkEnd w:id="884"/>
    <w:bookmarkStart w:name="z889" w:id="885"/>
    <w:p>
      <w:pPr>
        <w:spacing w:after="0"/>
        <w:ind w:left="0"/>
        <w:jc w:val="both"/>
      </w:pPr>
      <w:r>
        <w:rPr>
          <w:rFonts w:ascii="Times New Roman"/>
          <w:b w:val="false"/>
          <w:i w:val="false"/>
          <w:color w:val="000000"/>
          <w:sz w:val="28"/>
        </w:rPr>
        <w:t>
      280. При отказе средств радиотехнического обеспечения посадки на аэродроме и невозможности выполнения визуального захода на посадку по метеорологическим условиям, орган ОВД (УВД) этого аэродрома направляет ВС на запасной аэродром.</w:t>
      </w:r>
    </w:p>
    <w:bookmarkEnd w:id="885"/>
    <w:bookmarkStart w:name="z890" w:id="886"/>
    <w:p>
      <w:pPr>
        <w:spacing w:after="0"/>
        <w:ind w:left="0"/>
        <w:jc w:val="left"/>
      </w:pPr>
      <w:r>
        <w:rPr>
          <w:rFonts w:ascii="Times New Roman"/>
          <w:b/>
          <w:i w:val="false"/>
          <w:color w:val="000000"/>
        </w:rPr>
        <w:t xml:space="preserve"> Потеря ориентировки</w:t>
      </w:r>
    </w:p>
    <w:bookmarkEnd w:id="886"/>
    <w:bookmarkStart w:name="z891" w:id="887"/>
    <w:p>
      <w:pPr>
        <w:spacing w:after="0"/>
        <w:ind w:left="0"/>
        <w:jc w:val="both"/>
      </w:pPr>
      <w:r>
        <w:rPr>
          <w:rFonts w:ascii="Times New Roman"/>
          <w:b w:val="false"/>
          <w:i w:val="false"/>
          <w:color w:val="000000"/>
          <w:sz w:val="28"/>
        </w:rPr>
        <w:t xml:space="preserve">
      281. При потере ориентировки экипаж: </w:t>
      </w:r>
    </w:p>
    <w:bookmarkEnd w:id="887"/>
    <w:bookmarkStart w:name="z892" w:id="888"/>
    <w:p>
      <w:pPr>
        <w:spacing w:after="0"/>
        <w:ind w:left="0"/>
        <w:jc w:val="both"/>
      </w:pPr>
      <w:r>
        <w:rPr>
          <w:rFonts w:ascii="Times New Roman"/>
          <w:b w:val="false"/>
          <w:i w:val="false"/>
          <w:color w:val="000000"/>
          <w:sz w:val="28"/>
        </w:rPr>
        <w:t xml:space="preserve">
      1) включает сигнал бедствия и устанавливает код ответчика вторичной радиолокации "7700" и (или) соответствующий аварийный режим ADS-B; </w:t>
      </w:r>
    </w:p>
    <w:bookmarkEnd w:id="888"/>
    <w:bookmarkStart w:name="z893" w:id="889"/>
    <w:p>
      <w:pPr>
        <w:spacing w:after="0"/>
        <w:ind w:left="0"/>
        <w:jc w:val="both"/>
      </w:pPr>
      <w:r>
        <w:rPr>
          <w:rFonts w:ascii="Times New Roman"/>
          <w:b w:val="false"/>
          <w:i w:val="false"/>
          <w:color w:val="000000"/>
          <w:sz w:val="28"/>
        </w:rPr>
        <w:t xml:space="preserve">
      2) передает по радио сигнал "Полюс"; </w:t>
      </w:r>
    </w:p>
    <w:bookmarkEnd w:id="889"/>
    <w:bookmarkStart w:name="z894" w:id="890"/>
    <w:p>
      <w:pPr>
        <w:spacing w:after="0"/>
        <w:ind w:left="0"/>
        <w:jc w:val="both"/>
      </w:pPr>
      <w:r>
        <w:rPr>
          <w:rFonts w:ascii="Times New Roman"/>
          <w:b w:val="false"/>
          <w:i w:val="false"/>
          <w:color w:val="000000"/>
          <w:sz w:val="28"/>
        </w:rPr>
        <w:t xml:space="preserve">
      3) докладывает диспетчеру ОВД (УВД) об остатке топлива и условиях полета; </w:t>
      </w:r>
    </w:p>
    <w:bookmarkEnd w:id="890"/>
    <w:bookmarkStart w:name="z895" w:id="891"/>
    <w:p>
      <w:pPr>
        <w:spacing w:after="0"/>
        <w:ind w:left="0"/>
        <w:jc w:val="both"/>
      </w:pPr>
      <w:r>
        <w:rPr>
          <w:rFonts w:ascii="Times New Roman"/>
          <w:b w:val="false"/>
          <w:i w:val="false"/>
          <w:color w:val="000000"/>
          <w:sz w:val="28"/>
        </w:rPr>
        <w:t xml:space="preserve">
      4) с разрешения диспетчера ОВД (УВД) занимает наивыгоднейший эшелон (высоту) полета для обнаружения ВС радиолокационными средствами; </w:t>
      </w:r>
    </w:p>
    <w:bookmarkEnd w:id="891"/>
    <w:bookmarkStart w:name="z896" w:id="892"/>
    <w:p>
      <w:pPr>
        <w:spacing w:after="0"/>
        <w:ind w:left="0"/>
        <w:jc w:val="both"/>
      </w:pPr>
      <w:r>
        <w:rPr>
          <w:rFonts w:ascii="Times New Roman"/>
          <w:b w:val="false"/>
          <w:i w:val="false"/>
          <w:color w:val="000000"/>
          <w:sz w:val="28"/>
        </w:rPr>
        <w:t xml:space="preserve">
      5) применяет наиболее рациональные в данных условиях способы восстановления ориентировки, используя рекомендации диспетчерского пункта ОВД (УВД); </w:t>
      </w:r>
    </w:p>
    <w:bookmarkEnd w:id="892"/>
    <w:bookmarkStart w:name="z897" w:id="893"/>
    <w:p>
      <w:pPr>
        <w:spacing w:after="0"/>
        <w:ind w:left="0"/>
        <w:jc w:val="both"/>
      </w:pPr>
      <w:r>
        <w:rPr>
          <w:rFonts w:ascii="Times New Roman"/>
          <w:b w:val="false"/>
          <w:i w:val="false"/>
          <w:color w:val="000000"/>
          <w:sz w:val="28"/>
        </w:rPr>
        <w:t xml:space="preserve">
      6) в случаях, когда восстановить ориентировку не удалось, заблаговременно, не допуская полной выработки топлива, и до наступления темноты, произвести посадку на любом аэродроме или выбранной с воздуха площадке. </w:t>
      </w:r>
    </w:p>
    <w:bookmarkEnd w:id="893"/>
    <w:bookmarkStart w:name="z898" w:id="894"/>
    <w:p>
      <w:pPr>
        <w:spacing w:after="0"/>
        <w:ind w:left="0"/>
        <w:jc w:val="both"/>
      </w:pPr>
      <w:r>
        <w:rPr>
          <w:rFonts w:ascii="Times New Roman"/>
          <w:b w:val="false"/>
          <w:i w:val="false"/>
          <w:color w:val="000000"/>
          <w:sz w:val="28"/>
        </w:rPr>
        <w:t xml:space="preserve">
      282. Ориентировка считается полностью потерянной, если экипаж по этой причине произвел вынужденную посадку не на аэродроме назначения. </w:t>
      </w:r>
    </w:p>
    <w:bookmarkEnd w:id="894"/>
    <w:bookmarkStart w:name="z899" w:id="895"/>
    <w:p>
      <w:pPr>
        <w:spacing w:after="0"/>
        <w:ind w:left="0"/>
        <w:jc w:val="both"/>
      </w:pPr>
      <w:r>
        <w:rPr>
          <w:rFonts w:ascii="Times New Roman"/>
          <w:b w:val="false"/>
          <w:i w:val="false"/>
          <w:color w:val="000000"/>
          <w:sz w:val="28"/>
        </w:rPr>
        <w:t xml:space="preserve">
      283. Ориентировка считается временно потерянной, если ВС выведено экипажем самостоятельно или диспетчером ОВД (УВД) с помощью наземных РТС на заданный маршрут с последующей посадкой на аэродром назначения. </w:t>
      </w:r>
    </w:p>
    <w:bookmarkEnd w:id="895"/>
    <w:bookmarkStart w:name="z900" w:id="896"/>
    <w:p>
      <w:pPr>
        <w:spacing w:after="0"/>
        <w:ind w:left="0"/>
        <w:jc w:val="left"/>
      </w:pPr>
      <w:r>
        <w:rPr>
          <w:rFonts w:ascii="Times New Roman"/>
          <w:b/>
          <w:i w:val="false"/>
          <w:color w:val="000000"/>
        </w:rPr>
        <w:t xml:space="preserve"> Нападение на экипаж или пассажиров</w:t>
      </w:r>
    </w:p>
    <w:bookmarkEnd w:id="896"/>
    <w:bookmarkStart w:name="z901" w:id="897"/>
    <w:p>
      <w:pPr>
        <w:spacing w:after="0"/>
        <w:ind w:left="0"/>
        <w:jc w:val="both"/>
      </w:pPr>
      <w:r>
        <w:rPr>
          <w:rFonts w:ascii="Times New Roman"/>
          <w:b w:val="false"/>
          <w:i w:val="false"/>
          <w:color w:val="000000"/>
          <w:sz w:val="28"/>
        </w:rPr>
        <w:t>
      284. При нападении или угрозе нападения на экипаж (пассажиров) КВС и члены экипажа действуют в соответствии со специальной инструкцией.</w:t>
      </w:r>
    </w:p>
    <w:bookmarkEnd w:id="897"/>
    <w:bookmarkStart w:name="z902" w:id="898"/>
    <w:p>
      <w:pPr>
        <w:spacing w:after="0"/>
        <w:ind w:left="0"/>
        <w:jc w:val="both"/>
      </w:pPr>
      <w:r>
        <w:rPr>
          <w:rFonts w:ascii="Times New Roman"/>
          <w:b w:val="false"/>
          <w:i w:val="false"/>
          <w:color w:val="000000"/>
          <w:sz w:val="28"/>
        </w:rPr>
        <w:t>
      285. Экипаж по возможности, передает сигналы бедствия, сообщает о нападении, свой позывной, местонахождение (координаты), высоту и курс полета.</w:t>
      </w:r>
    </w:p>
    <w:bookmarkEnd w:id="898"/>
    <w:bookmarkStart w:name="z903" w:id="899"/>
    <w:p>
      <w:pPr>
        <w:spacing w:after="0"/>
        <w:ind w:left="0"/>
        <w:jc w:val="left"/>
      </w:pPr>
      <w:r>
        <w:rPr>
          <w:rFonts w:ascii="Times New Roman"/>
          <w:b/>
          <w:i w:val="false"/>
          <w:color w:val="000000"/>
        </w:rPr>
        <w:t xml:space="preserve"> Ранение или внезапное ухудшение здоровья</w:t>
      </w:r>
      <w:r>
        <w:br/>
      </w:r>
      <w:r>
        <w:rPr>
          <w:rFonts w:ascii="Times New Roman"/>
          <w:b/>
          <w:i w:val="false"/>
          <w:color w:val="000000"/>
        </w:rPr>
        <w:t>членов экипажа или пассажиров</w:t>
      </w:r>
    </w:p>
    <w:bookmarkEnd w:id="899"/>
    <w:bookmarkStart w:name="z904" w:id="900"/>
    <w:p>
      <w:pPr>
        <w:spacing w:after="0"/>
        <w:ind w:left="0"/>
        <w:jc w:val="both"/>
      </w:pPr>
      <w:r>
        <w:rPr>
          <w:rFonts w:ascii="Times New Roman"/>
          <w:b w:val="false"/>
          <w:i w:val="false"/>
          <w:color w:val="000000"/>
          <w:sz w:val="28"/>
        </w:rPr>
        <w:t xml:space="preserve">
      286. В случае внезапного ухудшения состояния здоровья или ранения члена экипажа или пассажира (пассажиров), КВС обеспечивает оказание ему (им) возможной медицинской помощи и, в зависимости от обстановки, принимает решение о продолжении или прекращении полета. </w:t>
      </w:r>
    </w:p>
    <w:bookmarkEnd w:id="900"/>
    <w:bookmarkStart w:name="z905" w:id="901"/>
    <w:p>
      <w:pPr>
        <w:spacing w:after="0"/>
        <w:ind w:left="0"/>
        <w:jc w:val="both"/>
      </w:pPr>
      <w:r>
        <w:rPr>
          <w:rFonts w:ascii="Times New Roman"/>
          <w:b w:val="false"/>
          <w:i w:val="false"/>
          <w:color w:val="000000"/>
          <w:sz w:val="28"/>
        </w:rPr>
        <w:t>
      287. При внезапном ухудшении состояния здоровья (или ранении) командира воздушного судна, когда он не может продолжать полет, выполнение задания прекращается и временно, до посадки на аэродроме его функции выполняет проверяющий, имеющий специальность пилота (летчика) или второй пилот (при отсутствии проверяющего). Если второй пилот не предусмотрен РЛЭ (инструкцией экипажу) воздушного судна – выполнение полетного задания прекращается.</w:t>
      </w:r>
    </w:p>
    <w:bookmarkEnd w:id="901"/>
    <w:bookmarkStart w:name="z906" w:id="902"/>
    <w:p>
      <w:pPr>
        <w:spacing w:after="0"/>
        <w:ind w:left="0"/>
        <w:jc w:val="both"/>
      </w:pPr>
      <w:r>
        <w:rPr>
          <w:rFonts w:ascii="Times New Roman"/>
          <w:b w:val="false"/>
          <w:i w:val="false"/>
          <w:color w:val="000000"/>
          <w:sz w:val="28"/>
        </w:rPr>
        <w:t xml:space="preserve">
      288. Диспетчерский орган ОВД (УВД), получив доклад о прекращении полета в связи с внезапным ухудшением состояния здоровья (ранением) члена экипажа или пассажира, обеспечивает выход ВС на ближайший аэродром и его внеочередную посадку. </w:t>
      </w:r>
    </w:p>
    <w:bookmarkEnd w:id="902"/>
    <w:bookmarkStart w:name="z907" w:id="903"/>
    <w:p>
      <w:pPr>
        <w:spacing w:after="0"/>
        <w:ind w:left="0"/>
        <w:jc w:val="left"/>
      </w:pPr>
      <w:r>
        <w:rPr>
          <w:rFonts w:ascii="Times New Roman"/>
          <w:b/>
          <w:i w:val="false"/>
          <w:color w:val="000000"/>
        </w:rPr>
        <w:t xml:space="preserve"> Вынужденная посадка вне аэродрома</w:t>
      </w:r>
    </w:p>
    <w:bookmarkEnd w:id="903"/>
    <w:bookmarkStart w:name="z908" w:id="904"/>
    <w:p>
      <w:pPr>
        <w:spacing w:after="0"/>
        <w:ind w:left="0"/>
        <w:jc w:val="both"/>
      </w:pPr>
      <w:r>
        <w:rPr>
          <w:rFonts w:ascii="Times New Roman"/>
          <w:b w:val="false"/>
          <w:i w:val="false"/>
          <w:color w:val="000000"/>
          <w:sz w:val="28"/>
        </w:rPr>
        <w:t>
      289. В случае, когда продолжение полета не обеспечивает безопасности пассажиров и экипажа, КВС принимает решение о выполнении вынужденной посадки вне аэродрома. Если позволяют обстоятельства, КВС сообщает членам экипажа и органу ОВД (УВД) о своем решении, в том числе о месте и времени предполагаемой посадки, передает (включает) сигнал бедствия, а при наличии ответчика вторичной локации устанавливает код 7700 и информирует пассажиров.</w:t>
      </w:r>
    </w:p>
    <w:bookmarkEnd w:id="904"/>
    <w:bookmarkStart w:name="z909" w:id="905"/>
    <w:p>
      <w:pPr>
        <w:spacing w:after="0"/>
        <w:ind w:left="0"/>
        <w:jc w:val="both"/>
      </w:pPr>
      <w:r>
        <w:rPr>
          <w:rFonts w:ascii="Times New Roman"/>
          <w:b w:val="false"/>
          <w:i w:val="false"/>
          <w:color w:val="000000"/>
          <w:sz w:val="28"/>
        </w:rPr>
        <w:t>
      Штурман (второй пилот) сообщает членам экипажа местонахождение ВС, направление и расстояние до ближайшего аэродрома или населенного пункта, а над водной поверхностью направление и расстояние до берега.</w:t>
      </w:r>
    </w:p>
    <w:bookmarkEnd w:id="905"/>
    <w:bookmarkStart w:name="z910" w:id="906"/>
    <w:p>
      <w:pPr>
        <w:spacing w:after="0"/>
        <w:ind w:left="0"/>
        <w:jc w:val="both"/>
      </w:pPr>
      <w:r>
        <w:rPr>
          <w:rFonts w:ascii="Times New Roman"/>
          <w:b w:val="false"/>
          <w:i w:val="false"/>
          <w:color w:val="000000"/>
          <w:sz w:val="28"/>
        </w:rPr>
        <w:t>
      290. После вынужденной посадки вне аэродрома экипаж ВС оказывает необходимую помощь пассажирам и, пользуясь средствами связи, сообщает на ближайший аэродром или местным исполнительным органам о времени, месте вынужденной посадки, состоянии членов экипажа, пассажиров, воздушного судна и необходимой помощи.</w:t>
      </w:r>
    </w:p>
    <w:bookmarkEnd w:id="906"/>
    <w:bookmarkStart w:name="z911" w:id="907"/>
    <w:p>
      <w:pPr>
        <w:spacing w:after="0"/>
        <w:ind w:left="0"/>
        <w:jc w:val="both"/>
      </w:pPr>
      <w:r>
        <w:rPr>
          <w:rFonts w:ascii="Times New Roman"/>
          <w:b w:val="false"/>
          <w:i w:val="false"/>
          <w:color w:val="000000"/>
          <w:sz w:val="28"/>
        </w:rPr>
        <w:t>
      291. Вынужденная посадка гидросамолета на водную поверхность производится как можно ближе к берегу или кораблю (судну).</w:t>
      </w:r>
    </w:p>
    <w:bookmarkEnd w:id="907"/>
    <w:bookmarkStart w:name="z912" w:id="908"/>
    <w:p>
      <w:pPr>
        <w:spacing w:after="0"/>
        <w:ind w:left="0"/>
        <w:jc w:val="both"/>
      </w:pPr>
      <w:r>
        <w:rPr>
          <w:rFonts w:ascii="Times New Roman"/>
          <w:b w:val="false"/>
          <w:i w:val="false"/>
          <w:color w:val="000000"/>
          <w:sz w:val="28"/>
        </w:rPr>
        <w:t xml:space="preserve">
      292. Вынужденная посадка гидросамолета на водную поверхность ночью, когда невозможно определить состояние водной поверхности, скорость и направление ветра, производится, если возможно, по "лунной дорожке" с применением бортового светотехнического оборудования. Для обнаружения гидросамолета, совершившего вынужденную посадку на водную поверхность ночью, аэронавигационные и проблесковые огни после посадки остаются включенными. </w:t>
      </w:r>
    </w:p>
    <w:bookmarkEnd w:id="908"/>
    <w:bookmarkStart w:name="z913" w:id="909"/>
    <w:p>
      <w:pPr>
        <w:spacing w:after="0"/>
        <w:ind w:left="0"/>
        <w:jc w:val="both"/>
      </w:pPr>
      <w:r>
        <w:rPr>
          <w:rFonts w:ascii="Times New Roman"/>
          <w:b w:val="false"/>
          <w:i w:val="false"/>
          <w:color w:val="000000"/>
          <w:sz w:val="28"/>
        </w:rPr>
        <w:t>
      293. Вылет с места вынужденной посадки допускается при выполнении следующих условий:</w:t>
      </w:r>
    </w:p>
    <w:bookmarkEnd w:id="909"/>
    <w:bookmarkStart w:name="z914" w:id="910"/>
    <w:p>
      <w:pPr>
        <w:spacing w:after="0"/>
        <w:ind w:left="0"/>
        <w:jc w:val="both"/>
      </w:pPr>
      <w:r>
        <w:rPr>
          <w:rFonts w:ascii="Times New Roman"/>
          <w:b w:val="false"/>
          <w:i w:val="false"/>
          <w:color w:val="000000"/>
          <w:sz w:val="28"/>
        </w:rPr>
        <w:t>
      1) при условии устранения неисправностей на ВС (если они имели место);</w:t>
      </w:r>
    </w:p>
    <w:bookmarkEnd w:id="910"/>
    <w:bookmarkStart w:name="z915" w:id="911"/>
    <w:p>
      <w:pPr>
        <w:spacing w:after="0"/>
        <w:ind w:left="0"/>
        <w:jc w:val="both"/>
      </w:pPr>
      <w:r>
        <w:rPr>
          <w:rFonts w:ascii="Times New Roman"/>
          <w:b w:val="false"/>
          <w:i w:val="false"/>
          <w:color w:val="000000"/>
          <w:sz w:val="28"/>
        </w:rPr>
        <w:t>
      2) при соответствии всех условий для взлета;</w:t>
      </w:r>
    </w:p>
    <w:bookmarkEnd w:id="911"/>
    <w:bookmarkStart w:name="z916" w:id="912"/>
    <w:p>
      <w:pPr>
        <w:spacing w:after="0"/>
        <w:ind w:left="0"/>
        <w:jc w:val="both"/>
      </w:pPr>
      <w:r>
        <w:rPr>
          <w:rFonts w:ascii="Times New Roman"/>
          <w:b w:val="false"/>
          <w:i w:val="false"/>
          <w:color w:val="000000"/>
          <w:sz w:val="28"/>
        </w:rPr>
        <w:t>
      3) выдачи разрешения на вылет Председателем комиссии, расследующей случай вынужденной посадки;</w:t>
      </w:r>
    </w:p>
    <w:bookmarkEnd w:id="912"/>
    <w:bookmarkStart w:name="z917" w:id="913"/>
    <w:p>
      <w:pPr>
        <w:spacing w:after="0"/>
        <w:ind w:left="0"/>
        <w:jc w:val="both"/>
      </w:pPr>
      <w:r>
        <w:rPr>
          <w:rFonts w:ascii="Times New Roman"/>
          <w:b w:val="false"/>
          <w:i w:val="false"/>
          <w:color w:val="000000"/>
          <w:sz w:val="28"/>
        </w:rPr>
        <w:t>
      4) выдачи разрешения на вылет органа ОВД (УВД).</w:t>
      </w:r>
    </w:p>
    <w:bookmarkEnd w:id="913"/>
    <w:bookmarkStart w:name="z918" w:id="914"/>
    <w:p>
      <w:pPr>
        <w:spacing w:after="0"/>
        <w:ind w:left="0"/>
        <w:jc w:val="both"/>
      </w:pPr>
      <w:r>
        <w:rPr>
          <w:rFonts w:ascii="Times New Roman"/>
          <w:b w:val="false"/>
          <w:i w:val="false"/>
          <w:color w:val="000000"/>
          <w:sz w:val="28"/>
        </w:rPr>
        <w:t>
      294. В случаях, не терпящих отлагательства (стихийное бедствие, необходимость оказания срочной медицинской помощи раненым), КВС принимает решение на вылет самостоятельно, с последующим докладом органу ОВД (УВД) о времени вылета, высоте и маршруте полета.</w:t>
      </w:r>
    </w:p>
    <w:bookmarkEnd w:id="914"/>
    <w:bookmarkStart w:name="z919" w:id="915"/>
    <w:p>
      <w:pPr>
        <w:spacing w:after="0"/>
        <w:ind w:left="0"/>
        <w:jc w:val="both"/>
      </w:pPr>
      <w:r>
        <w:rPr>
          <w:rFonts w:ascii="Times New Roman"/>
          <w:b w:val="false"/>
          <w:i w:val="false"/>
          <w:color w:val="000000"/>
          <w:sz w:val="28"/>
        </w:rPr>
        <w:t xml:space="preserve">
      295. Перед вылетом с места вынужденной посадки вне аэродрома КВС осматривает местность (акваторию), определяет ее пригодность для безопасного взлета и при необходимости принимает меры для обеспечения безопасного взлета. </w:t>
      </w:r>
    </w:p>
    <w:bookmarkEnd w:id="915"/>
    <w:bookmarkStart w:name="z920" w:id="916"/>
    <w:p>
      <w:pPr>
        <w:spacing w:after="0"/>
        <w:ind w:left="0"/>
        <w:jc w:val="left"/>
      </w:pPr>
      <w:r>
        <w:rPr>
          <w:rFonts w:ascii="Times New Roman"/>
          <w:b/>
          <w:i w:val="false"/>
          <w:color w:val="000000"/>
        </w:rPr>
        <w:t xml:space="preserve"> Отказ радионавигационных средств УВД или</w:t>
      </w:r>
      <w:r>
        <w:br/>
      </w:r>
      <w:r>
        <w:rPr>
          <w:rFonts w:ascii="Times New Roman"/>
          <w:b/>
          <w:i w:val="false"/>
          <w:color w:val="000000"/>
        </w:rPr>
        <w:t>радиотехнического оборудования на аэродроме посадки</w:t>
      </w:r>
    </w:p>
    <w:bookmarkEnd w:id="916"/>
    <w:bookmarkStart w:name="z921" w:id="917"/>
    <w:p>
      <w:pPr>
        <w:spacing w:after="0"/>
        <w:ind w:left="0"/>
        <w:jc w:val="both"/>
      </w:pPr>
      <w:r>
        <w:rPr>
          <w:rFonts w:ascii="Times New Roman"/>
          <w:b w:val="false"/>
          <w:i w:val="false"/>
          <w:color w:val="000000"/>
          <w:sz w:val="28"/>
        </w:rPr>
        <w:t xml:space="preserve">
      296. При получении сообщения от диспетчерского органа ОВД (УВД) об отказе радиолокационных средств в районе ОВД (УВД), КВС, выполняющий полет в данном районе, продолжает полет с выдерживанием заданного эшелона, скорости и направления полета, с соблюдением повышенной осмотрительности за воздушной обстановкой, как визуально, так и с помощью бортовых радиолокационных средств, с обязательным сообщением о своем местонахождении при пролете контрольных точек на маршруте. </w:t>
      </w:r>
    </w:p>
    <w:bookmarkEnd w:id="917"/>
    <w:bookmarkStart w:name="z922" w:id="918"/>
    <w:p>
      <w:pPr>
        <w:spacing w:after="0"/>
        <w:ind w:left="0"/>
        <w:jc w:val="both"/>
      </w:pPr>
      <w:r>
        <w:rPr>
          <w:rFonts w:ascii="Times New Roman"/>
          <w:b w:val="false"/>
          <w:i w:val="false"/>
          <w:color w:val="000000"/>
          <w:sz w:val="28"/>
        </w:rPr>
        <w:t xml:space="preserve">
      297. При отказе радиотехнических средств обеспечения посадки и (или) средств связи на аэродроме посадки и невозможности по метеорологическим условиям выполнить визуальный заход и посадку на данном аэродроме, КВС уходит на второй круг и (или) следует на запасной аэродром. </w:t>
      </w:r>
    </w:p>
    <w:bookmarkEnd w:id="918"/>
    <w:bookmarkStart w:name="z923" w:id="919"/>
    <w:p>
      <w:pPr>
        <w:spacing w:after="0"/>
        <w:ind w:left="0"/>
        <w:jc w:val="both"/>
      </w:pPr>
      <w:r>
        <w:rPr>
          <w:rFonts w:ascii="Times New Roman"/>
          <w:b w:val="false"/>
          <w:i w:val="false"/>
          <w:color w:val="000000"/>
          <w:sz w:val="28"/>
        </w:rPr>
        <w:t xml:space="preserve">
      В случае невозможности ухода на запасной аэродром (недостаток топлива, неисправность авиационной техники) КВС производит посадку при погоде ниже минимума аэродрома посадки. </w:t>
      </w:r>
    </w:p>
    <w:bookmarkEnd w:id="919"/>
    <w:bookmarkStart w:name="z924" w:id="920"/>
    <w:p>
      <w:pPr>
        <w:spacing w:after="0"/>
        <w:ind w:left="0"/>
        <w:jc w:val="left"/>
      </w:pPr>
      <w:r>
        <w:rPr>
          <w:rFonts w:ascii="Times New Roman"/>
          <w:b/>
          <w:i w:val="false"/>
          <w:color w:val="000000"/>
        </w:rPr>
        <w:t xml:space="preserve"> Применение парашютов в аварийных случаях</w:t>
      </w:r>
    </w:p>
    <w:bookmarkEnd w:id="920"/>
    <w:bookmarkStart w:name="z925" w:id="921"/>
    <w:p>
      <w:pPr>
        <w:spacing w:after="0"/>
        <w:ind w:left="0"/>
        <w:jc w:val="both"/>
      </w:pPr>
      <w:r>
        <w:rPr>
          <w:rFonts w:ascii="Times New Roman"/>
          <w:b w:val="false"/>
          <w:i w:val="false"/>
          <w:color w:val="000000"/>
          <w:sz w:val="28"/>
        </w:rPr>
        <w:t xml:space="preserve">
      298. При выполнении полетов на десантирование парашютистов или сброс груза на парашютах, а также, если это предусмотрено соответствующей инструкцией для учебных полетов, все члены экипажа и другие лица, участвующие в полете, должны иметь индивидуальные парашюты с установленными страхующими приборами. </w:t>
      </w:r>
    </w:p>
    <w:bookmarkEnd w:id="921"/>
    <w:bookmarkStart w:name="z926" w:id="922"/>
    <w:p>
      <w:pPr>
        <w:spacing w:after="0"/>
        <w:ind w:left="0"/>
        <w:jc w:val="both"/>
      </w:pPr>
      <w:r>
        <w:rPr>
          <w:rFonts w:ascii="Times New Roman"/>
          <w:b w:val="false"/>
          <w:i w:val="false"/>
          <w:color w:val="000000"/>
          <w:sz w:val="28"/>
        </w:rPr>
        <w:t xml:space="preserve">
      Подвесные системы парашютов должны быть надеты в течение всего полета. </w:t>
      </w:r>
    </w:p>
    <w:bookmarkEnd w:id="922"/>
    <w:bookmarkStart w:name="z927" w:id="923"/>
    <w:p>
      <w:pPr>
        <w:spacing w:after="0"/>
        <w:ind w:left="0"/>
        <w:jc w:val="both"/>
      </w:pPr>
      <w:r>
        <w:rPr>
          <w:rFonts w:ascii="Times New Roman"/>
          <w:b w:val="false"/>
          <w:i w:val="false"/>
          <w:color w:val="000000"/>
          <w:sz w:val="28"/>
        </w:rPr>
        <w:t xml:space="preserve">
      Снимать в полете парашют разрешается только в тех случаях, когда выполнять работу с надетым парашютом невозможно. </w:t>
      </w:r>
    </w:p>
    <w:bookmarkEnd w:id="923"/>
    <w:bookmarkStart w:name="z928" w:id="924"/>
    <w:p>
      <w:pPr>
        <w:spacing w:after="0"/>
        <w:ind w:left="0"/>
        <w:jc w:val="both"/>
      </w:pPr>
      <w:r>
        <w:rPr>
          <w:rFonts w:ascii="Times New Roman"/>
          <w:b w:val="false"/>
          <w:i w:val="false"/>
          <w:color w:val="000000"/>
          <w:sz w:val="28"/>
        </w:rPr>
        <w:t xml:space="preserve">
      299. В аварийной ситуации перед покиданием ВС на парашютах экипаж, по возможности, сообщает об этом диспетчеру органа ОВД (УВД) с указанием своего местонахождения, передает (включает) сигнал бедствия, а также (когда это возможно) должен включить автопилот, установить курс в направлении малонаселенного района со снижением по пологой глиссаде, уничтожить кодовое устройство аппаратуры опознавания, после чего покинуть ВС. </w:t>
      </w:r>
    </w:p>
    <w:bookmarkEnd w:id="924"/>
    <w:bookmarkStart w:name="z929" w:id="925"/>
    <w:p>
      <w:pPr>
        <w:spacing w:after="0"/>
        <w:ind w:left="0"/>
        <w:jc w:val="both"/>
      </w:pPr>
      <w:r>
        <w:rPr>
          <w:rFonts w:ascii="Times New Roman"/>
          <w:b w:val="false"/>
          <w:i w:val="false"/>
          <w:color w:val="000000"/>
          <w:sz w:val="28"/>
        </w:rPr>
        <w:t xml:space="preserve">
      Члены экипажа и другие лица, находящиеся на борту, покидают ВС на парашютах по указанию КВС. Командир покидает ВС последним. </w:t>
      </w:r>
    </w:p>
    <w:bookmarkEnd w:id="925"/>
    <w:bookmarkStart w:name="z930" w:id="926"/>
    <w:p>
      <w:pPr>
        <w:spacing w:after="0"/>
        <w:ind w:left="0"/>
        <w:jc w:val="both"/>
      </w:pPr>
      <w:r>
        <w:rPr>
          <w:rFonts w:ascii="Times New Roman"/>
          <w:b w:val="false"/>
          <w:i w:val="false"/>
          <w:color w:val="000000"/>
          <w:sz w:val="28"/>
        </w:rPr>
        <w:t>
      300. Спуск с парашютом, кроме аварийного спуска, не производится, за исключением тех случаев, когда это делается в условиях, предписанных соответствующим уполномоченным органом в сферах авиации, и таким образом, как это указывается в соответствующей информации, рекомендации и (или) разрешении, полученных от соответствующего органа обслуживания воздушного движения (управления воздушным движением).</w:t>
      </w:r>
    </w:p>
    <w:bookmarkEnd w:id="926"/>
    <w:bookmarkStart w:name="z931" w:id="927"/>
    <w:p>
      <w:pPr>
        <w:spacing w:after="0"/>
        <w:ind w:left="0"/>
        <w:jc w:val="left"/>
      </w:pPr>
      <w:r>
        <w:rPr>
          <w:rFonts w:ascii="Times New Roman"/>
          <w:b/>
          <w:i w:val="false"/>
          <w:color w:val="000000"/>
        </w:rPr>
        <w:t xml:space="preserve"> Незаконное вмешательство в полете</w:t>
      </w:r>
    </w:p>
    <w:bookmarkEnd w:id="927"/>
    <w:bookmarkStart w:name="z932" w:id="928"/>
    <w:p>
      <w:pPr>
        <w:spacing w:after="0"/>
        <w:ind w:left="0"/>
        <w:jc w:val="both"/>
      </w:pPr>
      <w:r>
        <w:rPr>
          <w:rFonts w:ascii="Times New Roman"/>
          <w:b w:val="false"/>
          <w:i w:val="false"/>
          <w:color w:val="000000"/>
          <w:sz w:val="28"/>
        </w:rPr>
        <w:t xml:space="preserve">
      301. Воздушному судну, в отношении которого известно или предполагается, что оно подверглось акту незаконного вмешательства, оказывается максимальное внимание и содействие со стороны органа ОВД (УВД) предоставляется приоритет по сравнению с другими воздушными судами, исходя из конкретных обстоятельств. </w:t>
      </w:r>
    </w:p>
    <w:bookmarkEnd w:id="928"/>
    <w:bookmarkStart w:name="z933" w:id="929"/>
    <w:p>
      <w:pPr>
        <w:spacing w:after="0"/>
        <w:ind w:left="0"/>
        <w:jc w:val="both"/>
      </w:pPr>
      <w:r>
        <w:rPr>
          <w:rFonts w:ascii="Times New Roman"/>
          <w:b w:val="false"/>
          <w:i w:val="false"/>
          <w:color w:val="000000"/>
          <w:sz w:val="28"/>
        </w:rPr>
        <w:t>
      302. Орган ОВД (УВД) при необходимости используют все имеющиеся средства связи, включая резервные, для установления и поддержания радиосвязи с воздушным судном, находящимся в аварийной ситуации.</w:t>
      </w:r>
    </w:p>
    <w:bookmarkEnd w:id="929"/>
    <w:bookmarkStart w:name="z934" w:id="930"/>
    <w:p>
      <w:pPr>
        <w:spacing w:after="0"/>
        <w:ind w:left="0"/>
        <w:jc w:val="both"/>
      </w:pPr>
      <w:r>
        <w:rPr>
          <w:rFonts w:ascii="Times New Roman"/>
          <w:b w:val="false"/>
          <w:i w:val="false"/>
          <w:color w:val="000000"/>
          <w:sz w:val="28"/>
        </w:rPr>
        <w:t xml:space="preserve">
      303. Экипаж воздушного судна, ставшего объектом незаконного вмешательства, предпринимает попытку уведомить орган ОВД (УВД) об этом факте, обо всех, связанных с ним, важных обстоятельствах и любых отклонениях от текущего плана, вызванных этими обстоятельствами, для того, чтобы орган ОВД (УВД) обеспечил первоочередность в обслуживании воздушного движения. </w:t>
      </w:r>
    </w:p>
    <w:bookmarkEnd w:id="930"/>
    <w:bookmarkStart w:name="z935" w:id="931"/>
    <w:p>
      <w:pPr>
        <w:spacing w:after="0"/>
        <w:ind w:left="0"/>
        <w:jc w:val="both"/>
      </w:pPr>
      <w:r>
        <w:rPr>
          <w:rFonts w:ascii="Times New Roman"/>
          <w:b w:val="false"/>
          <w:i w:val="false"/>
          <w:color w:val="000000"/>
          <w:sz w:val="28"/>
        </w:rPr>
        <w:t>
      304. За исключением случаев, когда это невозможно, из-за сложившейся на борту воздушного судна обстановки, командиру воздушного судна следует продолжить полет по линии заданного пути и на заданном крейсерском эшелоне (высоте) полета, по крайней мере, до тех пор, пока не появится возможность уведомить орган ОВД (УВД) или пока ВС не окажется в пределах зоны действия радиотехнических станций.</w:t>
      </w:r>
    </w:p>
    <w:bookmarkEnd w:id="931"/>
    <w:bookmarkStart w:name="z936" w:id="932"/>
    <w:p>
      <w:pPr>
        <w:spacing w:after="0"/>
        <w:ind w:left="0"/>
        <w:jc w:val="both"/>
      </w:pPr>
      <w:r>
        <w:rPr>
          <w:rFonts w:ascii="Times New Roman"/>
          <w:b w:val="false"/>
          <w:i w:val="false"/>
          <w:color w:val="000000"/>
          <w:sz w:val="28"/>
        </w:rPr>
        <w:t xml:space="preserve">
      305. Когда ВС, подвергшееся акту незаконного вмешательства, должно отклониться от линии заданного пути или заданного крейсерского эшелона, не имея возможности установить радиотелефонную связь с органами ОВД (УВД), КВС следует по возможности: </w:t>
      </w:r>
    </w:p>
    <w:bookmarkEnd w:id="932"/>
    <w:bookmarkStart w:name="z937" w:id="933"/>
    <w:p>
      <w:pPr>
        <w:spacing w:after="0"/>
        <w:ind w:left="0"/>
        <w:jc w:val="both"/>
      </w:pPr>
      <w:r>
        <w:rPr>
          <w:rFonts w:ascii="Times New Roman"/>
          <w:b w:val="false"/>
          <w:i w:val="false"/>
          <w:color w:val="000000"/>
          <w:sz w:val="28"/>
        </w:rPr>
        <w:t xml:space="preserve">
      1) попытаться передать предупреждения на аварийной ОВЧ-радиосвязи и на других соответствующих частотах, за исключением случаев, когда это невозможно из-за сложившейся на борту ВС обстановки. Следует также использовать другое оборудование, такое как бортовые приемоответчики, линии передачи данных, когда это целесообразно и допускается обстановкой; </w:t>
      </w:r>
    </w:p>
    <w:bookmarkEnd w:id="933"/>
    <w:bookmarkStart w:name="z938" w:id="934"/>
    <w:p>
      <w:pPr>
        <w:spacing w:after="0"/>
        <w:ind w:left="0"/>
        <w:jc w:val="both"/>
      </w:pPr>
      <w:r>
        <w:rPr>
          <w:rFonts w:ascii="Times New Roman"/>
          <w:b w:val="false"/>
          <w:i w:val="false"/>
          <w:color w:val="000000"/>
          <w:sz w:val="28"/>
        </w:rPr>
        <w:t xml:space="preserve">
      2) продолжать полет, соблюдая соответствующий особый порядок действий в полете в чрезвычайных обстоятельствах и действовать в соответствии с установленным порядком действий экипажа воздушного судна в данных обстоятельствах. </w:t>
      </w:r>
    </w:p>
    <w:bookmarkEnd w:id="934"/>
    <w:bookmarkStart w:name="z939" w:id="935"/>
    <w:p>
      <w:pPr>
        <w:spacing w:after="0"/>
        <w:ind w:left="0"/>
        <w:jc w:val="both"/>
      </w:pPr>
      <w:r>
        <w:rPr>
          <w:rFonts w:ascii="Times New Roman"/>
          <w:b w:val="false"/>
          <w:i w:val="false"/>
          <w:color w:val="000000"/>
          <w:sz w:val="28"/>
        </w:rPr>
        <w:t xml:space="preserve">
      306. Для сообщения о том, что ВС находится в аварийном положении (если оно оборудовано приемоответчиком ВОРЛ) используются специальные коды в режиме "А": </w:t>
      </w:r>
    </w:p>
    <w:bookmarkEnd w:id="935"/>
    <w:bookmarkStart w:name="z940" w:id="936"/>
    <w:p>
      <w:pPr>
        <w:spacing w:after="0"/>
        <w:ind w:left="0"/>
        <w:jc w:val="both"/>
      </w:pPr>
      <w:r>
        <w:rPr>
          <w:rFonts w:ascii="Times New Roman"/>
          <w:b w:val="false"/>
          <w:i w:val="false"/>
          <w:color w:val="000000"/>
          <w:sz w:val="28"/>
        </w:rPr>
        <w:t xml:space="preserve">
      1) код "7700" - указывает, что ВС подвергается серьезной и непосредственной опасности и экипажу требуется немедленная помощь; </w:t>
      </w:r>
    </w:p>
    <w:bookmarkEnd w:id="936"/>
    <w:bookmarkStart w:name="z941" w:id="937"/>
    <w:p>
      <w:pPr>
        <w:spacing w:after="0"/>
        <w:ind w:left="0"/>
        <w:jc w:val="both"/>
      </w:pPr>
      <w:r>
        <w:rPr>
          <w:rFonts w:ascii="Times New Roman"/>
          <w:b w:val="false"/>
          <w:i w:val="false"/>
          <w:color w:val="000000"/>
          <w:sz w:val="28"/>
        </w:rPr>
        <w:t xml:space="preserve">
      2) код "7600" - указывает на потерю радиосвязи; </w:t>
      </w:r>
    </w:p>
    <w:bookmarkEnd w:id="937"/>
    <w:bookmarkStart w:name="z942" w:id="938"/>
    <w:p>
      <w:pPr>
        <w:spacing w:after="0"/>
        <w:ind w:left="0"/>
        <w:jc w:val="both"/>
      </w:pPr>
      <w:r>
        <w:rPr>
          <w:rFonts w:ascii="Times New Roman"/>
          <w:b w:val="false"/>
          <w:i w:val="false"/>
          <w:color w:val="000000"/>
          <w:sz w:val="28"/>
        </w:rPr>
        <w:t xml:space="preserve">
      3) код "7500" - указывает, что ВС является объектом незаконного вмешательства. </w:t>
      </w:r>
    </w:p>
    <w:bookmarkEnd w:id="938"/>
    <w:bookmarkStart w:name="z943" w:id="939"/>
    <w:p>
      <w:pPr>
        <w:spacing w:after="0"/>
        <w:ind w:left="0"/>
        <w:jc w:val="both"/>
      </w:pPr>
      <w:r>
        <w:rPr>
          <w:rFonts w:ascii="Times New Roman"/>
          <w:b w:val="false"/>
          <w:i w:val="false"/>
          <w:color w:val="000000"/>
          <w:sz w:val="28"/>
        </w:rPr>
        <w:t xml:space="preserve">
      307. При возникновении аварийной обстановки КВС устанавливает в приемоответчике код "7700" режима "А", если ранее органом ОВД (УВД) не было дано указание об использовании другого определенного кода. В этом случае КВС использует данный определенный код до получения других указаний от органа ОВД (УВД). КВС выбирает код "7700" режима "А" в тех случаях, когда имеются основания полагать, что это является наилучшим образом действий. </w:t>
      </w:r>
    </w:p>
    <w:bookmarkEnd w:id="939"/>
    <w:bookmarkStart w:name="z944" w:id="940"/>
    <w:p>
      <w:pPr>
        <w:spacing w:after="0"/>
        <w:ind w:left="0"/>
        <w:jc w:val="both"/>
      </w:pPr>
      <w:r>
        <w:rPr>
          <w:rFonts w:ascii="Times New Roman"/>
          <w:b w:val="false"/>
          <w:i w:val="false"/>
          <w:color w:val="000000"/>
          <w:sz w:val="28"/>
        </w:rPr>
        <w:t xml:space="preserve">
      308. Если ВС, находящееся в полете, стало объектом незаконного вмешательства, КВС делает все возможное для установки в приемоответчике кода "7500" режима "А", чтобы сообщить об обстановке, если обстоятельства не позволяют использовать код "7700". </w:t>
      </w:r>
    </w:p>
    <w:bookmarkEnd w:id="940"/>
    <w:bookmarkStart w:name="z945" w:id="941"/>
    <w:p>
      <w:pPr>
        <w:spacing w:after="0"/>
        <w:ind w:left="0"/>
        <w:jc w:val="both"/>
      </w:pPr>
      <w:r>
        <w:rPr>
          <w:rFonts w:ascii="Times New Roman"/>
          <w:b w:val="false"/>
          <w:i w:val="false"/>
          <w:color w:val="000000"/>
          <w:sz w:val="28"/>
        </w:rPr>
        <w:t xml:space="preserve">
      309. Если экипаж выбрал код "7500" режима "А" и впоследствии орган ОВД (УВД) дает ему указание подтвердить этот код он, в зависимости от обстоятельств, либо подтверждает код, либо не отвечает совсем. </w:t>
      </w:r>
    </w:p>
    <w:bookmarkEnd w:id="941"/>
    <w:bookmarkStart w:name="z946" w:id="942"/>
    <w:p>
      <w:pPr>
        <w:spacing w:after="0"/>
        <w:ind w:left="0"/>
        <w:jc w:val="both"/>
      </w:pPr>
      <w:r>
        <w:rPr>
          <w:rFonts w:ascii="Times New Roman"/>
          <w:b w:val="false"/>
          <w:i w:val="false"/>
          <w:color w:val="000000"/>
          <w:sz w:val="28"/>
        </w:rPr>
        <w:t>
      Отсутствие ответа от экипажа ВС служит для органа ОВД (УВД) подтверждением того, что использование кода "7500" не является случайным.</w:t>
      </w:r>
    </w:p>
    <w:bookmarkEnd w:id="942"/>
    <w:bookmarkStart w:name="z947" w:id="943"/>
    <w:p>
      <w:pPr>
        <w:spacing w:after="0"/>
        <w:ind w:left="0"/>
        <w:jc w:val="left"/>
      </w:pPr>
      <w:r>
        <w:rPr>
          <w:rFonts w:ascii="Times New Roman"/>
          <w:b/>
          <w:i w:val="false"/>
          <w:color w:val="000000"/>
        </w:rPr>
        <w:t xml:space="preserve"> 6. Порядок обеспечения диспетчерского обслуживания</w:t>
      </w:r>
      <w:r>
        <w:br/>
      </w:r>
      <w:r>
        <w:rPr>
          <w:rFonts w:ascii="Times New Roman"/>
          <w:b/>
          <w:i w:val="false"/>
          <w:color w:val="000000"/>
        </w:rPr>
        <w:t>и эшелонирования воздушных судов</w:t>
      </w:r>
      <w:r>
        <w:br/>
      </w:r>
      <w:r>
        <w:rPr>
          <w:rFonts w:ascii="Times New Roman"/>
          <w:b/>
          <w:i w:val="false"/>
          <w:color w:val="000000"/>
        </w:rPr>
        <w:t>Классификация воздушного пространства</w:t>
      </w:r>
    </w:p>
    <w:bookmarkEnd w:id="943"/>
    <w:bookmarkStart w:name="z949" w:id="944"/>
    <w:p>
      <w:pPr>
        <w:spacing w:after="0"/>
        <w:ind w:left="0"/>
        <w:jc w:val="both"/>
      </w:pPr>
      <w:r>
        <w:rPr>
          <w:rFonts w:ascii="Times New Roman"/>
          <w:b w:val="false"/>
          <w:i w:val="false"/>
          <w:color w:val="000000"/>
          <w:sz w:val="28"/>
        </w:rPr>
        <w:t>
      310. Классификация воздушного пространства производится в зависимости от вида обслуживания воздушного движения, Правил полетов (ППП, ПВП), необходимости наличия диспетчерского разрешения на вылет (полет), эшелонирования воздушных судов между собой, требований по ведению радиосвязи, ограничений по скорости полета воздушных судов и соответствующих метеорологических условий.</w:t>
      </w:r>
    </w:p>
    <w:bookmarkEnd w:id="944"/>
    <w:bookmarkStart w:name="z950" w:id="945"/>
    <w:p>
      <w:pPr>
        <w:spacing w:after="0"/>
        <w:ind w:left="0"/>
        <w:jc w:val="both"/>
      </w:pPr>
      <w:r>
        <w:rPr>
          <w:rFonts w:ascii="Times New Roman"/>
          <w:b w:val="false"/>
          <w:i w:val="false"/>
          <w:color w:val="000000"/>
          <w:sz w:val="28"/>
        </w:rPr>
        <w:t xml:space="preserve">
      311. Воздушное пространство ОВД классифицируется и обозначается следующим образом: </w:t>
      </w:r>
    </w:p>
    <w:bookmarkEnd w:id="945"/>
    <w:bookmarkStart w:name="z951" w:id="946"/>
    <w:p>
      <w:pPr>
        <w:spacing w:after="0"/>
        <w:ind w:left="0"/>
        <w:jc w:val="both"/>
      </w:pPr>
      <w:r>
        <w:rPr>
          <w:rFonts w:ascii="Times New Roman"/>
          <w:b w:val="false"/>
          <w:i w:val="false"/>
          <w:color w:val="000000"/>
          <w:sz w:val="28"/>
        </w:rPr>
        <w:t xml:space="preserve">
      1) Класс А. Разрешаются только полеты по ППП, все воздушные суда подлежат диспетчерскому обслуживанию и эшелонируются. </w:t>
      </w:r>
    </w:p>
    <w:bookmarkEnd w:id="946"/>
    <w:bookmarkStart w:name="z952" w:id="947"/>
    <w:p>
      <w:pPr>
        <w:spacing w:after="0"/>
        <w:ind w:left="0"/>
        <w:jc w:val="both"/>
      </w:pPr>
      <w:r>
        <w:rPr>
          <w:rFonts w:ascii="Times New Roman"/>
          <w:b w:val="false"/>
          <w:i w:val="false"/>
          <w:color w:val="000000"/>
          <w:sz w:val="28"/>
        </w:rPr>
        <w:t xml:space="preserve">
      2) Класс В. Разрешаются только полеты по ППП и ПВП, все воздушные суда подлежат диспетчерскому обслуживанию и эшелонируются. </w:t>
      </w:r>
    </w:p>
    <w:bookmarkEnd w:id="947"/>
    <w:bookmarkStart w:name="z953" w:id="948"/>
    <w:p>
      <w:pPr>
        <w:spacing w:after="0"/>
        <w:ind w:left="0"/>
        <w:jc w:val="both"/>
      </w:pPr>
      <w:r>
        <w:rPr>
          <w:rFonts w:ascii="Times New Roman"/>
          <w:b w:val="false"/>
          <w:i w:val="false"/>
          <w:color w:val="000000"/>
          <w:sz w:val="28"/>
        </w:rPr>
        <w:t xml:space="preserve">
      3) Класс С. Разрешаются полеты по ППП и ПВП, все воздушные суда подлежат диспетчерскому обслуживанию; воздушные суда, выполняющие полеты по ППП эшелонируются относительно других воздушных судов, выполняющих полеты по ППП и ПВП. Воздушные суда, выполняющие полеты по ПВП, эшелонируются относительно воздушных судов, выполняющих полеты по ППП, и получают информацию о движении в отношении других воздушных судов, выполняющих полеты по ПВП. </w:t>
      </w:r>
    </w:p>
    <w:bookmarkEnd w:id="948"/>
    <w:bookmarkStart w:name="z954" w:id="949"/>
    <w:p>
      <w:pPr>
        <w:spacing w:after="0"/>
        <w:ind w:left="0"/>
        <w:jc w:val="both"/>
      </w:pPr>
      <w:r>
        <w:rPr>
          <w:rFonts w:ascii="Times New Roman"/>
          <w:b w:val="false"/>
          <w:i w:val="false"/>
          <w:color w:val="000000"/>
          <w:sz w:val="28"/>
        </w:rPr>
        <w:t xml:space="preserve">
      4) Класс D. Разрешаются полеты по ППП и ПВП; все воздушные суда подлежат диспетчерскому обслуживанию; воздушные суда, выполняющие полеты по ППП, эшелонируются относительно других воздушных судов, выполняющих полеты по ППП, и получают информацию о движении в отношении воздушных судов, выполняющих полеты по ПВП; воздушные суда, выполняющие полеты по ПВП получают информацию о движении в отношении всех других воздушных судов. </w:t>
      </w:r>
    </w:p>
    <w:bookmarkEnd w:id="949"/>
    <w:bookmarkStart w:name="z955" w:id="950"/>
    <w:p>
      <w:pPr>
        <w:spacing w:after="0"/>
        <w:ind w:left="0"/>
        <w:jc w:val="both"/>
      </w:pPr>
      <w:r>
        <w:rPr>
          <w:rFonts w:ascii="Times New Roman"/>
          <w:b w:val="false"/>
          <w:i w:val="false"/>
          <w:color w:val="000000"/>
          <w:sz w:val="28"/>
        </w:rPr>
        <w:t>
      5) Класс Е. Разрешаются полеты по ППП и ПВП; воздушные суда, выполняющие полеты по ППП подлежат диспетчерскому обслуживанию и эшелонируются относительно других воздушных судов, выполняющих полеты по ППП.</w:t>
      </w:r>
    </w:p>
    <w:bookmarkEnd w:id="950"/>
    <w:bookmarkStart w:name="z956" w:id="951"/>
    <w:p>
      <w:pPr>
        <w:spacing w:after="0"/>
        <w:ind w:left="0"/>
        <w:jc w:val="both"/>
      </w:pPr>
      <w:r>
        <w:rPr>
          <w:rFonts w:ascii="Times New Roman"/>
          <w:b w:val="false"/>
          <w:i w:val="false"/>
          <w:color w:val="000000"/>
          <w:sz w:val="28"/>
        </w:rPr>
        <w:t xml:space="preserve">
      6) Класс F. Разрешаются полеты по ППП и ПВП; всем воздушным судам, выполняющим полеты по ППП, предоставляются консультативное обслуживание воздушного движения и по запросу всем воздушным судам предоставляется полетно-информационное обслуживание. </w:t>
      </w:r>
    </w:p>
    <w:bookmarkEnd w:id="951"/>
    <w:bookmarkStart w:name="z957" w:id="952"/>
    <w:p>
      <w:pPr>
        <w:spacing w:after="0"/>
        <w:ind w:left="0"/>
        <w:jc w:val="both"/>
      </w:pPr>
      <w:r>
        <w:rPr>
          <w:rFonts w:ascii="Times New Roman"/>
          <w:b w:val="false"/>
          <w:i w:val="false"/>
          <w:color w:val="000000"/>
          <w:sz w:val="28"/>
        </w:rPr>
        <w:t xml:space="preserve">
      7) Класс G. Разрешаются полеты по ППП и ПВП и по запросу предоставляется полетно-информационное обслуживание. </w:t>
      </w:r>
    </w:p>
    <w:bookmarkEnd w:id="952"/>
    <w:bookmarkStart w:name="z958" w:id="953"/>
    <w:p>
      <w:pPr>
        <w:spacing w:after="0"/>
        <w:ind w:left="0"/>
        <w:jc w:val="both"/>
      </w:pPr>
      <w:r>
        <w:rPr>
          <w:rFonts w:ascii="Times New Roman"/>
          <w:b w:val="false"/>
          <w:i w:val="false"/>
          <w:color w:val="000000"/>
          <w:sz w:val="28"/>
        </w:rPr>
        <w:t xml:space="preserve">
      312. Воздушное пространство Республики Казахстан классифицируется в следующем порядке: </w:t>
      </w:r>
    </w:p>
    <w:bookmarkEnd w:id="953"/>
    <w:bookmarkStart w:name="z959" w:id="954"/>
    <w:p>
      <w:pPr>
        <w:spacing w:after="0"/>
        <w:ind w:left="0"/>
        <w:jc w:val="both"/>
      </w:pPr>
      <w:r>
        <w:rPr>
          <w:rFonts w:ascii="Times New Roman"/>
          <w:b w:val="false"/>
          <w:i w:val="false"/>
          <w:color w:val="000000"/>
          <w:sz w:val="28"/>
        </w:rPr>
        <w:t xml:space="preserve">
      1) верхнее воздушное пространство от высоты 6100 м. и выше относится к классу А; </w:t>
      </w:r>
    </w:p>
    <w:bookmarkEnd w:id="954"/>
    <w:bookmarkStart w:name="z960" w:id="955"/>
    <w:p>
      <w:pPr>
        <w:spacing w:after="0"/>
        <w:ind w:left="0"/>
        <w:jc w:val="both"/>
      </w:pPr>
      <w:r>
        <w:rPr>
          <w:rFonts w:ascii="Times New Roman"/>
          <w:b w:val="false"/>
          <w:i w:val="false"/>
          <w:color w:val="000000"/>
          <w:sz w:val="28"/>
        </w:rPr>
        <w:t xml:space="preserve">
      2) нижнее воздушное пространство в пределах границ районов ОВД относится к классу С. Воздушное пространство приграничной полосы ниже высоты 6100 м. до поверхности земли и воздушное пространство воздушной трассы (местной воздушной линии) относится к классу С; </w:t>
      </w:r>
    </w:p>
    <w:bookmarkEnd w:id="955"/>
    <w:bookmarkStart w:name="z961" w:id="956"/>
    <w:p>
      <w:pPr>
        <w:spacing w:after="0"/>
        <w:ind w:left="0"/>
        <w:jc w:val="both"/>
      </w:pPr>
      <w:r>
        <w:rPr>
          <w:rFonts w:ascii="Times New Roman"/>
          <w:b w:val="false"/>
          <w:i w:val="false"/>
          <w:color w:val="000000"/>
          <w:sz w:val="28"/>
        </w:rPr>
        <w:t xml:space="preserve">
      3) воздушное пространство районов аэродромов, где организовано диспетчерское обслуживание, относится к классу С; </w:t>
      </w:r>
    </w:p>
    <w:bookmarkEnd w:id="956"/>
    <w:bookmarkStart w:name="z962" w:id="957"/>
    <w:p>
      <w:pPr>
        <w:spacing w:after="0"/>
        <w:ind w:left="0"/>
        <w:jc w:val="both"/>
      </w:pPr>
      <w:r>
        <w:rPr>
          <w:rFonts w:ascii="Times New Roman"/>
          <w:b w:val="false"/>
          <w:i w:val="false"/>
          <w:color w:val="000000"/>
          <w:sz w:val="28"/>
        </w:rPr>
        <w:t xml:space="preserve">
      4) нижнее воздушное пространство, где не организовано диспетчерское обслуживание, относится к классу G. </w:t>
      </w:r>
    </w:p>
    <w:bookmarkEnd w:id="957"/>
    <w:bookmarkStart w:name="z963" w:id="958"/>
    <w:p>
      <w:pPr>
        <w:spacing w:after="0"/>
        <w:ind w:left="0"/>
        <w:jc w:val="both"/>
      </w:pPr>
      <w:r>
        <w:rPr>
          <w:rFonts w:ascii="Times New Roman"/>
          <w:b w:val="false"/>
          <w:i w:val="false"/>
          <w:color w:val="000000"/>
          <w:sz w:val="28"/>
        </w:rPr>
        <w:t>
      313. Воздушное пространство класса G является неконтролируемым воздушным пространством и устанавливается на 300 м. ниже границы контролируемого воздушного пространства.</w:t>
      </w:r>
    </w:p>
    <w:bookmarkEnd w:id="958"/>
    <w:bookmarkStart w:name="z964" w:id="959"/>
    <w:p>
      <w:pPr>
        <w:spacing w:after="0"/>
        <w:ind w:left="0"/>
        <w:jc w:val="both"/>
      </w:pPr>
      <w:r>
        <w:rPr>
          <w:rFonts w:ascii="Times New Roman"/>
          <w:b w:val="false"/>
          <w:i w:val="false"/>
          <w:color w:val="000000"/>
          <w:sz w:val="28"/>
        </w:rPr>
        <w:t xml:space="preserve">
      В неконтролируемом воздушном пространстве диспетчерское разрешение не требуется. При выполнении полетов в неконтролируемом воздушном пространстве радиовещательные передачи осуществляются воздушными судами на установленной уполномоченным органом в сфере гражданской авиации частоте ОВЧ-диапазона и предназначены для передачи информации о движении (TIBA), донесений и соответствующей дополнительной информации консультативного характера для сведения пилотов других находящихся поблизости воздушных судов.  Организация оповещения для поиска и спасания в соответствующие органы возлагается на эксплуатанта (владельца) ВС (летательного аппарата). </w:t>
      </w:r>
    </w:p>
    <w:bookmarkEnd w:id="959"/>
    <w:bookmarkStart w:name="z965" w:id="960"/>
    <w:p>
      <w:pPr>
        <w:spacing w:after="0"/>
        <w:ind w:left="0"/>
        <w:jc w:val="both"/>
      </w:pPr>
      <w:r>
        <w:rPr>
          <w:rFonts w:ascii="Times New Roman"/>
          <w:b w:val="false"/>
          <w:i w:val="false"/>
          <w:color w:val="000000"/>
          <w:sz w:val="28"/>
        </w:rPr>
        <w:t xml:space="preserve">
      314. Требования, предъявляемые к эксплуатантам (владельцам) воздушных судов, касающиеся вопросов организации, планирования и выполнения полетов наряду с настоящими Правилами также регламентированы </w:t>
      </w:r>
      <w:r>
        <w:rPr>
          <w:rFonts w:ascii="Times New Roman"/>
          <w:b w:val="false"/>
          <w:i w:val="false"/>
          <w:color w:val="000000"/>
          <w:sz w:val="28"/>
        </w:rPr>
        <w:t>Правилами</w:t>
      </w:r>
      <w:r>
        <w:rPr>
          <w:rFonts w:ascii="Times New Roman"/>
          <w:b w:val="false"/>
          <w:i w:val="false"/>
          <w:color w:val="000000"/>
          <w:sz w:val="28"/>
        </w:rPr>
        <w:t xml:space="preserve"> использования воздушного пространства Республики Казахстан, утвержденными постановлением Правительства Республики Казахстан от 12 мая 2011 года № 506. </w:t>
      </w:r>
    </w:p>
    <w:bookmarkEnd w:id="960"/>
    <w:bookmarkStart w:name="z966" w:id="961"/>
    <w:p>
      <w:pPr>
        <w:spacing w:after="0"/>
        <w:ind w:left="0"/>
        <w:jc w:val="both"/>
      </w:pPr>
      <w:r>
        <w:rPr>
          <w:rFonts w:ascii="Times New Roman"/>
          <w:b w:val="false"/>
          <w:i w:val="false"/>
          <w:color w:val="000000"/>
          <w:sz w:val="28"/>
        </w:rPr>
        <w:t>
      315. Границы установленных классов в воздушном пространстве Республики Казахстан публикуются в документах аэронавигационной информации.</w:t>
      </w:r>
    </w:p>
    <w:bookmarkEnd w:id="961"/>
    <w:bookmarkStart w:name="z967" w:id="962"/>
    <w:p>
      <w:pPr>
        <w:spacing w:after="0"/>
        <w:ind w:left="0"/>
        <w:jc w:val="left"/>
      </w:pPr>
      <w:r>
        <w:rPr>
          <w:rFonts w:ascii="Times New Roman"/>
          <w:b/>
          <w:i w:val="false"/>
          <w:color w:val="000000"/>
        </w:rPr>
        <w:t xml:space="preserve"> Организация воздушного пространства</w:t>
      </w:r>
    </w:p>
    <w:bookmarkEnd w:id="962"/>
    <w:bookmarkStart w:name="z968" w:id="963"/>
    <w:p>
      <w:pPr>
        <w:spacing w:after="0"/>
        <w:ind w:left="0"/>
        <w:jc w:val="both"/>
      </w:pPr>
      <w:r>
        <w:rPr>
          <w:rFonts w:ascii="Times New Roman"/>
          <w:b w:val="false"/>
          <w:i w:val="false"/>
          <w:color w:val="000000"/>
          <w:sz w:val="28"/>
        </w:rPr>
        <w:t>
      316. В целях установления определенного порядка выполнения полетов и обеспечения безопасности движения воздушных судов воздушное пространство Республики Казахстан по вертикали делится на верхнее и нижнее.</w:t>
      </w:r>
    </w:p>
    <w:bookmarkEnd w:id="963"/>
    <w:bookmarkStart w:name="z969" w:id="964"/>
    <w:p>
      <w:pPr>
        <w:spacing w:after="0"/>
        <w:ind w:left="0"/>
        <w:jc w:val="both"/>
      </w:pPr>
      <w:r>
        <w:rPr>
          <w:rFonts w:ascii="Times New Roman"/>
          <w:b w:val="false"/>
          <w:i w:val="false"/>
          <w:color w:val="000000"/>
          <w:sz w:val="28"/>
        </w:rPr>
        <w:t xml:space="preserve">
      317. Граница между верхним и нижним воздушным пространством устанавливается на высоте 6100 м. от уровня (ЭП 200), соответствующего атмосферному давлению 760 мм. рт. ст. (1013,25 мбар/гПа.). В отдельных случаях, в зависимости от местных условий, по разрешению уполномоченного органа в сфере государственной и по согласованию с уполномоченным органом в сфере гражданской авиации, граница между верхним и нижним воздушным пространством устанавливается на другой высоте. </w:t>
      </w:r>
    </w:p>
    <w:bookmarkEnd w:id="964"/>
    <w:bookmarkStart w:name="z970" w:id="965"/>
    <w:p>
      <w:pPr>
        <w:spacing w:after="0"/>
        <w:ind w:left="0"/>
        <w:jc w:val="both"/>
      </w:pPr>
      <w:r>
        <w:rPr>
          <w:rFonts w:ascii="Times New Roman"/>
          <w:b w:val="false"/>
          <w:i w:val="false"/>
          <w:color w:val="000000"/>
          <w:sz w:val="28"/>
        </w:rPr>
        <w:t xml:space="preserve">
      318. Для осуществления деятельности, связанной с использованием воздушного пространства Республики Казахстан, устанавливаются районы обслуживания воздушного движения, районы аэродромов и аэроузлов, воздушные трассы, местные воздушные линии, маршруты и специальные зоны для полетов воздушных судов, районы неконтролируемого воздушного пространства, запретные зоны, опасные зоны, зоны ограничений для полетов воздушных судов и другие специальные элементы, устанавливаемые для осуществления деятельности в воздушном пространстве, образующие в своей совокупности </w:t>
      </w:r>
      <w:r>
        <w:rPr>
          <w:rFonts w:ascii="Times New Roman"/>
          <w:b w:val="false"/>
          <w:i w:val="false"/>
          <w:color w:val="000000"/>
          <w:sz w:val="28"/>
        </w:rPr>
        <w:t>структуру</w:t>
      </w:r>
      <w:r>
        <w:rPr>
          <w:rFonts w:ascii="Times New Roman"/>
          <w:b w:val="false"/>
          <w:i w:val="false"/>
          <w:color w:val="000000"/>
          <w:sz w:val="28"/>
        </w:rPr>
        <w:t xml:space="preserve"> воздушного пространства Республики Казахстан.</w:t>
      </w:r>
    </w:p>
    <w:bookmarkEnd w:id="965"/>
    <w:bookmarkStart w:name="z971" w:id="966"/>
    <w:p>
      <w:pPr>
        <w:spacing w:after="0"/>
        <w:ind w:left="0"/>
        <w:jc w:val="both"/>
      </w:pPr>
      <w:r>
        <w:rPr>
          <w:rFonts w:ascii="Times New Roman"/>
          <w:b w:val="false"/>
          <w:i w:val="false"/>
          <w:color w:val="000000"/>
          <w:sz w:val="28"/>
        </w:rPr>
        <w:t>
      319. Близко расположенные аэродромы в целях координации полетов на них объединяются в аэроузлы.</w:t>
      </w:r>
    </w:p>
    <w:bookmarkEnd w:id="966"/>
    <w:bookmarkStart w:name="z972" w:id="967"/>
    <w:p>
      <w:pPr>
        <w:spacing w:after="0"/>
        <w:ind w:left="0"/>
        <w:jc w:val="both"/>
      </w:pPr>
      <w:r>
        <w:rPr>
          <w:rFonts w:ascii="Times New Roman"/>
          <w:b w:val="false"/>
          <w:i w:val="false"/>
          <w:color w:val="000000"/>
          <w:sz w:val="28"/>
        </w:rPr>
        <w:t>
      320. В районах аэродромов (аэроузлов) устанавливаются стандартные маршруты вылета по приборам – SID, стандартные маршруты прибытия по приборам – STAR или воздушные коридоры входа и выхода, а также зоны взлета и посадки, ожидания и другие зоны.</w:t>
      </w:r>
    </w:p>
    <w:bookmarkEnd w:id="967"/>
    <w:bookmarkStart w:name="z973" w:id="968"/>
    <w:p>
      <w:pPr>
        <w:spacing w:after="0"/>
        <w:ind w:left="0"/>
        <w:jc w:val="both"/>
      </w:pPr>
      <w:r>
        <w:rPr>
          <w:rFonts w:ascii="Times New Roman"/>
          <w:b w:val="false"/>
          <w:i w:val="false"/>
          <w:color w:val="000000"/>
          <w:sz w:val="28"/>
        </w:rPr>
        <w:t xml:space="preserve">
      321. Зона взлета и посадки для каждого аэродрома устанавливается с учетом летно-технических характеристик воздушных судов, выполняющих полеты на данном аэродроме, и по своим размерам обеспечивают возможность безопасного выполнения установленных маневров для набора высоты после взлета и для снижения при заходе на посадку. </w:t>
      </w:r>
    </w:p>
    <w:bookmarkEnd w:id="968"/>
    <w:bookmarkStart w:name="z974" w:id="969"/>
    <w:p>
      <w:pPr>
        <w:spacing w:after="0"/>
        <w:ind w:left="0"/>
        <w:jc w:val="both"/>
      </w:pPr>
      <w:r>
        <w:rPr>
          <w:rFonts w:ascii="Times New Roman"/>
          <w:b w:val="false"/>
          <w:i w:val="false"/>
          <w:color w:val="000000"/>
          <w:sz w:val="28"/>
        </w:rPr>
        <w:t>
      Верхняя граница зоны взлета и посадки устанавливается на высоте второго эшелона зоны ожидания.</w:t>
      </w:r>
    </w:p>
    <w:bookmarkEnd w:id="969"/>
    <w:bookmarkStart w:name="z975" w:id="970"/>
    <w:p>
      <w:pPr>
        <w:spacing w:after="0"/>
        <w:ind w:left="0"/>
        <w:jc w:val="both"/>
      </w:pPr>
      <w:r>
        <w:rPr>
          <w:rFonts w:ascii="Times New Roman"/>
          <w:b w:val="false"/>
          <w:i w:val="false"/>
          <w:color w:val="000000"/>
          <w:sz w:val="28"/>
        </w:rPr>
        <w:t xml:space="preserve">
      Воздушное пространство районов ОВД и районов аэродромов (аэроузлов) при необходимости разделяется на секторы (направления) как в плане, так и по высоте. </w:t>
      </w:r>
    </w:p>
    <w:bookmarkEnd w:id="970"/>
    <w:bookmarkStart w:name="z976" w:id="971"/>
    <w:p>
      <w:pPr>
        <w:spacing w:after="0"/>
        <w:ind w:left="0"/>
        <w:jc w:val="left"/>
      </w:pPr>
      <w:r>
        <w:rPr>
          <w:rFonts w:ascii="Times New Roman"/>
          <w:b/>
          <w:i w:val="false"/>
          <w:color w:val="000000"/>
        </w:rPr>
        <w:t xml:space="preserve"> Порядок организации обслуживания воздушного движения</w:t>
      </w:r>
    </w:p>
    <w:bookmarkEnd w:id="971"/>
    <w:bookmarkStart w:name="z977" w:id="972"/>
    <w:p>
      <w:pPr>
        <w:spacing w:after="0"/>
        <w:ind w:left="0"/>
        <w:jc w:val="both"/>
      </w:pPr>
      <w:r>
        <w:rPr>
          <w:rFonts w:ascii="Times New Roman"/>
          <w:b w:val="false"/>
          <w:i w:val="false"/>
          <w:color w:val="000000"/>
          <w:sz w:val="28"/>
        </w:rPr>
        <w:t xml:space="preserve">
      322. Порядок организации обслуживания воздушного движения в воздушном пространстве Республики Казахстан устанавливается уполномоченным органом в сфере гражданской авиации в соответствии с требованиями </w:t>
      </w:r>
      <w:r>
        <w:rPr>
          <w:rFonts w:ascii="Times New Roman"/>
          <w:b w:val="false"/>
          <w:i w:val="false"/>
          <w:color w:val="000000"/>
          <w:sz w:val="28"/>
        </w:rPr>
        <w:t>Закона</w:t>
      </w:r>
      <w:r>
        <w:rPr>
          <w:rFonts w:ascii="Times New Roman"/>
          <w:b w:val="false"/>
          <w:i w:val="false"/>
          <w:color w:val="000000"/>
          <w:sz w:val="28"/>
        </w:rPr>
        <w:t xml:space="preserve"> и </w:t>
      </w:r>
      <w:r>
        <w:rPr>
          <w:rFonts w:ascii="Times New Roman"/>
          <w:b w:val="false"/>
          <w:i w:val="false"/>
          <w:color w:val="000000"/>
          <w:sz w:val="28"/>
        </w:rPr>
        <w:t>Правил</w:t>
      </w:r>
      <w:r>
        <w:rPr>
          <w:rFonts w:ascii="Times New Roman"/>
          <w:b w:val="false"/>
          <w:i w:val="false"/>
          <w:color w:val="000000"/>
          <w:sz w:val="28"/>
        </w:rPr>
        <w:t xml:space="preserve"> использования воздушного пространства. Информация по организации обслуживания воздушного движения в воздушном пространстве Республики Казахстан публикуется в документах аэронавигационной информации Республики Казахстан. </w:t>
      </w:r>
    </w:p>
    <w:bookmarkEnd w:id="972"/>
    <w:bookmarkStart w:name="z978" w:id="973"/>
    <w:p>
      <w:pPr>
        <w:spacing w:after="0"/>
        <w:ind w:left="0"/>
        <w:jc w:val="both"/>
      </w:pPr>
      <w:r>
        <w:rPr>
          <w:rFonts w:ascii="Times New Roman"/>
          <w:b w:val="false"/>
          <w:i w:val="false"/>
          <w:color w:val="000000"/>
          <w:sz w:val="28"/>
        </w:rPr>
        <w:t xml:space="preserve">
      323. Организация обслуживания воздушного движения в воздушном пространстве Республики Казахстан, граничащем с сопредельным государством, осуществляется на основе согласительных процедур взаимодействия приграничных органов ОВД. </w:t>
      </w:r>
    </w:p>
    <w:bookmarkEnd w:id="973"/>
    <w:bookmarkStart w:name="z979" w:id="974"/>
    <w:p>
      <w:pPr>
        <w:spacing w:after="0"/>
        <w:ind w:left="0"/>
        <w:jc w:val="left"/>
      </w:pPr>
      <w:r>
        <w:rPr>
          <w:rFonts w:ascii="Times New Roman"/>
          <w:b/>
          <w:i w:val="false"/>
          <w:color w:val="000000"/>
        </w:rPr>
        <w:t xml:space="preserve"> Виды обслуживания воздушного движения</w:t>
      </w:r>
    </w:p>
    <w:bookmarkEnd w:id="974"/>
    <w:bookmarkStart w:name="z980" w:id="975"/>
    <w:p>
      <w:pPr>
        <w:spacing w:after="0"/>
        <w:ind w:left="0"/>
        <w:jc w:val="both"/>
      </w:pPr>
      <w:r>
        <w:rPr>
          <w:rFonts w:ascii="Times New Roman"/>
          <w:b w:val="false"/>
          <w:i w:val="false"/>
          <w:color w:val="000000"/>
          <w:sz w:val="28"/>
        </w:rPr>
        <w:t>
      324. Обслуживание воздушного движения включает следующие виды:</w:t>
      </w:r>
    </w:p>
    <w:bookmarkEnd w:id="975"/>
    <w:bookmarkStart w:name="z981" w:id="976"/>
    <w:p>
      <w:pPr>
        <w:spacing w:after="0"/>
        <w:ind w:left="0"/>
        <w:jc w:val="both"/>
      </w:pPr>
      <w:r>
        <w:rPr>
          <w:rFonts w:ascii="Times New Roman"/>
          <w:b w:val="false"/>
          <w:i w:val="false"/>
          <w:color w:val="000000"/>
          <w:sz w:val="28"/>
        </w:rPr>
        <w:t>
      1) диспетчерское обслуживание воздушного движения, под которым понимается обслуживание, предоставляемое в контролируемом воздушном пространстве в целях:</w:t>
      </w:r>
    </w:p>
    <w:bookmarkEnd w:id="976"/>
    <w:bookmarkStart w:name="z982" w:id="977"/>
    <w:p>
      <w:pPr>
        <w:spacing w:after="0"/>
        <w:ind w:left="0"/>
        <w:jc w:val="both"/>
      </w:pPr>
      <w:r>
        <w:rPr>
          <w:rFonts w:ascii="Times New Roman"/>
          <w:b w:val="false"/>
          <w:i w:val="false"/>
          <w:color w:val="000000"/>
          <w:sz w:val="28"/>
        </w:rPr>
        <w:t>
      предотвращения столкновений между воздушными судами, воздушных судов с препятствиями на площади маневрирования;</w:t>
      </w:r>
    </w:p>
    <w:bookmarkEnd w:id="977"/>
    <w:bookmarkStart w:name="z983" w:id="978"/>
    <w:p>
      <w:pPr>
        <w:spacing w:after="0"/>
        <w:ind w:left="0"/>
        <w:jc w:val="both"/>
      </w:pPr>
      <w:r>
        <w:rPr>
          <w:rFonts w:ascii="Times New Roman"/>
          <w:b w:val="false"/>
          <w:i w:val="false"/>
          <w:color w:val="000000"/>
          <w:sz w:val="28"/>
        </w:rPr>
        <w:t>
      ускорения и регулирования воздушного движения;</w:t>
      </w:r>
    </w:p>
    <w:bookmarkEnd w:id="978"/>
    <w:bookmarkStart w:name="z984" w:id="979"/>
    <w:p>
      <w:pPr>
        <w:spacing w:after="0"/>
        <w:ind w:left="0"/>
        <w:jc w:val="both"/>
      </w:pPr>
      <w:r>
        <w:rPr>
          <w:rFonts w:ascii="Times New Roman"/>
          <w:b w:val="false"/>
          <w:i w:val="false"/>
          <w:color w:val="000000"/>
          <w:sz w:val="28"/>
        </w:rPr>
        <w:t>
      2) полетно-информационное обслуживание, целью которого является предоставление консультаций и информации с использованием имеющихся средств связи для обеспечения безопасного выполнения полетов;</w:t>
      </w:r>
    </w:p>
    <w:bookmarkEnd w:id="979"/>
    <w:bookmarkStart w:name="z985" w:id="980"/>
    <w:p>
      <w:pPr>
        <w:spacing w:after="0"/>
        <w:ind w:left="0"/>
        <w:jc w:val="both"/>
      </w:pPr>
      <w:r>
        <w:rPr>
          <w:rFonts w:ascii="Times New Roman"/>
          <w:b w:val="false"/>
          <w:i w:val="false"/>
          <w:color w:val="000000"/>
          <w:sz w:val="28"/>
        </w:rPr>
        <w:t>
      3) аварийное оповещение, являющееся обслуживанием, предоставляемым для уведомления соответствующих организаций о воздушных судах, нуждающихся в помощи поисково-спасательных служб, и оказания необходимого содействия таким организациям.</w:t>
      </w:r>
    </w:p>
    <w:bookmarkEnd w:id="980"/>
    <w:bookmarkStart w:name="z986" w:id="981"/>
    <w:p>
      <w:pPr>
        <w:spacing w:after="0"/>
        <w:ind w:left="0"/>
        <w:jc w:val="both"/>
      </w:pPr>
      <w:r>
        <w:rPr>
          <w:rFonts w:ascii="Times New Roman"/>
          <w:b w:val="false"/>
          <w:i w:val="false"/>
          <w:color w:val="000000"/>
          <w:sz w:val="28"/>
        </w:rPr>
        <w:t>
      325. Аварийным оповещением обеспечиваются:</w:t>
      </w:r>
    </w:p>
    <w:bookmarkEnd w:id="981"/>
    <w:bookmarkStart w:name="z987" w:id="982"/>
    <w:p>
      <w:pPr>
        <w:spacing w:after="0"/>
        <w:ind w:left="0"/>
        <w:jc w:val="both"/>
      </w:pPr>
      <w:r>
        <w:rPr>
          <w:rFonts w:ascii="Times New Roman"/>
          <w:b w:val="false"/>
          <w:i w:val="false"/>
          <w:color w:val="000000"/>
          <w:sz w:val="28"/>
        </w:rPr>
        <w:t>
      1) воздушные суда, обеспечиваемые диспетчерским обслуживанием воздушного движения;</w:t>
      </w:r>
    </w:p>
    <w:bookmarkEnd w:id="982"/>
    <w:bookmarkStart w:name="z988" w:id="983"/>
    <w:p>
      <w:pPr>
        <w:spacing w:after="0"/>
        <w:ind w:left="0"/>
        <w:jc w:val="both"/>
      </w:pPr>
      <w:r>
        <w:rPr>
          <w:rFonts w:ascii="Times New Roman"/>
          <w:b w:val="false"/>
          <w:i w:val="false"/>
          <w:color w:val="000000"/>
          <w:sz w:val="28"/>
        </w:rPr>
        <w:t xml:space="preserve">
      2) другие воздушные суда, терпящие бедствие, о которых стало известно органу обслуживания воздушного движения; </w:t>
      </w:r>
    </w:p>
    <w:bookmarkEnd w:id="983"/>
    <w:bookmarkStart w:name="z989" w:id="984"/>
    <w:p>
      <w:pPr>
        <w:spacing w:after="0"/>
        <w:ind w:left="0"/>
        <w:jc w:val="both"/>
      </w:pPr>
      <w:r>
        <w:rPr>
          <w:rFonts w:ascii="Times New Roman"/>
          <w:b w:val="false"/>
          <w:i w:val="false"/>
          <w:color w:val="000000"/>
          <w:sz w:val="28"/>
        </w:rPr>
        <w:t>
      3) воздушные суда, в отношении которых известно или предполагается, что они являются объектом незаконного вмешательства.</w:t>
      </w:r>
    </w:p>
    <w:bookmarkEnd w:id="984"/>
    <w:bookmarkStart w:name="z990" w:id="985"/>
    <w:p>
      <w:pPr>
        <w:spacing w:after="0"/>
        <w:ind w:left="0"/>
        <w:jc w:val="left"/>
      </w:pPr>
      <w:r>
        <w:rPr>
          <w:rFonts w:ascii="Times New Roman"/>
          <w:b/>
          <w:i w:val="false"/>
          <w:color w:val="000000"/>
        </w:rPr>
        <w:t xml:space="preserve"> Органы (пункты) обслуживания воздушного движения</w:t>
      </w:r>
    </w:p>
    <w:bookmarkEnd w:id="985"/>
    <w:bookmarkStart w:name="z991" w:id="986"/>
    <w:p>
      <w:pPr>
        <w:spacing w:after="0"/>
        <w:ind w:left="0"/>
        <w:jc w:val="both"/>
      </w:pPr>
      <w:r>
        <w:rPr>
          <w:rFonts w:ascii="Times New Roman"/>
          <w:b w:val="false"/>
          <w:i w:val="false"/>
          <w:color w:val="000000"/>
          <w:sz w:val="28"/>
        </w:rPr>
        <w:t>
      326. Диспетчерское обслуживание воздушного движения в зависимости от установленной зоны ответственности подразделяется следующим образом:</w:t>
      </w:r>
    </w:p>
    <w:bookmarkEnd w:id="986"/>
    <w:bookmarkStart w:name="z992" w:id="987"/>
    <w:p>
      <w:pPr>
        <w:spacing w:after="0"/>
        <w:ind w:left="0"/>
        <w:jc w:val="both"/>
      </w:pPr>
      <w:r>
        <w:rPr>
          <w:rFonts w:ascii="Times New Roman"/>
          <w:b w:val="false"/>
          <w:i w:val="false"/>
          <w:color w:val="000000"/>
          <w:sz w:val="28"/>
        </w:rPr>
        <w:t>
      1) районное диспетчерское обслуживание;</w:t>
      </w:r>
    </w:p>
    <w:bookmarkEnd w:id="987"/>
    <w:bookmarkStart w:name="z993" w:id="988"/>
    <w:p>
      <w:pPr>
        <w:spacing w:after="0"/>
        <w:ind w:left="0"/>
        <w:jc w:val="both"/>
      </w:pPr>
      <w:r>
        <w:rPr>
          <w:rFonts w:ascii="Times New Roman"/>
          <w:b w:val="false"/>
          <w:i w:val="false"/>
          <w:color w:val="000000"/>
          <w:sz w:val="28"/>
        </w:rPr>
        <w:t>
      2) диспетчерское обслуживание подхода;</w:t>
      </w:r>
    </w:p>
    <w:bookmarkEnd w:id="988"/>
    <w:bookmarkStart w:name="z994" w:id="989"/>
    <w:p>
      <w:pPr>
        <w:spacing w:after="0"/>
        <w:ind w:left="0"/>
        <w:jc w:val="both"/>
      </w:pPr>
      <w:r>
        <w:rPr>
          <w:rFonts w:ascii="Times New Roman"/>
          <w:b w:val="false"/>
          <w:i w:val="false"/>
          <w:color w:val="000000"/>
          <w:sz w:val="28"/>
        </w:rPr>
        <w:t xml:space="preserve">
      3) аэродромное диспетчерское обслуживание. </w:t>
      </w:r>
    </w:p>
    <w:bookmarkEnd w:id="989"/>
    <w:bookmarkStart w:name="z995" w:id="990"/>
    <w:p>
      <w:pPr>
        <w:spacing w:after="0"/>
        <w:ind w:left="0"/>
        <w:jc w:val="both"/>
      </w:pPr>
      <w:r>
        <w:rPr>
          <w:rFonts w:ascii="Times New Roman"/>
          <w:b w:val="false"/>
          <w:i w:val="false"/>
          <w:color w:val="000000"/>
          <w:sz w:val="28"/>
        </w:rPr>
        <w:t>
      Диспетчерское обслуживание воздушного движения обеспечивается органами ОВД, к которым относятся:</w:t>
      </w:r>
    </w:p>
    <w:bookmarkEnd w:id="990"/>
    <w:bookmarkStart w:name="z996" w:id="991"/>
    <w:p>
      <w:pPr>
        <w:spacing w:after="0"/>
        <w:ind w:left="0"/>
        <w:jc w:val="both"/>
      </w:pPr>
      <w:r>
        <w:rPr>
          <w:rFonts w:ascii="Times New Roman"/>
          <w:b w:val="false"/>
          <w:i w:val="false"/>
          <w:color w:val="000000"/>
          <w:sz w:val="28"/>
        </w:rPr>
        <w:t>
      1) районный диспетчерский центр (пункт);</w:t>
      </w:r>
    </w:p>
    <w:bookmarkEnd w:id="991"/>
    <w:bookmarkStart w:name="z997" w:id="992"/>
    <w:p>
      <w:pPr>
        <w:spacing w:after="0"/>
        <w:ind w:left="0"/>
        <w:jc w:val="both"/>
      </w:pPr>
      <w:r>
        <w:rPr>
          <w:rFonts w:ascii="Times New Roman"/>
          <w:b w:val="false"/>
          <w:i w:val="false"/>
          <w:color w:val="000000"/>
          <w:sz w:val="28"/>
        </w:rPr>
        <w:t>
      2) аэродромный диспетчерский центр (диспетчерские пункты района аэродрома).</w:t>
      </w:r>
    </w:p>
    <w:bookmarkEnd w:id="992"/>
    <w:bookmarkStart w:name="z998" w:id="993"/>
    <w:p>
      <w:pPr>
        <w:spacing w:after="0"/>
        <w:ind w:left="0"/>
        <w:jc w:val="both"/>
      </w:pPr>
      <w:r>
        <w:rPr>
          <w:rFonts w:ascii="Times New Roman"/>
          <w:b w:val="false"/>
          <w:i w:val="false"/>
          <w:color w:val="000000"/>
          <w:sz w:val="28"/>
        </w:rPr>
        <w:t>
      Для ОВД организуются следующие диспетчерские пункты:</w:t>
      </w:r>
    </w:p>
    <w:bookmarkEnd w:id="993"/>
    <w:bookmarkStart w:name="z999" w:id="994"/>
    <w:p>
      <w:pPr>
        <w:spacing w:after="0"/>
        <w:ind w:left="0"/>
        <w:jc w:val="both"/>
      </w:pPr>
      <w:r>
        <w:rPr>
          <w:rFonts w:ascii="Times New Roman"/>
          <w:b w:val="false"/>
          <w:i w:val="false"/>
          <w:color w:val="000000"/>
          <w:sz w:val="28"/>
        </w:rPr>
        <w:t>
      1) диспетчерский пункт брифинг;</w:t>
      </w:r>
    </w:p>
    <w:bookmarkEnd w:id="994"/>
    <w:bookmarkStart w:name="z1000" w:id="995"/>
    <w:p>
      <w:pPr>
        <w:spacing w:after="0"/>
        <w:ind w:left="0"/>
        <w:jc w:val="both"/>
      </w:pPr>
      <w:r>
        <w:rPr>
          <w:rFonts w:ascii="Times New Roman"/>
          <w:b w:val="false"/>
          <w:i w:val="false"/>
          <w:color w:val="000000"/>
          <w:sz w:val="28"/>
        </w:rPr>
        <w:t>
      2) диспетчерский пункт руления (ДПР);</w:t>
      </w:r>
    </w:p>
    <w:bookmarkEnd w:id="995"/>
    <w:bookmarkStart w:name="z1001" w:id="996"/>
    <w:p>
      <w:pPr>
        <w:spacing w:after="0"/>
        <w:ind w:left="0"/>
        <w:jc w:val="both"/>
      </w:pPr>
      <w:r>
        <w:rPr>
          <w:rFonts w:ascii="Times New Roman"/>
          <w:b w:val="false"/>
          <w:i w:val="false"/>
          <w:color w:val="000000"/>
          <w:sz w:val="28"/>
        </w:rPr>
        <w:t>
      3) стартовый диспетчерский пункт (СДП);</w:t>
      </w:r>
    </w:p>
    <w:bookmarkEnd w:id="996"/>
    <w:bookmarkStart w:name="z1002" w:id="997"/>
    <w:p>
      <w:pPr>
        <w:spacing w:after="0"/>
        <w:ind w:left="0"/>
        <w:jc w:val="both"/>
      </w:pPr>
      <w:r>
        <w:rPr>
          <w:rFonts w:ascii="Times New Roman"/>
          <w:b w:val="false"/>
          <w:i w:val="false"/>
          <w:color w:val="000000"/>
          <w:sz w:val="28"/>
        </w:rPr>
        <w:t>
      4) диспетчерский пункт вышка (ДПВ);</w:t>
      </w:r>
    </w:p>
    <w:bookmarkEnd w:id="997"/>
    <w:bookmarkStart w:name="z1003" w:id="998"/>
    <w:p>
      <w:pPr>
        <w:spacing w:after="0"/>
        <w:ind w:left="0"/>
        <w:jc w:val="both"/>
      </w:pPr>
      <w:r>
        <w:rPr>
          <w:rFonts w:ascii="Times New Roman"/>
          <w:b w:val="false"/>
          <w:i w:val="false"/>
          <w:color w:val="000000"/>
          <w:sz w:val="28"/>
        </w:rPr>
        <w:t>
      5) диспетчерский пункт круга (ДПК);</w:t>
      </w:r>
    </w:p>
    <w:bookmarkEnd w:id="998"/>
    <w:bookmarkStart w:name="z1004" w:id="999"/>
    <w:p>
      <w:pPr>
        <w:spacing w:after="0"/>
        <w:ind w:left="0"/>
        <w:jc w:val="both"/>
      </w:pPr>
      <w:r>
        <w:rPr>
          <w:rFonts w:ascii="Times New Roman"/>
          <w:b w:val="false"/>
          <w:i w:val="false"/>
          <w:color w:val="000000"/>
          <w:sz w:val="28"/>
        </w:rPr>
        <w:t>
      6) диспетчерский пункт подхода (ДПП);</w:t>
      </w:r>
    </w:p>
    <w:bookmarkEnd w:id="999"/>
    <w:bookmarkStart w:name="z1005" w:id="1000"/>
    <w:p>
      <w:pPr>
        <w:spacing w:after="0"/>
        <w:ind w:left="0"/>
        <w:jc w:val="both"/>
      </w:pPr>
      <w:r>
        <w:rPr>
          <w:rFonts w:ascii="Times New Roman"/>
          <w:b w:val="false"/>
          <w:i w:val="false"/>
          <w:color w:val="000000"/>
          <w:sz w:val="28"/>
        </w:rPr>
        <w:t>
      7) местный диспетчерский пункт (МДП);</w:t>
      </w:r>
    </w:p>
    <w:bookmarkEnd w:id="1000"/>
    <w:bookmarkStart w:name="z1006" w:id="1001"/>
    <w:p>
      <w:pPr>
        <w:spacing w:after="0"/>
        <w:ind w:left="0"/>
        <w:jc w:val="both"/>
      </w:pPr>
      <w:r>
        <w:rPr>
          <w:rFonts w:ascii="Times New Roman"/>
          <w:b w:val="false"/>
          <w:i w:val="false"/>
          <w:color w:val="000000"/>
          <w:sz w:val="28"/>
        </w:rPr>
        <w:t>
      8) районный диспетчерский пункт (РДП).</w:t>
      </w:r>
    </w:p>
    <w:bookmarkEnd w:id="1001"/>
    <w:bookmarkStart w:name="z1007" w:id="1002"/>
    <w:p>
      <w:pPr>
        <w:spacing w:after="0"/>
        <w:ind w:left="0"/>
        <w:jc w:val="both"/>
      </w:pPr>
      <w:r>
        <w:rPr>
          <w:rFonts w:ascii="Times New Roman"/>
          <w:b w:val="false"/>
          <w:i w:val="false"/>
          <w:color w:val="000000"/>
          <w:sz w:val="28"/>
        </w:rPr>
        <w:t>
      При малой интенсивности полетов разрешается осуществлять полное или частичное, временное или постоянное объединение диспетчерских пунктов района аэродрома (ДПП, ДПК, ДПВ, СДП, ДПР) и МДП в единый диспетчерский пункт.</w:t>
      </w:r>
    </w:p>
    <w:bookmarkEnd w:id="1002"/>
    <w:bookmarkStart w:name="z1008" w:id="1003"/>
    <w:p>
      <w:pPr>
        <w:spacing w:after="0"/>
        <w:ind w:left="0"/>
        <w:jc w:val="both"/>
      </w:pPr>
      <w:r>
        <w:rPr>
          <w:rFonts w:ascii="Times New Roman"/>
          <w:b w:val="false"/>
          <w:i w:val="false"/>
          <w:color w:val="000000"/>
          <w:sz w:val="28"/>
        </w:rPr>
        <w:t>
      Районное диспетчерское обслуживание осуществляется диспетчером РДЦ (РОВД) в пределах установленной зоны ответственности.</w:t>
      </w:r>
    </w:p>
    <w:bookmarkEnd w:id="1003"/>
    <w:bookmarkStart w:name="z1009" w:id="1004"/>
    <w:p>
      <w:pPr>
        <w:spacing w:after="0"/>
        <w:ind w:left="0"/>
        <w:jc w:val="both"/>
      </w:pPr>
      <w:r>
        <w:rPr>
          <w:rFonts w:ascii="Times New Roman"/>
          <w:b w:val="false"/>
          <w:i w:val="false"/>
          <w:color w:val="000000"/>
          <w:sz w:val="28"/>
        </w:rPr>
        <w:t>
      Диспетчерское обслуживание подхода обеспечивается диспетчером ДПП в пределах установленной зоны ответственности.</w:t>
      </w:r>
    </w:p>
    <w:bookmarkEnd w:id="1004"/>
    <w:bookmarkStart w:name="z1010" w:id="1005"/>
    <w:p>
      <w:pPr>
        <w:spacing w:after="0"/>
        <w:ind w:left="0"/>
        <w:jc w:val="both"/>
      </w:pPr>
      <w:r>
        <w:rPr>
          <w:rFonts w:ascii="Times New Roman"/>
          <w:b w:val="false"/>
          <w:i w:val="false"/>
          <w:color w:val="000000"/>
          <w:sz w:val="28"/>
        </w:rPr>
        <w:t>
      Аэродромное диспетчерское обслуживание обеспечивается диспетчерским пунктом района аэродрома в пределах установленных зон ответственности.</w:t>
      </w:r>
    </w:p>
    <w:bookmarkEnd w:id="1005"/>
    <w:bookmarkStart w:name="z1011" w:id="1006"/>
    <w:p>
      <w:pPr>
        <w:spacing w:after="0"/>
        <w:ind w:left="0"/>
        <w:jc w:val="both"/>
      </w:pPr>
      <w:r>
        <w:rPr>
          <w:rFonts w:ascii="Times New Roman"/>
          <w:b w:val="false"/>
          <w:i w:val="false"/>
          <w:color w:val="000000"/>
          <w:sz w:val="28"/>
        </w:rPr>
        <w:t xml:space="preserve">
      Диспетчерские пункты ДПП, МДП со своими зонами ответственности, в зависимости от структуры воздушного пространства могут входить в состав РДЦ (РОВД) или АДЦ (диспетчерских пунктов района аэродрома). </w:t>
      </w:r>
    </w:p>
    <w:bookmarkEnd w:id="1006"/>
    <w:bookmarkStart w:name="z1012" w:id="1007"/>
    <w:p>
      <w:pPr>
        <w:spacing w:after="0"/>
        <w:ind w:left="0"/>
        <w:jc w:val="both"/>
      </w:pPr>
      <w:r>
        <w:rPr>
          <w:rFonts w:ascii="Times New Roman"/>
          <w:b w:val="false"/>
          <w:i w:val="false"/>
          <w:color w:val="000000"/>
          <w:sz w:val="28"/>
        </w:rPr>
        <w:t>
      Центры полетной информации создаются для обеспечения полетно-информационного обслуживания и аварийного оповещения в пределах районов полетной информации, если ответственность за обеспечение такого обслуживания в пределах района полетной информации возлагается на орган ОВД, имеющий необходимые средства для осуществления функций, связанных с такой ответственностью. Часть функций центра полетной информации может возлагаться на другой орган ОВД (УВД) или аэроклуб.</w:t>
      </w:r>
    </w:p>
    <w:bookmarkEnd w:id="1007"/>
    <w:bookmarkStart w:name="z1013" w:id="1008"/>
    <w:p>
      <w:pPr>
        <w:spacing w:after="0"/>
        <w:ind w:left="0"/>
        <w:jc w:val="both"/>
      </w:pPr>
      <w:r>
        <w:rPr>
          <w:rFonts w:ascii="Times New Roman"/>
          <w:b w:val="false"/>
          <w:i w:val="false"/>
          <w:color w:val="000000"/>
          <w:sz w:val="28"/>
        </w:rPr>
        <w:t xml:space="preserve">
      327. Организация ОВД на аэродромах совместного базирования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использования аэродромов совместного базирования государственной и гражданской авиации Республики Казахстан.</w:t>
      </w:r>
    </w:p>
    <w:bookmarkEnd w:id="1008"/>
    <w:bookmarkStart w:name="z1014" w:id="1009"/>
    <w:p>
      <w:pPr>
        <w:spacing w:after="0"/>
        <w:ind w:left="0"/>
        <w:jc w:val="both"/>
      </w:pPr>
      <w:r>
        <w:rPr>
          <w:rFonts w:ascii="Times New Roman"/>
          <w:b w:val="false"/>
          <w:i w:val="false"/>
          <w:color w:val="000000"/>
          <w:sz w:val="28"/>
        </w:rPr>
        <w:t xml:space="preserve">
      328. Рубежи приема-передачи обслуживания воздушного движения между органами ОВД устанавливаются согласно требованиям </w:t>
      </w:r>
      <w:r>
        <w:rPr>
          <w:rFonts w:ascii="Times New Roman"/>
          <w:b w:val="false"/>
          <w:i w:val="false"/>
          <w:color w:val="000000"/>
          <w:sz w:val="28"/>
        </w:rPr>
        <w:t>Инструкции</w:t>
      </w:r>
      <w:r>
        <w:rPr>
          <w:rFonts w:ascii="Times New Roman"/>
          <w:b w:val="false"/>
          <w:i w:val="false"/>
          <w:color w:val="000000"/>
          <w:sz w:val="28"/>
        </w:rPr>
        <w:t xml:space="preserve"> по организации и обслуживанию воздушного движения, утверждаемой уполномоченным органом в сфере гражданской авиации.</w:t>
      </w:r>
    </w:p>
    <w:bookmarkEnd w:id="1009"/>
    <w:bookmarkStart w:name="z1015" w:id="1010"/>
    <w:p>
      <w:pPr>
        <w:spacing w:after="0"/>
        <w:ind w:left="0"/>
        <w:jc w:val="left"/>
      </w:pPr>
      <w:r>
        <w:rPr>
          <w:rFonts w:ascii="Times New Roman"/>
          <w:b/>
          <w:i w:val="false"/>
          <w:color w:val="000000"/>
        </w:rPr>
        <w:t xml:space="preserve"> Управление воздушным движением</w:t>
      </w:r>
    </w:p>
    <w:bookmarkEnd w:id="1010"/>
    <w:bookmarkStart w:name="z1016" w:id="1011"/>
    <w:p>
      <w:pPr>
        <w:spacing w:after="0"/>
        <w:ind w:left="0"/>
        <w:jc w:val="both"/>
      </w:pPr>
      <w:r>
        <w:rPr>
          <w:rFonts w:ascii="Times New Roman"/>
          <w:b w:val="false"/>
          <w:i w:val="false"/>
          <w:color w:val="000000"/>
          <w:sz w:val="28"/>
        </w:rPr>
        <w:t xml:space="preserve">
      329. Управление воздушным движением осуществляется в соответствии с </w:t>
      </w:r>
      <w:r>
        <w:rPr>
          <w:rFonts w:ascii="Times New Roman"/>
          <w:b w:val="false"/>
          <w:i w:val="false"/>
          <w:color w:val="000000"/>
          <w:sz w:val="28"/>
        </w:rPr>
        <w:t>Законом</w:t>
      </w:r>
      <w:r>
        <w:rPr>
          <w:rFonts w:ascii="Times New Roman"/>
          <w:b w:val="false"/>
          <w:i w:val="false"/>
          <w:color w:val="000000"/>
          <w:sz w:val="28"/>
        </w:rPr>
        <w:t>.</w:t>
      </w:r>
    </w:p>
    <w:bookmarkEnd w:id="1011"/>
    <w:bookmarkStart w:name="z1017" w:id="1012"/>
    <w:p>
      <w:pPr>
        <w:spacing w:after="0"/>
        <w:ind w:left="0"/>
        <w:jc w:val="both"/>
      </w:pPr>
      <w:r>
        <w:rPr>
          <w:rFonts w:ascii="Times New Roman"/>
          <w:b w:val="false"/>
          <w:i w:val="false"/>
          <w:color w:val="000000"/>
          <w:sz w:val="28"/>
        </w:rPr>
        <w:t>
      330. Органы УВД подразделяются на центры УВД и пункты управления полетами государственной авиации Республики Казахстан.</w:t>
      </w:r>
    </w:p>
    <w:bookmarkEnd w:id="1012"/>
    <w:bookmarkStart w:name="z1018" w:id="1013"/>
    <w:p>
      <w:pPr>
        <w:spacing w:after="0"/>
        <w:ind w:left="0"/>
        <w:jc w:val="both"/>
      </w:pPr>
      <w:r>
        <w:rPr>
          <w:rFonts w:ascii="Times New Roman"/>
          <w:b w:val="false"/>
          <w:i w:val="false"/>
          <w:color w:val="000000"/>
          <w:sz w:val="28"/>
        </w:rPr>
        <w:t>
      Центры УВД осуществляют планирование и координирование воздушного движения, непосредственное управление движением воздушных судов, контроль соблюдения установленного режима полетов и порядка использования воздушного пространства в зонах ответственности, введение временных режимов и кратковременных ограничений на использования воздушного пространства Республики Казахстан.</w:t>
      </w:r>
    </w:p>
    <w:bookmarkEnd w:id="1013"/>
    <w:bookmarkStart w:name="z1019" w:id="1014"/>
    <w:p>
      <w:pPr>
        <w:spacing w:after="0"/>
        <w:ind w:left="0"/>
        <w:jc w:val="both"/>
      </w:pPr>
      <w:r>
        <w:rPr>
          <w:rFonts w:ascii="Times New Roman"/>
          <w:b w:val="false"/>
          <w:i w:val="false"/>
          <w:color w:val="000000"/>
          <w:sz w:val="28"/>
        </w:rPr>
        <w:t>
      Пункты управления полетами государственной авиации осуществляют непосредственное управление воздушными судами на земле и в воздухе в специальных зонах ответственности.</w:t>
      </w:r>
    </w:p>
    <w:bookmarkEnd w:id="1014"/>
    <w:bookmarkStart w:name="z1020" w:id="1015"/>
    <w:p>
      <w:pPr>
        <w:spacing w:after="0"/>
        <w:ind w:left="0"/>
        <w:jc w:val="both"/>
      </w:pPr>
      <w:r>
        <w:rPr>
          <w:rFonts w:ascii="Times New Roman"/>
          <w:b w:val="false"/>
          <w:i w:val="false"/>
          <w:color w:val="000000"/>
          <w:sz w:val="28"/>
        </w:rPr>
        <w:t>
      331. Порядок организации, планирования, непосредственного управления воздушным движением и действий органов УВД в особых случаях установлен Правилами производства полетов государственной авиации и Инструкцией по управлению воздушным движением, утверждаемой уполномоченным органом в сфере государственной авиации.</w:t>
      </w:r>
    </w:p>
    <w:bookmarkEnd w:id="1015"/>
    <w:bookmarkStart w:name="z1021" w:id="1016"/>
    <w:p>
      <w:pPr>
        <w:spacing w:after="0"/>
        <w:ind w:left="0"/>
        <w:jc w:val="left"/>
      </w:pPr>
      <w:r>
        <w:rPr>
          <w:rFonts w:ascii="Times New Roman"/>
          <w:b/>
          <w:i w:val="false"/>
          <w:color w:val="000000"/>
        </w:rPr>
        <w:t xml:space="preserve"> Правила вертикального, продольного и бокового</w:t>
      </w:r>
      <w:r>
        <w:br/>
      </w:r>
      <w:r>
        <w:rPr>
          <w:rFonts w:ascii="Times New Roman"/>
          <w:b/>
          <w:i w:val="false"/>
          <w:color w:val="000000"/>
        </w:rPr>
        <w:t>эшелонирования в контролируемом воздушном пространстве</w:t>
      </w:r>
    </w:p>
    <w:bookmarkEnd w:id="1016"/>
    <w:bookmarkStart w:name="z1022" w:id="1017"/>
    <w:p>
      <w:pPr>
        <w:spacing w:after="0"/>
        <w:ind w:left="0"/>
        <w:jc w:val="both"/>
      </w:pPr>
      <w:r>
        <w:rPr>
          <w:rFonts w:ascii="Times New Roman"/>
          <w:b w:val="false"/>
          <w:i w:val="false"/>
          <w:color w:val="000000"/>
          <w:sz w:val="28"/>
        </w:rPr>
        <w:t>
      332. При полетах по ППП применяются следующие минимальные интервалы вертикального эшелонирования:</w:t>
      </w:r>
    </w:p>
    <w:bookmarkEnd w:id="1017"/>
    <w:bookmarkStart w:name="z1023" w:id="1018"/>
    <w:p>
      <w:pPr>
        <w:spacing w:after="0"/>
        <w:ind w:left="0"/>
        <w:jc w:val="both"/>
      </w:pPr>
      <w:r>
        <w:rPr>
          <w:rFonts w:ascii="Times New Roman"/>
          <w:b w:val="false"/>
          <w:i w:val="false"/>
          <w:color w:val="000000"/>
          <w:sz w:val="28"/>
        </w:rPr>
        <w:t>
      1) на эшелонах полета ниже 8850 м. (FL290) – 300 м. (1000 футов);</w:t>
      </w:r>
    </w:p>
    <w:bookmarkEnd w:id="1018"/>
    <w:bookmarkStart w:name="z1024" w:id="1019"/>
    <w:p>
      <w:pPr>
        <w:spacing w:after="0"/>
        <w:ind w:left="0"/>
        <w:jc w:val="both"/>
      </w:pPr>
      <w:r>
        <w:rPr>
          <w:rFonts w:ascii="Times New Roman"/>
          <w:b w:val="false"/>
          <w:i w:val="false"/>
          <w:color w:val="000000"/>
          <w:sz w:val="28"/>
        </w:rPr>
        <w:t>
      2) между эшелонами полета 8850 м. (FL290) и 12500 м. (FL410):</w:t>
      </w:r>
    </w:p>
    <w:bookmarkEnd w:id="1019"/>
    <w:bookmarkStart w:name="z1025" w:id="1020"/>
    <w:p>
      <w:pPr>
        <w:spacing w:after="0"/>
        <w:ind w:left="0"/>
        <w:jc w:val="both"/>
      </w:pPr>
      <w:r>
        <w:rPr>
          <w:rFonts w:ascii="Times New Roman"/>
          <w:b w:val="false"/>
          <w:i w:val="false"/>
          <w:color w:val="000000"/>
          <w:sz w:val="28"/>
        </w:rPr>
        <w:t>
      300 м. (1000 футов) – между ВС, допущенными к полетам с RVSM;</w:t>
      </w:r>
    </w:p>
    <w:bookmarkEnd w:id="1020"/>
    <w:bookmarkStart w:name="z1026" w:id="1021"/>
    <w:p>
      <w:pPr>
        <w:spacing w:after="0"/>
        <w:ind w:left="0"/>
        <w:jc w:val="both"/>
      </w:pPr>
      <w:r>
        <w:rPr>
          <w:rFonts w:ascii="Times New Roman"/>
          <w:b w:val="false"/>
          <w:i w:val="false"/>
          <w:color w:val="000000"/>
          <w:sz w:val="28"/>
        </w:rPr>
        <w:t>
      600 м. (2000 футов):</w:t>
      </w:r>
    </w:p>
    <w:bookmarkEnd w:id="1021"/>
    <w:bookmarkStart w:name="z1027" w:id="1022"/>
    <w:p>
      <w:pPr>
        <w:spacing w:after="0"/>
        <w:ind w:left="0"/>
        <w:jc w:val="both"/>
      </w:pPr>
      <w:r>
        <w:rPr>
          <w:rFonts w:ascii="Times New Roman"/>
          <w:b w:val="false"/>
          <w:i w:val="false"/>
          <w:color w:val="000000"/>
          <w:sz w:val="28"/>
        </w:rPr>
        <w:t>
      между государственными ВС, не допущенными к полетам с RVSМ, и другим ВС, выполняющим полет в воздушном пространстве RVSM;</w:t>
      </w:r>
    </w:p>
    <w:bookmarkEnd w:id="1022"/>
    <w:bookmarkStart w:name="z1028" w:id="1023"/>
    <w:p>
      <w:pPr>
        <w:spacing w:after="0"/>
        <w:ind w:left="0"/>
        <w:jc w:val="both"/>
      </w:pPr>
      <w:r>
        <w:rPr>
          <w:rFonts w:ascii="Times New Roman"/>
          <w:b w:val="false"/>
          <w:i w:val="false"/>
          <w:color w:val="000000"/>
          <w:sz w:val="28"/>
        </w:rPr>
        <w:t>
      между всеми государственными ВС, выполняющими полет в составе группы в воздушном пространстве RVSM и другим ВС;</w:t>
      </w:r>
    </w:p>
    <w:bookmarkEnd w:id="1023"/>
    <w:bookmarkStart w:name="z1029" w:id="1024"/>
    <w:p>
      <w:pPr>
        <w:spacing w:after="0"/>
        <w:ind w:left="0"/>
        <w:jc w:val="both"/>
      </w:pPr>
      <w:r>
        <w:rPr>
          <w:rFonts w:ascii="Times New Roman"/>
          <w:b w:val="false"/>
          <w:i w:val="false"/>
          <w:color w:val="000000"/>
          <w:sz w:val="28"/>
        </w:rPr>
        <w:t xml:space="preserve">
      в воздушном пространстве перехода от (к) RVSM между ВС, не допущенными к полетам с RVSМ и другим ВС; </w:t>
      </w:r>
    </w:p>
    <w:bookmarkEnd w:id="1024"/>
    <w:bookmarkStart w:name="z1030" w:id="1025"/>
    <w:p>
      <w:pPr>
        <w:spacing w:after="0"/>
        <w:ind w:left="0"/>
        <w:jc w:val="both"/>
      </w:pPr>
      <w:r>
        <w:rPr>
          <w:rFonts w:ascii="Times New Roman"/>
          <w:b w:val="false"/>
          <w:i w:val="false"/>
          <w:color w:val="000000"/>
          <w:sz w:val="28"/>
        </w:rPr>
        <w:t>
      между ВС, выполняющим полет с отказавшей радиосвязью, и любым другим ВС, когда оба ВС выполняют полет в воздушном пространстве RVSM;</w:t>
      </w:r>
    </w:p>
    <w:bookmarkEnd w:id="1025"/>
    <w:bookmarkStart w:name="z1031" w:id="1026"/>
    <w:p>
      <w:pPr>
        <w:spacing w:after="0"/>
        <w:ind w:left="0"/>
        <w:jc w:val="both"/>
      </w:pPr>
      <w:r>
        <w:rPr>
          <w:rFonts w:ascii="Times New Roman"/>
          <w:b w:val="false"/>
          <w:i w:val="false"/>
          <w:color w:val="000000"/>
          <w:sz w:val="28"/>
        </w:rPr>
        <w:t xml:space="preserve">
      3) на эшелонах полета выше 12500 м. (FL 410) – 600 м. (2000 футов) </w:t>
      </w:r>
    </w:p>
    <w:bookmarkEnd w:id="1026"/>
    <w:bookmarkStart w:name="z1032" w:id="1027"/>
    <w:p>
      <w:pPr>
        <w:spacing w:after="0"/>
        <w:ind w:left="0"/>
        <w:jc w:val="both"/>
      </w:pPr>
      <w:r>
        <w:rPr>
          <w:rFonts w:ascii="Times New Roman"/>
          <w:b w:val="false"/>
          <w:i w:val="false"/>
          <w:color w:val="000000"/>
          <w:sz w:val="28"/>
        </w:rPr>
        <w:t xml:space="preserve">
      333. При полетах ниже нижнего эшелона вертикальное расстояние между нижним эшелоном и высотой полета устанавливается не менее 300 м. </w:t>
      </w:r>
    </w:p>
    <w:bookmarkEnd w:id="1027"/>
    <w:bookmarkStart w:name="z1033" w:id="1028"/>
    <w:p>
      <w:pPr>
        <w:spacing w:after="0"/>
        <w:ind w:left="0"/>
        <w:jc w:val="both"/>
      </w:pPr>
      <w:r>
        <w:rPr>
          <w:rFonts w:ascii="Times New Roman"/>
          <w:b w:val="false"/>
          <w:i w:val="false"/>
          <w:color w:val="000000"/>
          <w:sz w:val="28"/>
        </w:rPr>
        <w:t xml:space="preserve">
      На высотах ниже нижнего эшелона полеты воздушных судов по ПВП со скоростями не более 300 км./ч. эшелонируются через 150 м., со скоростями более 300 км./ч. – во всех случаях через 300 м. </w:t>
      </w:r>
    </w:p>
    <w:bookmarkEnd w:id="1028"/>
    <w:bookmarkStart w:name="z1034" w:id="1029"/>
    <w:p>
      <w:pPr>
        <w:spacing w:after="0"/>
        <w:ind w:left="0"/>
        <w:jc w:val="both"/>
      </w:pPr>
      <w:r>
        <w:rPr>
          <w:rFonts w:ascii="Times New Roman"/>
          <w:b w:val="false"/>
          <w:i w:val="false"/>
          <w:color w:val="000000"/>
          <w:sz w:val="28"/>
        </w:rPr>
        <w:t xml:space="preserve">
      334. Вертикальное расстояние между высотой полета по кругу и нижним эшелоном зоны ожидания должно быть не менее 300 м. </w:t>
      </w:r>
    </w:p>
    <w:bookmarkEnd w:id="1029"/>
    <w:bookmarkStart w:name="z1035" w:id="1030"/>
    <w:p>
      <w:pPr>
        <w:spacing w:after="0"/>
        <w:ind w:left="0"/>
        <w:jc w:val="both"/>
      </w:pPr>
      <w:r>
        <w:rPr>
          <w:rFonts w:ascii="Times New Roman"/>
          <w:b w:val="false"/>
          <w:i w:val="false"/>
          <w:color w:val="000000"/>
          <w:sz w:val="28"/>
        </w:rPr>
        <w:t>
      335. Вертикальное расстояние между воздушными судами в районе аэродрома устанавливается не менее 300 м. Для самолетов категории А и вертолетов, выполняющих полет по ПВП ниже нижнего эшелона, в местах пересечения с маршрутами полетов воздушных судов категории В, С, Д, Е при радиолокационном контроле и продольном расстоянии между ними не менее 5 км., вертикальный интервал устанавливается не менее 150 м.</w:t>
      </w:r>
    </w:p>
    <w:bookmarkEnd w:id="1030"/>
    <w:bookmarkStart w:name="z1036" w:id="1031"/>
    <w:p>
      <w:pPr>
        <w:spacing w:after="0"/>
        <w:ind w:left="0"/>
        <w:jc w:val="both"/>
      </w:pPr>
      <w:r>
        <w:rPr>
          <w:rFonts w:ascii="Times New Roman"/>
          <w:b w:val="false"/>
          <w:i w:val="false"/>
          <w:color w:val="000000"/>
          <w:sz w:val="28"/>
        </w:rPr>
        <w:t>
      336. Запрещено назначать одновременно один и тот же эшелон (высоту) для полетов воздушных судов по ПВП и ППП.</w:t>
      </w:r>
    </w:p>
    <w:bookmarkEnd w:id="1031"/>
    <w:bookmarkStart w:name="z1037" w:id="1032"/>
    <w:p>
      <w:pPr>
        <w:spacing w:after="0"/>
        <w:ind w:left="0"/>
        <w:jc w:val="both"/>
      </w:pPr>
      <w:r>
        <w:rPr>
          <w:rFonts w:ascii="Times New Roman"/>
          <w:b w:val="false"/>
          <w:i w:val="false"/>
          <w:color w:val="000000"/>
          <w:sz w:val="28"/>
        </w:rPr>
        <w:t xml:space="preserve">
      337. Вертикальное эшелонирование в воздушном пространстве Республики Казахстан осуществляется по полукруговой системе: </w:t>
      </w:r>
    </w:p>
    <w:bookmarkEnd w:id="1032"/>
    <w:bookmarkStart w:name="z1038" w:id="1033"/>
    <w:p>
      <w:pPr>
        <w:spacing w:after="0"/>
        <w:ind w:left="0"/>
        <w:jc w:val="both"/>
      </w:pPr>
      <w:r>
        <w:rPr>
          <w:rFonts w:ascii="Times New Roman"/>
          <w:b w:val="false"/>
          <w:i w:val="false"/>
          <w:color w:val="000000"/>
          <w:sz w:val="28"/>
        </w:rPr>
        <w:t>
      1) при направлении воздушных трасс, местных воздушных линий и установленных маршрутов с истинными путевыми углами от 0 до 179 градусов (включительно) устанавливаются эшелоны полетов: 900 м., 1500 м. (FL50), 2150 м. (FL70), 2750 м. (FL90), 3350 м. (FL110), 3950 м. (FL130), 4550 м. (FL150), 5200 м. (FL170), 5800 м. (FL190), 6400 м. (FL210), 7000 м. (FL230), 7600 м. (FL250), 8250 м. (FL270), 8850 м. (FL290), 9450 м. (FL310), 10050 м. (FL330), 10650 м. (FL350), 11300 м. (FL370), 11900 м. (FL390), 12500 м. (FL410), 13700 м. (FL 450), 14950 м. (FL 490);</w:t>
      </w:r>
    </w:p>
    <w:bookmarkEnd w:id="1033"/>
    <w:bookmarkStart w:name="z1039" w:id="1034"/>
    <w:p>
      <w:pPr>
        <w:spacing w:after="0"/>
        <w:ind w:left="0"/>
        <w:jc w:val="both"/>
      </w:pPr>
      <w:r>
        <w:rPr>
          <w:rFonts w:ascii="Times New Roman"/>
          <w:b w:val="false"/>
          <w:i w:val="false"/>
          <w:color w:val="000000"/>
          <w:sz w:val="28"/>
        </w:rPr>
        <w:t xml:space="preserve">
      2) при направлении воздушных трасс, местных воздушных линий и установленных маршрутов с истинными путевыми углами от 180 до 359 градусов (включительно) устанавливаются эшелоны полетов: 1200 м., 1850 м. (FL60), 2450 м. (FL80), 3050 м. (FL100), 3650 м. (FL 120), 4250 м. (FL140), 4900 м. (FL160), 5500 м. (FL180), 6100 м. (FL200), 6700 м. (FL220), 7300 м. (FL240), 7900 м. (FL260), 8550 м. (FL 280), 9150 м. (FL300), 9750 м. (FL320), 10350 м. (FL340), 10950 м. (FL360), 11600 м. (FL380), 12200 м. (FL400), 13100 м. (FL430), 14350 м. (FL 470). </w:t>
      </w:r>
    </w:p>
    <w:bookmarkEnd w:id="1034"/>
    <w:bookmarkStart w:name="z1040" w:id="1035"/>
    <w:p>
      <w:pPr>
        <w:spacing w:after="0"/>
        <w:ind w:left="0"/>
        <w:jc w:val="both"/>
      </w:pPr>
      <w:r>
        <w:rPr>
          <w:rFonts w:ascii="Times New Roman"/>
          <w:b w:val="false"/>
          <w:i w:val="false"/>
          <w:color w:val="000000"/>
          <w:sz w:val="28"/>
        </w:rPr>
        <w:t>
      338. Назначение эшелона (высоты) полета органов ОВД осуществляется:</w:t>
      </w:r>
    </w:p>
    <w:bookmarkEnd w:id="1035"/>
    <w:bookmarkStart w:name="z1041" w:id="1036"/>
    <w:p>
      <w:pPr>
        <w:spacing w:after="0"/>
        <w:ind w:left="0"/>
        <w:jc w:val="both"/>
      </w:pPr>
      <w:r>
        <w:rPr>
          <w:rFonts w:ascii="Times New Roman"/>
          <w:b w:val="false"/>
          <w:i w:val="false"/>
          <w:color w:val="000000"/>
          <w:sz w:val="28"/>
        </w:rPr>
        <w:t>
      1) на эшелоне перехода (нижнем безопасном эшелоне) и выше в номерах эшелона (по запросу экипажа ВС назначает соответствующий эшелон полета в метрах;</w:t>
      </w:r>
    </w:p>
    <w:bookmarkEnd w:id="1036"/>
    <w:bookmarkStart w:name="z1042" w:id="1037"/>
    <w:p>
      <w:pPr>
        <w:spacing w:after="0"/>
        <w:ind w:left="0"/>
        <w:jc w:val="both"/>
      </w:pPr>
      <w:r>
        <w:rPr>
          <w:rFonts w:ascii="Times New Roman"/>
          <w:b w:val="false"/>
          <w:i w:val="false"/>
          <w:color w:val="000000"/>
          <w:sz w:val="28"/>
        </w:rPr>
        <w:t>
      2) ниже эшелона перехода (нижнего безопасного эшелона) – в метрах.</w:t>
      </w:r>
    </w:p>
    <w:bookmarkEnd w:id="1037"/>
    <w:bookmarkStart w:name="z1043" w:id="1038"/>
    <w:p>
      <w:pPr>
        <w:spacing w:after="0"/>
        <w:ind w:left="0"/>
        <w:jc w:val="both"/>
      </w:pPr>
      <w:r>
        <w:rPr>
          <w:rFonts w:ascii="Times New Roman"/>
          <w:b w:val="false"/>
          <w:i w:val="false"/>
          <w:color w:val="000000"/>
          <w:sz w:val="28"/>
        </w:rPr>
        <w:t>
      339. При смене эшелона на поворотном пункте маршрута, из-за изменения общего направления полета, занятие нового эшелона выполняется за 20 км. до пролета указанного пункта обязательного донесения, по разрешению органов ОВД или УВД с соблюдением интервалов, установленных настоящими Правилами.</w:t>
      </w:r>
    </w:p>
    <w:bookmarkEnd w:id="1038"/>
    <w:bookmarkStart w:name="z1044" w:id="1039"/>
    <w:p>
      <w:pPr>
        <w:spacing w:after="0"/>
        <w:ind w:left="0"/>
        <w:jc w:val="both"/>
      </w:pPr>
      <w:r>
        <w:rPr>
          <w:rFonts w:ascii="Times New Roman"/>
          <w:b w:val="false"/>
          <w:i w:val="false"/>
          <w:color w:val="000000"/>
          <w:sz w:val="28"/>
        </w:rPr>
        <w:t>
      340. Если заданные истинные путевые углы большинства участков трассы (маршрута) находятся в пределах одного полукруга, а отдельных участков – в пределах другого, то для всей воздушной трассы (маршрута) устанавливаются единые эшелоны при условии соблюдения мер безопасности полета.</w:t>
      </w:r>
    </w:p>
    <w:bookmarkEnd w:id="1039"/>
    <w:bookmarkStart w:name="z1045" w:id="1040"/>
    <w:p>
      <w:pPr>
        <w:spacing w:after="0"/>
        <w:ind w:left="0"/>
        <w:jc w:val="both"/>
      </w:pPr>
      <w:r>
        <w:rPr>
          <w:rFonts w:ascii="Times New Roman"/>
          <w:b w:val="false"/>
          <w:i w:val="false"/>
          <w:color w:val="000000"/>
          <w:sz w:val="28"/>
        </w:rPr>
        <w:t>
      341. В районе аэродрома (аэроузла) и в зонах ожидания вертикальное эшелонирование производится в соответствии с установленными интервалами независимо от заданных путевых углов полета.</w:t>
      </w:r>
    </w:p>
    <w:bookmarkEnd w:id="1040"/>
    <w:bookmarkStart w:name="z1046" w:id="1041"/>
    <w:p>
      <w:pPr>
        <w:spacing w:after="0"/>
        <w:ind w:left="0"/>
        <w:jc w:val="left"/>
      </w:pPr>
      <w:r>
        <w:rPr>
          <w:rFonts w:ascii="Times New Roman"/>
          <w:b/>
          <w:i w:val="false"/>
          <w:color w:val="000000"/>
        </w:rPr>
        <w:t xml:space="preserve"> Минимальные интервалы продольного и бокового</w:t>
      </w:r>
      <w:r>
        <w:br/>
      </w:r>
      <w:r>
        <w:rPr>
          <w:rFonts w:ascii="Times New Roman"/>
          <w:b/>
          <w:i w:val="false"/>
          <w:color w:val="000000"/>
        </w:rPr>
        <w:t>эшелонирования при полетах по ПВП</w:t>
      </w:r>
    </w:p>
    <w:bookmarkEnd w:id="1041"/>
    <w:bookmarkStart w:name="z1047" w:id="1042"/>
    <w:p>
      <w:pPr>
        <w:spacing w:after="0"/>
        <w:ind w:left="0"/>
        <w:jc w:val="both"/>
      </w:pPr>
      <w:r>
        <w:rPr>
          <w:rFonts w:ascii="Times New Roman"/>
          <w:b w:val="false"/>
          <w:i w:val="false"/>
          <w:color w:val="000000"/>
          <w:sz w:val="28"/>
        </w:rPr>
        <w:t xml:space="preserve">
      342. Между воздушными судами, следующими по одному маршруту и на одном эшелоне (высоте) – 2 км. </w:t>
      </w:r>
    </w:p>
    <w:bookmarkEnd w:id="1042"/>
    <w:bookmarkStart w:name="z1048" w:id="1043"/>
    <w:p>
      <w:pPr>
        <w:spacing w:after="0"/>
        <w:ind w:left="0"/>
        <w:jc w:val="both"/>
      </w:pPr>
      <w:r>
        <w:rPr>
          <w:rFonts w:ascii="Times New Roman"/>
          <w:b w:val="false"/>
          <w:i w:val="false"/>
          <w:color w:val="000000"/>
          <w:sz w:val="28"/>
        </w:rPr>
        <w:t xml:space="preserve">
      343. В момент пересечения эшелона (высоты) полета, занятого другим воздушным судном, а также пересечения маршрута полета на одном эшелоне (высоте): </w:t>
      </w:r>
    </w:p>
    <w:bookmarkEnd w:id="1043"/>
    <w:bookmarkStart w:name="z1049" w:id="1044"/>
    <w:p>
      <w:pPr>
        <w:spacing w:after="0"/>
        <w:ind w:left="0"/>
        <w:jc w:val="both"/>
      </w:pPr>
      <w:r>
        <w:rPr>
          <w:rFonts w:ascii="Times New Roman"/>
          <w:b w:val="false"/>
          <w:i w:val="false"/>
          <w:color w:val="000000"/>
          <w:sz w:val="28"/>
        </w:rPr>
        <w:t xml:space="preserve">
      1) 2 км. для воздушных судов со скоростями полета 300 км./ч. и менее; </w:t>
      </w:r>
    </w:p>
    <w:bookmarkEnd w:id="1044"/>
    <w:bookmarkStart w:name="z1050" w:id="1045"/>
    <w:p>
      <w:pPr>
        <w:spacing w:after="0"/>
        <w:ind w:left="0"/>
        <w:jc w:val="both"/>
      </w:pPr>
      <w:r>
        <w:rPr>
          <w:rFonts w:ascii="Times New Roman"/>
          <w:b w:val="false"/>
          <w:i w:val="false"/>
          <w:color w:val="000000"/>
          <w:sz w:val="28"/>
        </w:rPr>
        <w:t>
      2) 5 км. для воздушных судов со скоростями полета более 300 км./ч.</w:t>
      </w:r>
    </w:p>
    <w:bookmarkEnd w:id="1045"/>
    <w:bookmarkStart w:name="z1051" w:id="1046"/>
    <w:p>
      <w:pPr>
        <w:spacing w:after="0"/>
        <w:ind w:left="0"/>
        <w:jc w:val="both"/>
      </w:pPr>
      <w:r>
        <w:rPr>
          <w:rFonts w:ascii="Times New Roman"/>
          <w:b w:val="false"/>
          <w:i w:val="false"/>
          <w:color w:val="000000"/>
          <w:sz w:val="28"/>
        </w:rPr>
        <w:t xml:space="preserve">
      344. Минимальные интервалы бокового эшелонирования при полете по ПВП на одной высоте: </w:t>
      </w:r>
    </w:p>
    <w:bookmarkEnd w:id="1046"/>
    <w:bookmarkStart w:name="z1052" w:id="1047"/>
    <w:p>
      <w:pPr>
        <w:spacing w:after="0"/>
        <w:ind w:left="0"/>
        <w:jc w:val="both"/>
      </w:pPr>
      <w:r>
        <w:rPr>
          <w:rFonts w:ascii="Times New Roman"/>
          <w:b w:val="false"/>
          <w:i w:val="false"/>
          <w:color w:val="000000"/>
          <w:sz w:val="28"/>
        </w:rPr>
        <w:t xml:space="preserve">
      1) для разведенных маршрутов при полетах по местным воздушным линиям ниже нижнего эшелона – 5 км.; </w:t>
      </w:r>
    </w:p>
    <w:bookmarkEnd w:id="1047"/>
    <w:bookmarkStart w:name="z1053" w:id="1048"/>
    <w:p>
      <w:pPr>
        <w:spacing w:after="0"/>
        <w:ind w:left="0"/>
        <w:jc w:val="both"/>
      </w:pPr>
      <w:r>
        <w:rPr>
          <w:rFonts w:ascii="Times New Roman"/>
          <w:b w:val="false"/>
          <w:i w:val="false"/>
          <w:color w:val="000000"/>
          <w:sz w:val="28"/>
        </w:rPr>
        <w:t xml:space="preserve">
      2) при обгоне впереди летящего воздушного судна справа (по аэродромному кругу – с  внешней стороны) – 500 м. </w:t>
      </w:r>
    </w:p>
    <w:bookmarkEnd w:id="1048"/>
    <w:bookmarkStart w:name="z1054" w:id="1049"/>
    <w:p>
      <w:pPr>
        <w:spacing w:after="0"/>
        <w:ind w:left="0"/>
        <w:jc w:val="left"/>
      </w:pPr>
      <w:r>
        <w:rPr>
          <w:rFonts w:ascii="Times New Roman"/>
          <w:b/>
          <w:i w:val="false"/>
          <w:color w:val="000000"/>
        </w:rPr>
        <w:t xml:space="preserve"> Минимальные интервалы продольного эшелонирования</w:t>
      </w:r>
      <w:r>
        <w:br/>
      </w:r>
      <w:r>
        <w:rPr>
          <w:rFonts w:ascii="Times New Roman"/>
          <w:b/>
          <w:i w:val="false"/>
          <w:color w:val="000000"/>
        </w:rPr>
        <w:t>при полетах по ППП с радиолокационным контролем</w:t>
      </w:r>
    </w:p>
    <w:bookmarkEnd w:id="1049"/>
    <w:bookmarkStart w:name="z1055" w:id="1050"/>
    <w:p>
      <w:pPr>
        <w:spacing w:after="0"/>
        <w:ind w:left="0"/>
        <w:jc w:val="both"/>
      </w:pPr>
      <w:r>
        <w:rPr>
          <w:rFonts w:ascii="Times New Roman"/>
          <w:b w:val="false"/>
          <w:i w:val="false"/>
          <w:color w:val="000000"/>
          <w:sz w:val="28"/>
        </w:rPr>
        <w:t xml:space="preserve">
      345. Минимальные интервалы продольного эшелонирования при полетах по ППП с радиолокационным контролем между воздушными судами, следующими по одному маршруту на одном эшелоне (высоте) составляют: </w:t>
      </w:r>
    </w:p>
    <w:bookmarkEnd w:id="1050"/>
    <w:bookmarkStart w:name="z1056" w:id="1051"/>
    <w:p>
      <w:pPr>
        <w:spacing w:after="0"/>
        <w:ind w:left="0"/>
        <w:jc w:val="both"/>
      </w:pPr>
      <w:r>
        <w:rPr>
          <w:rFonts w:ascii="Times New Roman"/>
          <w:b w:val="false"/>
          <w:i w:val="false"/>
          <w:color w:val="000000"/>
          <w:sz w:val="28"/>
        </w:rPr>
        <w:t xml:space="preserve">
      1) на воздушных трассах, МВЛ и по установленным маршрутам – 30 км.; </w:t>
      </w:r>
    </w:p>
    <w:bookmarkEnd w:id="1051"/>
    <w:bookmarkStart w:name="z1057" w:id="1052"/>
    <w:p>
      <w:pPr>
        <w:spacing w:after="0"/>
        <w:ind w:left="0"/>
        <w:jc w:val="both"/>
      </w:pPr>
      <w:r>
        <w:rPr>
          <w:rFonts w:ascii="Times New Roman"/>
          <w:b w:val="false"/>
          <w:i w:val="false"/>
          <w:color w:val="000000"/>
          <w:sz w:val="28"/>
        </w:rPr>
        <w:t xml:space="preserve">
      2) на воздушных трассах, МВЛ и по установленным маршрутам при использовании АС УВД – 20 км.; </w:t>
      </w:r>
    </w:p>
    <w:bookmarkEnd w:id="1052"/>
    <w:bookmarkStart w:name="z1058" w:id="1053"/>
    <w:p>
      <w:pPr>
        <w:spacing w:after="0"/>
        <w:ind w:left="0"/>
        <w:jc w:val="both"/>
      </w:pPr>
      <w:r>
        <w:rPr>
          <w:rFonts w:ascii="Times New Roman"/>
          <w:b w:val="false"/>
          <w:i w:val="false"/>
          <w:color w:val="000000"/>
          <w:sz w:val="28"/>
        </w:rPr>
        <w:t xml:space="preserve">
      3) в зоне подхода – 20 км.; </w:t>
      </w:r>
    </w:p>
    <w:bookmarkEnd w:id="1053"/>
    <w:bookmarkStart w:name="z1059" w:id="1054"/>
    <w:p>
      <w:pPr>
        <w:spacing w:after="0"/>
        <w:ind w:left="0"/>
        <w:jc w:val="both"/>
      </w:pPr>
      <w:r>
        <w:rPr>
          <w:rFonts w:ascii="Times New Roman"/>
          <w:b w:val="false"/>
          <w:i w:val="false"/>
          <w:color w:val="000000"/>
          <w:sz w:val="28"/>
        </w:rPr>
        <w:t xml:space="preserve">
      4) в зоне подхода при использовании АС УВД – 12 км.; </w:t>
      </w:r>
    </w:p>
    <w:bookmarkEnd w:id="1054"/>
    <w:bookmarkStart w:name="z1060" w:id="1055"/>
    <w:p>
      <w:pPr>
        <w:spacing w:after="0"/>
        <w:ind w:left="0"/>
        <w:jc w:val="both"/>
      </w:pPr>
      <w:r>
        <w:rPr>
          <w:rFonts w:ascii="Times New Roman"/>
          <w:b w:val="false"/>
          <w:i w:val="false"/>
          <w:color w:val="000000"/>
          <w:sz w:val="28"/>
        </w:rPr>
        <w:t>
      5) в зоне взлета и посадки:</w:t>
      </w:r>
    </w:p>
    <w:bookmarkEnd w:id="1055"/>
    <w:bookmarkStart w:name="z1061" w:id="1056"/>
    <w:p>
      <w:pPr>
        <w:spacing w:after="0"/>
        <w:ind w:left="0"/>
        <w:jc w:val="both"/>
      </w:pPr>
      <w:r>
        <w:rPr>
          <w:rFonts w:ascii="Times New Roman"/>
          <w:b w:val="false"/>
          <w:i w:val="false"/>
          <w:color w:val="000000"/>
          <w:sz w:val="28"/>
        </w:rPr>
        <w:t>
      для всех воздушных судов, следующих за воздушными судами с взлетной массой 136 тонн и более – 12 км.;</w:t>
      </w:r>
    </w:p>
    <w:bookmarkEnd w:id="1056"/>
    <w:bookmarkStart w:name="z1062" w:id="1057"/>
    <w:p>
      <w:pPr>
        <w:spacing w:after="0"/>
        <w:ind w:left="0"/>
        <w:jc w:val="both"/>
      </w:pPr>
      <w:r>
        <w:rPr>
          <w:rFonts w:ascii="Times New Roman"/>
          <w:b w:val="false"/>
          <w:i w:val="false"/>
          <w:color w:val="000000"/>
          <w:sz w:val="28"/>
        </w:rPr>
        <w:t>
      для легких воздушных судов, следующих за средними воздушными судами – 10 км.;</w:t>
      </w:r>
    </w:p>
    <w:bookmarkEnd w:id="1057"/>
    <w:bookmarkStart w:name="z1063" w:id="1058"/>
    <w:p>
      <w:pPr>
        <w:spacing w:after="0"/>
        <w:ind w:left="0"/>
        <w:jc w:val="both"/>
      </w:pPr>
      <w:r>
        <w:rPr>
          <w:rFonts w:ascii="Times New Roman"/>
          <w:b w:val="false"/>
          <w:i w:val="false"/>
          <w:color w:val="000000"/>
          <w:sz w:val="28"/>
        </w:rPr>
        <w:t>
      во всех остальных случаях – 5 км.</w:t>
      </w:r>
    </w:p>
    <w:bookmarkEnd w:id="1058"/>
    <w:bookmarkStart w:name="z1064" w:id="1059"/>
    <w:p>
      <w:pPr>
        <w:spacing w:after="0"/>
        <w:ind w:left="0"/>
        <w:jc w:val="both"/>
      </w:pPr>
      <w:r>
        <w:rPr>
          <w:rFonts w:ascii="Times New Roman"/>
          <w:b w:val="false"/>
          <w:i w:val="false"/>
          <w:color w:val="000000"/>
          <w:sz w:val="28"/>
        </w:rPr>
        <w:t xml:space="preserve">
      346. При пересечении встречного эшелона (высоты), занятого другим воздушным судном – 30 км. в момент пересечения (с соблюдением 10 километрового бокового интервала). </w:t>
      </w:r>
    </w:p>
    <w:bookmarkEnd w:id="1059"/>
    <w:bookmarkStart w:name="z1065" w:id="1060"/>
    <w:p>
      <w:pPr>
        <w:spacing w:after="0"/>
        <w:ind w:left="0"/>
        <w:jc w:val="both"/>
      </w:pPr>
      <w:r>
        <w:rPr>
          <w:rFonts w:ascii="Times New Roman"/>
          <w:b w:val="false"/>
          <w:i w:val="false"/>
          <w:color w:val="000000"/>
          <w:sz w:val="28"/>
        </w:rPr>
        <w:t xml:space="preserve">
      347. При пересечении попутного эшелона (высоты), занятого другим воздушным судном – 20 км., а в зоне подхода при использовании АС УВД - 12 км. в момент пересечения. </w:t>
      </w:r>
    </w:p>
    <w:bookmarkEnd w:id="1060"/>
    <w:bookmarkStart w:name="z1066" w:id="1061"/>
    <w:p>
      <w:pPr>
        <w:spacing w:after="0"/>
        <w:ind w:left="0"/>
        <w:jc w:val="both"/>
      </w:pPr>
      <w:r>
        <w:rPr>
          <w:rFonts w:ascii="Times New Roman"/>
          <w:b w:val="false"/>
          <w:i w:val="false"/>
          <w:color w:val="000000"/>
          <w:sz w:val="28"/>
        </w:rPr>
        <w:t>
      348. Между воздушными судами, следующими по пересекающимся маршрутам (при углах пересечения не менее 70 градусов) на одном эшелоне (высоте) – 40 км. в момент пересечения.</w:t>
      </w:r>
    </w:p>
    <w:bookmarkEnd w:id="10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348 в редакции постановления Правительства РК от 30.12.2013 </w:t>
      </w:r>
      <w:r>
        <w:rPr>
          <w:rFonts w:ascii="Times New Roman"/>
          <w:b w:val="false"/>
          <w:i w:val="false"/>
          <w:color w:val="ff0000"/>
          <w:sz w:val="28"/>
        </w:rPr>
        <w:t>№ 1429</w:t>
      </w:r>
      <w:r>
        <w:rPr>
          <w:rFonts w:ascii="Times New Roman"/>
          <w:b w:val="false"/>
          <w:i w:val="false"/>
          <w:color w:val="ff0000"/>
          <w:sz w:val="28"/>
        </w:rPr>
        <w:t xml:space="preserve"> (вводится в действие по истечении десяти календарных дней после первого официального опубликования).</w:t>
      </w:r>
      <w:r>
        <w:br/>
      </w:r>
      <w:r>
        <w:rPr>
          <w:rFonts w:ascii="Times New Roman"/>
          <w:b w:val="false"/>
          <w:i w:val="false"/>
          <w:color w:val="000000"/>
          <w:sz w:val="28"/>
        </w:rPr>
        <w:t>
</w:t>
      </w:r>
    </w:p>
    <w:bookmarkStart w:name="z1067" w:id="1062"/>
    <w:p>
      <w:pPr>
        <w:spacing w:after="0"/>
        <w:ind w:left="0"/>
        <w:jc w:val="left"/>
      </w:pPr>
      <w:r>
        <w:rPr>
          <w:rFonts w:ascii="Times New Roman"/>
          <w:b/>
          <w:i w:val="false"/>
          <w:color w:val="000000"/>
        </w:rPr>
        <w:t xml:space="preserve">  Минимальные временные интервалы продольного эшелонирования</w:t>
      </w:r>
      <w:r>
        <w:br/>
      </w:r>
      <w:r>
        <w:rPr>
          <w:rFonts w:ascii="Times New Roman"/>
          <w:b/>
          <w:i w:val="false"/>
          <w:color w:val="000000"/>
        </w:rPr>
        <w:t>по ППП при отсутствии радиолокационного контроля</w:t>
      </w:r>
    </w:p>
    <w:bookmarkEnd w:id="1062"/>
    <w:bookmarkStart w:name="z1068" w:id="1063"/>
    <w:p>
      <w:pPr>
        <w:spacing w:after="0"/>
        <w:ind w:left="0"/>
        <w:jc w:val="both"/>
      </w:pPr>
      <w:r>
        <w:rPr>
          <w:rFonts w:ascii="Times New Roman"/>
          <w:b w:val="false"/>
          <w:i w:val="false"/>
          <w:color w:val="000000"/>
          <w:sz w:val="28"/>
        </w:rPr>
        <w:t xml:space="preserve">
      349. Временные интервалы между воздушными судами, следующими по одному маршруту и на одном эшелоне (высоте): </w:t>
      </w:r>
    </w:p>
    <w:bookmarkEnd w:id="1063"/>
    <w:bookmarkStart w:name="z1069" w:id="1064"/>
    <w:p>
      <w:pPr>
        <w:spacing w:after="0"/>
        <w:ind w:left="0"/>
        <w:jc w:val="both"/>
      </w:pPr>
      <w:r>
        <w:rPr>
          <w:rFonts w:ascii="Times New Roman"/>
          <w:b w:val="false"/>
          <w:i w:val="false"/>
          <w:color w:val="000000"/>
          <w:sz w:val="28"/>
        </w:rPr>
        <w:t xml:space="preserve">
      1) по воздушным трассам, местным воздушным линиям, по установленным маршрутам и в зоне подхода – 10 минут; </w:t>
      </w:r>
    </w:p>
    <w:bookmarkEnd w:id="1064"/>
    <w:bookmarkStart w:name="z1070" w:id="1065"/>
    <w:p>
      <w:pPr>
        <w:spacing w:after="0"/>
        <w:ind w:left="0"/>
        <w:jc w:val="both"/>
      </w:pPr>
      <w:r>
        <w:rPr>
          <w:rFonts w:ascii="Times New Roman"/>
          <w:b w:val="false"/>
          <w:i w:val="false"/>
          <w:color w:val="000000"/>
          <w:sz w:val="28"/>
        </w:rPr>
        <w:t xml:space="preserve">
      2) при выполнении маневра по схеме захода на посадку в зоне взлета и посадки – 3 минуты. </w:t>
      </w:r>
    </w:p>
    <w:bookmarkEnd w:id="1065"/>
    <w:bookmarkStart w:name="z1071" w:id="1066"/>
    <w:p>
      <w:pPr>
        <w:spacing w:after="0"/>
        <w:ind w:left="0"/>
        <w:jc w:val="both"/>
      </w:pPr>
      <w:r>
        <w:rPr>
          <w:rFonts w:ascii="Times New Roman"/>
          <w:b w:val="false"/>
          <w:i w:val="false"/>
          <w:color w:val="000000"/>
          <w:sz w:val="28"/>
        </w:rPr>
        <w:t xml:space="preserve">
      350. Временные интервалы при пересечении попутного или встречного эшелона (высоты), занятого другим воздушным судном – 20 минут в момент пересечения. </w:t>
      </w:r>
    </w:p>
    <w:bookmarkEnd w:id="1066"/>
    <w:bookmarkStart w:name="z1072" w:id="1067"/>
    <w:p>
      <w:pPr>
        <w:spacing w:after="0"/>
        <w:ind w:left="0"/>
        <w:jc w:val="both"/>
      </w:pPr>
      <w:r>
        <w:rPr>
          <w:rFonts w:ascii="Times New Roman"/>
          <w:b w:val="false"/>
          <w:i w:val="false"/>
          <w:color w:val="000000"/>
          <w:sz w:val="28"/>
        </w:rPr>
        <w:t xml:space="preserve">
      351. Временные интервалы между воздушными судами, следующими по пересекающимся маршрутам на одном эшелоне (высоте) – 15 минут в момент пересечения. </w:t>
      </w:r>
    </w:p>
    <w:bookmarkEnd w:id="1067"/>
    <w:bookmarkStart w:name="z1073" w:id="1068"/>
    <w:p>
      <w:pPr>
        <w:spacing w:after="0"/>
        <w:ind w:left="0"/>
        <w:jc w:val="both"/>
      </w:pPr>
      <w:r>
        <w:rPr>
          <w:rFonts w:ascii="Times New Roman"/>
          <w:b w:val="false"/>
          <w:i w:val="false"/>
          <w:color w:val="000000"/>
          <w:sz w:val="28"/>
        </w:rPr>
        <w:t xml:space="preserve">
      352. При отсутствии радиолокационного контроля в районе аэродрома при полетах по ППП, на одной высоте может находиться не более одного ВС. </w:t>
      </w:r>
    </w:p>
    <w:bookmarkEnd w:id="1068"/>
    <w:bookmarkStart w:name="z1074" w:id="1069"/>
    <w:p>
      <w:pPr>
        <w:spacing w:after="0"/>
        <w:ind w:left="0"/>
        <w:jc w:val="both"/>
      </w:pPr>
      <w:r>
        <w:rPr>
          <w:rFonts w:ascii="Times New Roman"/>
          <w:b w:val="false"/>
          <w:i w:val="false"/>
          <w:color w:val="000000"/>
          <w:sz w:val="28"/>
        </w:rPr>
        <w:t xml:space="preserve">
      353. Между воздушными судами, выполняющими полеты по ПВП и ППП, интервалы продольного эшелонирования выдерживаются не менее установленных для полетов по ППП. </w:t>
      </w:r>
    </w:p>
    <w:bookmarkEnd w:id="1069"/>
    <w:bookmarkStart w:name="z1075" w:id="1070"/>
    <w:p>
      <w:pPr>
        <w:spacing w:after="0"/>
        <w:ind w:left="0"/>
        <w:jc w:val="left"/>
      </w:pPr>
      <w:r>
        <w:rPr>
          <w:rFonts w:ascii="Times New Roman"/>
          <w:b/>
          <w:i w:val="false"/>
          <w:color w:val="000000"/>
        </w:rPr>
        <w:t xml:space="preserve"> Минимальные интервалы бокового эшелонирования для</w:t>
      </w:r>
      <w:r>
        <w:br/>
      </w:r>
      <w:r>
        <w:rPr>
          <w:rFonts w:ascii="Times New Roman"/>
          <w:b/>
          <w:i w:val="false"/>
          <w:color w:val="000000"/>
        </w:rPr>
        <w:t>полетов по ППП при радиолокационном контроле</w:t>
      </w:r>
    </w:p>
    <w:bookmarkEnd w:id="1070"/>
    <w:bookmarkStart w:name="z1076" w:id="1071"/>
    <w:p>
      <w:pPr>
        <w:spacing w:after="0"/>
        <w:ind w:left="0"/>
        <w:jc w:val="both"/>
      </w:pPr>
      <w:r>
        <w:rPr>
          <w:rFonts w:ascii="Times New Roman"/>
          <w:b w:val="false"/>
          <w:i w:val="false"/>
          <w:color w:val="000000"/>
          <w:sz w:val="28"/>
        </w:rPr>
        <w:t xml:space="preserve">
      354. Минимальные интервалы: </w:t>
      </w:r>
    </w:p>
    <w:bookmarkEnd w:id="1071"/>
    <w:bookmarkStart w:name="z1077" w:id="1072"/>
    <w:p>
      <w:pPr>
        <w:spacing w:after="0"/>
        <w:ind w:left="0"/>
        <w:jc w:val="both"/>
      </w:pPr>
      <w:r>
        <w:rPr>
          <w:rFonts w:ascii="Times New Roman"/>
          <w:b w:val="false"/>
          <w:i w:val="false"/>
          <w:color w:val="000000"/>
          <w:sz w:val="28"/>
        </w:rPr>
        <w:t xml:space="preserve">
      1) между осями параллельных воздушных трасс – 50 км; </w:t>
      </w:r>
    </w:p>
    <w:bookmarkEnd w:id="1072"/>
    <w:bookmarkStart w:name="z1078" w:id="1073"/>
    <w:p>
      <w:pPr>
        <w:spacing w:after="0"/>
        <w:ind w:left="0"/>
        <w:jc w:val="both"/>
      </w:pPr>
      <w:r>
        <w:rPr>
          <w:rFonts w:ascii="Times New Roman"/>
          <w:b w:val="false"/>
          <w:i w:val="false"/>
          <w:color w:val="000000"/>
          <w:sz w:val="28"/>
        </w:rPr>
        <w:t xml:space="preserve">
      2) при пересечении эшелона (высоты), занятого попутным воздушным судном – 10 км в момент пересечения; </w:t>
      </w:r>
    </w:p>
    <w:bookmarkEnd w:id="1073"/>
    <w:bookmarkStart w:name="z1079" w:id="1074"/>
    <w:p>
      <w:pPr>
        <w:spacing w:after="0"/>
        <w:ind w:left="0"/>
        <w:jc w:val="both"/>
      </w:pPr>
      <w:r>
        <w:rPr>
          <w:rFonts w:ascii="Times New Roman"/>
          <w:b w:val="false"/>
          <w:i w:val="false"/>
          <w:color w:val="000000"/>
          <w:sz w:val="28"/>
        </w:rPr>
        <w:t>
      3) при пересечении эшелона (высоты), занятого встречным воздушным судном – 10 км в момент пересечения (с соблюдением 30 километрового продольного интервала);</w:t>
      </w:r>
    </w:p>
    <w:bookmarkEnd w:id="1074"/>
    <w:bookmarkStart w:name="z1080" w:id="1075"/>
    <w:p>
      <w:pPr>
        <w:spacing w:after="0"/>
        <w:ind w:left="0"/>
        <w:jc w:val="both"/>
      </w:pPr>
      <w:r>
        <w:rPr>
          <w:rFonts w:ascii="Times New Roman"/>
          <w:b w:val="false"/>
          <w:i w:val="false"/>
          <w:color w:val="000000"/>
          <w:sz w:val="28"/>
        </w:rPr>
        <w:t>
      4) при пересечении эшелона (высоты), занятого встречным воздушным судном, когда воздушные суда перемещаются параллельно друг к другу – 15 км в момент пересечения.</w:t>
      </w:r>
    </w:p>
    <w:bookmarkEnd w:id="1075"/>
    <w:bookmarkStart w:name="z1081" w:id="1076"/>
    <w:p>
      <w:pPr>
        <w:spacing w:after="0"/>
        <w:ind w:left="0"/>
        <w:jc w:val="both"/>
      </w:pPr>
      <w:r>
        <w:rPr>
          <w:rFonts w:ascii="Times New Roman"/>
          <w:b w:val="false"/>
          <w:i w:val="false"/>
          <w:color w:val="000000"/>
          <w:sz w:val="28"/>
        </w:rPr>
        <w:t>
      355. При отсутствии радиолокационного контроля боковое эшелонирование при полетах по ППП запрещено.</w:t>
      </w:r>
    </w:p>
    <w:bookmarkEnd w:id="1076"/>
    <w:bookmarkStart w:name="z1082" w:id="1077"/>
    <w:p>
      <w:pPr>
        <w:spacing w:after="0"/>
        <w:ind w:left="0"/>
        <w:jc w:val="left"/>
      </w:pPr>
      <w:r>
        <w:rPr>
          <w:rFonts w:ascii="Times New Roman"/>
          <w:b/>
          <w:i w:val="false"/>
          <w:color w:val="000000"/>
        </w:rPr>
        <w:t xml:space="preserve"> Порядок изменения эшелона (высоты) полета и</w:t>
      </w:r>
      <w:r>
        <w:br/>
      </w:r>
      <w:r>
        <w:rPr>
          <w:rFonts w:ascii="Times New Roman"/>
          <w:b/>
          <w:i w:val="false"/>
          <w:color w:val="000000"/>
        </w:rPr>
        <w:t>пересечения воздушных трасс</w:t>
      </w:r>
    </w:p>
    <w:bookmarkEnd w:id="1077"/>
    <w:bookmarkStart w:name="z1083" w:id="1078"/>
    <w:p>
      <w:pPr>
        <w:spacing w:after="0"/>
        <w:ind w:left="0"/>
        <w:jc w:val="both"/>
      </w:pPr>
      <w:r>
        <w:rPr>
          <w:rFonts w:ascii="Times New Roman"/>
          <w:b w:val="false"/>
          <w:i w:val="false"/>
          <w:color w:val="000000"/>
          <w:sz w:val="28"/>
        </w:rPr>
        <w:t xml:space="preserve">
      356. Изменение эшелона (высоты) полета допускается с разрешения органа ОВД (УВД) с соблюдением установленных интервалов эшелонирования. </w:t>
      </w:r>
    </w:p>
    <w:bookmarkEnd w:id="1078"/>
    <w:bookmarkStart w:name="z1084" w:id="1079"/>
    <w:p>
      <w:pPr>
        <w:spacing w:after="0"/>
        <w:ind w:left="0"/>
        <w:jc w:val="both"/>
      </w:pPr>
      <w:r>
        <w:rPr>
          <w:rFonts w:ascii="Times New Roman"/>
          <w:b w:val="false"/>
          <w:i w:val="false"/>
          <w:color w:val="000000"/>
          <w:sz w:val="28"/>
        </w:rPr>
        <w:t xml:space="preserve">
      357. ВС, выполняющее полет на заданном эшелоне (высоте), имеет преимущество перед ВС, экипаж которого просит разрешения занять этот эшелон (высоту). </w:t>
      </w:r>
    </w:p>
    <w:bookmarkEnd w:id="1079"/>
    <w:bookmarkStart w:name="z1085" w:id="1080"/>
    <w:p>
      <w:pPr>
        <w:spacing w:after="0"/>
        <w:ind w:left="0"/>
        <w:jc w:val="both"/>
      </w:pPr>
      <w:r>
        <w:rPr>
          <w:rFonts w:ascii="Times New Roman"/>
          <w:b w:val="false"/>
          <w:i w:val="false"/>
          <w:color w:val="000000"/>
          <w:sz w:val="28"/>
        </w:rPr>
        <w:t xml:space="preserve">
      358. Эшелон, занятый ВС, задается другому ВС после доклада экипажа первого ВС о начале снижения или наборе высоты, если нет возможности применить другой вид эшелонирования. </w:t>
      </w:r>
    </w:p>
    <w:bookmarkEnd w:id="1080"/>
    <w:bookmarkStart w:name="z1086" w:id="1081"/>
    <w:p>
      <w:pPr>
        <w:spacing w:after="0"/>
        <w:ind w:left="0"/>
        <w:jc w:val="both"/>
      </w:pPr>
      <w:r>
        <w:rPr>
          <w:rFonts w:ascii="Times New Roman"/>
          <w:b w:val="false"/>
          <w:i w:val="false"/>
          <w:color w:val="000000"/>
          <w:sz w:val="28"/>
        </w:rPr>
        <w:t xml:space="preserve">
      359. При возникновении угрозы безопасности полета на заданном эшелоне (встреча с опасными метеорологическими явлениями, отказ авиационной техники) КВС разрешается самостоятельно изменять эшелон (высоту) с немедленным докладом об этом органом ОВД (УВД). </w:t>
      </w:r>
    </w:p>
    <w:bookmarkEnd w:id="1081"/>
    <w:bookmarkStart w:name="z1087" w:id="1082"/>
    <w:p>
      <w:pPr>
        <w:spacing w:after="0"/>
        <w:ind w:left="0"/>
        <w:jc w:val="both"/>
      </w:pPr>
      <w:r>
        <w:rPr>
          <w:rFonts w:ascii="Times New Roman"/>
          <w:b w:val="false"/>
          <w:i w:val="false"/>
          <w:color w:val="000000"/>
          <w:sz w:val="28"/>
        </w:rPr>
        <w:t>
      В этом случае КВС действует в следующем порядке: не изменяя эшелона (высоту) полета, выполняет отворот ВС, как правило, вправо на 30 градусов от оси маршрута и, пройдя 20 км., выводит его на прежний курс с одновременным изменением высоты до выбранного эшелона. О выполнении маневра КВС информирует орган ОВД (УВД).</w:t>
      </w:r>
    </w:p>
    <w:bookmarkEnd w:id="1082"/>
    <w:bookmarkStart w:name="z1088" w:id="1083"/>
    <w:p>
      <w:pPr>
        <w:spacing w:after="0"/>
        <w:ind w:left="0"/>
        <w:jc w:val="both"/>
      </w:pPr>
      <w:r>
        <w:rPr>
          <w:rFonts w:ascii="Times New Roman"/>
          <w:b w:val="false"/>
          <w:i w:val="false"/>
          <w:color w:val="000000"/>
          <w:sz w:val="28"/>
        </w:rPr>
        <w:t xml:space="preserve">
      В экстренных случаях снижение выполняется немедленно с момента начала отворота в пределах ограничений РЛЭ. Заняв новый эшелон (высоту) полета, КВС по согласованию с органами ОВД (УВД) выводит ВС на воздушную трассу или местную воздушную линию. </w:t>
      </w:r>
    </w:p>
    <w:bookmarkEnd w:id="1083"/>
    <w:bookmarkStart w:name="z1089" w:id="1084"/>
    <w:p>
      <w:pPr>
        <w:spacing w:after="0"/>
        <w:ind w:left="0"/>
        <w:jc w:val="both"/>
      </w:pPr>
      <w:r>
        <w:rPr>
          <w:rFonts w:ascii="Times New Roman"/>
          <w:b w:val="false"/>
          <w:i w:val="false"/>
          <w:color w:val="000000"/>
          <w:sz w:val="28"/>
        </w:rPr>
        <w:t xml:space="preserve">
      360. Вход на воздушные трассы (местные воздушные линии), уход с них и их пересечение производятся на предварительно согласованных эшелонах (высотах) и участках. </w:t>
      </w:r>
    </w:p>
    <w:bookmarkEnd w:id="1084"/>
    <w:bookmarkStart w:name="z1090" w:id="1085"/>
    <w:p>
      <w:pPr>
        <w:spacing w:after="0"/>
        <w:ind w:left="0"/>
        <w:jc w:val="both"/>
      </w:pPr>
      <w:r>
        <w:rPr>
          <w:rFonts w:ascii="Times New Roman"/>
          <w:b w:val="false"/>
          <w:i w:val="false"/>
          <w:color w:val="000000"/>
          <w:sz w:val="28"/>
        </w:rPr>
        <w:t xml:space="preserve">
      361. Эшелон (высота) для пересечения воздушной трассы (местной воздушной линии) или входа на нее занимается ВС не менее чем за 10 км. до ее границы. </w:t>
      </w:r>
    </w:p>
    <w:bookmarkEnd w:id="1085"/>
    <w:bookmarkStart w:name="z1091" w:id="1086"/>
    <w:p>
      <w:pPr>
        <w:spacing w:after="0"/>
        <w:ind w:left="0"/>
        <w:jc w:val="both"/>
      </w:pPr>
      <w:r>
        <w:rPr>
          <w:rFonts w:ascii="Times New Roman"/>
          <w:b w:val="false"/>
          <w:i w:val="false"/>
          <w:color w:val="000000"/>
          <w:sz w:val="28"/>
        </w:rPr>
        <w:t>
      362. При выполнении полетов воздушных судов государственной авиации экипажу ВС для входа на воздушную трассу (местную воздушную линию) необходимо получить разрешение и условия входа от органа ОВД (УВД) не позднее, чем за 5 минут до подхода к ее границе.</w:t>
      </w:r>
    </w:p>
    <w:bookmarkEnd w:id="1086"/>
    <w:bookmarkStart w:name="z1092" w:id="1087"/>
    <w:p>
      <w:pPr>
        <w:spacing w:after="0"/>
        <w:ind w:left="0"/>
        <w:jc w:val="both"/>
      </w:pPr>
      <w:r>
        <w:rPr>
          <w:rFonts w:ascii="Times New Roman"/>
          <w:b w:val="false"/>
          <w:i w:val="false"/>
          <w:color w:val="000000"/>
          <w:sz w:val="28"/>
        </w:rPr>
        <w:t xml:space="preserve">
      363. Если аэродром вылета расположен вблизи воздушной трассы (местной воздушной линии), разрешение и условия ее пересечения согласовываются между органами ОВД и УВД и передаются КВС перед вылетом. </w:t>
      </w:r>
    </w:p>
    <w:bookmarkEnd w:id="1087"/>
    <w:bookmarkStart w:name="z1093" w:id="1088"/>
    <w:p>
      <w:pPr>
        <w:spacing w:after="0"/>
        <w:ind w:left="0"/>
        <w:jc w:val="both"/>
      </w:pPr>
      <w:r>
        <w:rPr>
          <w:rFonts w:ascii="Times New Roman"/>
          <w:b w:val="false"/>
          <w:i w:val="false"/>
          <w:color w:val="000000"/>
          <w:sz w:val="28"/>
        </w:rPr>
        <w:t>
      364. При последовательном пересечении ВС нескольких воздушных трасс или местных воздушных линий орган ОВД (УВД) может дать КВС одно разрешение на пересечение нескольких воздушных трасс или местных воздушных линий.</w:t>
      </w:r>
    </w:p>
    <w:bookmarkEnd w:id="1088"/>
    <w:bookmarkStart w:name="z1094" w:id="1089"/>
    <w:p>
      <w:pPr>
        <w:spacing w:after="0"/>
        <w:ind w:left="0"/>
        <w:jc w:val="left"/>
      </w:pPr>
      <w:r>
        <w:rPr>
          <w:rFonts w:ascii="Times New Roman"/>
          <w:b/>
          <w:i w:val="false"/>
          <w:color w:val="000000"/>
        </w:rPr>
        <w:t xml:space="preserve"> Полеты в воздушном пространстве в условиях</w:t>
      </w:r>
      <w:r>
        <w:br/>
      </w:r>
      <w:r>
        <w:rPr>
          <w:rFonts w:ascii="Times New Roman"/>
          <w:b/>
          <w:i w:val="false"/>
          <w:color w:val="000000"/>
        </w:rPr>
        <w:t>сокращенного минимума вертикального эшелонирования (RVSM)</w:t>
      </w:r>
    </w:p>
    <w:bookmarkEnd w:id="1089"/>
    <w:bookmarkStart w:name="z1095" w:id="1090"/>
    <w:p>
      <w:pPr>
        <w:spacing w:after="0"/>
        <w:ind w:left="0"/>
        <w:jc w:val="both"/>
      </w:pPr>
      <w:r>
        <w:rPr>
          <w:rFonts w:ascii="Times New Roman"/>
          <w:b w:val="false"/>
          <w:i w:val="false"/>
          <w:color w:val="000000"/>
          <w:sz w:val="28"/>
        </w:rPr>
        <w:t>
      365. Сокращенный минимум вертикального эшелонирования применяется в слое между эшелонами 8850 м. (FL290) и 12500 м. (FL410) включительно.</w:t>
      </w:r>
    </w:p>
    <w:bookmarkEnd w:id="1090"/>
    <w:bookmarkStart w:name="z1096" w:id="1091"/>
    <w:p>
      <w:pPr>
        <w:spacing w:after="0"/>
        <w:ind w:left="0"/>
        <w:jc w:val="both"/>
      </w:pPr>
      <w:r>
        <w:rPr>
          <w:rFonts w:ascii="Times New Roman"/>
          <w:b w:val="false"/>
          <w:i w:val="false"/>
          <w:color w:val="000000"/>
          <w:sz w:val="28"/>
        </w:rPr>
        <w:t>
      366. Навигационное оборудование воздушных судов, за исключением государственных воздушных судов, планирующих выполнить полет в воздушном пространстве применения RVSM, должно соответствовать критериям технических требований к минимальным характеристикам бортовых систем, для полетов в воздушном пространстве применения RVSM.</w:t>
      </w:r>
    </w:p>
    <w:bookmarkEnd w:id="1091"/>
    <w:bookmarkStart w:name="z1097" w:id="1092"/>
    <w:p>
      <w:pPr>
        <w:spacing w:after="0"/>
        <w:ind w:left="0"/>
        <w:jc w:val="both"/>
      </w:pPr>
      <w:r>
        <w:rPr>
          <w:rFonts w:ascii="Times New Roman"/>
          <w:b w:val="false"/>
          <w:i w:val="false"/>
          <w:color w:val="000000"/>
          <w:sz w:val="28"/>
        </w:rPr>
        <w:t xml:space="preserve">
      Допуск к полетам в воздушном пространстве применения RVSM подтверждает уполномоченный орган, после которого ВС считается утвержденным к полетам с RVSM. </w:t>
      </w:r>
    </w:p>
    <w:bookmarkEnd w:id="1092"/>
    <w:bookmarkStart w:name="z1098" w:id="1093"/>
    <w:p>
      <w:pPr>
        <w:spacing w:after="0"/>
        <w:ind w:left="0"/>
        <w:jc w:val="both"/>
      </w:pPr>
      <w:r>
        <w:rPr>
          <w:rFonts w:ascii="Times New Roman"/>
          <w:b w:val="false"/>
          <w:i w:val="false"/>
          <w:color w:val="000000"/>
          <w:sz w:val="28"/>
        </w:rPr>
        <w:t xml:space="preserve">
      367. Диспетчерское разрешение на вход в воздушное пространство  с RVSM, выдается гражданским воздушным судам, допущенным к полетам в воздушном пространстве с RVSM и воздушным судам государственной авиации. </w:t>
      </w:r>
    </w:p>
    <w:bookmarkEnd w:id="1093"/>
    <w:bookmarkStart w:name="z1099" w:id="1094"/>
    <w:p>
      <w:pPr>
        <w:spacing w:after="0"/>
        <w:ind w:left="0"/>
        <w:jc w:val="both"/>
      </w:pPr>
      <w:r>
        <w:rPr>
          <w:rFonts w:ascii="Times New Roman"/>
          <w:b w:val="false"/>
          <w:i w:val="false"/>
          <w:color w:val="000000"/>
          <w:sz w:val="28"/>
        </w:rPr>
        <w:t>
      368. Любой переход к системе (от системы) эшелонирования RVSM выполняется в пределах переходного воздушного пространства в соответствии с Соглашениями о процедурах взаимодействия между смежными органами ОВД.</w:t>
      </w:r>
    </w:p>
    <w:bookmarkEnd w:id="1094"/>
    <w:bookmarkStart w:name="z1100" w:id="1095"/>
    <w:p>
      <w:pPr>
        <w:spacing w:after="0"/>
        <w:ind w:left="0"/>
        <w:jc w:val="both"/>
      </w:pPr>
      <w:r>
        <w:rPr>
          <w:rFonts w:ascii="Times New Roman"/>
          <w:b w:val="false"/>
          <w:i w:val="false"/>
          <w:color w:val="000000"/>
          <w:sz w:val="28"/>
        </w:rPr>
        <w:t xml:space="preserve">
      369. Воздушным судам, допущенным к полетам в воздушном пространстве применения RVSM и государственным воздушным судам, входящим в воздушное пространство RVSM и выходящим из него, назначается эшелон полета согласно </w:t>
      </w:r>
      <w:r>
        <w:rPr>
          <w:rFonts w:ascii="Times New Roman"/>
          <w:b w:val="false"/>
          <w:i w:val="false"/>
          <w:color w:val="000000"/>
          <w:sz w:val="28"/>
        </w:rPr>
        <w:t>пункту 332</w:t>
      </w:r>
      <w:r>
        <w:rPr>
          <w:rFonts w:ascii="Times New Roman"/>
          <w:b w:val="false"/>
          <w:i w:val="false"/>
          <w:color w:val="000000"/>
          <w:sz w:val="28"/>
        </w:rPr>
        <w:t xml:space="preserve"> настоящих Правил.</w:t>
      </w:r>
    </w:p>
    <w:bookmarkEnd w:id="1095"/>
    <w:bookmarkStart w:name="z1101" w:id="1096"/>
    <w:p>
      <w:pPr>
        <w:spacing w:after="0"/>
        <w:ind w:left="0"/>
        <w:jc w:val="both"/>
      </w:pPr>
      <w:r>
        <w:rPr>
          <w:rFonts w:ascii="Times New Roman"/>
          <w:b w:val="false"/>
          <w:i w:val="false"/>
          <w:color w:val="000000"/>
          <w:sz w:val="28"/>
        </w:rPr>
        <w:t xml:space="preserve">
      370. Если ВС не может выполнить требования по выдерживанию заданного эшелона полета из-за отказа оборудования, погодных условий, турбулентности, орган ОВД будет обеспечивать минимум вертикального эшелонирования 600 м. (2000 футов) или соответствующее горизонтальное эшелонирование данного ВС от всех других воздушных судов. </w:t>
      </w:r>
    </w:p>
    <w:bookmarkEnd w:id="1096"/>
    <w:bookmarkStart w:name="z1102" w:id="1097"/>
    <w:p>
      <w:pPr>
        <w:spacing w:after="0"/>
        <w:ind w:left="0"/>
        <w:jc w:val="both"/>
      </w:pPr>
      <w:r>
        <w:rPr>
          <w:rFonts w:ascii="Times New Roman"/>
          <w:b w:val="false"/>
          <w:i w:val="false"/>
          <w:color w:val="000000"/>
          <w:sz w:val="28"/>
        </w:rPr>
        <w:t>
      371. Если отображаемая информация о высоте полета выходит за пределы установленного допустимого значения ±60 м. (±200 футов) от заданного эшелона в воздушном пространстве применения сокращенного минимума вертикального эшелонирования (RVSM), экипажу ВС органом ОВД (УВД) дается указание проверить установку величины давления и подтвердить высоту полета ВС судна.</w:t>
      </w:r>
    </w:p>
    <w:bookmarkEnd w:id="1097"/>
    <w:bookmarkStart w:name="z1103" w:id="1098"/>
    <w:p>
      <w:pPr>
        <w:spacing w:after="0"/>
        <w:ind w:left="0"/>
        <w:jc w:val="both"/>
      </w:pPr>
      <w:r>
        <w:rPr>
          <w:rFonts w:ascii="Times New Roman"/>
          <w:b w:val="false"/>
          <w:i w:val="false"/>
          <w:color w:val="000000"/>
          <w:sz w:val="28"/>
        </w:rPr>
        <w:t>
      372. Орган ОВД, используя метеорологическую информацию и сообщения экипажей воздушных судов о наличии сильной болтанки, по согласованию с руководителем полетов, принимает решение о необходимости прекращения полетов по RVSM на определенный период времени и на определенных эшелонах полета и/или зонах.</w:t>
      </w:r>
    </w:p>
    <w:bookmarkEnd w:id="1098"/>
    <w:bookmarkStart w:name="z1104" w:id="1099"/>
    <w:p>
      <w:pPr>
        <w:spacing w:after="0"/>
        <w:ind w:left="0"/>
        <w:jc w:val="both"/>
      </w:pPr>
      <w:r>
        <w:rPr>
          <w:rFonts w:ascii="Times New Roman"/>
          <w:b w:val="false"/>
          <w:i w:val="false"/>
          <w:color w:val="000000"/>
          <w:sz w:val="28"/>
        </w:rPr>
        <w:t>
      В случае если требуется применить увеличенный минимум эшелонирования, орган ОВД согласовывает со смежными органами ОВД (УВД) эшелоны полетов, которые будут применяться при передаче ВС между ними, за исключением случаев, когда определена схема распределения эшелонов в чрезвычайных ситуациях в соответствии с Соглашением о процедурах взаимодействия между смежными органами ОВД.</w:t>
      </w:r>
    </w:p>
    <w:bookmarkEnd w:id="1099"/>
    <w:bookmarkStart w:name="z1105" w:id="1100"/>
    <w:p>
      <w:pPr>
        <w:spacing w:after="0"/>
        <w:ind w:left="0"/>
        <w:jc w:val="both"/>
      </w:pPr>
      <w:r>
        <w:rPr>
          <w:rFonts w:ascii="Times New Roman"/>
          <w:b w:val="false"/>
          <w:i w:val="false"/>
          <w:color w:val="000000"/>
          <w:sz w:val="28"/>
        </w:rPr>
        <w:t>
      373. Эксплуатант обеспечивает ВС, выполняющее полеты в воздушном пространстве категории RVSM, следующим оборудованием:</w:t>
      </w:r>
    </w:p>
    <w:bookmarkEnd w:id="1100"/>
    <w:bookmarkStart w:name="z1106" w:id="1101"/>
    <w:p>
      <w:pPr>
        <w:spacing w:after="0"/>
        <w:ind w:left="0"/>
        <w:jc w:val="both"/>
      </w:pPr>
      <w:r>
        <w:rPr>
          <w:rFonts w:ascii="Times New Roman"/>
          <w:b w:val="false"/>
          <w:i w:val="false"/>
          <w:color w:val="000000"/>
          <w:sz w:val="28"/>
        </w:rPr>
        <w:t xml:space="preserve">
      1) двумя автономными системами измерения высоты полета; </w:t>
      </w:r>
    </w:p>
    <w:bookmarkEnd w:id="1101"/>
    <w:bookmarkStart w:name="z1107" w:id="1102"/>
    <w:p>
      <w:pPr>
        <w:spacing w:after="0"/>
        <w:ind w:left="0"/>
        <w:jc w:val="both"/>
      </w:pPr>
      <w:r>
        <w:rPr>
          <w:rFonts w:ascii="Times New Roman"/>
          <w:b w:val="false"/>
          <w:i w:val="false"/>
          <w:color w:val="000000"/>
          <w:sz w:val="28"/>
        </w:rPr>
        <w:t>
      2) бортовой системой сигнализации об уходе с заданной высоты полета;</w:t>
      </w:r>
    </w:p>
    <w:bookmarkEnd w:id="1102"/>
    <w:bookmarkStart w:name="z1108" w:id="1103"/>
    <w:p>
      <w:pPr>
        <w:spacing w:after="0"/>
        <w:ind w:left="0"/>
        <w:jc w:val="both"/>
      </w:pPr>
      <w:r>
        <w:rPr>
          <w:rFonts w:ascii="Times New Roman"/>
          <w:b w:val="false"/>
          <w:i w:val="false"/>
          <w:color w:val="000000"/>
          <w:sz w:val="28"/>
        </w:rPr>
        <w:t>
      3) автоматической системой управления высотой полета (автопилот);</w:t>
      </w:r>
    </w:p>
    <w:bookmarkEnd w:id="1103"/>
    <w:bookmarkStart w:name="z1109" w:id="1104"/>
    <w:p>
      <w:pPr>
        <w:spacing w:after="0"/>
        <w:ind w:left="0"/>
        <w:jc w:val="both"/>
      </w:pPr>
      <w:r>
        <w:rPr>
          <w:rFonts w:ascii="Times New Roman"/>
          <w:b w:val="false"/>
          <w:i w:val="false"/>
          <w:color w:val="000000"/>
          <w:sz w:val="28"/>
        </w:rPr>
        <w:t>
      4) приемопередатчиком вторичной радиолокации (сокращенная аббревиатура на английском языке SSR (далее – SSR) с системой сообщения высоты, которая присоединена к системе высотомера, используемого для выдерживания заданной высоты полета.</w:t>
      </w:r>
    </w:p>
    <w:bookmarkEnd w:id="1104"/>
    <w:bookmarkStart w:name="z1110" w:id="1105"/>
    <w:p>
      <w:pPr>
        <w:spacing w:after="0"/>
        <w:ind w:left="0"/>
        <w:jc w:val="both"/>
      </w:pPr>
      <w:r>
        <w:rPr>
          <w:rFonts w:ascii="Times New Roman"/>
          <w:b w:val="false"/>
          <w:i w:val="false"/>
          <w:color w:val="000000"/>
          <w:sz w:val="28"/>
        </w:rPr>
        <w:t>
      При полете в зоне RVSM КВС информирует орган ОВД в случае:</w:t>
      </w:r>
    </w:p>
    <w:bookmarkEnd w:id="1105"/>
    <w:bookmarkStart w:name="z1111" w:id="1106"/>
    <w:p>
      <w:pPr>
        <w:spacing w:after="0"/>
        <w:ind w:left="0"/>
        <w:jc w:val="both"/>
      </w:pPr>
      <w:r>
        <w:rPr>
          <w:rFonts w:ascii="Times New Roman"/>
          <w:b w:val="false"/>
          <w:i w:val="false"/>
          <w:color w:val="000000"/>
          <w:sz w:val="28"/>
        </w:rPr>
        <w:t xml:space="preserve">
      1) отказа одного или нескольких двигателей, приводящего к невозможности выдерживания заданной высоты полета; </w:t>
      </w:r>
    </w:p>
    <w:bookmarkEnd w:id="1106"/>
    <w:bookmarkStart w:name="z1112" w:id="1107"/>
    <w:p>
      <w:pPr>
        <w:spacing w:after="0"/>
        <w:ind w:left="0"/>
        <w:jc w:val="both"/>
      </w:pPr>
      <w:r>
        <w:rPr>
          <w:rFonts w:ascii="Times New Roman"/>
          <w:b w:val="false"/>
          <w:i w:val="false"/>
          <w:color w:val="000000"/>
          <w:sz w:val="28"/>
        </w:rPr>
        <w:t xml:space="preserve">
      2) отказа одного и более высотомеров (различие в показаниях высотомеров более 60 м. (200 футов); </w:t>
      </w:r>
    </w:p>
    <w:bookmarkEnd w:id="1107"/>
    <w:bookmarkStart w:name="z1113" w:id="1108"/>
    <w:p>
      <w:pPr>
        <w:spacing w:after="0"/>
        <w:ind w:left="0"/>
        <w:jc w:val="both"/>
      </w:pPr>
      <w:r>
        <w:rPr>
          <w:rFonts w:ascii="Times New Roman"/>
          <w:b w:val="false"/>
          <w:i w:val="false"/>
          <w:color w:val="000000"/>
          <w:sz w:val="28"/>
        </w:rPr>
        <w:t xml:space="preserve">
      3) отказа автоматической системы выдерживания высоты полета (автопилот); </w:t>
      </w:r>
    </w:p>
    <w:bookmarkEnd w:id="1108"/>
    <w:bookmarkStart w:name="z1114" w:id="1109"/>
    <w:p>
      <w:pPr>
        <w:spacing w:after="0"/>
        <w:ind w:left="0"/>
        <w:jc w:val="both"/>
      </w:pPr>
      <w:r>
        <w:rPr>
          <w:rFonts w:ascii="Times New Roman"/>
          <w:b w:val="false"/>
          <w:i w:val="false"/>
          <w:color w:val="000000"/>
          <w:sz w:val="28"/>
        </w:rPr>
        <w:t xml:space="preserve">
      4) отказа любого другого оборудования, которое может повлиять на выдерживание заданной высоты полета; </w:t>
      </w:r>
    </w:p>
    <w:bookmarkEnd w:id="1109"/>
    <w:bookmarkStart w:name="z1115" w:id="1110"/>
    <w:p>
      <w:pPr>
        <w:spacing w:after="0"/>
        <w:ind w:left="0"/>
        <w:jc w:val="both"/>
      </w:pPr>
      <w:r>
        <w:rPr>
          <w:rFonts w:ascii="Times New Roman"/>
          <w:b w:val="false"/>
          <w:i w:val="false"/>
          <w:color w:val="000000"/>
          <w:sz w:val="28"/>
        </w:rPr>
        <w:t xml:space="preserve">
      5) болтанки на эшелоне полета, не позволяющей выдерживать заданную высоту полета в пределах 90 м. (300 футов). </w:t>
      </w:r>
    </w:p>
    <w:bookmarkEnd w:id="1110"/>
    <w:bookmarkStart w:name="z1116" w:id="1111"/>
    <w:p>
      <w:pPr>
        <w:spacing w:after="0"/>
        <w:ind w:left="0"/>
        <w:jc w:val="both"/>
      </w:pPr>
      <w:r>
        <w:rPr>
          <w:rFonts w:ascii="Times New Roman"/>
          <w:b w:val="false"/>
          <w:i w:val="false"/>
          <w:color w:val="000000"/>
          <w:sz w:val="28"/>
        </w:rPr>
        <w:t xml:space="preserve">
      374. При полете по спрямленному маршруту в зоне RVSM в случае потери радиосвязи КВС выполняет возврат на воздушную трассу, заявленную планом полета, и продолжает полет, руководствуясь </w:t>
      </w:r>
      <w:r>
        <w:rPr>
          <w:rFonts w:ascii="Times New Roman"/>
          <w:b w:val="false"/>
          <w:i w:val="false"/>
          <w:color w:val="000000"/>
          <w:sz w:val="28"/>
        </w:rPr>
        <w:t>пунктами 365</w:t>
      </w:r>
      <w:r>
        <w:rPr>
          <w:rFonts w:ascii="Times New Roman"/>
          <w:b w:val="false"/>
          <w:i w:val="false"/>
          <w:color w:val="000000"/>
          <w:sz w:val="28"/>
        </w:rPr>
        <w:t>-</w:t>
      </w:r>
      <w:r>
        <w:rPr>
          <w:rFonts w:ascii="Times New Roman"/>
          <w:b w:val="false"/>
          <w:i w:val="false"/>
          <w:color w:val="000000"/>
          <w:sz w:val="28"/>
        </w:rPr>
        <w:t>373</w:t>
      </w:r>
      <w:r>
        <w:rPr>
          <w:rFonts w:ascii="Times New Roman"/>
          <w:b w:val="false"/>
          <w:i w:val="false"/>
          <w:color w:val="000000"/>
          <w:sz w:val="28"/>
        </w:rPr>
        <w:t xml:space="preserve"> настоящих Правил.</w:t>
      </w:r>
    </w:p>
    <w:bookmarkEnd w:id="1111"/>
    <w:bookmarkStart w:name="z1117" w:id="1112"/>
    <w:p>
      <w:pPr>
        <w:spacing w:after="0"/>
        <w:ind w:left="0"/>
        <w:jc w:val="left"/>
      </w:pPr>
      <w:r>
        <w:rPr>
          <w:rFonts w:ascii="Times New Roman"/>
          <w:b/>
          <w:i w:val="false"/>
          <w:color w:val="000000"/>
        </w:rPr>
        <w:t xml:space="preserve"> 7. Авиационные работы</w:t>
      </w:r>
      <w:r>
        <w:br/>
      </w:r>
      <w:r>
        <w:rPr>
          <w:rFonts w:ascii="Times New Roman"/>
          <w:b/>
          <w:i w:val="false"/>
          <w:color w:val="000000"/>
        </w:rPr>
        <w:t>Перечень авиационных работ</w:t>
      </w:r>
    </w:p>
    <w:bookmarkEnd w:id="1112"/>
    <w:bookmarkStart w:name="z1119" w:id="1113"/>
    <w:p>
      <w:pPr>
        <w:spacing w:after="0"/>
        <w:ind w:left="0"/>
        <w:jc w:val="both"/>
      </w:pPr>
      <w:r>
        <w:rPr>
          <w:rFonts w:ascii="Times New Roman"/>
          <w:b w:val="false"/>
          <w:i w:val="false"/>
          <w:color w:val="000000"/>
          <w:sz w:val="28"/>
        </w:rPr>
        <w:t xml:space="preserve">
      375. Авиационные работы подразделяются: </w:t>
      </w:r>
    </w:p>
    <w:bookmarkEnd w:id="1113"/>
    <w:bookmarkStart w:name="z1120" w:id="1114"/>
    <w:p>
      <w:pPr>
        <w:spacing w:after="0"/>
        <w:ind w:left="0"/>
        <w:jc w:val="both"/>
      </w:pPr>
      <w:r>
        <w:rPr>
          <w:rFonts w:ascii="Times New Roman"/>
          <w:b w:val="false"/>
          <w:i w:val="false"/>
          <w:color w:val="000000"/>
          <w:sz w:val="28"/>
        </w:rPr>
        <w:t xml:space="preserve">
      1) авиационно-химические работы; </w:t>
      </w:r>
    </w:p>
    <w:bookmarkEnd w:id="1114"/>
    <w:bookmarkStart w:name="z1121" w:id="1115"/>
    <w:p>
      <w:pPr>
        <w:spacing w:after="0"/>
        <w:ind w:left="0"/>
        <w:jc w:val="both"/>
      </w:pPr>
      <w:r>
        <w:rPr>
          <w:rFonts w:ascii="Times New Roman"/>
          <w:b w:val="false"/>
          <w:i w:val="false"/>
          <w:color w:val="000000"/>
          <w:sz w:val="28"/>
        </w:rPr>
        <w:t xml:space="preserve">
      2) воздушные съемки; </w:t>
      </w:r>
    </w:p>
    <w:bookmarkEnd w:id="1115"/>
    <w:bookmarkStart w:name="z1122" w:id="1116"/>
    <w:p>
      <w:pPr>
        <w:spacing w:after="0"/>
        <w:ind w:left="0"/>
        <w:jc w:val="both"/>
      </w:pPr>
      <w:r>
        <w:rPr>
          <w:rFonts w:ascii="Times New Roman"/>
          <w:b w:val="false"/>
          <w:i w:val="false"/>
          <w:color w:val="000000"/>
          <w:sz w:val="28"/>
        </w:rPr>
        <w:t xml:space="preserve">
      3) лесоавиационные работы; </w:t>
      </w:r>
    </w:p>
    <w:bookmarkEnd w:id="1116"/>
    <w:bookmarkStart w:name="z1123" w:id="1117"/>
    <w:p>
      <w:pPr>
        <w:spacing w:after="0"/>
        <w:ind w:left="0"/>
        <w:jc w:val="both"/>
      </w:pPr>
      <w:r>
        <w:rPr>
          <w:rFonts w:ascii="Times New Roman"/>
          <w:b w:val="false"/>
          <w:i w:val="false"/>
          <w:color w:val="000000"/>
          <w:sz w:val="28"/>
        </w:rPr>
        <w:t xml:space="preserve">
      4) строительно-монтажные и погрузочно-разгрузочные работы; </w:t>
      </w:r>
    </w:p>
    <w:bookmarkEnd w:id="1117"/>
    <w:bookmarkStart w:name="z1124" w:id="1118"/>
    <w:p>
      <w:pPr>
        <w:spacing w:after="0"/>
        <w:ind w:left="0"/>
        <w:jc w:val="both"/>
      </w:pPr>
      <w:r>
        <w:rPr>
          <w:rFonts w:ascii="Times New Roman"/>
          <w:b w:val="false"/>
          <w:i w:val="false"/>
          <w:color w:val="000000"/>
          <w:sz w:val="28"/>
        </w:rPr>
        <w:t xml:space="preserve">
      5) транспортно-связные работы; </w:t>
      </w:r>
    </w:p>
    <w:bookmarkEnd w:id="1118"/>
    <w:bookmarkStart w:name="z1125" w:id="1119"/>
    <w:p>
      <w:pPr>
        <w:spacing w:after="0"/>
        <w:ind w:left="0"/>
        <w:jc w:val="both"/>
      </w:pPr>
      <w:r>
        <w:rPr>
          <w:rFonts w:ascii="Times New Roman"/>
          <w:b w:val="false"/>
          <w:i w:val="false"/>
          <w:color w:val="000000"/>
          <w:sz w:val="28"/>
        </w:rPr>
        <w:t xml:space="preserve">
      6) полеты на островах открытых морей и океанов; </w:t>
      </w:r>
    </w:p>
    <w:bookmarkEnd w:id="1119"/>
    <w:bookmarkStart w:name="z1126" w:id="1120"/>
    <w:p>
      <w:pPr>
        <w:spacing w:after="0"/>
        <w:ind w:left="0"/>
        <w:jc w:val="both"/>
      </w:pPr>
      <w:r>
        <w:rPr>
          <w:rFonts w:ascii="Times New Roman"/>
          <w:b w:val="false"/>
          <w:i w:val="false"/>
          <w:color w:val="000000"/>
          <w:sz w:val="28"/>
        </w:rPr>
        <w:t xml:space="preserve">
      7) полеты с морских судов и морских буровых установок; </w:t>
      </w:r>
    </w:p>
    <w:bookmarkEnd w:id="1120"/>
    <w:bookmarkStart w:name="z1127" w:id="1121"/>
    <w:p>
      <w:pPr>
        <w:spacing w:after="0"/>
        <w:ind w:left="0"/>
        <w:jc w:val="both"/>
      </w:pPr>
      <w:r>
        <w:rPr>
          <w:rFonts w:ascii="Times New Roman"/>
          <w:b w:val="false"/>
          <w:i w:val="false"/>
          <w:color w:val="000000"/>
          <w:sz w:val="28"/>
        </w:rPr>
        <w:t xml:space="preserve">
      8) полеты для оказания медицинской помощи населению и проведения санитарных мероприятий; </w:t>
      </w:r>
    </w:p>
    <w:bookmarkEnd w:id="1121"/>
    <w:bookmarkStart w:name="z1128" w:id="1122"/>
    <w:p>
      <w:pPr>
        <w:spacing w:after="0"/>
        <w:ind w:left="0"/>
        <w:jc w:val="both"/>
      </w:pPr>
      <w:r>
        <w:rPr>
          <w:rFonts w:ascii="Times New Roman"/>
          <w:b w:val="false"/>
          <w:i w:val="false"/>
          <w:color w:val="000000"/>
          <w:sz w:val="28"/>
        </w:rPr>
        <w:t xml:space="preserve">
      9) полеты для проведения экспериментальных и научно-исследовательских работ; </w:t>
      </w:r>
    </w:p>
    <w:bookmarkEnd w:id="1122"/>
    <w:bookmarkStart w:name="z1129" w:id="1123"/>
    <w:p>
      <w:pPr>
        <w:spacing w:after="0"/>
        <w:ind w:left="0"/>
        <w:jc w:val="both"/>
      </w:pPr>
      <w:r>
        <w:rPr>
          <w:rFonts w:ascii="Times New Roman"/>
          <w:b w:val="false"/>
          <w:i w:val="false"/>
          <w:color w:val="000000"/>
          <w:sz w:val="28"/>
        </w:rPr>
        <w:t>
      10) полеты по десантированию и выброске парашютистов или сбросу грузов на парашютах;</w:t>
      </w:r>
    </w:p>
    <w:bookmarkEnd w:id="1123"/>
    <w:bookmarkStart w:name="z1130" w:id="1124"/>
    <w:p>
      <w:pPr>
        <w:spacing w:after="0"/>
        <w:ind w:left="0"/>
        <w:jc w:val="both"/>
      </w:pPr>
      <w:r>
        <w:rPr>
          <w:rFonts w:ascii="Times New Roman"/>
          <w:b w:val="false"/>
          <w:i w:val="false"/>
          <w:color w:val="000000"/>
          <w:sz w:val="28"/>
        </w:rPr>
        <w:t>
      11) поисковые и аварийно-спасательные работы;</w:t>
      </w:r>
    </w:p>
    <w:bookmarkEnd w:id="1124"/>
    <w:bookmarkStart w:name="z1131" w:id="1125"/>
    <w:p>
      <w:pPr>
        <w:spacing w:after="0"/>
        <w:ind w:left="0"/>
        <w:jc w:val="both"/>
      </w:pPr>
      <w:r>
        <w:rPr>
          <w:rFonts w:ascii="Times New Roman"/>
          <w:b w:val="false"/>
          <w:i w:val="false"/>
          <w:color w:val="000000"/>
          <w:sz w:val="28"/>
        </w:rPr>
        <w:t>
      12) летные проверки (облеты) наземных средств радиосветотехнического обеспечения полетов, авиационной радиосвязи  и аэродромных схем.</w:t>
      </w:r>
    </w:p>
    <w:bookmarkEnd w:id="1125"/>
    <w:bookmarkStart w:name="z1132" w:id="1126"/>
    <w:p>
      <w:pPr>
        <w:spacing w:after="0"/>
        <w:ind w:left="0"/>
        <w:jc w:val="both"/>
      </w:pPr>
      <w:r>
        <w:rPr>
          <w:rFonts w:ascii="Times New Roman"/>
          <w:b w:val="false"/>
          <w:i w:val="false"/>
          <w:color w:val="000000"/>
          <w:sz w:val="28"/>
        </w:rPr>
        <w:t xml:space="preserve">
      376. Порядок выполнения авиационных работ устанавливается </w:t>
      </w:r>
      <w:r>
        <w:rPr>
          <w:rFonts w:ascii="Times New Roman"/>
          <w:b w:val="false"/>
          <w:i w:val="false"/>
          <w:color w:val="000000"/>
          <w:sz w:val="28"/>
        </w:rPr>
        <w:t>Правилами</w:t>
      </w:r>
      <w:r>
        <w:rPr>
          <w:rFonts w:ascii="Times New Roman"/>
          <w:b w:val="false"/>
          <w:i w:val="false"/>
          <w:color w:val="000000"/>
          <w:sz w:val="28"/>
        </w:rPr>
        <w:t xml:space="preserve"> производства полетов в гражданской авиации.</w:t>
      </w:r>
    </w:p>
    <w:bookmarkEnd w:id="1126"/>
    <w:bookmarkStart w:name="z1133" w:id="1127"/>
    <w:p>
      <w:pPr>
        <w:spacing w:after="0"/>
        <w:ind w:left="0"/>
        <w:jc w:val="left"/>
      </w:pPr>
      <w:r>
        <w:rPr>
          <w:rFonts w:ascii="Times New Roman"/>
          <w:b/>
          <w:i w:val="false"/>
          <w:color w:val="000000"/>
        </w:rPr>
        <w:t xml:space="preserve"> Поисковые и аварийно-спасательные работы</w:t>
      </w:r>
    </w:p>
    <w:bookmarkEnd w:id="1127"/>
    <w:bookmarkStart w:name="z1134" w:id="1128"/>
    <w:p>
      <w:pPr>
        <w:spacing w:after="0"/>
        <w:ind w:left="0"/>
        <w:jc w:val="both"/>
      </w:pPr>
      <w:r>
        <w:rPr>
          <w:rFonts w:ascii="Times New Roman"/>
          <w:b w:val="false"/>
          <w:i w:val="false"/>
          <w:color w:val="000000"/>
          <w:sz w:val="28"/>
        </w:rPr>
        <w:t xml:space="preserve">
      377. Поисковые и аварийно-спасательные работы организуются в целях спасания пассажиров и экипажей воздушных судов, терпящих или потерпевших бедствие. </w:t>
      </w:r>
    </w:p>
    <w:bookmarkEnd w:id="1128"/>
    <w:bookmarkStart w:name="z1135" w:id="1129"/>
    <w:p>
      <w:pPr>
        <w:spacing w:after="0"/>
        <w:ind w:left="0"/>
        <w:jc w:val="both"/>
      </w:pPr>
      <w:r>
        <w:rPr>
          <w:rFonts w:ascii="Times New Roman"/>
          <w:b w:val="false"/>
          <w:i w:val="false"/>
          <w:color w:val="000000"/>
          <w:sz w:val="28"/>
        </w:rPr>
        <w:t xml:space="preserve">
      Организация поиска и спасательных работ осуществляется в соответствии с </w:t>
      </w:r>
      <w:r>
        <w:rPr>
          <w:rFonts w:ascii="Times New Roman"/>
          <w:b w:val="false"/>
          <w:i w:val="false"/>
          <w:color w:val="000000"/>
          <w:sz w:val="28"/>
        </w:rPr>
        <w:t>Правилами</w:t>
      </w:r>
      <w:r>
        <w:rPr>
          <w:rFonts w:ascii="Times New Roman"/>
          <w:b w:val="false"/>
          <w:i w:val="false"/>
          <w:color w:val="000000"/>
          <w:sz w:val="28"/>
        </w:rPr>
        <w:t xml:space="preserve"> по организации поисково-спасательного обеспечения полетов на территории Республики Казахстан, утверждаемыми Правительством Республики Казахстан и разрабатываемыми в соответствии с требованиями авиационных стандартов международных организаций в сфере гражданской авиации.</w:t>
      </w:r>
    </w:p>
    <w:bookmarkEnd w:id="1129"/>
    <w:bookmarkStart w:name="z1136" w:id="1130"/>
    <w:p>
      <w:pPr>
        <w:spacing w:after="0"/>
        <w:ind w:left="0"/>
        <w:jc w:val="both"/>
      </w:pPr>
      <w:r>
        <w:rPr>
          <w:rFonts w:ascii="Times New Roman"/>
          <w:b w:val="false"/>
          <w:i w:val="false"/>
          <w:color w:val="000000"/>
          <w:sz w:val="28"/>
        </w:rPr>
        <w:t>
      378. Полеты при проведении поисково-спасательных работ (далее – ПСР) выполняются в соответствии с настоящими Правилами и Правилами производства полетов в сферах авиации.</w:t>
      </w:r>
    </w:p>
    <w:bookmarkEnd w:id="1130"/>
    <w:bookmarkStart w:name="z1137" w:id="1131"/>
    <w:p>
      <w:pPr>
        <w:spacing w:after="0"/>
        <w:ind w:left="0"/>
        <w:jc w:val="both"/>
      </w:pPr>
      <w:r>
        <w:rPr>
          <w:rFonts w:ascii="Times New Roman"/>
          <w:b w:val="false"/>
          <w:i w:val="false"/>
          <w:color w:val="000000"/>
          <w:sz w:val="28"/>
        </w:rPr>
        <w:t xml:space="preserve">
      379. Для выполнения ПСР на территории и в районе аэродрома создаются наземные поисково-спасательные команды (НПСК), аварийно-спасательные команды (АСК), действия которых определены специальной Инструкцией эксплуатантов аэродрома. </w:t>
      </w:r>
    </w:p>
    <w:bookmarkEnd w:id="1131"/>
    <w:bookmarkStart w:name="z1138" w:id="1132"/>
    <w:p>
      <w:pPr>
        <w:spacing w:after="0"/>
        <w:ind w:left="0"/>
        <w:jc w:val="both"/>
      </w:pPr>
      <w:r>
        <w:rPr>
          <w:rFonts w:ascii="Times New Roman"/>
          <w:b w:val="false"/>
          <w:i w:val="false"/>
          <w:color w:val="000000"/>
          <w:sz w:val="28"/>
        </w:rPr>
        <w:t xml:space="preserve">
      380. В состав поисково-спасательных экипажей назначается летный состав, прошедший специальную наземную и летную подготовку и имеющий специальный допуск. </w:t>
      </w:r>
    </w:p>
    <w:bookmarkEnd w:id="1132"/>
    <w:bookmarkStart w:name="z1139" w:id="1133"/>
    <w:p>
      <w:pPr>
        <w:spacing w:after="0"/>
        <w:ind w:left="0"/>
        <w:jc w:val="both"/>
      </w:pPr>
      <w:r>
        <w:rPr>
          <w:rFonts w:ascii="Times New Roman"/>
          <w:b w:val="false"/>
          <w:i w:val="false"/>
          <w:color w:val="000000"/>
          <w:sz w:val="28"/>
        </w:rPr>
        <w:t xml:space="preserve">
      381. При проведении ПСР, для выполнения визуального поиска и эвакуационных работ, кроме специально выделенных, используются воздушные суда, не имеющие поисково-спасательного оборудования, а также резервные, санитарные, патрульные и находящиеся в воздухе воздушные суда, при необходимости, направляемые в район поиска. </w:t>
      </w:r>
    </w:p>
    <w:bookmarkEnd w:id="1133"/>
    <w:bookmarkStart w:name="z1140" w:id="1134"/>
    <w:p>
      <w:pPr>
        <w:spacing w:after="0"/>
        <w:ind w:left="0"/>
        <w:jc w:val="both"/>
      </w:pPr>
      <w:r>
        <w:rPr>
          <w:rFonts w:ascii="Times New Roman"/>
          <w:b w:val="false"/>
          <w:i w:val="false"/>
          <w:color w:val="000000"/>
          <w:sz w:val="28"/>
        </w:rPr>
        <w:t>
      382. Дежурным поисково-спасательным силам и средствам устанавливается три степени готовности:</w:t>
      </w:r>
    </w:p>
    <w:bookmarkEnd w:id="1134"/>
    <w:p>
      <w:pPr>
        <w:spacing w:after="0"/>
        <w:ind w:left="0"/>
        <w:jc w:val="both"/>
      </w:pPr>
      <w:r>
        <w:rPr>
          <w:rFonts w:ascii="Times New Roman"/>
          <w:b w:val="false"/>
          <w:i w:val="false"/>
          <w:color w:val="000000"/>
          <w:sz w:val="28"/>
        </w:rPr>
        <w:t>
      1) готовность № 1:</w:t>
      </w:r>
    </w:p>
    <w:p>
      <w:pPr>
        <w:spacing w:after="0"/>
        <w:ind w:left="0"/>
        <w:jc w:val="both"/>
      </w:pPr>
      <w:r>
        <w:rPr>
          <w:rFonts w:ascii="Times New Roman"/>
          <w:b w:val="false"/>
          <w:i w:val="false"/>
          <w:color w:val="000000"/>
          <w:sz w:val="28"/>
        </w:rPr>
        <w:t>
      поисково-спасательные ВС готовы к немедленному вылету, двигатели опробованы, наземные источники электропитания подключены, аварийно-спасательное имущество находится на борту воздушного судна и подготовлено к немедленному использованию;</w:t>
      </w:r>
    </w:p>
    <w:p>
      <w:pPr>
        <w:spacing w:after="0"/>
        <w:ind w:left="0"/>
        <w:jc w:val="both"/>
      </w:pPr>
      <w:r>
        <w:rPr>
          <w:rFonts w:ascii="Times New Roman"/>
          <w:b w:val="false"/>
          <w:i w:val="false"/>
          <w:color w:val="000000"/>
          <w:sz w:val="28"/>
        </w:rPr>
        <w:t>
      летный состав, спасательная парашютно-десантная группа (далее – СПДГ) находятся на воздушном судне, а технический состав – у воздушного судна;</w:t>
      </w:r>
    </w:p>
    <w:p>
      <w:pPr>
        <w:spacing w:after="0"/>
        <w:ind w:left="0"/>
        <w:jc w:val="both"/>
      </w:pPr>
      <w:r>
        <w:rPr>
          <w:rFonts w:ascii="Times New Roman"/>
          <w:b w:val="false"/>
          <w:i w:val="false"/>
          <w:color w:val="000000"/>
          <w:sz w:val="28"/>
        </w:rPr>
        <w:t>
      задача экипажам поставлена и при необходимости уточняется в полете по радио, командир экипажа находится на радиосвязи с пунктом управления полетами;</w:t>
      </w:r>
    </w:p>
    <w:p>
      <w:pPr>
        <w:spacing w:after="0"/>
        <w:ind w:left="0"/>
        <w:jc w:val="both"/>
      </w:pPr>
      <w:r>
        <w:rPr>
          <w:rFonts w:ascii="Times New Roman"/>
          <w:b w:val="false"/>
          <w:i w:val="false"/>
          <w:color w:val="000000"/>
          <w:sz w:val="28"/>
        </w:rPr>
        <w:t>
      НПСК находится в готовности к немедленному выходу для выполнения задачи;</w:t>
      </w:r>
    </w:p>
    <w:p>
      <w:pPr>
        <w:spacing w:after="0"/>
        <w:ind w:left="0"/>
        <w:jc w:val="both"/>
      </w:pPr>
      <w:r>
        <w:rPr>
          <w:rFonts w:ascii="Times New Roman"/>
          <w:b w:val="false"/>
          <w:i w:val="false"/>
          <w:color w:val="000000"/>
          <w:sz w:val="28"/>
        </w:rPr>
        <w:t>
      вылет вертолета и выход НПСК – не позднее, чем через 10 мин;</w:t>
      </w:r>
    </w:p>
    <w:p>
      <w:pPr>
        <w:spacing w:after="0"/>
        <w:ind w:left="0"/>
        <w:jc w:val="both"/>
      </w:pPr>
      <w:r>
        <w:rPr>
          <w:rFonts w:ascii="Times New Roman"/>
          <w:b w:val="false"/>
          <w:i w:val="false"/>
          <w:color w:val="000000"/>
          <w:sz w:val="28"/>
        </w:rPr>
        <w:t>
      вылет самолета – через 15 минут после подачи команды;</w:t>
      </w:r>
    </w:p>
    <w:p>
      <w:pPr>
        <w:spacing w:after="0"/>
        <w:ind w:left="0"/>
        <w:jc w:val="both"/>
      </w:pPr>
      <w:r>
        <w:rPr>
          <w:rFonts w:ascii="Times New Roman"/>
          <w:b w:val="false"/>
          <w:i w:val="false"/>
          <w:color w:val="000000"/>
          <w:sz w:val="28"/>
        </w:rPr>
        <w:t>
      2) готовность № 2:</w:t>
      </w:r>
    </w:p>
    <w:p>
      <w:pPr>
        <w:spacing w:after="0"/>
        <w:ind w:left="0"/>
        <w:jc w:val="both"/>
      </w:pPr>
      <w:r>
        <w:rPr>
          <w:rFonts w:ascii="Times New Roman"/>
          <w:b w:val="false"/>
          <w:i w:val="false"/>
          <w:color w:val="000000"/>
          <w:sz w:val="28"/>
        </w:rPr>
        <w:t>
      поисково-спасательные ВС готовы к вылету, двигатели опробованы, аварийно-спасательное имущество находится на борту ВС и подготовлено к использованию;</w:t>
      </w:r>
    </w:p>
    <w:p>
      <w:pPr>
        <w:spacing w:after="0"/>
        <w:ind w:left="0"/>
        <w:jc w:val="both"/>
      </w:pPr>
      <w:r>
        <w:rPr>
          <w:rFonts w:ascii="Times New Roman"/>
          <w:b w:val="false"/>
          <w:i w:val="false"/>
          <w:color w:val="000000"/>
          <w:sz w:val="28"/>
        </w:rPr>
        <w:t>
      летный и технический состав, СПДГ находятся в специально отведенном месте вблизи ВС;</w:t>
      </w:r>
    </w:p>
    <w:p>
      <w:pPr>
        <w:spacing w:after="0"/>
        <w:ind w:left="0"/>
        <w:jc w:val="both"/>
      </w:pPr>
      <w:r>
        <w:rPr>
          <w:rFonts w:ascii="Times New Roman"/>
          <w:b w:val="false"/>
          <w:i w:val="false"/>
          <w:color w:val="000000"/>
          <w:sz w:val="28"/>
        </w:rPr>
        <w:t>
      экипажам даны указания по организации взлета и способу поиска;</w:t>
      </w:r>
    </w:p>
    <w:p>
      <w:pPr>
        <w:spacing w:after="0"/>
        <w:ind w:left="0"/>
        <w:jc w:val="both"/>
      </w:pPr>
      <w:r>
        <w:rPr>
          <w:rFonts w:ascii="Times New Roman"/>
          <w:b w:val="false"/>
          <w:i w:val="false"/>
          <w:color w:val="000000"/>
          <w:sz w:val="28"/>
        </w:rPr>
        <w:t>
      задача по поиску уточняется перед вылетом и при необходимости в полете;</w:t>
      </w:r>
    </w:p>
    <w:p>
      <w:pPr>
        <w:spacing w:after="0"/>
        <w:ind w:left="0"/>
        <w:jc w:val="both"/>
      </w:pPr>
      <w:r>
        <w:rPr>
          <w:rFonts w:ascii="Times New Roman"/>
          <w:b w:val="false"/>
          <w:i w:val="false"/>
          <w:color w:val="000000"/>
          <w:sz w:val="28"/>
        </w:rPr>
        <w:t>
      личный состав НПСК находится в местах, определяемых руководителем подразделения, имущество и снаряжение НПСК уложено и погружено на транспортные средства, которые подготовлены к выходу на выполнение задач, местонахождение транспортных средств указано в инструкции по производству полетов в районе аэродрома;</w:t>
      </w:r>
    </w:p>
    <w:p>
      <w:pPr>
        <w:spacing w:after="0"/>
        <w:ind w:left="0"/>
        <w:jc w:val="both"/>
      </w:pPr>
      <w:r>
        <w:rPr>
          <w:rFonts w:ascii="Times New Roman"/>
          <w:b w:val="false"/>
          <w:i w:val="false"/>
          <w:color w:val="000000"/>
          <w:sz w:val="28"/>
        </w:rPr>
        <w:t>
      вылет вертолета и выход НПСК – не позднее, чем через 20 минут после подачи команды;</w:t>
      </w:r>
    </w:p>
    <w:p>
      <w:pPr>
        <w:spacing w:after="0"/>
        <w:ind w:left="0"/>
        <w:jc w:val="both"/>
      </w:pPr>
      <w:r>
        <w:rPr>
          <w:rFonts w:ascii="Times New Roman"/>
          <w:b w:val="false"/>
          <w:i w:val="false"/>
          <w:color w:val="000000"/>
          <w:sz w:val="28"/>
        </w:rPr>
        <w:t>
      вылет самолета – не позднее через 30 минут после подачи команды;</w:t>
      </w:r>
    </w:p>
    <w:p>
      <w:pPr>
        <w:spacing w:after="0"/>
        <w:ind w:left="0"/>
        <w:jc w:val="both"/>
      </w:pPr>
      <w:r>
        <w:rPr>
          <w:rFonts w:ascii="Times New Roman"/>
          <w:b w:val="false"/>
          <w:i w:val="false"/>
          <w:color w:val="000000"/>
          <w:sz w:val="28"/>
        </w:rPr>
        <w:t>
      3) готовность № 3:</w:t>
      </w:r>
    </w:p>
    <w:p>
      <w:pPr>
        <w:spacing w:after="0"/>
        <w:ind w:left="0"/>
        <w:jc w:val="both"/>
      </w:pPr>
      <w:r>
        <w:rPr>
          <w:rFonts w:ascii="Times New Roman"/>
          <w:b w:val="false"/>
          <w:i w:val="false"/>
          <w:color w:val="000000"/>
          <w:sz w:val="28"/>
        </w:rPr>
        <w:t>
      поисково-спасательные ВС, автомобили и другие поисково-спасательные средства подготовлены к применению и находятся в установленных местах (аэродромах, стоянках или гаражах);</w:t>
      </w:r>
    </w:p>
    <w:p>
      <w:pPr>
        <w:spacing w:after="0"/>
        <w:ind w:left="0"/>
        <w:jc w:val="both"/>
      </w:pPr>
      <w:r>
        <w:rPr>
          <w:rFonts w:ascii="Times New Roman"/>
          <w:b w:val="false"/>
          <w:i w:val="false"/>
          <w:color w:val="000000"/>
          <w:sz w:val="28"/>
        </w:rPr>
        <w:t>
      летный, технический и личный состав СПДГ и НПСК находятся на занятиях, работе и отдыхе;</w:t>
      </w:r>
    </w:p>
    <w:p>
      <w:pPr>
        <w:spacing w:after="0"/>
        <w:ind w:left="0"/>
        <w:jc w:val="both"/>
      </w:pPr>
      <w:r>
        <w:rPr>
          <w:rFonts w:ascii="Times New Roman"/>
          <w:b w:val="false"/>
          <w:i w:val="false"/>
          <w:color w:val="000000"/>
          <w:sz w:val="28"/>
        </w:rPr>
        <w:t>
      вылет поисково-спасательных ВС, выход НПСК не позднее, чем через 30 минут летом, 45 минут – зимой; временный интервал, необходимый для вылета поисково-спасательных ВС авиации Пограничной службы Комитета национальной безопасности Республики Казахстан из готовности № 3 составляет 2 часа 30 минут – летом и 3 часа – зимой.</w:t>
      </w:r>
    </w:p>
    <w:p>
      <w:pPr>
        <w:spacing w:after="0"/>
        <w:ind w:left="0"/>
        <w:jc w:val="both"/>
      </w:pPr>
      <w:r>
        <w:rPr>
          <w:rFonts w:ascii="Times New Roman"/>
          <w:b w:val="false"/>
          <w:i w:val="false"/>
          <w:color w:val="000000"/>
          <w:sz w:val="28"/>
        </w:rPr>
        <w:t>
      В период отдыха, в нерабочее время (для экипажей гражданской авиации при нахождении в резерве) – время вылета не позднее 2 часов 20 минут.</w:t>
      </w:r>
    </w:p>
    <w:p>
      <w:pPr>
        <w:spacing w:after="0"/>
        <w:ind w:left="0"/>
        <w:jc w:val="both"/>
      </w:pPr>
      <w:r>
        <w:rPr>
          <w:rFonts w:ascii="Times New Roman"/>
          <w:b w:val="false"/>
          <w:i w:val="false"/>
          <w:color w:val="000000"/>
          <w:sz w:val="28"/>
        </w:rPr>
        <w:t>
      Примечания:</w:t>
      </w:r>
    </w:p>
    <w:p>
      <w:pPr>
        <w:spacing w:after="0"/>
        <w:ind w:left="0"/>
        <w:jc w:val="both"/>
      </w:pPr>
      <w:r>
        <w:rPr>
          <w:rFonts w:ascii="Times New Roman"/>
          <w:b w:val="false"/>
          <w:i w:val="false"/>
          <w:color w:val="000000"/>
          <w:sz w:val="28"/>
        </w:rPr>
        <w:t xml:space="preserve">
      1) время занятия готовности № 2 из готовности № 3 – 10 минут (из положения отдых, нерабочее время – 2 часа 10 минут); </w:t>
      </w:r>
    </w:p>
    <w:p>
      <w:pPr>
        <w:spacing w:after="0"/>
        <w:ind w:left="0"/>
        <w:jc w:val="both"/>
      </w:pPr>
      <w:r>
        <w:rPr>
          <w:rFonts w:ascii="Times New Roman"/>
          <w:b w:val="false"/>
          <w:i w:val="false"/>
          <w:color w:val="000000"/>
          <w:sz w:val="28"/>
        </w:rPr>
        <w:t xml:space="preserve">
      2) время занятия готовности № 1 из готовности № 3 – 20 минут (из положения отдых, нерабочее время – 2 часа 20 минут); </w:t>
      </w:r>
    </w:p>
    <w:p>
      <w:pPr>
        <w:spacing w:after="0"/>
        <w:ind w:left="0"/>
        <w:jc w:val="both"/>
      </w:pPr>
      <w:r>
        <w:rPr>
          <w:rFonts w:ascii="Times New Roman"/>
          <w:b w:val="false"/>
          <w:i w:val="false"/>
          <w:color w:val="000000"/>
          <w:sz w:val="28"/>
        </w:rPr>
        <w:t xml:space="preserve">
      3) время занятия готовности № 1 из готовности № 2 – 10 минут. </w:t>
      </w:r>
    </w:p>
    <w:p>
      <w:pPr>
        <w:spacing w:after="0"/>
        <w:ind w:left="0"/>
        <w:jc w:val="both"/>
      </w:pPr>
      <w:r>
        <w:rPr>
          <w:rFonts w:ascii="Times New Roman"/>
          <w:b w:val="false"/>
          <w:i w:val="false"/>
          <w:color w:val="000000"/>
          <w:sz w:val="28"/>
        </w:rPr>
        <w:t>
      Время нахождения экипажей поисково-спасательных ВС:</w:t>
      </w:r>
    </w:p>
    <w:p>
      <w:pPr>
        <w:spacing w:after="0"/>
        <w:ind w:left="0"/>
        <w:jc w:val="both"/>
      </w:pPr>
      <w:r>
        <w:rPr>
          <w:rFonts w:ascii="Times New Roman"/>
          <w:b w:val="false"/>
          <w:i w:val="false"/>
          <w:color w:val="000000"/>
          <w:sz w:val="28"/>
        </w:rPr>
        <w:t>
      в готовности № 1 – не более 2 часов;</w:t>
      </w:r>
    </w:p>
    <w:p>
      <w:pPr>
        <w:spacing w:after="0"/>
        <w:ind w:left="0"/>
        <w:jc w:val="both"/>
      </w:pPr>
      <w:r>
        <w:rPr>
          <w:rFonts w:ascii="Times New Roman"/>
          <w:b w:val="false"/>
          <w:i w:val="false"/>
          <w:color w:val="000000"/>
          <w:sz w:val="28"/>
        </w:rPr>
        <w:t>
      в готовности № 2 – круглосуточно (не более 2 суток);</w:t>
      </w:r>
    </w:p>
    <w:p>
      <w:pPr>
        <w:spacing w:after="0"/>
        <w:ind w:left="0"/>
        <w:jc w:val="both"/>
      </w:pPr>
      <w:r>
        <w:rPr>
          <w:rFonts w:ascii="Times New Roman"/>
          <w:b w:val="false"/>
          <w:i w:val="false"/>
          <w:color w:val="000000"/>
          <w:sz w:val="28"/>
        </w:rPr>
        <w:t xml:space="preserve">
      При несении дежурства в готовности № 2 только на период полетов с последующим переходом в готовность № 3 – 7 суток; </w:t>
      </w:r>
    </w:p>
    <w:p>
      <w:pPr>
        <w:spacing w:after="0"/>
        <w:ind w:left="0"/>
        <w:jc w:val="both"/>
      </w:pPr>
      <w:r>
        <w:rPr>
          <w:rFonts w:ascii="Times New Roman"/>
          <w:b w:val="false"/>
          <w:i w:val="false"/>
          <w:color w:val="000000"/>
          <w:sz w:val="28"/>
        </w:rPr>
        <w:t>
      в готовности № 3 – не более 15 суток.</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382 в редакции постановления Правительства РК от 20.12.2013 </w:t>
      </w:r>
      <w:r>
        <w:rPr>
          <w:rFonts w:ascii="Times New Roman"/>
          <w:b w:val="false"/>
          <w:i w:val="false"/>
          <w:color w:val="ff0000"/>
          <w:sz w:val="28"/>
        </w:rPr>
        <w:t>№ 1353</w:t>
      </w:r>
      <w:r>
        <w:rPr>
          <w:rFonts w:ascii="Times New Roman"/>
          <w:b w:val="false"/>
          <w:i w:val="false"/>
          <w:color w:val="ff0000"/>
          <w:sz w:val="28"/>
        </w:rPr>
        <w:t xml:space="preserve"> (вводится в действие по истечении десяти календарных дней со дня первого официального опубликования); с изменениями, внесенными постановлением Правительства РК от 27.02.2015 </w:t>
      </w:r>
      <w:r>
        <w:rPr>
          <w:rFonts w:ascii="Times New Roman"/>
          <w:b w:val="false"/>
          <w:i w:val="false"/>
          <w:color w:val="ff0000"/>
          <w:sz w:val="28"/>
        </w:rPr>
        <w:t>№ 100</w:t>
      </w:r>
      <w:r>
        <w:rPr>
          <w:rFonts w:ascii="Times New Roman"/>
          <w:b w:val="false"/>
          <w:i w:val="false"/>
          <w:color w:val="ff0000"/>
          <w:sz w:val="28"/>
        </w:rPr>
        <w:t>.</w:t>
      </w:r>
      <w:r>
        <w:br/>
      </w:r>
      <w:r>
        <w:rPr>
          <w:rFonts w:ascii="Times New Roman"/>
          <w:b w:val="false"/>
          <w:i w:val="false"/>
          <w:color w:val="000000"/>
          <w:sz w:val="28"/>
        </w:rPr>
        <w:t>
</w:t>
      </w:r>
    </w:p>
    <w:bookmarkStart w:name="z1141" w:id="1135"/>
    <w:p>
      <w:pPr>
        <w:spacing w:after="0"/>
        <w:ind w:left="0"/>
        <w:jc w:val="both"/>
      </w:pPr>
      <w:r>
        <w:rPr>
          <w:rFonts w:ascii="Times New Roman"/>
          <w:b w:val="false"/>
          <w:i w:val="false"/>
          <w:color w:val="000000"/>
          <w:sz w:val="28"/>
        </w:rPr>
        <w:t>
       383. Орган ОВД (УВД), получивший сигнал "Бедствие" или другую информацию о бедствии ВС, определяет местонахождение ВС терпящего бедствие, оказывает экипажу ВС помощь в соответствии со сложившейся обстановкой, докладывает (оповещает) вышестоящему органу ОВД (УВД).</w:t>
      </w:r>
    </w:p>
    <w:bookmarkEnd w:id="1135"/>
    <w:bookmarkStart w:name="z1142" w:id="1136"/>
    <w:p>
      <w:pPr>
        <w:spacing w:after="0"/>
        <w:ind w:left="0"/>
        <w:jc w:val="both"/>
      </w:pPr>
      <w:r>
        <w:rPr>
          <w:rFonts w:ascii="Times New Roman"/>
          <w:b w:val="false"/>
          <w:i w:val="false"/>
          <w:color w:val="000000"/>
          <w:sz w:val="28"/>
        </w:rPr>
        <w:t xml:space="preserve">
      384. Экипаж ВС, принявший сигнал "Бедствие" от другого воздушного или надводного судна или обнаруживший его терпящим или потерпевшим бедствие, либо находящихся в опасности людей, оказывает им посильную помощь, отмечает на карте местонахождение терпящих (потерпевших) бедствие, сообщает об этом органу ОВД (УВД) и продолжает прослушивать частоту принятия сигнала "Бедствие". </w:t>
      </w:r>
    </w:p>
    <w:bookmarkEnd w:id="1136"/>
    <w:bookmarkStart w:name="z1143" w:id="1137"/>
    <w:p>
      <w:pPr>
        <w:spacing w:after="0"/>
        <w:ind w:left="0"/>
        <w:jc w:val="both"/>
      </w:pPr>
      <w:r>
        <w:rPr>
          <w:rFonts w:ascii="Times New Roman"/>
          <w:b w:val="false"/>
          <w:i w:val="false"/>
          <w:color w:val="000000"/>
          <w:sz w:val="28"/>
        </w:rPr>
        <w:t>
      Передача сообщений других воздушных судов на этой же частоте, не вызываемых крайней необходимостью, до особого указания органа ОВД (УВД) при необходимости временно ограничивается.</w:t>
      </w:r>
    </w:p>
    <w:bookmarkEnd w:id="1137"/>
    <w:bookmarkStart w:name="z1144" w:id="1138"/>
    <w:p>
      <w:pPr>
        <w:spacing w:after="0"/>
        <w:ind w:left="0"/>
        <w:jc w:val="both"/>
      </w:pPr>
      <w:r>
        <w:rPr>
          <w:rFonts w:ascii="Times New Roman"/>
          <w:b w:val="false"/>
          <w:i w:val="false"/>
          <w:color w:val="000000"/>
          <w:sz w:val="28"/>
        </w:rPr>
        <w:t>
      385. Аварийно-спасательные работы (далее – АСР) организуются и выполняются в случаях:</w:t>
      </w:r>
    </w:p>
    <w:bookmarkEnd w:id="1138"/>
    <w:bookmarkStart w:name="z1145" w:id="1139"/>
    <w:p>
      <w:pPr>
        <w:spacing w:after="0"/>
        <w:ind w:left="0"/>
        <w:jc w:val="both"/>
      </w:pPr>
      <w:r>
        <w:rPr>
          <w:rFonts w:ascii="Times New Roman"/>
          <w:b w:val="false"/>
          <w:i w:val="false"/>
          <w:color w:val="000000"/>
          <w:sz w:val="28"/>
        </w:rPr>
        <w:t>
      1) получения сообщения о предстоящей посадке ВС, терпящего бедствие;</w:t>
      </w:r>
    </w:p>
    <w:bookmarkEnd w:id="1139"/>
    <w:bookmarkStart w:name="z1146" w:id="1140"/>
    <w:p>
      <w:pPr>
        <w:spacing w:after="0"/>
        <w:ind w:left="0"/>
        <w:jc w:val="both"/>
      </w:pPr>
      <w:r>
        <w:rPr>
          <w:rFonts w:ascii="Times New Roman"/>
          <w:b w:val="false"/>
          <w:i w:val="false"/>
          <w:color w:val="000000"/>
          <w:sz w:val="28"/>
        </w:rPr>
        <w:t>
      2) авиационных происшествий;</w:t>
      </w:r>
    </w:p>
    <w:bookmarkEnd w:id="1140"/>
    <w:bookmarkStart w:name="z1147" w:id="1141"/>
    <w:p>
      <w:pPr>
        <w:spacing w:after="0"/>
        <w:ind w:left="0"/>
        <w:jc w:val="both"/>
      </w:pPr>
      <w:r>
        <w:rPr>
          <w:rFonts w:ascii="Times New Roman"/>
          <w:b w:val="false"/>
          <w:i w:val="false"/>
          <w:color w:val="000000"/>
          <w:sz w:val="28"/>
        </w:rPr>
        <w:t>
      3) если требуется эвакуация пассажиров, членов экипажа ВС;</w:t>
      </w:r>
    </w:p>
    <w:bookmarkEnd w:id="1141"/>
    <w:bookmarkStart w:name="z1148" w:id="1142"/>
    <w:p>
      <w:pPr>
        <w:spacing w:after="0"/>
        <w:ind w:left="0"/>
        <w:jc w:val="both"/>
      </w:pPr>
      <w:r>
        <w:rPr>
          <w:rFonts w:ascii="Times New Roman"/>
          <w:b w:val="false"/>
          <w:i w:val="false"/>
          <w:color w:val="000000"/>
          <w:sz w:val="28"/>
        </w:rPr>
        <w:t>
      4) оказания помощи населению при стихийных бедствиях природного и техногенного характера.</w:t>
      </w:r>
    </w:p>
    <w:bookmarkEnd w:id="1142"/>
    <w:bookmarkStart w:name="z1149" w:id="1143"/>
    <w:p>
      <w:pPr>
        <w:spacing w:after="0"/>
        <w:ind w:left="0"/>
        <w:jc w:val="both"/>
      </w:pPr>
      <w:r>
        <w:rPr>
          <w:rFonts w:ascii="Times New Roman"/>
          <w:b w:val="false"/>
          <w:i w:val="false"/>
          <w:color w:val="000000"/>
          <w:sz w:val="28"/>
        </w:rPr>
        <w:t>
      386. Командир любого ВС при обнаружении терпящего бедствие воздушного или надводного судна выполняет указания органа ОВД (УВД) и в случае, если он в состоянии это осуществить, выполняет следующие действия:</w:t>
      </w:r>
    </w:p>
    <w:bookmarkEnd w:id="1143"/>
    <w:bookmarkStart w:name="z1150" w:id="1144"/>
    <w:p>
      <w:pPr>
        <w:spacing w:after="0"/>
        <w:ind w:left="0"/>
        <w:jc w:val="both"/>
      </w:pPr>
      <w:r>
        <w:rPr>
          <w:rFonts w:ascii="Times New Roman"/>
          <w:b w:val="false"/>
          <w:i w:val="false"/>
          <w:color w:val="000000"/>
          <w:sz w:val="28"/>
        </w:rPr>
        <w:t>
      1) ведет наблюдение за судном, терпящим бедствие;</w:t>
      </w:r>
    </w:p>
    <w:bookmarkEnd w:id="1144"/>
    <w:bookmarkStart w:name="z1151" w:id="1145"/>
    <w:p>
      <w:pPr>
        <w:spacing w:after="0"/>
        <w:ind w:left="0"/>
        <w:jc w:val="both"/>
      </w:pPr>
      <w:r>
        <w:rPr>
          <w:rFonts w:ascii="Times New Roman"/>
          <w:b w:val="false"/>
          <w:i w:val="false"/>
          <w:color w:val="000000"/>
          <w:sz w:val="28"/>
        </w:rPr>
        <w:t>
      2) принимает меры, которые помогут определить местонахождение воздушного или надводного судна, если данные о нем у соответствующего органа ОВД (УВД) отсутствовали;</w:t>
      </w:r>
    </w:p>
    <w:bookmarkEnd w:id="1145"/>
    <w:bookmarkStart w:name="z1152" w:id="1146"/>
    <w:p>
      <w:pPr>
        <w:spacing w:after="0"/>
        <w:ind w:left="0"/>
        <w:jc w:val="both"/>
      </w:pPr>
      <w:r>
        <w:rPr>
          <w:rFonts w:ascii="Times New Roman"/>
          <w:b w:val="false"/>
          <w:i w:val="false"/>
          <w:color w:val="000000"/>
          <w:sz w:val="28"/>
        </w:rPr>
        <w:t>
      3) сообщает органу ОВД (УВД) при возможности определения следующую информацию:</w:t>
      </w:r>
    </w:p>
    <w:bookmarkEnd w:id="1146"/>
    <w:bookmarkStart w:name="z1153" w:id="1147"/>
    <w:p>
      <w:pPr>
        <w:spacing w:after="0"/>
        <w:ind w:left="0"/>
        <w:jc w:val="both"/>
      </w:pPr>
      <w:r>
        <w:rPr>
          <w:rFonts w:ascii="Times New Roman"/>
          <w:b w:val="false"/>
          <w:i w:val="false"/>
          <w:color w:val="000000"/>
          <w:sz w:val="28"/>
        </w:rPr>
        <w:t>
      тип, опознавательные знаки и состояние воздушного или надводного судна, терпящего бедствие;</w:t>
      </w:r>
    </w:p>
    <w:bookmarkEnd w:id="1147"/>
    <w:bookmarkStart w:name="z1154" w:id="1148"/>
    <w:p>
      <w:pPr>
        <w:spacing w:after="0"/>
        <w:ind w:left="0"/>
        <w:jc w:val="both"/>
      </w:pPr>
      <w:r>
        <w:rPr>
          <w:rFonts w:ascii="Times New Roman"/>
          <w:b w:val="false"/>
          <w:i w:val="false"/>
          <w:color w:val="000000"/>
          <w:sz w:val="28"/>
        </w:rPr>
        <w:t>
      его местонахождение, выраженное в географических координатах или в расстоянии и истинном пеленге от известного ориентира или радионавигационного средства;</w:t>
      </w:r>
    </w:p>
    <w:bookmarkEnd w:id="1148"/>
    <w:bookmarkStart w:name="z1155" w:id="1149"/>
    <w:p>
      <w:pPr>
        <w:spacing w:after="0"/>
        <w:ind w:left="0"/>
        <w:jc w:val="both"/>
      </w:pPr>
      <w:r>
        <w:rPr>
          <w:rFonts w:ascii="Times New Roman"/>
          <w:b w:val="false"/>
          <w:i w:val="false"/>
          <w:color w:val="000000"/>
          <w:sz w:val="28"/>
        </w:rPr>
        <w:t>
      время наблюдения в часах и минутах;</w:t>
      </w:r>
    </w:p>
    <w:bookmarkEnd w:id="1149"/>
    <w:bookmarkStart w:name="z1156" w:id="1150"/>
    <w:p>
      <w:pPr>
        <w:spacing w:after="0"/>
        <w:ind w:left="0"/>
        <w:jc w:val="both"/>
      </w:pPr>
      <w:r>
        <w:rPr>
          <w:rFonts w:ascii="Times New Roman"/>
          <w:b w:val="false"/>
          <w:i w:val="false"/>
          <w:color w:val="000000"/>
          <w:sz w:val="28"/>
        </w:rPr>
        <w:t>
      количество людей на борту терпящего бедствие воздушного или надводного судна;</w:t>
      </w:r>
    </w:p>
    <w:bookmarkEnd w:id="1150"/>
    <w:bookmarkStart w:name="z1157" w:id="1151"/>
    <w:p>
      <w:pPr>
        <w:spacing w:after="0"/>
        <w:ind w:left="0"/>
        <w:jc w:val="both"/>
      </w:pPr>
      <w:r>
        <w:rPr>
          <w:rFonts w:ascii="Times New Roman"/>
          <w:b w:val="false"/>
          <w:i w:val="false"/>
          <w:color w:val="000000"/>
          <w:sz w:val="28"/>
        </w:rPr>
        <w:t>
      факт покидания людьми терпящего бедствие воздушного или надводного судна;</w:t>
      </w:r>
    </w:p>
    <w:bookmarkEnd w:id="1151"/>
    <w:bookmarkStart w:name="z1158" w:id="1152"/>
    <w:p>
      <w:pPr>
        <w:spacing w:after="0"/>
        <w:ind w:left="0"/>
        <w:jc w:val="both"/>
      </w:pPr>
      <w:r>
        <w:rPr>
          <w:rFonts w:ascii="Times New Roman"/>
          <w:b w:val="false"/>
          <w:i w:val="false"/>
          <w:color w:val="000000"/>
          <w:sz w:val="28"/>
        </w:rPr>
        <w:t>
      количество людей, находящихся на поверхности воды;</w:t>
      </w:r>
    </w:p>
    <w:bookmarkEnd w:id="1152"/>
    <w:bookmarkStart w:name="z1159" w:id="1153"/>
    <w:p>
      <w:pPr>
        <w:spacing w:after="0"/>
        <w:ind w:left="0"/>
        <w:jc w:val="both"/>
      </w:pPr>
      <w:r>
        <w:rPr>
          <w:rFonts w:ascii="Times New Roman"/>
          <w:b w:val="false"/>
          <w:i w:val="false"/>
          <w:color w:val="000000"/>
          <w:sz w:val="28"/>
        </w:rPr>
        <w:t>
      физическое состояние людей.</w:t>
      </w:r>
    </w:p>
    <w:bookmarkEnd w:id="1153"/>
    <w:bookmarkStart w:name="z1160" w:id="1154"/>
    <w:p>
      <w:pPr>
        <w:spacing w:after="0"/>
        <w:ind w:left="0"/>
        <w:jc w:val="both"/>
      </w:pPr>
      <w:r>
        <w:rPr>
          <w:rFonts w:ascii="Times New Roman"/>
          <w:b w:val="false"/>
          <w:i w:val="false"/>
          <w:color w:val="000000"/>
          <w:sz w:val="28"/>
        </w:rPr>
        <w:t>
      387. Командир воздушного судна, не являющегося поисково-спасательным и прибывшего первым на место происшествия, руководит действиями всех других ВС, прибывающих позже, до прибытия на место происшествия первого поисково-спасательного ВС.</w:t>
      </w:r>
    </w:p>
    <w:bookmarkEnd w:id="1154"/>
    <w:bookmarkStart w:name="z1161" w:id="1155"/>
    <w:p>
      <w:pPr>
        <w:spacing w:after="0"/>
        <w:ind w:left="0"/>
        <w:jc w:val="both"/>
      </w:pPr>
      <w:r>
        <w:rPr>
          <w:rFonts w:ascii="Times New Roman"/>
          <w:b w:val="false"/>
          <w:i w:val="false"/>
          <w:color w:val="000000"/>
          <w:sz w:val="28"/>
        </w:rPr>
        <w:t>
      В том случае, когда необходимо направить надводное судно к месту бедствия, экипаж ВС передает указания любыми имеющимися в его распоряжении средствами и сигналами.</w:t>
      </w:r>
    </w:p>
    <w:bookmarkEnd w:id="1155"/>
    <w:bookmarkStart w:name="z1162" w:id="1156"/>
    <w:p>
      <w:pPr>
        <w:spacing w:after="0"/>
        <w:ind w:left="0"/>
        <w:jc w:val="both"/>
      </w:pPr>
      <w:r>
        <w:rPr>
          <w:rFonts w:ascii="Times New Roman"/>
          <w:b w:val="false"/>
          <w:i w:val="false"/>
          <w:color w:val="000000"/>
          <w:sz w:val="28"/>
        </w:rPr>
        <w:t>
      388. Для передачи информации терпящим бедствие или наземным спасательным командам, когда двусторонняя связь отсутствует, экипаж ВС судна сбрасывает, если это практически осуществимо, радиосвязное оборудование для установления связи или вымпел.</w:t>
      </w:r>
    </w:p>
    <w:bookmarkEnd w:id="1156"/>
    <w:bookmarkStart w:name="z1163" w:id="1157"/>
    <w:p>
      <w:pPr>
        <w:spacing w:after="0"/>
        <w:ind w:left="0"/>
        <w:jc w:val="both"/>
      </w:pPr>
      <w:r>
        <w:rPr>
          <w:rFonts w:ascii="Times New Roman"/>
          <w:b w:val="false"/>
          <w:i w:val="false"/>
          <w:color w:val="000000"/>
          <w:sz w:val="28"/>
        </w:rPr>
        <w:t>
      Экипаж ВС подтверждает получение сигналов, используя все возможные средства и сигналы.</w:t>
      </w:r>
    </w:p>
    <w:bookmarkEnd w:id="1157"/>
    <w:bookmarkStart w:name="z1164" w:id="1158"/>
    <w:p>
      <w:pPr>
        <w:spacing w:after="0"/>
        <w:ind w:left="0"/>
        <w:jc w:val="both"/>
      </w:pPr>
      <w:r>
        <w:rPr>
          <w:rFonts w:ascii="Times New Roman"/>
          <w:b w:val="false"/>
          <w:i w:val="false"/>
          <w:color w:val="000000"/>
          <w:sz w:val="28"/>
        </w:rPr>
        <w:t xml:space="preserve">
      389. Сигналы, применяемые при ПСР, приведены в </w:t>
      </w:r>
      <w:r>
        <w:rPr>
          <w:rFonts w:ascii="Times New Roman"/>
          <w:b w:val="false"/>
          <w:i w:val="false"/>
          <w:color w:val="000000"/>
          <w:sz w:val="28"/>
        </w:rPr>
        <w:t>Приложении 8</w:t>
      </w:r>
      <w:r>
        <w:rPr>
          <w:rFonts w:ascii="Times New Roman"/>
          <w:b w:val="false"/>
          <w:i w:val="false"/>
          <w:color w:val="000000"/>
          <w:sz w:val="28"/>
        </w:rPr>
        <w:t xml:space="preserve"> к настоящим Правилам.</w:t>
      </w:r>
    </w:p>
    <w:bookmarkEnd w:id="1158"/>
    <w:bookmarkStart w:name="z1165" w:id="1159"/>
    <w:p>
      <w:pPr>
        <w:spacing w:after="0"/>
        <w:ind w:left="0"/>
        <w:jc w:val="left"/>
      </w:pPr>
      <w:r>
        <w:rPr>
          <w:rFonts w:ascii="Times New Roman"/>
          <w:b/>
          <w:i w:val="false"/>
          <w:color w:val="000000"/>
        </w:rPr>
        <w:t xml:space="preserve"> 8. Действия экипажа воздушного судна</w:t>
      </w:r>
      <w:r>
        <w:br/>
      </w:r>
      <w:r>
        <w:rPr>
          <w:rFonts w:ascii="Times New Roman"/>
          <w:b/>
          <w:i w:val="false"/>
          <w:color w:val="000000"/>
        </w:rPr>
        <w:t>терпящего или потерпевшего бедствие</w:t>
      </w:r>
    </w:p>
    <w:bookmarkEnd w:id="1159"/>
    <w:bookmarkStart w:name="z1166" w:id="1160"/>
    <w:p>
      <w:pPr>
        <w:spacing w:after="0"/>
        <w:ind w:left="0"/>
        <w:jc w:val="both"/>
      </w:pPr>
      <w:r>
        <w:rPr>
          <w:rFonts w:ascii="Times New Roman"/>
          <w:b w:val="false"/>
          <w:i w:val="false"/>
          <w:color w:val="000000"/>
          <w:sz w:val="28"/>
        </w:rPr>
        <w:t xml:space="preserve">
      390. Аварийное и поисково-спасательное обеспечение полетов предназначено для организации и осуществления поиска и спасания экипажей  и пассажиров воздушных судов, терпящих или потерпевших бедствие. </w:t>
      </w:r>
    </w:p>
    <w:bookmarkEnd w:id="1160"/>
    <w:bookmarkStart w:name="z1167" w:id="1161"/>
    <w:p>
      <w:pPr>
        <w:spacing w:after="0"/>
        <w:ind w:left="0"/>
        <w:jc w:val="both"/>
      </w:pPr>
      <w:r>
        <w:rPr>
          <w:rFonts w:ascii="Times New Roman"/>
          <w:b w:val="false"/>
          <w:i w:val="false"/>
          <w:color w:val="000000"/>
          <w:sz w:val="28"/>
        </w:rPr>
        <w:t>
      391. Непосредственная организация поисково-спасательного обеспечения полетов воздушных судов осуществляется силами и средствами в соответствии с Правилами по организации поисково-спасательного обеспечения полетов на территории Республики Казахстан.</w:t>
      </w:r>
    </w:p>
    <w:bookmarkEnd w:id="1161"/>
    <w:bookmarkStart w:name="z1168" w:id="1162"/>
    <w:p>
      <w:pPr>
        <w:spacing w:after="0"/>
        <w:ind w:left="0"/>
        <w:jc w:val="both"/>
      </w:pPr>
      <w:r>
        <w:rPr>
          <w:rFonts w:ascii="Times New Roman"/>
          <w:b w:val="false"/>
          <w:i w:val="false"/>
          <w:color w:val="000000"/>
          <w:sz w:val="28"/>
        </w:rPr>
        <w:t>
      392. Когда ВС, находящемуся в полете, грозит опасность или оно терпит (потерпело) бедствие, КВС обеспечивает принятие мер по сохранению жизни и здоровья людей.</w:t>
      </w:r>
    </w:p>
    <w:bookmarkEnd w:id="1162"/>
    <w:bookmarkStart w:name="z1169" w:id="1163"/>
    <w:p>
      <w:pPr>
        <w:spacing w:after="0"/>
        <w:ind w:left="0"/>
        <w:jc w:val="both"/>
      </w:pPr>
      <w:r>
        <w:rPr>
          <w:rFonts w:ascii="Times New Roman"/>
          <w:b w:val="false"/>
          <w:i w:val="false"/>
          <w:color w:val="000000"/>
          <w:sz w:val="28"/>
        </w:rPr>
        <w:t xml:space="preserve">
      393. Во всех аварийных случаях, угрожающих безопасности полетов, экипаж ВС подает сигнал бедствия. Порядок передачи сигнала определен в </w:t>
      </w:r>
      <w:r>
        <w:rPr>
          <w:rFonts w:ascii="Times New Roman"/>
          <w:b w:val="false"/>
          <w:i w:val="false"/>
          <w:color w:val="000000"/>
          <w:sz w:val="28"/>
        </w:rPr>
        <w:t>Приложении 9</w:t>
      </w:r>
      <w:r>
        <w:rPr>
          <w:rFonts w:ascii="Times New Roman"/>
          <w:b w:val="false"/>
          <w:i w:val="false"/>
          <w:color w:val="000000"/>
          <w:sz w:val="28"/>
        </w:rPr>
        <w:t xml:space="preserve"> к настоящим Правилам и включает:</w:t>
      </w:r>
    </w:p>
    <w:bookmarkEnd w:id="1163"/>
    <w:bookmarkStart w:name="z1170" w:id="1164"/>
    <w:p>
      <w:pPr>
        <w:spacing w:after="0"/>
        <w:ind w:left="0"/>
        <w:jc w:val="both"/>
      </w:pPr>
      <w:r>
        <w:rPr>
          <w:rFonts w:ascii="Times New Roman"/>
          <w:b w:val="false"/>
          <w:i w:val="false"/>
          <w:color w:val="000000"/>
          <w:sz w:val="28"/>
        </w:rPr>
        <w:t>
      1) передачу сигналов бедствия;</w:t>
      </w:r>
    </w:p>
    <w:bookmarkEnd w:id="1164"/>
    <w:bookmarkStart w:name="z1171" w:id="1165"/>
    <w:p>
      <w:pPr>
        <w:spacing w:after="0"/>
        <w:ind w:left="0"/>
        <w:jc w:val="both"/>
      </w:pPr>
      <w:r>
        <w:rPr>
          <w:rFonts w:ascii="Times New Roman"/>
          <w:b w:val="false"/>
          <w:i w:val="false"/>
          <w:color w:val="000000"/>
          <w:sz w:val="28"/>
        </w:rPr>
        <w:t>
      2) передачу сигналов срочности;</w:t>
      </w:r>
    </w:p>
    <w:bookmarkEnd w:id="1165"/>
    <w:bookmarkStart w:name="z1172" w:id="1166"/>
    <w:p>
      <w:pPr>
        <w:spacing w:after="0"/>
        <w:ind w:left="0"/>
        <w:jc w:val="both"/>
      </w:pPr>
      <w:r>
        <w:rPr>
          <w:rFonts w:ascii="Times New Roman"/>
          <w:b w:val="false"/>
          <w:i w:val="false"/>
          <w:color w:val="000000"/>
          <w:sz w:val="28"/>
        </w:rPr>
        <w:t>
      3) передачу сигналов, типовой фразеологии и действий при перехвате воздушного судна;</w:t>
      </w:r>
    </w:p>
    <w:bookmarkEnd w:id="1166"/>
    <w:bookmarkStart w:name="z1173" w:id="1167"/>
    <w:p>
      <w:pPr>
        <w:spacing w:after="0"/>
        <w:ind w:left="0"/>
        <w:jc w:val="both"/>
      </w:pPr>
      <w:r>
        <w:rPr>
          <w:rFonts w:ascii="Times New Roman"/>
          <w:b w:val="false"/>
          <w:i w:val="false"/>
          <w:color w:val="000000"/>
          <w:sz w:val="28"/>
        </w:rPr>
        <w:t xml:space="preserve">
      4) пользования аварийными радиостанциями. </w:t>
      </w:r>
    </w:p>
    <w:bookmarkEnd w:id="1167"/>
    <w:bookmarkStart w:name="z1174" w:id="1168"/>
    <w:p>
      <w:pPr>
        <w:spacing w:after="0"/>
        <w:ind w:left="0"/>
        <w:jc w:val="both"/>
      </w:pPr>
      <w:r>
        <w:rPr>
          <w:rFonts w:ascii="Times New Roman"/>
          <w:b w:val="false"/>
          <w:i w:val="false"/>
          <w:color w:val="000000"/>
          <w:sz w:val="28"/>
        </w:rPr>
        <w:t xml:space="preserve">
      394. Сигнал бедствия – установленный единый международный сигнал "SOS" (терплю бедствие) по радиотелеграфу, по радиотелефону и передается открытым текстом "Терплю бедствие" (при международных полетах "МЭЙДЭЙ"). </w:t>
      </w:r>
    </w:p>
    <w:bookmarkEnd w:id="1168"/>
    <w:bookmarkStart w:name="z1175" w:id="1169"/>
    <w:p>
      <w:pPr>
        <w:spacing w:after="0"/>
        <w:ind w:left="0"/>
        <w:jc w:val="both"/>
      </w:pPr>
      <w:r>
        <w:rPr>
          <w:rFonts w:ascii="Times New Roman"/>
          <w:b w:val="false"/>
          <w:i w:val="false"/>
          <w:color w:val="000000"/>
          <w:sz w:val="28"/>
        </w:rPr>
        <w:t xml:space="preserve">
      395. Сигналы бедствия передаются на рабочей частоте канала связи с органом ОВД (УВД), находящейся в использовании во время бедствия, а также на международных аварийных частотах 121,5 МГц (используемая также при перехвате воздушного судна) в радиотелефонном режиме, или при запросе помощи у морских служб на частотах 500 кГц или 2182 кГц и 8364 кГц в радиотелефонном режиме. </w:t>
      </w:r>
    </w:p>
    <w:bookmarkEnd w:id="1169"/>
    <w:bookmarkStart w:name="z1176" w:id="1170"/>
    <w:p>
      <w:pPr>
        <w:spacing w:after="0"/>
        <w:ind w:left="0"/>
        <w:jc w:val="both"/>
      </w:pPr>
      <w:r>
        <w:rPr>
          <w:rFonts w:ascii="Times New Roman"/>
          <w:b w:val="false"/>
          <w:i w:val="false"/>
          <w:color w:val="000000"/>
          <w:sz w:val="28"/>
        </w:rPr>
        <w:t>
      396. При принятии решения о производстве вынужденной посадке вне аэродрома, КВС предупреждает об этом всех членов экипажа и пассажиров, дает указания о порядке их дальнейших действий. При вынужденной посадке экипаж вплоть до приземления (приводнения) ведет радиообмен с наземными (корабельными) радиостанциями, а в перерывах держит передатчики во включенном состоянии (с нажатой кнопкой). Средства автоматической передачи сигналов пеленгования, если они имеются, также включаются в режим постоянной работы.</w:t>
      </w:r>
    </w:p>
    <w:bookmarkEnd w:id="1170"/>
    <w:bookmarkStart w:name="z1177" w:id="1171"/>
    <w:p>
      <w:pPr>
        <w:spacing w:after="0"/>
        <w:ind w:left="0"/>
        <w:jc w:val="both"/>
      </w:pPr>
      <w:r>
        <w:rPr>
          <w:rFonts w:ascii="Times New Roman"/>
          <w:b w:val="false"/>
          <w:i w:val="false"/>
          <w:color w:val="000000"/>
          <w:sz w:val="28"/>
        </w:rPr>
        <w:t xml:space="preserve">
      397. Экипаж ВС, совершившего вынужденную посадку вне аэродрома, действует в следующем порядке: </w:t>
      </w:r>
    </w:p>
    <w:bookmarkEnd w:id="1171"/>
    <w:bookmarkStart w:name="z1178" w:id="1172"/>
    <w:p>
      <w:pPr>
        <w:spacing w:after="0"/>
        <w:ind w:left="0"/>
        <w:jc w:val="both"/>
      </w:pPr>
      <w:r>
        <w:rPr>
          <w:rFonts w:ascii="Times New Roman"/>
          <w:b w:val="false"/>
          <w:i w:val="false"/>
          <w:color w:val="000000"/>
          <w:sz w:val="28"/>
        </w:rPr>
        <w:t xml:space="preserve">
      1) немедленно эвакуирует из воздушного судна пассажиров на безопасное расстояние; </w:t>
      </w:r>
    </w:p>
    <w:bookmarkEnd w:id="1172"/>
    <w:bookmarkStart w:name="z1179" w:id="1173"/>
    <w:p>
      <w:pPr>
        <w:spacing w:after="0"/>
        <w:ind w:left="0"/>
        <w:jc w:val="both"/>
      </w:pPr>
      <w:r>
        <w:rPr>
          <w:rFonts w:ascii="Times New Roman"/>
          <w:b w:val="false"/>
          <w:i w:val="false"/>
          <w:color w:val="000000"/>
          <w:sz w:val="28"/>
        </w:rPr>
        <w:t xml:space="preserve">
      2) организует оказание медицинской помощи пострадавшим; </w:t>
      </w:r>
    </w:p>
    <w:bookmarkEnd w:id="1173"/>
    <w:bookmarkStart w:name="z1180" w:id="1174"/>
    <w:p>
      <w:pPr>
        <w:spacing w:after="0"/>
        <w:ind w:left="0"/>
        <w:jc w:val="both"/>
      </w:pPr>
      <w:r>
        <w:rPr>
          <w:rFonts w:ascii="Times New Roman"/>
          <w:b w:val="false"/>
          <w:i w:val="false"/>
          <w:color w:val="000000"/>
          <w:sz w:val="28"/>
        </w:rPr>
        <w:t xml:space="preserve">
      3) определяет или уточняет свое местонахождение; </w:t>
      </w:r>
    </w:p>
    <w:bookmarkEnd w:id="1174"/>
    <w:bookmarkStart w:name="z1181" w:id="1175"/>
    <w:p>
      <w:pPr>
        <w:spacing w:after="0"/>
        <w:ind w:left="0"/>
        <w:jc w:val="both"/>
      </w:pPr>
      <w:r>
        <w:rPr>
          <w:rFonts w:ascii="Times New Roman"/>
          <w:b w:val="false"/>
          <w:i w:val="false"/>
          <w:color w:val="000000"/>
          <w:sz w:val="28"/>
        </w:rPr>
        <w:t xml:space="preserve">
      4) принимает меры по установлению связи с ближайшим аэродромом, наземной или самолетной радиостанцией; </w:t>
      </w:r>
    </w:p>
    <w:bookmarkEnd w:id="1175"/>
    <w:bookmarkStart w:name="z1182" w:id="1176"/>
    <w:p>
      <w:pPr>
        <w:spacing w:after="0"/>
        <w:ind w:left="0"/>
        <w:jc w:val="both"/>
      </w:pPr>
      <w:r>
        <w:rPr>
          <w:rFonts w:ascii="Times New Roman"/>
          <w:b w:val="false"/>
          <w:i w:val="false"/>
          <w:color w:val="000000"/>
          <w:sz w:val="28"/>
        </w:rPr>
        <w:t xml:space="preserve">
      5) сообщает на ближайший аэродром или местным исполнительным органам о времени, месте вынужденной посадки, состоянии пассажиров и экипажа, воздушного судна и необходимой помощи; </w:t>
      </w:r>
    </w:p>
    <w:bookmarkEnd w:id="1176"/>
    <w:bookmarkStart w:name="z1183" w:id="1177"/>
    <w:p>
      <w:pPr>
        <w:spacing w:after="0"/>
        <w:ind w:left="0"/>
        <w:jc w:val="both"/>
      </w:pPr>
      <w:r>
        <w:rPr>
          <w:rFonts w:ascii="Times New Roman"/>
          <w:b w:val="false"/>
          <w:i w:val="false"/>
          <w:color w:val="000000"/>
          <w:sz w:val="28"/>
        </w:rPr>
        <w:t>
      6) в случае возникновения пожара по возможности ликвидирует его с помощью бортовых и подручных средств пожаротушения.</w:t>
      </w:r>
    </w:p>
    <w:bookmarkEnd w:id="1177"/>
    <w:bookmarkStart w:name="z1184" w:id="1178"/>
    <w:p>
      <w:pPr>
        <w:spacing w:after="0"/>
        <w:ind w:left="0"/>
        <w:jc w:val="both"/>
      </w:pPr>
      <w:r>
        <w:rPr>
          <w:rFonts w:ascii="Times New Roman"/>
          <w:b w:val="false"/>
          <w:i w:val="false"/>
          <w:color w:val="000000"/>
          <w:sz w:val="28"/>
        </w:rPr>
        <w:t>
      398. КВС оставляет воздушное судно последним, если иной порядок не определен РЛЭ (инструкцией экипажу) воздушного судна.</w:t>
      </w:r>
    </w:p>
    <w:bookmarkEnd w:id="1178"/>
    <w:bookmarkStart w:name="z1185" w:id="1179"/>
    <w:p>
      <w:pPr>
        <w:spacing w:after="0"/>
        <w:ind w:left="0"/>
        <w:jc w:val="both"/>
      </w:pPr>
      <w:r>
        <w:rPr>
          <w:rFonts w:ascii="Times New Roman"/>
          <w:b w:val="false"/>
          <w:i w:val="false"/>
          <w:color w:val="000000"/>
          <w:sz w:val="28"/>
        </w:rPr>
        <w:t xml:space="preserve">
      399. Всеми работами на месте вынужденной посадки воздушного судна руководит КВС. </w:t>
      </w:r>
    </w:p>
    <w:bookmarkEnd w:id="1179"/>
    <w:bookmarkStart w:name="z1186" w:id="1180"/>
    <w:p>
      <w:pPr>
        <w:spacing w:after="0"/>
        <w:ind w:left="0"/>
        <w:jc w:val="both"/>
      </w:pPr>
      <w:r>
        <w:rPr>
          <w:rFonts w:ascii="Times New Roman"/>
          <w:b w:val="false"/>
          <w:i w:val="false"/>
          <w:color w:val="000000"/>
          <w:sz w:val="28"/>
        </w:rPr>
        <w:t>
      400. Решение оставаться на месте или уходить из района вынужденной посадки принимает КВС.</w:t>
      </w:r>
    </w:p>
    <w:bookmarkEnd w:id="1180"/>
    <w:bookmarkStart w:name="z1187" w:id="1181"/>
    <w:p>
      <w:pPr>
        <w:spacing w:after="0"/>
        <w:ind w:left="0"/>
        <w:jc w:val="both"/>
      </w:pPr>
      <w:r>
        <w:rPr>
          <w:rFonts w:ascii="Times New Roman"/>
          <w:b w:val="false"/>
          <w:i w:val="false"/>
          <w:color w:val="000000"/>
          <w:sz w:val="28"/>
        </w:rPr>
        <w:t>
      401. В целях обеспечения сохранности ВС, потерпевшего бедствия, КВС принимает меры по транспортировке судна, багажа, груза, почты и другие необходимые меры.</w:t>
      </w:r>
    </w:p>
    <w:bookmarkEnd w:id="1181"/>
    <w:bookmarkStart w:name="z1188" w:id="1182"/>
    <w:p>
      <w:pPr>
        <w:spacing w:after="0"/>
        <w:ind w:left="0"/>
        <w:jc w:val="both"/>
      </w:pPr>
      <w:r>
        <w:rPr>
          <w:rFonts w:ascii="Times New Roman"/>
          <w:b w:val="false"/>
          <w:i w:val="false"/>
          <w:color w:val="000000"/>
          <w:sz w:val="28"/>
        </w:rPr>
        <w:t xml:space="preserve">
      402. В случае вынужденной посадки на воду следует покидать воздушное судно после его остановки и по команде КВС. При этом необходимо: </w:t>
      </w:r>
    </w:p>
    <w:bookmarkEnd w:id="1182"/>
    <w:bookmarkStart w:name="z1189" w:id="1183"/>
    <w:p>
      <w:pPr>
        <w:spacing w:after="0"/>
        <w:ind w:left="0"/>
        <w:jc w:val="both"/>
      </w:pPr>
      <w:r>
        <w:rPr>
          <w:rFonts w:ascii="Times New Roman"/>
          <w:b w:val="false"/>
          <w:i w:val="false"/>
          <w:color w:val="000000"/>
          <w:sz w:val="28"/>
        </w:rPr>
        <w:t xml:space="preserve">
      1) членам экипажа и пассажирам надеть спасательные жилеты и при выходе из воздушного судна включить систему газонаполнения; </w:t>
      </w:r>
    </w:p>
    <w:bookmarkEnd w:id="1183"/>
    <w:bookmarkStart w:name="z1190" w:id="1184"/>
    <w:p>
      <w:pPr>
        <w:spacing w:after="0"/>
        <w:ind w:left="0"/>
        <w:jc w:val="both"/>
      </w:pPr>
      <w:r>
        <w:rPr>
          <w:rFonts w:ascii="Times New Roman"/>
          <w:b w:val="false"/>
          <w:i w:val="false"/>
          <w:color w:val="000000"/>
          <w:sz w:val="28"/>
        </w:rPr>
        <w:t xml:space="preserve">
      2) спустить на воду групповые спасательные плавсредства; </w:t>
      </w:r>
    </w:p>
    <w:bookmarkEnd w:id="1184"/>
    <w:bookmarkStart w:name="z1191" w:id="1185"/>
    <w:p>
      <w:pPr>
        <w:spacing w:after="0"/>
        <w:ind w:left="0"/>
        <w:jc w:val="both"/>
      </w:pPr>
      <w:r>
        <w:rPr>
          <w:rFonts w:ascii="Times New Roman"/>
          <w:b w:val="false"/>
          <w:i w:val="false"/>
          <w:color w:val="000000"/>
          <w:sz w:val="28"/>
        </w:rPr>
        <w:t xml:space="preserve">
      3) переправить всех людей из воздушного судна на плоты, раненые и дети переправляются в первую очередь; </w:t>
      </w:r>
    </w:p>
    <w:bookmarkEnd w:id="1185"/>
    <w:bookmarkStart w:name="z1192" w:id="1186"/>
    <w:p>
      <w:pPr>
        <w:spacing w:after="0"/>
        <w:ind w:left="0"/>
        <w:jc w:val="both"/>
      </w:pPr>
      <w:r>
        <w:rPr>
          <w:rFonts w:ascii="Times New Roman"/>
          <w:b w:val="false"/>
          <w:i w:val="false"/>
          <w:color w:val="000000"/>
          <w:sz w:val="28"/>
        </w:rPr>
        <w:t>
      4) загрузить на плавсредства имеющиеся запасы продуктов, воды и снаряжения;</w:t>
      </w:r>
    </w:p>
    <w:bookmarkEnd w:id="1186"/>
    <w:bookmarkStart w:name="z1193" w:id="1187"/>
    <w:p>
      <w:pPr>
        <w:spacing w:after="0"/>
        <w:ind w:left="0"/>
        <w:jc w:val="both"/>
      </w:pPr>
      <w:r>
        <w:rPr>
          <w:rFonts w:ascii="Times New Roman"/>
          <w:b w:val="false"/>
          <w:i w:val="false"/>
          <w:color w:val="000000"/>
          <w:sz w:val="28"/>
        </w:rPr>
        <w:t xml:space="preserve">
      5) отплыть от воздушного судна на безопасное расстояние, пока оно не начало погружаться в воду. </w:t>
      </w:r>
    </w:p>
    <w:bookmarkEnd w:id="1187"/>
    <w:bookmarkStart w:name="z1194" w:id="1188"/>
    <w:p>
      <w:pPr>
        <w:spacing w:after="0"/>
        <w:ind w:left="0"/>
        <w:jc w:val="both"/>
      </w:pPr>
      <w:r>
        <w:rPr>
          <w:rFonts w:ascii="Times New Roman"/>
          <w:b w:val="false"/>
          <w:i w:val="false"/>
          <w:color w:val="000000"/>
          <w:sz w:val="28"/>
        </w:rPr>
        <w:t>
      403. Аварийно-спасательные транспортные средства, следующие для оказания помощи ВС, терпящему бедствие, пользуются приоритетом перед всеми другими видами движения на водной поверхности.</w:t>
      </w:r>
    </w:p>
    <w:bookmarkEnd w:id="1188"/>
    <w:bookmarkStart w:name="z1195" w:id="1189"/>
    <w:p>
      <w:pPr>
        <w:spacing w:after="0"/>
        <w:ind w:left="0"/>
        <w:jc w:val="left"/>
      </w:pPr>
      <w:r>
        <w:rPr>
          <w:rFonts w:ascii="Times New Roman"/>
          <w:b/>
          <w:i w:val="false"/>
          <w:color w:val="000000"/>
        </w:rPr>
        <w:t xml:space="preserve"> 9. Единицы измерений для целей выполнения полетов и</w:t>
      </w:r>
      <w:r>
        <w:br/>
      </w:r>
      <w:r>
        <w:rPr>
          <w:rFonts w:ascii="Times New Roman"/>
          <w:b/>
          <w:i w:val="false"/>
          <w:color w:val="000000"/>
        </w:rPr>
        <w:t>обслуживания воздушного движения</w:t>
      </w:r>
    </w:p>
    <w:bookmarkEnd w:id="1189"/>
    <w:bookmarkStart w:name="z1196" w:id="1190"/>
    <w:p>
      <w:pPr>
        <w:spacing w:after="0"/>
        <w:ind w:left="0"/>
        <w:jc w:val="both"/>
      </w:pPr>
      <w:r>
        <w:rPr>
          <w:rFonts w:ascii="Times New Roman"/>
          <w:b w:val="false"/>
          <w:i w:val="false"/>
          <w:color w:val="000000"/>
          <w:sz w:val="28"/>
        </w:rPr>
        <w:t>
      404. В государственной авиации установлена единая система координат, высот, гравиметрических и спутниковых измерений (система координат 1942 года). Начало координат – центр Круглого зала Пулковской обсерватории и исходный уровень высот – нулевое значение Кронштадтского футштока в Балтийском море, расположенные на территории Российской Федерации.</w:t>
      </w:r>
    </w:p>
    <w:bookmarkEnd w:id="1190"/>
    <w:bookmarkStart w:name="z1197" w:id="1191"/>
    <w:p>
      <w:pPr>
        <w:spacing w:after="0"/>
        <w:ind w:left="0"/>
        <w:jc w:val="both"/>
      </w:pPr>
      <w:r>
        <w:rPr>
          <w:rFonts w:ascii="Times New Roman"/>
          <w:b w:val="false"/>
          <w:i w:val="false"/>
          <w:color w:val="000000"/>
          <w:sz w:val="28"/>
        </w:rPr>
        <w:t xml:space="preserve">
      405. В гражданской авиации для целей выполнения полетов и обслуживания воздушного движения в воздушном пространстве Республики Казахстан согласно </w:t>
      </w:r>
      <w:r>
        <w:rPr>
          <w:rFonts w:ascii="Times New Roman"/>
          <w:b w:val="false"/>
          <w:i w:val="false"/>
          <w:color w:val="000000"/>
          <w:sz w:val="28"/>
        </w:rPr>
        <w:t>постановлению</w:t>
      </w:r>
      <w:r>
        <w:rPr>
          <w:rFonts w:ascii="Times New Roman"/>
          <w:b w:val="false"/>
          <w:i w:val="false"/>
          <w:color w:val="000000"/>
          <w:sz w:val="28"/>
        </w:rPr>
        <w:t xml:space="preserve"> Правительства Республики Казахстан от 5 мая 2010 года № 376 "О внедрении в гражданской авиации Республики Казахстан Всемирной геодезической системы координат – 1984 (WGS-84)" применяется Всемирная геодезическая система координат 1984 года (WGS-84), в качестве системы отсчета в вертикальной плоскости используется принятый за базу средний уровень моря (MSL). Единая система измерений координат, высот, гравиметрических и спутниковых измерений, используемая в гражданской авиации, приведена в </w:t>
      </w:r>
      <w:r>
        <w:rPr>
          <w:rFonts w:ascii="Times New Roman"/>
          <w:b w:val="false"/>
          <w:i w:val="false"/>
          <w:color w:val="000000"/>
          <w:sz w:val="28"/>
        </w:rPr>
        <w:t>Приложении 10</w:t>
      </w:r>
      <w:r>
        <w:rPr>
          <w:rFonts w:ascii="Times New Roman"/>
          <w:b w:val="false"/>
          <w:i w:val="false"/>
          <w:color w:val="000000"/>
          <w:sz w:val="28"/>
        </w:rPr>
        <w:t xml:space="preserve"> к настоящим Правилам.</w:t>
      </w:r>
    </w:p>
    <w:bookmarkEnd w:id="1191"/>
    <w:bookmarkStart w:name="z1198" w:id="1192"/>
    <w:p>
      <w:pPr>
        <w:spacing w:after="0"/>
        <w:ind w:left="0"/>
        <w:jc w:val="both"/>
      </w:pPr>
      <w:r>
        <w:rPr>
          <w:rFonts w:ascii="Times New Roman"/>
          <w:b w:val="false"/>
          <w:i w:val="false"/>
          <w:color w:val="000000"/>
          <w:sz w:val="28"/>
        </w:rPr>
        <w:t xml:space="preserve">
      406. В качестве системы отсчета времени в государственной и гражданской авиации используются григорианский календарь и всемирное координированное время (UTC). </w:t>
      </w:r>
    </w:p>
    <w:bookmarkEnd w:id="1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200" w:id="1193"/>
    <w:p>
      <w:pPr>
        <w:spacing w:after="0"/>
        <w:ind w:left="0"/>
        <w:jc w:val="both"/>
      </w:pPr>
      <w:r>
        <w:rPr>
          <w:rFonts w:ascii="Times New Roman"/>
          <w:b w:val="false"/>
          <w:i w:val="false"/>
          <w:color w:val="000000"/>
          <w:sz w:val="28"/>
        </w:rPr>
        <w:t xml:space="preserve">
      Форма      </w:t>
      </w:r>
    </w:p>
    <w:bookmarkEnd w:id="1193"/>
    <w:bookmarkStart w:name="z1201" w:id="1194"/>
    <w:p>
      <w:pPr>
        <w:spacing w:after="0"/>
        <w:ind w:left="0"/>
        <w:jc w:val="left"/>
      </w:pPr>
      <w:r>
        <w:rPr>
          <w:rFonts w:ascii="Times New Roman"/>
          <w:b/>
          <w:i w:val="false"/>
          <w:color w:val="000000"/>
        </w:rPr>
        <w:t xml:space="preserve"> БОРТОВОЙ ЖУРНАЛ</w:t>
      </w:r>
      <w:r>
        <w:br/>
      </w:r>
      <w:r>
        <w:rPr>
          <w:rFonts w:ascii="Times New Roman"/>
          <w:b/>
          <w:i w:val="false"/>
          <w:color w:val="000000"/>
        </w:rPr>
        <w:t>ГРАЖДАНСКОГО ВОЗДУШНОГО СУДНА</w:t>
      </w:r>
    </w:p>
    <w:bookmarkEnd w:id="1194"/>
    <w:p>
      <w:pPr>
        <w:spacing w:after="0"/>
        <w:ind w:left="0"/>
        <w:jc w:val="both"/>
      </w:pPr>
      <w:r>
        <w:rPr>
          <w:rFonts w:ascii="Times New Roman"/>
          <w:b w:val="false"/>
          <w:i w:val="false"/>
          <w:color w:val="000000"/>
          <w:sz w:val="28"/>
        </w:rPr>
        <w:t>
      Тип ВС: _______________________________,</w:t>
      </w:r>
    </w:p>
    <w:p>
      <w:pPr>
        <w:spacing w:after="0"/>
        <w:ind w:left="0"/>
        <w:jc w:val="both"/>
      </w:pPr>
      <w:r>
        <w:rPr>
          <w:rFonts w:ascii="Times New Roman"/>
          <w:b w:val="false"/>
          <w:i w:val="false"/>
          <w:color w:val="000000"/>
          <w:sz w:val="28"/>
        </w:rPr>
        <w:t>
      Бортовой государственный регистрационный номер ВС: __________,</w:t>
      </w:r>
    </w:p>
    <w:p>
      <w:pPr>
        <w:spacing w:after="0"/>
        <w:ind w:left="0"/>
        <w:jc w:val="both"/>
      </w:pPr>
      <w:r>
        <w:rPr>
          <w:rFonts w:ascii="Times New Roman"/>
          <w:b w:val="false"/>
          <w:i w:val="false"/>
          <w:color w:val="000000"/>
          <w:sz w:val="28"/>
        </w:rPr>
        <w:t>
      Серийный (заводской) номер ВС: ______________________________</w:t>
      </w:r>
    </w:p>
    <w:p>
      <w:pPr>
        <w:spacing w:after="0"/>
        <w:ind w:left="0"/>
        <w:jc w:val="both"/>
      </w:pPr>
      <w:r>
        <w:rPr>
          <w:rFonts w:ascii="Times New Roman"/>
          <w:b w:val="false"/>
          <w:i w:val="false"/>
          <w:color w:val="000000"/>
          <w:sz w:val="28"/>
        </w:rPr>
        <w:t>
      Наименование эксплуатанта или данные о владельце ВС: ________</w:t>
      </w:r>
    </w:p>
    <w:p>
      <w:pPr>
        <w:spacing w:after="0"/>
        <w:ind w:left="0"/>
        <w:jc w:val="both"/>
      </w:pPr>
      <w:r>
        <w:rPr>
          <w:rFonts w:ascii="Times New Roman"/>
          <w:b w:val="false"/>
          <w:i w:val="false"/>
          <w:color w:val="000000"/>
          <w:sz w:val="28"/>
        </w:rPr>
        <w:t>
      Масса конструкции ВС: __________________________ кг</w:t>
      </w:r>
    </w:p>
    <w:p>
      <w:pPr>
        <w:spacing w:after="0"/>
        <w:ind w:left="0"/>
        <w:jc w:val="both"/>
      </w:pPr>
      <w:r>
        <w:rPr>
          <w:rFonts w:ascii="Times New Roman"/>
          <w:b w:val="false"/>
          <w:i w:val="false"/>
          <w:color w:val="000000"/>
          <w:sz w:val="28"/>
        </w:rPr>
        <w:t>
      САХ (центровка) ВС: _______________________________ %</w:t>
      </w:r>
    </w:p>
    <w:bookmarkStart w:name="z1202" w:id="1195"/>
    <w:p>
      <w:pPr>
        <w:spacing w:after="0"/>
        <w:ind w:left="0"/>
        <w:jc w:val="both"/>
      </w:pPr>
      <w:r>
        <w:rPr>
          <w:rFonts w:ascii="Times New Roman"/>
          <w:b w:val="false"/>
          <w:i w:val="false"/>
          <w:color w:val="000000"/>
          <w:sz w:val="28"/>
        </w:rPr>
        <w:t>
      Содержание разделов бортового журнала</w:t>
      </w:r>
    </w:p>
    <w:bookmarkEnd w:id="1195"/>
    <w:p>
      <w:pPr>
        <w:spacing w:after="0"/>
        <w:ind w:left="0"/>
        <w:jc w:val="both"/>
      </w:pPr>
      <w:r>
        <w:rPr>
          <w:rFonts w:ascii="Times New Roman"/>
          <w:b w:val="false"/>
          <w:i w:val="false"/>
          <w:color w:val="000000"/>
          <w:sz w:val="28"/>
        </w:rPr>
        <w:t>
      гражданского воздушного судна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61"/>
        <w:gridCol w:w="4804"/>
        <w:gridCol w:w="3335"/>
      </w:tblGrid>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Инструкция о порядке приема-передачи воздушного судна в базовых,</w:t>
            </w:r>
          </w:p>
          <w:p>
            <w:pPr>
              <w:spacing w:after="20"/>
              <w:ind w:left="20"/>
              <w:jc w:val="both"/>
            </w:pPr>
            <w:r>
              <w:rPr>
                <w:rFonts w:ascii="Times New Roman"/>
                <w:b w:val="false"/>
                <w:i w:val="false"/>
                <w:color w:val="000000"/>
                <w:sz w:val="20"/>
              </w:rPr>
              <w:t>
промежуточных и конечных аэропортах гражданской авиации</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систем, по которым дается оценка их работоспособности в</w:t>
            </w:r>
          </w:p>
          <w:p>
            <w:pPr>
              <w:spacing w:after="20"/>
              <w:ind w:left="20"/>
              <w:jc w:val="both"/>
            </w:pPr>
            <w:r>
              <w:rPr>
                <w:rFonts w:ascii="Times New Roman"/>
                <w:b w:val="false"/>
                <w:i w:val="false"/>
                <w:color w:val="000000"/>
                <w:sz w:val="20"/>
              </w:rPr>
              <w:t>
полете членам экипажа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особенности воздушного судна, двигателей и систем</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Замена агрегатов или деталей в аэропортах посадки за рейс</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 задержках рейсов по техническим причинам в внебазовых</w:t>
            </w:r>
          </w:p>
          <w:p>
            <w:pPr>
              <w:spacing w:after="20"/>
              <w:ind w:left="20"/>
              <w:jc w:val="both"/>
            </w:pPr>
            <w:r>
              <w:rPr>
                <w:rFonts w:ascii="Times New Roman"/>
                <w:b w:val="false"/>
                <w:i w:val="false"/>
                <w:color w:val="000000"/>
                <w:sz w:val="20"/>
              </w:rPr>
              <w:t>
аэропортах</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Сведения об отказах и неисправностях, выявленных в полете</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Опись бортового имущества воздушного судна</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VIII.</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Передача самолета и бортового имущества согласно описи и остаток</w:t>
            </w:r>
          </w:p>
          <w:p>
            <w:pPr>
              <w:spacing w:after="20"/>
              <w:ind w:left="20"/>
              <w:jc w:val="both"/>
            </w:pPr>
            <w:r>
              <w:rPr>
                <w:rFonts w:ascii="Times New Roman"/>
                <w:b w:val="false"/>
                <w:i w:val="false"/>
                <w:color w:val="000000"/>
                <w:sz w:val="20"/>
              </w:rPr>
              <w:t>
горюче-смазочных материалов (ГСМ)</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w:t>
            </w:r>
          </w:p>
        </w:tc>
      </w:tr>
      <w:tr>
        <w:trPr>
          <w:trHeight w:val="30" w:hRule="atLeast"/>
        </w:trPr>
        <w:tc>
          <w:tcPr>
            <w:tcW w:w="4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IX.</w:t>
            </w:r>
          </w:p>
        </w:tc>
        <w:tc>
          <w:tcPr>
            <w:tcW w:w="48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журнала инженерным и руководящим составом</w:t>
            </w:r>
          </w:p>
        </w:tc>
        <w:tc>
          <w:tcPr>
            <w:tcW w:w="33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125</w:t>
            </w:r>
          </w:p>
        </w:tc>
      </w:tr>
    </w:tbl>
    <w:bookmarkStart w:name="z1203" w:id="1196"/>
    <w:p>
      <w:pPr>
        <w:spacing w:after="0"/>
        <w:ind w:left="0"/>
        <w:jc w:val="left"/>
      </w:pPr>
      <w:r>
        <w:rPr>
          <w:rFonts w:ascii="Times New Roman"/>
          <w:b/>
          <w:i w:val="false"/>
          <w:color w:val="000000"/>
        </w:rPr>
        <w:t xml:space="preserve">  I. Инструкция о порядке приема-передачи воздушного судна</w:t>
      </w:r>
      <w:r>
        <w:br/>
      </w:r>
      <w:r>
        <w:rPr>
          <w:rFonts w:ascii="Times New Roman"/>
          <w:b/>
          <w:i w:val="false"/>
          <w:color w:val="000000"/>
        </w:rPr>
        <w:t>в базовых, промежуточных и конечных аэропортах</w:t>
      </w:r>
      <w:r>
        <w:br/>
      </w:r>
      <w:r>
        <w:rPr>
          <w:rFonts w:ascii="Times New Roman"/>
          <w:b/>
          <w:i w:val="false"/>
          <w:color w:val="000000"/>
        </w:rPr>
        <w:t>гражданской авиации</w:t>
      </w:r>
      <w:r>
        <w:br/>
      </w:r>
      <w:r>
        <w:rPr>
          <w:rFonts w:ascii="Times New Roman"/>
          <w:b/>
          <w:i w:val="false"/>
          <w:color w:val="000000"/>
        </w:rPr>
        <w:t>А. Порядок приема-передачи воздушного судна</w:t>
      </w:r>
    </w:p>
    <w:bookmarkEnd w:id="1196"/>
    <w:bookmarkStart w:name="z1205" w:id="1197"/>
    <w:p>
      <w:pPr>
        <w:spacing w:after="0"/>
        <w:ind w:left="0"/>
        <w:jc w:val="both"/>
      </w:pPr>
      <w:r>
        <w:rPr>
          <w:rFonts w:ascii="Times New Roman"/>
          <w:b w:val="false"/>
          <w:i w:val="false"/>
          <w:color w:val="000000"/>
          <w:sz w:val="28"/>
        </w:rPr>
        <w:t>
      1. Для контроля технического состояния и оформления приема-передачи ВС вводится "Бортовой журнал приема-передачи воздушного судна". При выполнении полета бортовой журнал должен находиться на борту ВС.</w:t>
      </w:r>
    </w:p>
    <w:bookmarkEnd w:id="1197"/>
    <w:bookmarkStart w:name="z1206" w:id="1198"/>
    <w:p>
      <w:pPr>
        <w:spacing w:after="0"/>
        <w:ind w:left="0"/>
        <w:jc w:val="both"/>
      </w:pPr>
      <w:r>
        <w:rPr>
          <w:rFonts w:ascii="Times New Roman"/>
          <w:b w:val="false"/>
          <w:i w:val="false"/>
          <w:color w:val="000000"/>
          <w:sz w:val="28"/>
        </w:rPr>
        <w:t>
      2. Прием-передачу ВС непосредственно от экипажа экипажу производить в случаях, когда время стоянки воздушного судна менее четырех часов. При стоянке ВС более четырех часов ВС сдается прилетевшим экипажем в инженерно-авиационную службу (далее - ИАС) аэропорта (эксплуатанта) на обслуживание и сохранность, которое после окончания обслуживания передается экипажу, назначенному в полет.</w:t>
      </w:r>
    </w:p>
    <w:bookmarkEnd w:id="1198"/>
    <w:bookmarkStart w:name="z1207" w:id="1199"/>
    <w:p>
      <w:pPr>
        <w:spacing w:after="0"/>
        <w:ind w:left="0"/>
        <w:jc w:val="both"/>
      </w:pPr>
      <w:r>
        <w:rPr>
          <w:rFonts w:ascii="Times New Roman"/>
          <w:b w:val="false"/>
          <w:i w:val="false"/>
          <w:color w:val="000000"/>
          <w:sz w:val="28"/>
        </w:rPr>
        <w:t>
      3. Начальник (инженер) смены назначает из числа технического состава должностное лицо для приема-передачи ВС и контролирует его работу.</w:t>
      </w:r>
    </w:p>
    <w:bookmarkEnd w:id="1199"/>
    <w:bookmarkStart w:name="z1208" w:id="1200"/>
    <w:p>
      <w:pPr>
        <w:spacing w:after="0"/>
        <w:ind w:left="0"/>
        <w:jc w:val="both"/>
      </w:pPr>
      <w:r>
        <w:rPr>
          <w:rFonts w:ascii="Times New Roman"/>
          <w:b w:val="false"/>
          <w:i w:val="false"/>
          <w:color w:val="000000"/>
          <w:sz w:val="28"/>
        </w:rPr>
        <w:t>
      Должностное лицо, назначенное для приема-передачи ВС, встречает его по прибытию, указывает КВС место стоянки, докладывает о прибытии ВС начальнику смены или сменному инженеру, проверяет состояние ВС внутри и снаружи и принимает от экипажа ВС остаток ГСМ и имущество по описи раздела VII, удостоверяя приемку своей подписью в разделе VIII бортового журнала.</w:t>
      </w:r>
    </w:p>
    <w:bookmarkEnd w:id="1200"/>
    <w:bookmarkStart w:name="z1209" w:id="1201"/>
    <w:p>
      <w:pPr>
        <w:spacing w:after="0"/>
        <w:ind w:left="0"/>
        <w:jc w:val="both"/>
      </w:pPr>
      <w:r>
        <w:rPr>
          <w:rFonts w:ascii="Times New Roman"/>
          <w:b w:val="false"/>
          <w:i w:val="false"/>
          <w:color w:val="000000"/>
          <w:sz w:val="28"/>
        </w:rPr>
        <w:t>
      4. Бортинженер (бортмеханик), а если его нет в составе экипажа - второй пилот или пилот:</w:t>
      </w:r>
    </w:p>
    <w:bookmarkEnd w:id="1201"/>
    <w:bookmarkStart w:name="z1210" w:id="1202"/>
    <w:p>
      <w:pPr>
        <w:spacing w:after="0"/>
        <w:ind w:left="0"/>
        <w:jc w:val="both"/>
      </w:pPr>
      <w:r>
        <w:rPr>
          <w:rFonts w:ascii="Times New Roman"/>
          <w:b w:val="false"/>
          <w:i w:val="false"/>
          <w:color w:val="000000"/>
          <w:sz w:val="28"/>
        </w:rPr>
        <w:t>
      1) записывает в разделах V-VI "Бортового журнала приема-передачи ВС" все сведения о выявленных отказах и неисправностях в полете и задержках рейсов по техническим причинам во внебазовых аэропортах, если отказов и неисправностей не обнаружено, то в журнале делается запись "Замечаний по работе авиационной техники нет";</w:t>
      </w:r>
    </w:p>
    <w:bookmarkEnd w:id="1202"/>
    <w:bookmarkStart w:name="z1211" w:id="1203"/>
    <w:p>
      <w:pPr>
        <w:spacing w:after="0"/>
        <w:ind w:left="0"/>
        <w:jc w:val="both"/>
      </w:pPr>
      <w:r>
        <w:rPr>
          <w:rFonts w:ascii="Times New Roman"/>
          <w:b w:val="false"/>
          <w:i w:val="false"/>
          <w:color w:val="000000"/>
          <w:sz w:val="28"/>
        </w:rPr>
        <w:t>
      2) сдает должностному лицу ИАС ВС и принадлежащие ему остаток ГСМ, съемное бортовое имущество по описи бортжурнала и удостоверяет сдачу своей подписью;</w:t>
      </w:r>
    </w:p>
    <w:bookmarkEnd w:id="1203"/>
    <w:bookmarkStart w:name="z1212" w:id="1204"/>
    <w:p>
      <w:pPr>
        <w:spacing w:after="0"/>
        <w:ind w:left="0"/>
        <w:jc w:val="both"/>
      </w:pPr>
      <w:r>
        <w:rPr>
          <w:rFonts w:ascii="Times New Roman"/>
          <w:b w:val="false"/>
          <w:i w:val="false"/>
          <w:color w:val="000000"/>
          <w:sz w:val="28"/>
        </w:rPr>
        <w:t>
      3) лично докладывает начальнику смены (сменному инженеру) о техническом состоянии ВС.</w:t>
      </w:r>
    </w:p>
    <w:bookmarkEnd w:id="1204"/>
    <w:bookmarkStart w:name="z1213" w:id="1205"/>
    <w:p>
      <w:pPr>
        <w:spacing w:after="0"/>
        <w:ind w:left="0"/>
        <w:jc w:val="both"/>
      </w:pPr>
      <w:r>
        <w:rPr>
          <w:rFonts w:ascii="Times New Roman"/>
          <w:b w:val="false"/>
          <w:i w:val="false"/>
          <w:color w:val="000000"/>
          <w:sz w:val="28"/>
        </w:rPr>
        <w:t>
      5. По окончании технического обслуживания ВС начальник (инженер) смены расписывается в разделе VI журнала об устранении отказов и неисправностей, обнаруженных в предыдущем полете с указанием причины неисправности, метода устранения, № карты - наряда и отметки о составлении карточки учета отказов. Сведения из раздела V "о задержках рейсов по техническим причинам сообщаются начальнику цеха или лицу, его заменяющему, для принятия необходимых мер".</w:t>
      </w:r>
    </w:p>
    <w:bookmarkEnd w:id="1205"/>
    <w:bookmarkStart w:name="z1214" w:id="1206"/>
    <w:p>
      <w:pPr>
        <w:spacing w:after="0"/>
        <w:ind w:left="0"/>
        <w:jc w:val="both"/>
      </w:pPr>
      <w:r>
        <w:rPr>
          <w:rFonts w:ascii="Times New Roman"/>
          <w:b w:val="false"/>
          <w:i w:val="false"/>
          <w:color w:val="000000"/>
          <w:sz w:val="28"/>
        </w:rPr>
        <w:t>
      6. Не допускается прием/передача ВС между экипажем и ИАС с невыполненными регламентными работами, с неустраненными неисправностями, в неукомплектованном и неподготовленном к полету состоянии.</w:t>
      </w:r>
    </w:p>
    <w:bookmarkEnd w:id="1206"/>
    <w:bookmarkStart w:name="z1215" w:id="1207"/>
    <w:p>
      <w:pPr>
        <w:spacing w:after="0"/>
        <w:ind w:left="0"/>
        <w:jc w:val="both"/>
      </w:pPr>
      <w:r>
        <w:rPr>
          <w:rFonts w:ascii="Times New Roman"/>
          <w:b w:val="false"/>
          <w:i w:val="false"/>
          <w:color w:val="000000"/>
          <w:sz w:val="28"/>
        </w:rPr>
        <w:t>
      7. Прием/передача ВС между экипажами производится в следующем порядке:</w:t>
      </w:r>
    </w:p>
    <w:bookmarkEnd w:id="1207"/>
    <w:bookmarkStart w:name="z1216" w:id="1208"/>
    <w:p>
      <w:pPr>
        <w:spacing w:after="0"/>
        <w:ind w:left="0"/>
        <w:jc w:val="both"/>
      </w:pPr>
      <w:r>
        <w:rPr>
          <w:rFonts w:ascii="Times New Roman"/>
          <w:b w:val="false"/>
          <w:i w:val="false"/>
          <w:color w:val="000000"/>
          <w:sz w:val="28"/>
        </w:rPr>
        <w:t>
      1) Член экипажа, сдающий ВС, записывает в "Бортовом журнале приема-передачи ВС" все дефекты, выявленные в полете, и сдает принимающему члену другого экипажа воздушное судно, оборудование, имущество (по описи) и остаток ГСМ.</w:t>
      </w:r>
    </w:p>
    <w:bookmarkEnd w:id="1208"/>
    <w:bookmarkStart w:name="z1217" w:id="1209"/>
    <w:p>
      <w:pPr>
        <w:spacing w:after="0"/>
        <w:ind w:left="0"/>
        <w:jc w:val="both"/>
      </w:pPr>
      <w:r>
        <w:rPr>
          <w:rFonts w:ascii="Times New Roman"/>
          <w:b w:val="false"/>
          <w:i w:val="false"/>
          <w:color w:val="000000"/>
          <w:sz w:val="28"/>
        </w:rPr>
        <w:t>
      Сообщает ему все особенности в работе материальной части, а также выявленные дефекты и недостатки, удостоверяет своей подписью в бортовом журнале ВС передачу воздушного судна.</w:t>
      </w:r>
    </w:p>
    <w:bookmarkEnd w:id="1209"/>
    <w:bookmarkStart w:name="z1218" w:id="1210"/>
    <w:p>
      <w:pPr>
        <w:spacing w:after="0"/>
        <w:ind w:left="0"/>
        <w:jc w:val="both"/>
      </w:pPr>
      <w:r>
        <w:rPr>
          <w:rFonts w:ascii="Times New Roman"/>
          <w:b w:val="false"/>
          <w:i w:val="false"/>
          <w:color w:val="000000"/>
          <w:sz w:val="28"/>
        </w:rPr>
        <w:t>
      2) Член экипажа, принимающий ВС, проверяет его состояние, укомплектованность, остаток ГСМ, полноту и правильность записей в бортовом журнале и другой документации ВС и удостоверяет приемку ВС подписью в этом журнале.</w:t>
      </w:r>
    </w:p>
    <w:bookmarkEnd w:id="1210"/>
    <w:bookmarkStart w:name="z1219" w:id="1211"/>
    <w:p>
      <w:pPr>
        <w:spacing w:after="0"/>
        <w:ind w:left="0"/>
        <w:jc w:val="both"/>
      </w:pPr>
      <w:r>
        <w:rPr>
          <w:rFonts w:ascii="Times New Roman"/>
          <w:b w:val="false"/>
          <w:i w:val="false"/>
          <w:color w:val="000000"/>
          <w:sz w:val="28"/>
        </w:rPr>
        <w:t>
      8. С момента окончания приема или передачи ВС ответственность за состояние и сохранность переданного ВС несет сторона, принявшая воздушное судно.</w:t>
      </w:r>
    </w:p>
    <w:bookmarkEnd w:id="1211"/>
    <w:bookmarkStart w:name="z1220" w:id="1212"/>
    <w:p>
      <w:pPr>
        <w:spacing w:after="0"/>
        <w:ind w:left="0"/>
        <w:jc w:val="left"/>
      </w:pPr>
      <w:r>
        <w:rPr>
          <w:rFonts w:ascii="Times New Roman"/>
          <w:b/>
          <w:i w:val="false"/>
          <w:color w:val="000000"/>
        </w:rPr>
        <w:t xml:space="preserve"> Б. Порядок ведения "Бортового журнала в части</w:t>
      </w:r>
      <w:r>
        <w:br/>
      </w:r>
      <w:r>
        <w:rPr>
          <w:rFonts w:ascii="Times New Roman"/>
          <w:b/>
          <w:i w:val="false"/>
          <w:color w:val="000000"/>
        </w:rPr>
        <w:t>приема-передачи воздушного судна"</w:t>
      </w:r>
    </w:p>
    <w:bookmarkEnd w:id="1212"/>
    <w:bookmarkStart w:name="z1221" w:id="1213"/>
    <w:p>
      <w:pPr>
        <w:spacing w:after="0"/>
        <w:ind w:left="0"/>
        <w:jc w:val="both"/>
      </w:pPr>
      <w:r>
        <w:rPr>
          <w:rFonts w:ascii="Times New Roman"/>
          <w:b w:val="false"/>
          <w:i w:val="false"/>
          <w:color w:val="000000"/>
          <w:sz w:val="28"/>
        </w:rPr>
        <w:t>
      9. Журнал ведется бортмехаником (пилотом, вторым пилотом), а если его нет в составе экипажа, то вторым пилотом, ответственными за правильность записей.</w:t>
      </w:r>
    </w:p>
    <w:bookmarkEnd w:id="1213"/>
    <w:bookmarkStart w:name="z1222" w:id="1214"/>
    <w:p>
      <w:pPr>
        <w:spacing w:after="0"/>
        <w:ind w:left="0"/>
        <w:jc w:val="both"/>
      </w:pPr>
      <w:r>
        <w:rPr>
          <w:rFonts w:ascii="Times New Roman"/>
          <w:b w:val="false"/>
          <w:i w:val="false"/>
          <w:color w:val="000000"/>
          <w:sz w:val="28"/>
        </w:rPr>
        <w:t>
      10. Заполнение титульного листа, а также заполнение и уточнение раздела VII "Опись бортового имущества" производится ведущим инженером технического отдела ИАС.</w:t>
      </w:r>
    </w:p>
    <w:bookmarkEnd w:id="1214"/>
    <w:bookmarkStart w:name="z1223" w:id="1215"/>
    <w:p>
      <w:pPr>
        <w:spacing w:after="0"/>
        <w:ind w:left="0"/>
        <w:jc w:val="both"/>
      </w:pPr>
      <w:r>
        <w:rPr>
          <w:rFonts w:ascii="Times New Roman"/>
          <w:b w:val="false"/>
          <w:i w:val="false"/>
          <w:color w:val="000000"/>
          <w:sz w:val="28"/>
        </w:rPr>
        <w:t>
      11. В разделе "Индивидуальные особенности воздушного судна, двигателей и систем" записи производятся также ведущим инженером ИАС. В разделе записываются: данные по проверке электрообогреваемых носков крыла и хвостового оперения, воздушных винтов по потребляемым токам, вариант самописца и другие особенности данного ВС и его систем.</w:t>
      </w:r>
    </w:p>
    <w:bookmarkEnd w:id="1215"/>
    <w:bookmarkStart w:name="z1224" w:id="1216"/>
    <w:p>
      <w:pPr>
        <w:spacing w:after="0"/>
        <w:ind w:left="0"/>
        <w:jc w:val="both"/>
      </w:pPr>
      <w:r>
        <w:rPr>
          <w:rFonts w:ascii="Times New Roman"/>
          <w:b w:val="false"/>
          <w:i w:val="false"/>
          <w:color w:val="000000"/>
          <w:sz w:val="28"/>
        </w:rPr>
        <w:t>
      12. В разделе "Замена агрегатов и деталей в аэропортах посадки за рейс" бортмеханик (пилот, второй пилот), а где нет в составе экипажа – второй пилот (пилот) производит записи обо всех заменах агрегатов и деталей, произведенных в аэропортах посадки, с указанием номеров агрегатов, установленных на воздушном судне.</w:t>
      </w:r>
    </w:p>
    <w:bookmarkEnd w:id="1216"/>
    <w:bookmarkStart w:name="z1225" w:id="1217"/>
    <w:p>
      <w:pPr>
        <w:spacing w:after="0"/>
        <w:ind w:left="0"/>
        <w:jc w:val="both"/>
      </w:pPr>
      <w:r>
        <w:rPr>
          <w:rFonts w:ascii="Times New Roman"/>
          <w:b w:val="false"/>
          <w:i w:val="false"/>
          <w:color w:val="000000"/>
          <w:sz w:val="28"/>
        </w:rPr>
        <w:t>
      13. В разделе VI "Сведения об отказах и неисправностях, выявленных в полете" бортмеханик (пилот, второй пилот), а где его нет – второй пилот (пилот) подробно и технически грамотно записывает все отказы и неисправности материальной части, выявленные в полете. В этом же разделе записывается остаток пленки самописца в часах полета.</w:t>
      </w:r>
    </w:p>
    <w:bookmarkEnd w:id="1217"/>
    <w:bookmarkStart w:name="z1226" w:id="1218"/>
    <w:p>
      <w:pPr>
        <w:spacing w:after="0"/>
        <w:ind w:left="0"/>
        <w:jc w:val="both"/>
      </w:pPr>
      <w:r>
        <w:rPr>
          <w:rFonts w:ascii="Times New Roman"/>
          <w:b w:val="false"/>
          <w:i w:val="false"/>
          <w:color w:val="000000"/>
          <w:sz w:val="28"/>
        </w:rPr>
        <w:t>
      14. В разделе VI "Сведения об отказах и неисправностях, выявленных в полете" начальник (инженер) смены четко указывает причину дефекта, метод устранения и номер карты-наряда.</w:t>
      </w:r>
    </w:p>
    <w:bookmarkEnd w:id="1218"/>
    <w:bookmarkStart w:name="z1227" w:id="1219"/>
    <w:p>
      <w:pPr>
        <w:spacing w:after="0"/>
        <w:ind w:left="0"/>
        <w:jc w:val="both"/>
      </w:pPr>
      <w:r>
        <w:rPr>
          <w:rFonts w:ascii="Times New Roman"/>
          <w:b w:val="false"/>
          <w:i w:val="false"/>
          <w:color w:val="000000"/>
          <w:sz w:val="28"/>
        </w:rPr>
        <w:t>
      15. В разделе VIII "Передача воздушного судна и бортового имущества согласно описи и остаток ГСМ" в графах "подпись" сдающий и принимающий записывает лично (разборчиво) свои фамилии и подписываются.</w:t>
      </w:r>
    </w:p>
    <w:bookmarkEnd w:id="1219"/>
    <w:bookmarkStart w:name="z1228" w:id="1220"/>
    <w:p>
      <w:pPr>
        <w:spacing w:after="0"/>
        <w:ind w:left="0"/>
        <w:jc w:val="both"/>
      </w:pPr>
      <w:r>
        <w:rPr>
          <w:rFonts w:ascii="Times New Roman"/>
          <w:b w:val="false"/>
          <w:i w:val="false"/>
          <w:color w:val="000000"/>
          <w:sz w:val="28"/>
        </w:rPr>
        <w:t>
      16. Контроль ведения журнала осуществляет ведущий инженер ИАС, который отмечает в разделе IX результаты проведенной им проверки. Правильность ведения журнала также проверяется должностными лицами, указанными в Правилах технической эксплуатации и ремонта гражданских воздушных судов Республики Казахстан при проверках технического состояния воздушного судна.</w:t>
      </w:r>
    </w:p>
    <w:bookmarkEnd w:id="1220"/>
    <w:bookmarkStart w:name="z1229" w:id="1221"/>
    <w:p>
      <w:pPr>
        <w:spacing w:after="0"/>
        <w:ind w:left="0"/>
        <w:jc w:val="left"/>
      </w:pPr>
      <w:r>
        <w:rPr>
          <w:rFonts w:ascii="Times New Roman"/>
          <w:b/>
          <w:i w:val="false"/>
          <w:color w:val="000000"/>
        </w:rPr>
        <w:t xml:space="preserve"> В. Порядок ведения справки о работе материальной части в полете</w:t>
      </w:r>
    </w:p>
    <w:bookmarkEnd w:id="1221"/>
    <w:bookmarkStart w:name="z1230" w:id="1222"/>
    <w:p>
      <w:pPr>
        <w:spacing w:after="0"/>
        <w:ind w:left="0"/>
        <w:jc w:val="both"/>
      </w:pPr>
      <w:r>
        <w:rPr>
          <w:rFonts w:ascii="Times New Roman"/>
          <w:b w:val="false"/>
          <w:i w:val="false"/>
          <w:color w:val="000000"/>
          <w:sz w:val="28"/>
        </w:rPr>
        <w:t>
      17. Бланк справки выдается экипажу вместе с заданием на полет и после окончания полета сдается экипажем в ИАС.</w:t>
      </w:r>
    </w:p>
    <w:bookmarkEnd w:id="1222"/>
    <w:bookmarkStart w:name="z1231" w:id="1223"/>
    <w:p>
      <w:pPr>
        <w:spacing w:after="0"/>
        <w:ind w:left="0"/>
        <w:jc w:val="both"/>
      </w:pPr>
      <w:r>
        <w:rPr>
          <w:rFonts w:ascii="Times New Roman"/>
          <w:b w:val="false"/>
          <w:i w:val="false"/>
          <w:color w:val="000000"/>
          <w:sz w:val="28"/>
        </w:rPr>
        <w:t>
      18. Справки заполняются бортмехаником, а если его нет в составе экипажа, то вторым пилотом или пилотом, ответственными за правильное внесение записей.</w:t>
      </w:r>
    </w:p>
    <w:bookmarkEnd w:id="1223"/>
    <w:bookmarkStart w:name="z1232" w:id="1224"/>
    <w:p>
      <w:pPr>
        <w:spacing w:after="0"/>
        <w:ind w:left="0"/>
        <w:jc w:val="both"/>
      </w:pPr>
      <w:r>
        <w:rPr>
          <w:rFonts w:ascii="Times New Roman"/>
          <w:b w:val="false"/>
          <w:i w:val="false"/>
          <w:color w:val="000000"/>
          <w:sz w:val="28"/>
        </w:rPr>
        <w:t>
      19. Справка является основным документом для заполнения формуляров двигателей и воздушного судна по обработке их ресурса.</w:t>
      </w:r>
    </w:p>
    <w:bookmarkEnd w:id="1224"/>
    <w:bookmarkStart w:name="z1233" w:id="1225"/>
    <w:p>
      <w:pPr>
        <w:spacing w:after="0"/>
        <w:ind w:left="0"/>
        <w:jc w:val="left"/>
      </w:pPr>
      <w:r>
        <w:rPr>
          <w:rFonts w:ascii="Times New Roman"/>
          <w:b/>
          <w:i w:val="false"/>
          <w:color w:val="000000"/>
        </w:rPr>
        <w:t xml:space="preserve"> II. Перечень систем, по которым дается оценка их</w:t>
      </w:r>
      <w:r>
        <w:br/>
      </w:r>
      <w:r>
        <w:rPr>
          <w:rFonts w:ascii="Times New Roman"/>
          <w:b/>
          <w:i w:val="false"/>
          <w:color w:val="000000"/>
        </w:rPr>
        <w:t>работоспособности в полете членами экипажа</w:t>
      </w:r>
    </w:p>
    <w:bookmarkEnd w:id="1225"/>
    <w:p>
      <w:pPr>
        <w:spacing w:after="0"/>
        <w:ind w:left="0"/>
        <w:jc w:val="both"/>
      </w:pPr>
      <w:r>
        <w:rPr>
          <w:rFonts w:ascii="Times New Roman"/>
          <w:b w:val="false"/>
          <w:i w:val="false"/>
          <w:color w:val="000000"/>
          <w:sz w:val="28"/>
        </w:rPr>
        <w:t>
      1. Двигатель и его агрегаты.</w:t>
      </w:r>
    </w:p>
    <w:p>
      <w:pPr>
        <w:spacing w:after="0"/>
        <w:ind w:left="0"/>
        <w:jc w:val="both"/>
      </w:pPr>
      <w:r>
        <w:rPr>
          <w:rFonts w:ascii="Times New Roman"/>
          <w:b w:val="false"/>
          <w:i w:val="false"/>
          <w:color w:val="000000"/>
          <w:sz w:val="28"/>
        </w:rPr>
        <w:t>
      2. Воздушный (несущий и рулевой) винт и управление им.</w:t>
      </w:r>
    </w:p>
    <w:p>
      <w:pPr>
        <w:spacing w:after="0"/>
        <w:ind w:left="0"/>
        <w:jc w:val="both"/>
      </w:pPr>
      <w:r>
        <w:rPr>
          <w:rFonts w:ascii="Times New Roman"/>
          <w:b w:val="false"/>
          <w:i w:val="false"/>
          <w:color w:val="000000"/>
          <w:sz w:val="28"/>
        </w:rPr>
        <w:t>
      3. Топливная система и ее агрегаты.</w:t>
      </w:r>
    </w:p>
    <w:p>
      <w:pPr>
        <w:spacing w:after="0"/>
        <w:ind w:left="0"/>
        <w:jc w:val="both"/>
      </w:pPr>
      <w:r>
        <w:rPr>
          <w:rFonts w:ascii="Times New Roman"/>
          <w:b w:val="false"/>
          <w:i w:val="false"/>
          <w:color w:val="000000"/>
          <w:sz w:val="28"/>
        </w:rPr>
        <w:t>
      4. Масляная система и ее  агрегаты</w:t>
      </w:r>
    </w:p>
    <w:p>
      <w:pPr>
        <w:spacing w:after="0"/>
        <w:ind w:left="0"/>
        <w:jc w:val="both"/>
      </w:pPr>
      <w:r>
        <w:rPr>
          <w:rFonts w:ascii="Times New Roman"/>
          <w:b w:val="false"/>
          <w:i w:val="false"/>
          <w:color w:val="000000"/>
          <w:sz w:val="28"/>
        </w:rPr>
        <w:t>
      5. Воздушная система и ее агрегаты.</w:t>
      </w:r>
    </w:p>
    <w:p>
      <w:pPr>
        <w:spacing w:after="0"/>
        <w:ind w:left="0"/>
        <w:jc w:val="both"/>
      </w:pPr>
      <w:r>
        <w:rPr>
          <w:rFonts w:ascii="Times New Roman"/>
          <w:b w:val="false"/>
          <w:i w:val="false"/>
          <w:color w:val="000000"/>
          <w:sz w:val="28"/>
        </w:rPr>
        <w:t>
      6. Гидравлическая и гидроазотная системы и их агрегаты.</w:t>
      </w:r>
    </w:p>
    <w:p>
      <w:pPr>
        <w:spacing w:after="0"/>
        <w:ind w:left="0"/>
        <w:jc w:val="both"/>
      </w:pPr>
      <w:r>
        <w:rPr>
          <w:rFonts w:ascii="Times New Roman"/>
          <w:b w:val="false"/>
          <w:i w:val="false"/>
          <w:color w:val="000000"/>
          <w:sz w:val="28"/>
        </w:rPr>
        <w:t>
      7. Шасси (в том числе и колеса).</w:t>
      </w:r>
    </w:p>
    <w:p>
      <w:pPr>
        <w:spacing w:after="0"/>
        <w:ind w:left="0"/>
        <w:jc w:val="both"/>
      </w:pPr>
      <w:r>
        <w:rPr>
          <w:rFonts w:ascii="Times New Roman"/>
          <w:b w:val="false"/>
          <w:i w:val="false"/>
          <w:color w:val="000000"/>
          <w:sz w:val="28"/>
        </w:rPr>
        <w:t>
      8. Высотная система и ее агрегаты.</w:t>
      </w:r>
    </w:p>
    <w:p>
      <w:pPr>
        <w:spacing w:after="0"/>
        <w:ind w:left="0"/>
        <w:jc w:val="both"/>
      </w:pPr>
      <w:r>
        <w:rPr>
          <w:rFonts w:ascii="Times New Roman"/>
          <w:b w:val="false"/>
          <w:i w:val="false"/>
          <w:color w:val="000000"/>
          <w:sz w:val="28"/>
        </w:rPr>
        <w:t>
      9. Управление рулями, элеронами, триммерами, закрылками и силовой установкой, тормозным парашютом, стопорением и т.д. и их агрегаты.</w:t>
      </w:r>
    </w:p>
    <w:p>
      <w:pPr>
        <w:spacing w:after="0"/>
        <w:ind w:left="0"/>
        <w:jc w:val="both"/>
      </w:pPr>
      <w:r>
        <w:rPr>
          <w:rFonts w:ascii="Times New Roman"/>
          <w:b w:val="false"/>
          <w:i w:val="false"/>
          <w:color w:val="000000"/>
          <w:sz w:val="28"/>
        </w:rPr>
        <w:t>
      10. Система водоснабжения и санузлов и их агрегаты.</w:t>
      </w:r>
    </w:p>
    <w:p>
      <w:pPr>
        <w:spacing w:after="0"/>
        <w:ind w:left="0"/>
        <w:jc w:val="both"/>
      </w:pPr>
      <w:r>
        <w:rPr>
          <w:rFonts w:ascii="Times New Roman"/>
          <w:b w:val="false"/>
          <w:i w:val="false"/>
          <w:color w:val="000000"/>
          <w:sz w:val="28"/>
        </w:rPr>
        <w:t>
      11. Противообледенительная, противопожарная, кислородная системы и их агрегаты.</w:t>
      </w:r>
    </w:p>
    <w:p>
      <w:pPr>
        <w:spacing w:after="0"/>
        <w:ind w:left="0"/>
        <w:jc w:val="both"/>
      </w:pPr>
      <w:r>
        <w:rPr>
          <w:rFonts w:ascii="Times New Roman"/>
          <w:b w:val="false"/>
          <w:i w:val="false"/>
          <w:color w:val="000000"/>
          <w:sz w:val="28"/>
        </w:rPr>
        <w:t>
      12. Оборудование слепой посадки и полуавтоматического захода на посадку (оценка работы дается после каждой посадки).</w:t>
      </w:r>
    </w:p>
    <w:p>
      <w:pPr>
        <w:spacing w:after="0"/>
        <w:ind w:left="0"/>
        <w:jc w:val="both"/>
      </w:pPr>
      <w:r>
        <w:rPr>
          <w:rFonts w:ascii="Times New Roman"/>
          <w:b w:val="false"/>
          <w:i w:val="false"/>
          <w:color w:val="000000"/>
          <w:sz w:val="28"/>
        </w:rPr>
        <w:t>
      13. Радиосвязное оборудование.</w:t>
      </w:r>
    </w:p>
    <w:p>
      <w:pPr>
        <w:spacing w:after="0"/>
        <w:ind w:left="0"/>
        <w:jc w:val="both"/>
      </w:pPr>
      <w:r>
        <w:rPr>
          <w:rFonts w:ascii="Times New Roman"/>
          <w:b w:val="false"/>
          <w:i w:val="false"/>
          <w:color w:val="000000"/>
          <w:sz w:val="28"/>
        </w:rPr>
        <w:t>
      14. Навигационное оборудование.</w:t>
      </w:r>
    </w:p>
    <w:p>
      <w:pPr>
        <w:spacing w:after="0"/>
        <w:ind w:left="0"/>
        <w:jc w:val="both"/>
      </w:pPr>
      <w:r>
        <w:rPr>
          <w:rFonts w:ascii="Times New Roman"/>
          <w:b w:val="false"/>
          <w:i w:val="false"/>
          <w:color w:val="000000"/>
          <w:sz w:val="28"/>
        </w:rPr>
        <w:t>
      15. Радиолокационное оборудование.</w:t>
      </w:r>
    </w:p>
    <w:p>
      <w:pPr>
        <w:spacing w:after="0"/>
        <w:ind w:left="0"/>
        <w:jc w:val="both"/>
      </w:pPr>
      <w:r>
        <w:rPr>
          <w:rFonts w:ascii="Times New Roman"/>
          <w:b w:val="false"/>
          <w:i w:val="false"/>
          <w:color w:val="000000"/>
          <w:sz w:val="28"/>
        </w:rPr>
        <w:t>
      16. Приборное оборудование.</w:t>
      </w:r>
    </w:p>
    <w:p>
      <w:pPr>
        <w:spacing w:after="0"/>
        <w:ind w:left="0"/>
        <w:jc w:val="both"/>
      </w:pPr>
      <w:r>
        <w:rPr>
          <w:rFonts w:ascii="Times New Roman"/>
          <w:b w:val="false"/>
          <w:i w:val="false"/>
          <w:color w:val="000000"/>
          <w:sz w:val="28"/>
        </w:rPr>
        <w:t>
      17. Электрооборудование.</w:t>
      </w:r>
    </w:p>
    <w:p>
      <w:pPr>
        <w:spacing w:after="0"/>
        <w:ind w:left="0"/>
        <w:jc w:val="both"/>
      </w:pPr>
      <w:r>
        <w:rPr>
          <w:rFonts w:ascii="Times New Roman"/>
          <w:b w:val="false"/>
          <w:i w:val="false"/>
          <w:color w:val="000000"/>
          <w:sz w:val="28"/>
        </w:rPr>
        <w:t>
      18. Бытовое оборудование.</w:t>
      </w:r>
    </w:p>
    <w:p>
      <w:pPr>
        <w:spacing w:after="0"/>
        <w:ind w:left="0"/>
        <w:jc w:val="both"/>
      </w:pPr>
      <w:r>
        <w:rPr>
          <w:rFonts w:ascii="Times New Roman"/>
          <w:b w:val="false"/>
          <w:i w:val="false"/>
          <w:color w:val="000000"/>
          <w:sz w:val="28"/>
        </w:rPr>
        <w:t>
      19. Система внешней подвески грузом и управление.</w:t>
      </w:r>
    </w:p>
    <w:p>
      <w:pPr>
        <w:spacing w:after="0"/>
        <w:ind w:left="0"/>
        <w:jc w:val="both"/>
      </w:pPr>
      <w:r>
        <w:rPr>
          <w:rFonts w:ascii="Times New Roman"/>
          <w:b w:val="false"/>
          <w:i w:val="false"/>
          <w:color w:val="000000"/>
          <w:sz w:val="28"/>
        </w:rPr>
        <w:t>
      20. Управление "шаг – газ".</w:t>
      </w:r>
    </w:p>
    <w:p>
      <w:pPr>
        <w:spacing w:after="0"/>
        <w:ind w:left="0"/>
        <w:jc w:val="both"/>
      </w:pPr>
      <w:r>
        <w:rPr>
          <w:rFonts w:ascii="Times New Roman"/>
          <w:b w:val="false"/>
          <w:i w:val="false"/>
          <w:color w:val="000000"/>
          <w:sz w:val="28"/>
        </w:rPr>
        <w:t>
      21. Управление муфтой включения трансмиссии.</w:t>
      </w:r>
    </w:p>
    <w:p>
      <w:pPr>
        <w:spacing w:after="0"/>
        <w:ind w:left="0"/>
        <w:jc w:val="both"/>
      </w:pPr>
      <w:r>
        <w:rPr>
          <w:rFonts w:ascii="Times New Roman"/>
          <w:b w:val="false"/>
          <w:i w:val="false"/>
          <w:color w:val="000000"/>
          <w:sz w:val="28"/>
        </w:rPr>
        <w:t>
      22. Трансмиссия.</w:t>
      </w:r>
    </w:p>
    <w:p>
      <w:pPr>
        <w:spacing w:after="0"/>
        <w:ind w:left="0"/>
        <w:jc w:val="both"/>
      </w:pPr>
      <w:r>
        <w:rPr>
          <w:rFonts w:ascii="Times New Roman"/>
          <w:b w:val="false"/>
          <w:i w:val="false"/>
          <w:color w:val="000000"/>
          <w:sz w:val="28"/>
        </w:rPr>
        <w:t>
      23. Бортовая установка системы запуска двигателей.</w:t>
      </w:r>
    </w:p>
    <w:p>
      <w:pPr>
        <w:spacing w:after="0"/>
        <w:ind w:left="0"/>
        <w:jc w:val="both"/>
      </w:pPr>
      <w:r>
        <w:rPr>
          <w:rFonts w:ascii="Times New Roman"/>
          <w:b w:val="false"/>
          <w:i w:val="false"/>
          <w:color w:val="000000"/>
          <w:sz w:val="28"/>
        </w:rPr>
        <w:t>
      24. Бортовые самописцы (остаток пленки в часах полета).</w:t>
      </w:r>
    </w:p>
    <w:bookmarkStart w:name="z1234" w:id="1226"/>
    <w:p>
      <w:pPr>
        <w:spacing w:after="0"/>
        <w:ind w:left="0"/>
        <w:jc w:val="both"/>
      </w:pPr>
      <w:r>
        <w:rPr>
          <w:rFonts w:ascii="Times New Roman"/>
          <w:b w:val="false"/>
          <w:i w:val="false"/>
          <w:color w:val="000000"/>
          <w:sz w:val="28"/>
        </w:rPr>
        <w:t>
      Примечание: Если по указанным системам в полете появляются неисправности, экипаж осуществляет доклад  органу ОВД, а в случае окончания связи с ним, краткое сообщение о замеченных неисправностях и их характере проявления для обеспечения оперативного устранения неисправностей при кратковременной стоянке – командно-диспетчерскому пункту аэродрома посадки. После посадки экипаж осуществляет запись обо всех обнаруженных неисправностях в бортжурнал с указанием характера неисправности и параметров, необходимых для оценки и устранения неисправности.</w:t>
      </w:r>
    </w:p>
    <w:bookmarkEnd w:id="1226"/>
    <w:bookmarkStart w:name="z1235" w:id="1227"/>
    <w:p>
      <w:pPr>
        <w:spacing w:after="0"/>
        <w:ind w:left="0"/>
        <w:jc w:val="left"/>
      </w:pPr>
      <w:r>
        <w:rPr>
          <w:rFonts w:ascii="Times New Roman"/>
          <w:b/>
          <w:i w:val="false"/>
          <w:color w:val="000000"/>
        </w:rPr>
        <w:t xml:space="preserve"> III. Индивидуальные особенности воздушного судна,</w:t>
      </w:r>
      <w:r>
        <w:br/>
      </w:r>
      <w:r>
        <w:rPr>
          <w:rFonts w:ascii="Times New Roman"/>
          <w:b/>
          <w:i w:val="false"/>
          <w:color w:val="000000"/>
        </w:rPr>
        <w:t>двигателей и систем</w:t>
      </w:r>
    </w:p>
    <w:bookmarkEnd w:id="12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6" w:id="1228"/>
    <w:p>
      <w:pPr>
        <w:spacing w:after="0"/>
        <w:ind w:left="0"/>
        <w:jc w:val="left"/>
      </w:pPr>
      <w:r>
        <w:rPr>
          <w:rFonts w:ascii="Times New Roman"/>
          <w:b/>
          <w:i w:val="false"/>
          <w:color w:val="000000"/>
        </w:rPr>
        <w:t xml:space="preserve">  IV. Замена агрегатов или деталей в аэропортах посадки за рейс</w:t>
      </w:r>
    </w:p>
    <w:bookmarkEnd w:id="1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38"/>
        <w:gridCol w:w="1021"/>
        <w:gridCol w:w="1021"/>
        <w:gridCol w:w="1661"/>
        <w:gridCol w:w="1662"/>
        <w:gridCol w:w="2512"/>
        <w:gridCol w:w="1022"/>
        <w:gridCol w:w="1663"/>
      </w:tblGrid>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w:t>
            </w:r>
          </w:p>
          <w:p>
            <w:pPr>
              <w:spacing w:after="20"/>
              <w:ind w:left="20"/>
              <w:jc w:val="both"/>
            </w:pPr>
            <w:r>
              <w:rPr>
                <w:rFonts w:ascii="Times New Roman"/>
                <w:b w:val="false"/>
                <w:i w:val="false"/>
                <w:color w:val="000000"/>
                <w:sz w:val="20"/>
              </w:rPr>
              <w:t>
п</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агрегата</w:t>
            </w:r>
          </w:p>
          <w:p>
            <w:pPr>
              <w:spacing w:after="20"/>
              <w:ind w:left="20"/>
              <w:jc w:val="both"/>
            </w:pPr>
            <w:r>
              <w:rPr>
                <w:rFonts w:ascii="Times New Roman"/>
                <w:b w:val="false"/>
                <w:i w:val="false"/>
                <w:color w:val="000000"/>
                <w:sz w:val="20"/>
              </w:rPr>
              <w:t>
или деталей</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снятого</w:t>
            </w:r>
          </w:p>
          <w:p>
            <w:pPr>
              <w:spacing w:after="20"/>
              <w:ind w:left="20"/>
              <w:jc w:val="both"/>
            </w:pPr>
            <w:r>
              <w:rPr>
                <w:rFonts w:ascii="Times New Roman"/>
                <w:b w:val="false"/>
                <w:i w:val="false"/>
                <w:color w:val="000000"/>
                <w:sz w:val="20"/>
              </w:rPr>
              <w:t>
агрегата</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установ-</w:t>
            </w:r>
          </w:p>
          <w:p>
            <w:pPr>
              <w:spacing w:after="20"/>
              <w:ind w:left="20"/>
              <w:jc w:val="both"/>
            </w:pPr>
            <w:r>
              <w:rPr>
                <w:rFonts w:ascii="Times New Roman"/>
                <w:b w:val="false"/>
                <w:i w:val="false"/>
                <w:color w:val="000000"/>
                <w:sz w:val="20"/>
              </w:rPr>
              <w:t>
ленного</w:t>
            </w:r>
          </w:p>
          <w:p>
            <w:pPr>
              <w:spacing w:after="20"/>
              <w:ind w:left="20"/>
              <w:jc w:val="both"/>
            </w:pPr>
            <w:r>
              <w:rPr>
                <w:rFonts w:ascii="Times New Roman"/>
                <w:b w:val="false"/>
                <w:i w:val="false"/>
                <w:color w:val="000000"/>
                <w:sz w:val="20"/>
              </w:rPr>
              <w:t>
агрегата</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w:t>
            </w:r>
          </w:p>
          <w:p>
            <w:pPr>
              <w:spacing w:after="20"/>
              <w:ind w:left="20"/>
              <w:jc w:val="both"/>
            </w:pPr>
            <w:r>
              <w:rPr>
                <w:rFonts w:ascii="Times New Roman"/>
                <w:b w:val="false"/>
                <w:i w:val="false"/>
                <w:color w:val="000000"/>
                <w:sz w:val="20"/>
              </w:rPr>
              <w:t>
замены</w:t>
            </w:r>
          </w:p>
          <w:p>
            <w:pPr>
              <w:spacing w:after="20"/>
              <w:ind w:left="20"/>
              <w:jc w:val="both"/>
            </w:pPr>
            <w:r>
              <w:rPr>
                <w:rFonts w:ascii="Times New Roman"/>
                <w:b w:val="false"/>
                <w:i w:val="false"/>
                <w:color w:val="000000"/>
                <w:sz w:val="20"/>
              </w:rPr>
              <w:t>
агрегатов</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подпись</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7" w:id="1229"/>
    <w:p>
      <w:pPr>
        <w:spacing w:after="0"/>
        <w:ind w:left="0"/>
        <w:jc w:val="left"/>
      </w:pPr>
      <w:r>
        <w:rPr>
          <w:rFonts w:ascii="Times New Roman"/>
          <w:b/>
          <w:i w:val="false"/>
          <w:color w:val="000000"/>
        </w:rPr>
        <w:t xml:space="preserve">  V. Сведения о задержках рейсов по техническим</w:t>
      </w:r>
      <w:r>
        <w:br/>
      </w:r>
      <w:r>
        <w:rPr>
          <w:rFonts w:ascii="Times New Roman"/>
          <w:b/>
          <w:i w:val="false"/>
          <w:color w:val="000000"/>
        </w:rPr>
        <w:t>причинам во внебазовых аэропортах</w:t>
      </w:r>
    </w:p>
    <w:bookmarkEnd w:id="1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6"/>
        <w:gridCol w:w="1266"/>
        <w:gridCol w:w="2060"/>
        <w:gridCol w:w="1266"/>
        <w:gridCol w:w="2060"/>
        <w:gridCol w:w="2060"/>
        <w:gridCol w:w="2322"/>
      </w:tblGrid>
      <w:tr>
        <w:trPr>
          <w:trHeight w:val="30" w:hRule="atLeast"/>
        </w:trPr>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126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 задержки</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w:t>
            </w:r>
          </w:p>
          <w:p>
            <w:pPr>
              <w:spacing w:after="20"/>
              <w:ind w:left="20"/>
              <w:jc w:val="both"/>
            </w:pPr>
            <w:r>
              <w:rPr>
                <w:rFonts w:ascii="Times New Roman"/>
                <w:b w:val="false"/>
                <w:i w:val="false"/>
                <w:color w:val="000000"/>
                <w:sz w:val="20"/>
              </w:rPr>
              <w:t>
описание</w:t>
            </w:r>
          </w:p>
          <w:p>
            <w:pPr>
              <w:spacing w:after="20"/>
              <w:ind w:left="20"/>
              <w:jc w:val="both"/>
            </w:pPr>
            <w:r>
              <w:rPr>
                <w:rFonts w:ascii="Times New Roman"/>
                <w:b w:val="false"/>
                <w:i w:val="false"/>
                <w:color w:val="000000"/>
                <w:sz w:val="20"/>
              </w:rPr>
              <w:t>
технической</w:t>
            </w:r>
          </w:p>
          <w:p>
            <w:pPr>
              <w:spacing w:after="20"/>
              <w:ind w:left="20"/>
              <w:jc w:val="both"/>
            </w:pPr>
            <w:r>
              <w:rPr>
                <w:rFonts w:ascii="Times New Roman"/>
                <w:b w:val="false"/>
                <w:i w:val="false"/>
                <w:color w:val="000000"/>
                <w:sz w:val="20"/>
              </w:rPr>
              <w:t>
причины,</w:t>
            </w:r>
          </w:p>
          <w:p>
            <w:pPr>
              <w:spacing w:after="20"/>
              <w:ind w:left="20"/>
              <w:jc w:val="both"/>
            </w:pPr>
            <w:r>
              <w:rPr>
                <w:rFonts w:ascii="Times New Roman"/>
                <w:b w:val="false"/>
                <w:i w:val="false"/>
                <w:color w:val="000000"/>
                <w:sz w:val="20"/>
              </w:rPr>
              <w:t>
вызвавшей</w:t>
            </w:r>
          </w:p>
          <w:p>
            <w:pPr>
              <w:spacing w:after="20"/>
              <w:ind w:left="20"/>
              <w:jc w:val="both"/>
            </w:pPr>
            <w:r>
              <w:rPr>
                <w:rFonts w:ascii="Times New Roman"/>
                <w:b w:val="false"/>
                <w:i w:val="false"/>
                <w:color w:val="000000"/>
                <w:sz w:val="20"/>
              </w:rPr>
              <w:t>
задержку рейса</w:t>
            </w:r>
          </w:p>
        </w:tc>
        <w:tc>
          <w:tcPr>
            <w:tcW w:w="20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члена</w:t>
            </w:r>
          </w:p>
          <w:p>
            <w:pPr>
              <w:spacing w:after="20"/>
              <w:ind w:left="20"/>
              <w:jc w:val="both"/>
            </w:pPr>
            <w:r>
              <w:rPr>
                <w:rFonts w:ascii="Times New Roman"/>
                <w:b w:val="false"/>
                <w:i w:val="false"/>
                <w:color w:val="000000"/>
                <w:sz w:val="20"/>
              </w:rPr>
              <w:t>
экипажа</w:t>
            </w:r>
          </w:p>
        </w:tc>
        <w:tc>
          <w:tcPr>
            <w:tcW w:w="23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Принятые</w:t>
            </w:r>
          </w:p>
          <w:p>
            <w:pPr>
              <w:spacing w:after="20"/>
              <w:ind w:left="20"/>
              <w:jc w:val="both"/>
            </w:pPr>
            <w:r>
              <w:rPr>
                <w:rFonts w:ascii="Times New Roman"/>
                <w:b w:val="false"/>
                <w:i w:val="false"/>
                <w:color w:val="000000"/>
                <w:sz w:val="20"/>
              </w:rPr>
              <w:t>
меры,</w:t>
            </w:r>
          </w:p>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ответствен-</w:t>
            </w:r>
          </w:p>
          <w:p>
            <w:pPr>
              <w:spacing w:after="20"/>
              <w:ind w:left="20"/>
              <w:jc w:val="both"/>
            </w:pPr>
            <w:r>
              <w:rPr>
                <w:rFonts w:ascii="Times New Roman"/>
                <w:b w:val="false"/>
                <w:i w:val="false"/>
                <w:color w:val="000000"/>
                <w:sz w:val="20"/>
              </w:rPr>
              <w:t>
ного лица</w:t>
            </w:r>
          </w:p>
          <w:p>
            <w:pPr>
              <w:spacing w:after="20"/>
              <w:ind w:left="20"/>
              <w:jc w:val="both"/>
            </w:pPr>
            <w:r>
              <w:rPr>
                <w:rFonts w:ascii="Times New Roman"/>
                <w:b w:val="false"/>
                <w:i w:val="false"/>
                <w:color w:val="000000"/>
                <w:sz w:val="20"/>
              </w:rPr>
              <w:t>
ИАС</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вылета по</w:t>
            </w:r>
          </w:p>
          <w:p>
            <w:pPr>
              <w:spacing w:after="20"/>
              <w:ind w:left="20"/>
              <w:jc w:val="both"/>
            </w:pPr>
            <w:r>
              <w:rPr>
                <w:rFonts w:ascii="Times New Roman"/>
                <w:b w:val="false"/>
                <w:i w:val="false"/>
                <w:color w:val="000000"/>
                <w:sz w:val="20"/>
              </w:rPr>
              <w:t>
расписанию</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p>
            <w:pPr>
              <w:spacing w:after="20"/>
              <w:ind w:left="20"/>
              <w:jc w:val="both"/>
            </w:pPr>
            <w:r>
              <w:rPr>
                <w:rFonts w:ascii="Times New Roman"/>
                <w:b w:val="false"/>
                <w:i w:val="false"/>
                <w:color w:val="000000"/>
                <w:sz w:val="20"/>
              </w:rPr>
              <w:t>
фактического</w:t>
            </w:r>
          </w:p>
          <w:p>
            <w:pPr>
              <w:spacing w:after="20"/>
              <w:ind w:left="20"/>
              <w:jc w:val="both"/>
            </w:pPr>
            <w:r>
              <w:rPr>
                <w:rFonts w:ascii="Times New Roman"/>
                <w:b w:val="false"/>
                <w:i w:val="false"/>
                <w:color w:val="000000"/>
                <w:sz w:val="20"/>
              </w:rPr>
              <w:t>
вылета</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38" w:id="1230"/>
    <w:p>
      <w:pPr>
        <w:spacing w:after="0"/>
        <w:ind w:left="0"/>
        <w:jc w:val="left"/>
      </w:pPr>
      <w:r>
        <w:rPr>
          <w:rFonts w:ascii="Times New Roman"/>
          <w:b/>
          <w:i w:val="false"/>
          <w:color w:val="000000"/>
        </w:rPr>
        <w:t xml:space="preserve">  VI. Сведения об отказах и неисправностях,</w:t>
      </w:r>
      <w:r>
        <w:br/>
      </w:r>
      <w:r>
        <w:rPr>
          <w:rFonts w:ascii="Times New Roman"/>
          <w:b/>
          <w:i w:val="false"/>
          <w:color w:val="000000"/>
        </w:rPr>
        <w:t>выявленных в полете</w:t>
      </w:r>
    </w:p>
    <w:bookmarkEnd w:id="123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39"/>
        <w:gridCol w:w="1139"/>
        <w:gridCol w:w="2566"/>
        <w:gridCol w:w="1853"/>
        <w:gridCol w:w="3515"/>
        <w:gridCol w:w="2088"/>
      </w:tblGrid>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Отказы и</w:t>
            </w:r>
          </w:p>
          <w:p>
            <w:pPr>
              <w:spacing w:after="20"/>
              <w:ind w:left="20"/>
              <w:jc w:val="both"/>
            </w:pPr>
            <w:r>
              <w:rPr>
                <w:rFonts w:ascii="Times New Roman"/>
                <w:b w:val="false"/>
                <w:i w:val="false"/>
                <w:color w:val="000000"/>
                <w:sz w:val="20"/>
              </w:rPr>
              <w:t>
неисправности,</w:t>
            </w:r>
          </w:p>
          <w:p>
            <w:pPr>
              <w:spacing w:after="20"/>
              <w:ind w:left="20"/>
              <w:jc w:val="both"/>
            </w:pPr>
            <w:r>
              <w:rPr>
                <w:rFonts w:ascii="Times New Roman"/>
                <w:b w:val="false"/>
                <w:i w:val="false"/>
                <w:color w:val="000000"/>
                <w:sz w:val="20"/>
              </w:rPr>
              <w:t>
выявленные</w:t>
            </w:r>
          </w:p>
          <w:p>
            <w:pPr>
              <w:spacing w:after="20"/>
              <w:ind w:left="20"/>
              <w:jc w:val="both"/>
            </w:pPr>
            <w:r>
              <w:rPr>
                <w:rFonts w:ascii="Times New Roman"/>
                <w:b w:val="false"/>
                <w:i w:val="false"/>
                <w:color w:val="000000"/>
                <w:sz w:val="20"/>
              </w:rPr>
              <w:t>
во время полета</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члена</w:t>
            </w:r>
          </w:p>
          <w:p>
            <w:pPr>
              <w:spacing w:after="20"/>
              <w:ind w:left="20"/>
              <w:jc w:val="both"/>
            </w:pPr>
            <w:r>
              <w:rPr>
                <w:rFonts w:ascii="Times New Roman"/>
                <w:b w:val="false"/>
                <w:i w:val="false"/>
                <w:color w:val="000000"/>
                <w:sz w:val="20"/>
              </w:rPr>
              <w:t>
экипажа</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и метод</w:t>
            </w:r>
          </w:p>
          <w:p>
            <w:pPr>
              <w:spacing w:after="20"/>
              <w:ind w:left="20"/>
              <w:jc w:val="both"/>
            </w:pPr>
            <w:r>
              <w:rPr>
                <w:rFonts w:ascii="Times New Roman"/>
                <w:b w:val="false"/>
                <w:i w:val="false"/>
                <w:color w:val="000000"/>
                <w:sz w:val="20"/>
              </w:rPr>
              <w:t>
устранения отказа,</w:t>
            </w:r>
          </w:p>
          <w:p>
            <w:pPr>
              <w:spacing w:after="20"/>
              <w:ind w:left="20"/>
              <w:jc w:val="both"/>
            </w:pPr>
            <w:r>
              <w:rPr>
                <w:rFonts w:ascii="Times New Roman"/>
                <w:b w:val="false"/>
                <w:i w:val="false"/>
                <w:color w:val="000000"/>
                <w:sz w:val="20"/>
              </w:rPr>
              <w:t>
неисправности,</w:t>
            </w:r>
          </w:p>
          <w:p>
            <w:pPr>
              <w:spacing w:after="20"/>
              <w:ind w:left="20"/>
              <w:jc w:val="both"/>
            </w:pPr>
            <w:r>
              <w:rPr>
                <w:rFonts w:ascii="Times New Roman"/>
                <w:b w:val="false"/>
                <w:i w:val="false"/>
                <w:color w:val="000000"/>
                <w:sz w:val="20"/>
              </w:rPr>
              <w:t>
№ карты-наряда и</w:t>
            </w:r>
          </w:p>
          <w:p>
            <w:pPr>
              <w:spacing w:after="20"/>
              <w:ind w:left="20"/>
              <w:jc w:val="both"/>
            </w:pPr>
            <w:r>
              <w:rPr>
                <w:rFonts w:ascii="Times New Roman"/>
                <w:b w:val="false"/>
                <w:i w:val="false"/>
                <w:color w:val="000000"/>
                <w:sz w:val="20"/>
              </w:rPr>
              <w:t>
отметка о составлении</w:t>
            </w:r>
          </w:p>
          <w:p>
            <w:pPr>
              <w:spacing w:after="20"/>
              <w:ind w:left="20"/>
              <w:jc w:val="both"/>
            </w:pPr>
            <w:r>
              <w:rPr>
                <w:rFonts w:ascii="Times New Roman"/>
                <w:b w:val="false"/>
                <w:i w:val="false"/>
                <w:color w:val="000000"/>
                <w:sz w:val="20"/>
              </w:rPr>
              <w:t>
карточки учета отказов</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w:t>
            </w:r>
          </w:p>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(начальник</w:t>
            </w:r>
          </w:p>
          <w:p>
            <w:pPr>
              <w:spacing w:after="20"/>
              <w:ind w:left="20"/>
              <w:jc w:val="both"/>
            </w:pPr>
            <w:r>
              <w:rPr>
                <w:rFonts w:ascii="Times New Roman"/>
                <w:b w:val="false"/>
                <w:i w:val="false"/>
                <w:color w:val="000000"/>
                <w:sz w:val="20"/>
              </w:rPr>
              <w:t>
смены)</w:t>
            </w:r>
          </w:p>
        </w:tc>
      </w:tr>
      <w:tr>
        <w:trPr>
          <w:trHeight w:val="30" w:hRule="atLeast"/>
        </w:trPr>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3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39" w:id="1231"/>
    <w:p>
      <w:pPr>
        <w:spacing w:after="0"/>
        <w:ind w:left="0"/>
        <w:jc w:val="left"/>
      </w:pPr>
      <w:r>
        <w:rPr>
          <w:rFonts w:ascii="Times New Roman"/>
          <w:b/>
          <w:i w:val="false"/>
          <w:color w:val="000000"/>
        </w:rPr>
        <w:t xml:space="preserve">  VII. Опись бортового имущества воздушного судна</w:t>
      </w:r>
    </w:p>
    <w:bookmarkEnd w:id="1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67"/>
        <w:gridCol w:w="1967"/>
        <w:gridCol w:w="4431"/>
        <w:gridCol w:w="1967"/>
        <w:gridCol w:w="1968"/>
      </w:tblGrid>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p>
            <w:pPr>
              <w:spacing w:after="20"/>
              <w:ind w:left="20"/>
              <w:jc w:val="both"/>
            </w:pPr>
            <w:r>
              <w:rPr>
                <w:rFonts w:ascii="Times New Roman"/>
                <w:b w:val="false"/>
                <w:i w:val="false"/>
                <w:color w:val="000000"/>
                <w:sz w:val="20"/>
              </w:rPr>
              <w:t>
имущества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Изменения в количестве</w:t>
            </w:r>
          </w:p>
          <w:p>
            <w:pPr>
              <w:spacing w:after="20"/>
              <w:ind w:left="20"/>
              <w:jc w:val="both"/>
            </w:pPr>
            <w:r>
              <w:rPr>
                <w:rFonts w:ascii="Times New Roman"/>
                <w:b w:val="false"/>
                <w:i w:val="false"/>
                <w:color w:val="000000"/>
                <w:sz w:val="20"/>
              </w:rPr>
              <w:t>
имущества и причина</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p>
            <w:pPr>
              <w:spacing w:after="20"/>
              <w:ind w:left="20"/>
              <w:jc w:val="both"/>
            </w:pPr>
            <w:r>
              <w:rPr>
                <w:rFonts w:ascii="Times New Roman"/>
                <w:b w:val="false"/>
                <w:i w:val="false"/>
                <w:color w:val="000000"/>
                <w:sz w:val="20"/>
              </w:rPr>
              <w:t>
ведущего</w:t>
            </w:r>
          </w:p>
          <w:p>
            <w:pPr>
              <w:spacing w:after="20"/>
              <w:ind w:left="20"/>
              <w:jc w:val="both"/>
            </w:pPr>
            <w:r>
              <w:rPr>
                <w:rFonts w:ascii="Times New Roman"/>
                <w:b w:val="false"/>
                <w:i w:val="false"/>
                <w:color w:val="000000"/>
                <w:sz w:val="20"/>
              </w:rPr>
              <w:t>
инженера</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4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9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40" w:id="1232"/>
    <w:p>
      <w:pPr>
        <w:spacing w:after="0"/>
        <w:ind w:left="0"/>
        <w:jc w:val="left"/>
      </w:pPr>
      <w:r>
        <w:rPr>
          <w:rFonts w:ascii="Times New Roman"/>
          <w:b/>
          <w:i w:val="false"/>
          <w:color w:val="000000"/>
        </w:rPr>
        <w:t xml:space="preserve">  VIII. Передача воздушного судна и бортового имущества</w:t>
      </w:r>
      <w:r>
        <w:br/>
      </w:r>
      <w:r>
        <w:rPr>
          <w:rFonts w:ascii="Times New Roman"/>
          <w:b/>
          <w:i w:val="false"/>
          <w:color w:val="000000"/>
        </w:rPr>
        <w:t>согласно описи и остаток ГСМ</w:t>
      </w:r>
    </w:p>
    <w:bookmarkEnd w:id="1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94"/>
        <w:gridCol w:w="894"/>
        <w:gridCol w:w="894"/>
        <w:gridCol w:w="1455"/>
        <w:gridCol w:w="894"/>
        <w:gridCol w:w="1455"/>
        <w:gridCol w:w="895"/>
        <w:gridCol w:w="1639"/>
        <w:gridCol w:w="1640"/>
        <w:gridCol w:w="1640"/>
      </w:tblGrid>
      <w:tr>
        <w:trPr>
          <w:trHeight w:val="30" w:hRule="atLeast"/>
        </w:trPr>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Аэропорт</w:t>
            </w:r>
          </w:p>
          <w:p>
            <w:pPr>
              <w:spacing w:after="20"/>
              <w:ind w:left="20"/>
              <w:jc w:val="both"/>
            </w:pPr>
            <w:r>
              <w:rPr>
                <w:rFonts w:ascii="Times New Roman"/>
                <w:b w:val="false"/>
                <w:i w:val="false"/>
                <w:color w:val="000000"/>
                <w:sz w:val="20"/>
              </w:rPr>
              <w:t>
смены</w:t>
            </w:r>
          </w:p>
          <w:p>
            <w:pPr>
              <w:spacing w:after="20"/>
              <w:ind w:left="20"/>
              <w:jc w:val="both"/>
            </w:pPr>
            <w:r>
              <w:rPr>
                <w:rFonts w:ascii="Times New Roman"/>
                <w:b w:val="false"/>
                <w:i w:val="false"/>
                <w:color w:val="000000"/>
                <w:sz w:val="20"/>
              </w:rPr>
              <w:t>
экипажа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w:t>
            </w:r>
          </w:p>
          <w:p>
            <w:pPr>
              <w:spacing w:after="20"/>
              <w:ind w:left="20"/>
              <w:jc w:val="both"/>
            </w:pPr>
            <w:r>
              <w:rPr>
                <w:rFonts w:ascii="Times New Roman"/>
                <w:b w:val="false"/>
                <w:i w:val="false"/>
                <w:color w:val="000000"/>
                <w:sz w:val="20"/>
              </w:rPr>
              <w:t>
командира</w:t>
            </w:r>
          </w:p>
          <w:p>
            <w:pPr>
              <w:spacing w:after="20"/>
              <w:ind w:left="20"/>
              <w:jc w:val="both"/>
            </w:pPr>
            <w:r>
              <w:rPr>
                <w:rFonts w:ascii="Times New Roman"/>
                <w:b w:val="false"/>
                <w:i w:val="false"/>
                <w:color w:val="000000"/>
                <w:sz w:val="20"/>
              </w:rPr>
              <w:t>
воздушного</w:t>
            </w:r>
          </w:p>
          <w:p>
            <w:pPr>
              <w:spacing w:after="20"/>
              <w:ind w:left="20"/>
              <w:jc w:val="both"/>
            </w:pPr>
            <w:r>
              <w:rPr>
                <w:rFonts w:ascii="Times New Roman"/>
                <w:b w:val="false"/>
                <w:i w:val="false"/>
                <w:color w:val="000000"/>
                <w:sz w:val="20"/>
              </w:rPr>
              <w:t>
судна</w:t>
            </w:r>
          </w:p>
        </w:tc>
        <w:tc>
          <w:tcPr>
            <w:tcW w:w="8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Сдал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Принял</w:t>
            </w:r>
          </w:p>
        </w:tc>
        <w:tc>
          <w:tcPr>
            <w:tcW w:w="16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w:t>
            </w:r>
          </w:p>
          <w:p>
            <w:pPr>
              <w:spacing w:after="20"/>
              <w:ind w:left="20"/>
              <w:jc w:val="both"/>
            </w:pPr>
            <w:r>
              <w:rPr>
                <w:rFonts w:ascii="Times New Roman"/>
                <w:b w:val="false"/>
                <w:i w:val="false"/>
                <w:color w:val="000000"/>
                <w:sz w:val="20"/>
              </w:rPr>
              <w:t>
ток</w:t>
            </w:r>
          </w:p>
          <w:p>
            <w:pPr>
              <w:spacing w:after="20"/>
              <w:ind w:left="20"/>
              <w:jc w:val="both"/>
            </w:pPr>
            <w:r>
              <w:rPr>
                <w:rFonts w:ascii="Times New Roman"/>
                <w:b w:val="false"/>
                <w:i w:val="false"/>
                <w:color w:val="000000"/>
                <w:sz w:val="20"/>
              </w:rPr>
              <w:t>
масла</w:t>
            </w:r>
          </w:p>
          <w:p>
            <w:pPr>
              <w:spacing w:after="20"/>
              <w:ind w:left="20"/>
              <w:jc w:val="both"/>
            </w:pPr>
            <w:r>
              <w:rPr>
                <w:rFonts w:ascii="Times New Roman"/>
                <w:b w:val="false"/>
                <w:i w:val="false"/>
                <w:color w:val="000000"/>
                <w:sz w:val="20"/>
              </w:rPr>
              <w:t>
в кг</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w:t>
            </w:r>
          </w:p>
          <w:p>
            <w:pPr>
              <w:spacing w:after="20"/>
              <w:ind w:left="20"/>
              <w:jc w:val="both"/>
            </w:pPr>
            <w:r>
              <w:rPr>
                <w:rFonts w:ascii="Times New Roman"/>
                <w:b w:val="false"/>
                <w:i w:val="false"/>
                <w:color w:val="000000"/>
                <w:sz w:val="20"/>
              </w:rPr>
              <w:t>
ток</w:t>
            </w:r>
          </w:p>
          <w:p>
            <w:pPr>
              <w:spacing w:after="20"/>
              <w:ind w:left="20"/>
              <w:jc w:val="both"/>
            </w:pPr>
            <w:r>
              <w:rPr>
                <w:rFonts w:ascii="Times New Roman"/>
                <w:b w:val="false"/>
                <w:i w:val="false"/>
                <w:color w:val="000000"/>
                <w:sz w:val="20"/>
              </w:rPr>
              <w:t>
топ-</w:t>
            </w:r>
          </w:p>
          <w:p>
            <w:pPr>
              <w:spacing w:after="20"/>
              <w:ind w:left="20"/>
              <w:jc w:val="both"/>
            </w:pPr>
            <w:r>
              <w:rPr>
                <w:rFonts w:ascii="Times New Roman"/>
                <w:b w:val="false"/>
                <w:i w:val="false"/>
                <w:color w:val="000000"/>
                <w:sz w:val="20"/>
              </w:rPr>
              <w:t>
лива</w:t>
            </w:r>
          </w:p>
          <w:p>
            <w:pPr>
              <w:spacing w:after="20"/>
              <w:ind w:left="20"/>
              <w:jc w:val="both"/>
            </w:pPr>
            <w:r>
              <w:rPr>
                <w:rFonts w:ascii="Times New Roman"/>
                <w:b w:val="false"/>
                <w:i w:val="false"/>
                <w:color w:val="000000"/>
                <w:sz w:val="20"/>
              </w:rPr>
              <w:t>
в кг</w:t>
            </w:r>
          </w:p>
        </w:tc>
        <w:tc>
          <w:tcPr>
            <w:tcW w:w="16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w:t>
            </w:r>
          </w:p>
          <w:p>
            <w:pPr>
              <w:spacing w:after="20"/>
              <w:ind w:left="20"/>
              <w:jc w:val="both"/>
            </w:pPr>
            <w:r>
              <w:rPr>
                <w:rFonts w:ascii="Times New Roman"/>
                <w:b w:val="false"/>
                <w:i w:val="false"/>
                <w:color w:val="000000"/>
                <w:sz w:val="20"/>
              </w:rPr>
              <w:t>
чание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фамилия</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p>
            <w:pPr>
              <w:spacing w:after="20"/>
              <w:ind w:left="20"/>
              <w:jc w:val="both"/>
            </w:pPr>
            <w:r>
              <w:rPr>
                <w:rFonts w:ascii="Times New Roman"/>
                <w:b w:val="false"/>
                <w:i w:val="false"/>
                <w:color w:val="000000"/>
                <w:sz w:val="20"/>
              </w:rPr>
              <w:t>
фамилия</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r>
    </w:tbl>
    <w:bookmarkStart w:name="z1241" w:id="1233"/>
    <w:p>
      <w:pPr>
        <w:spacing w:after="0"/>
        <w:ind w:left="0"/>
        <w:jc w:val="left"/>
      </w:pPr>
      <w:r>
        <w:rPr>
          <w:rFonts w:ascii="Times New Roman"/>
          <w:b/>
          <w:i w:val="false"/>
          <w:color w:val="000000"/>
        </w:rPr>
        <w:t xml:space="preserve">  IX. Проверка журнала инженерным и руководящим составом</w:t>
      </w:r>
    </w:p>
    <w:bookmarkEnd w:id="12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7"/>
        <w:gridCol w:w="6280"/>
        <w:gridCol w:w="2737"/>
        <w:gridCol w:w="1216"/>
      </w:tblGrid>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п/п</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p>
            <w:pPr>
              <w:spacing w:after="20"/>
              <w:ind w:left="20"/>
              <w:jc w:val="both"/>
            </w:pPr>
            <w:r>
              <w:rPr>
                <w:rFonts w:ascii="Times New Roman"/>
                <w:b w:val="false"/>
                <w:i w:val="false"/>
                <w:color w:val="000000"/>
                <w:sz w:val="20"/>
              </w:rPr>
              <w:t>
(число, месяц, год)</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фамилия</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w:t>
            </w:r>
          </w:p>
        </w:tc>
      </w:tr>
      <w:tr>
        <w:trPr>
          <w:trHeight w:val="30" w:hRule="atLeast"/>
        </w:trPr>
        <w:tc>
          <w:tcPr>
            <w:tcW w:w="2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243" w:id="1234"/>
    <w:p>
      <w:pPr>
        <w:spacing w:after="0"/>
        <w:ind w:left="0"/>
        <w:jc w:val="left"/>
      </w:pPr>
      <w:r>
        <w:rPr>
          <w:rFonts w:ascii="Times New Roman"/>
          <w:b/>
          <w:i w:val="false"/>
          <w:color w:val="000000"/>
        </w:rPr>
        <w:t xml:space="preserve"> Общие требования к составлению</w:t>
      </w:r>
      <w:r>
        <w:br/>
      </w:r>
      <w:r>
        <w:rPr>
          <w:rFonts w:ascii="Times New Roman"/>
          <w:b/>
          <w:i w:val="false"/>
          <w:color w:val="000000"/>
        </w:rPr>
        <w:t>инструкции по производству полетов в районе аэродрома</w:t>
      </w:r>
      <w:r>
        <w:br/>
      </w:r>
      <w:r>
        <w:rPr>
          <w:rFonts w:ascii="Times New Roman"/>
          <w:b/>
          <w:i w:val="false"/>
          <w:color w:val="000000"/>
        </w:rPr>
        <w:t>(вертодрома) и посадочных площадок</w:t>
      </w:r>
      <w:r>
        <w:br/>
      </w:r>
      <w:r>
        <w:rPr>
          <w:rFonts w:ascii="Times New Roman"/>
          <w:b/>
          <w:i w:val="false"/>
          <w:color w:val="000000"/>
        </w:rPr>
        <w:t>(аэронавигационного паспорта) аэродрома (вертодрома)</w:t>
      </w:r>
      <w:r>
        <w:br/>
      </w:r>
      <w:r>
        <w:rPr>
          <w:rFonts w:ascii="Times New Roman"/>
          <w:b/>
          <w:i w:val="false"/>
          <w:color w:val="000000"/>
        </w:rPr>
        <w:t>Общие положения</w:t>
      </w:r>
    </w:p>
    <w:bookmarkEnd w:id="1234"/>
    <w:bookmarkStart w:name="z1245" w:id="1235"/>
    <w:p>
      <w:pPr>
        <w:spacing w:after="0"/>
        <w:ind w:left="0"/>
        <w:jc w:val="both"/>
      </w:pPr>
      <w:r>
        <w:rPr>
          <w:rFonts w:ascii="Times New Roman"/>
          <w:b w:val="false"/>
          <w:i w:val="false"/>
          <w:color w:val="000000"/>
          <w:sz w:val="28"/>
        </w:rPr>
        <w:t xml:space="preserve">
      1. Инструкция по производству полетов в районе аэродрома (вертодрома) и посадочных площадок (аэронавигационного паспорта аэродрома (вертодрома)) (далее – Инструкция) разрабатывается в целях обеспечения организации и безопасности полетов для каждого аэродрома (вертодрома) и посадочной площадки. </w:t>
      </w:r>
    </w:p>
    <w:bookmarkEnd w:id="1235"/>
    <w:bookmarkStart w:name="z1246" w:id="1236"/>
    <w:p>
      <w:pPr>
        <w:spacing w:after="0"/>
        <w:ind w:left="0"/>
        <w:jc w:val="both"/>
      </w:pPr>
      <w:r>
        <w:rPr>
          <w:rFonts w:ascii="Times New Roman"/>
          <w:b w:val="false"/>
          <w:i w:val="false"/>
          <w:color w:val="000000"/>
          <w:sz w:val="28"/>
        </w:rPr>
        <w:t>
      2. Инструкция по производству полетов разрабатывается эксплуатантом аэродрома (вертодрома, посадочной площадки) с привлечением организаций гражданской авиации, участвующих в обеспечении, выполнении полетов и обслуживании воздушного движения.</w:t>
      </w:r>
    </w:p>
    <w:bookmarkEnd w:id="1236"/>
    <w:bookmarkStart w:name="z1247" w:id="1237"/>
    <w:p>
      <w:pPr>
        <w:spacing w:after="0"/>
        <w:ind w:left="0"/>
        <w:jc w:val="both"/>
      </w:pPr>
      <w:r>
        <w:rPr>
          <w:rFonts w:ascii="Times New Roman"/>
          <w:b w:val="false"/>
          <w:i w:val="false"/>
          <w:color w:val="000000"/>
          <w:sz w:val="28"/>
        </w:rPr>
        <w:t>
      3. В Инструкцию включается информация, касающаяся местонахождения аэродрома (вертодрома, посадочной площадки), характеристики площади маневрирования, аэродромных препятствий  средств и оборудования, порядка выполнения полетов на данном аэродроме с учетом местных особенностей эксплуатации аэродрома и действующих ограничений, а также информация по организации обслуживания воздушного движения (управление воздушным движением) в районе аэродрома (вертодрома, посадочной площадки) и по организации метеорологического обеспечения полетов.</w:t>
      </w:r>
    </w:p>
    <w:bookmarkEnd w:id="1237"/>
    <w:bookmarkStart w:name="z1248" w:id="1238"/>
    <w:p>
      <w:pPr>
        <w:spacing w:after="0"/>
        <w:ind w:left="0"/>
        <w:jc w:val="both"/>
      </w:pPr>
      <w:r>
        <w:rPr>
          <w:rFonts w:ascii="Times New Roman"/>
          <w:b w:val="false"/>
          <w:i w:val="false"/>
          <w:color w:val="000000"/>
          <w:sz w:val="28"/>
        </w:rPr>
        <w:t>
      4. Вся аэронавигационная информация представляется в виде таблиц, графиков, рисунков, карт-схем и текстового описания, которая излагается в соответствующих главах Инструкции. В конце каждой главы указываются документы, подтверждающие достоверность аэронавигационной информации. В Инструкцию включаются утвержденные аэродромные карты и схемы.</w:t>
      </w:r>
    </w:p>
    <w:bookmarkEnd w:id="1238"/>
    <w:bookmarkStart w:name="z1249" w:id="1239"/>
    <w:p>
      <w:pPr>
        <w:spacing w:after="0"/>
        <w:ind w:left="0"/>
        <w:jc w:val="both"/>
      </w:pPr>
      <w:r>
        <w:rPr>
          <w:rFonts w:ascii="Times New Roman"/>
          <w:b w:val="false"/>
          <w:i w:val="false"/>
          <w:color w:val="000000"/>
          <w:sz w:val="28"/>
        </w:rPr>
        <w:t>
      5. Эксплуатант аэродрома включает в Инструкцию сведения в той степени, в какой они применяются к данному аэродрому.</w:t>
      </w:r>
    </w:p>
    <w:bookmarkEnd w:id="1239"/>
    <w:bookmarkStart w:name="z1250" w:id="1240"/>
    <w:p>
      <w:pPr>
        <w:spacing w:after="0"/>
        <w:ind w:left="0"/>
        <w:jc w:val="both"/>
      </w:pPr>
      <w:r>
        <w:rPr>
          <w:rFonts w:ascii="Times New Roman"/>
          <w:b w:val="false"/>
          <w:i w:val="false"/>
          <w:color w:val="000000"/>
          <w:sz w:val="28"/>
        </w:rPr>
        <w:t>
      6. В целях поддержания достоверности сведений, содержащихся в Инструкции эксплуатант аэродрома (вертодрома, посадочной площадки) вносит изменения и дополнения.</w:t>
      </w:r>
    </w:p>
    <w:bookmarkEnd w:id="1240"/>
    <w:bookmarkStart w:name="z1251" w:id="1241"/>
    <w:p>
      <w:pPr>
        <w:spacing w:after="0"/>
        <w:ind w:left="0"/>
        <w:jc w:val="both"/>
      </w:pPr>
      <w:r>
        <w:rPr>
          <w:rFonts w:ascii="Times New Roman"/>
          <w:b w:val="false"/>
          <w:i w:val="false"/>
          <w:color w:val="000000"/>
          <w:sz w:val="28"/>
        </w:rPr>
        <w:t xml:space="preserve">
      7. Эксплуатант незамедлительно уведомляет службу управления аэронавигационной информации (далее – УАИ) и уполномоченный орган об изменениях или дополнениях, которые вносятся в Инструкцию, для своевременного опубликования этих изменений или дополнений в документах аэронавигационной информации. </w:t>
      </w:r>
    </w:p>
    <w:bookmarkEnd w:id="1241"/>
    <w:bookmarkStart w:name="z1252" w:id="1242"/>
    <w:p>
      <w:pPr>
        <w:spacing w:after="0"/>
        <w:ind w:left="0"/>
        <w:jc w:val="both"/>
      </w:pPr>
      <w:r>
        <w:rPr>
          <w:rFonts w:ascii="Times New Roman"/>
          <w:b w:val="false"/>
          <w:i w:val="false"/>
          <w:color w:val="000000"/>
          <w:sz w:val="28"/>
        </w:rPr>
        <w:t xml:space="preserve">
      8. На гражданских аэродромах Инструкция утверждается уполномоченным органом. </w:t>
      </w:r>
    </w:p>
    <w:bookmarkEnd w:id="1242"/>
    <w:bookmarkStart w:name="z1253" w:id="1243"/>
    <w:p>
      <w:pPr>
        <w:spacing w:after="0"/>
        <w:ind w:left="0"/>
        <w:jc w:val="both"/>
      </w:pPr>
      <w:r>
        <w:rPr>
          <w:rFonts w:ascii="Times New Roman"/>
          <w:b w:val="false"/>
          <w:i w:val="false"/>
          <w:color w:val="000000"/>
          <w:sz w:val="28"/>
        </w:rPr>
        <w:t xml:space="preserve">
      9. На аэродромах совместного базирования Инструкция утверждается в соответствии с требованиями Правил использования аэродромов совместного базирования гражданской и государственной авиации Республики Казахстан, утвержденными </w:t>
      </w:r>
      <w:r>
        <w:rPr>
          <w:rFonts w:ascii="Times New Roman"/>
          <w:b w:val="false"/>
          <w:i w:val="false"/>
          <w:color w:val="000000"/>
          <w:sz w:val="28"/>
        </w:rPr>
        <w:t>совместным приказом</w:t>
      </w:r>
      <w:r>
        <w:rPr>
          <w:rFonts w:ascii="Times New Roman"/>
          <w:b w:val="false"/>
          <w:i w:val="false"/>
          <w:color w:val="000000"/>
          <w:sz w:val="28"/>
        </w:rPr>
        <w:t xml:space="preserve"> Министра транспорта и коммуникаций Республики Казахстан от 25 февраля 2011 года № 91 и Министра обороны Республики Казахстан от 18 марта 2011 года № 128 "Об утверждении Правил использования аэродромов совместного базирования гражданской и государственной авиации Республики Казахстан".</w:t>
      </w:r>
    </w:p>
    <w:bookmarkEnd w:id="1243"/>
    <w:bookmarkStart w:name="z1254" w:id="1244"/>
    <w:p>
      <w:pPr>
        <w:spacing w:after="0"/>
        <w:ind w:left="0"/>
        <w:jc w:val="both"/>
      </w:pPr>
      <w:r>
        <w:rPr>
          <w:rFonts w:ascii="Times New Roman"/>
          <w:b w:val="false"/>
          <w:i w:val="false"/>
          <w:color w:val="000000"/>
          <w:sz w:val="28"/>
        </w:rPr>
        <w:t>
      10. На посадочных площадках Инструкция утверждается эксплуатантом посадочной площадки.</w:t>
      </w:r>
    </w:p>
    <w:bookmarkEnd w:id="1244"/>
    <w:bookmarkStart w:name="z1255" w:id="1245"/>
    <w:p>
      <w:pPr>
        <w:spacing w:after="0"/>
        <w:ind w:left="0"/>
        <w:jc w:val="left"/>
      </w:pPr>
      <w:r>
        <w:rPr>
          <w:rFonts w:ascii="Times New Roman"/>
          <w:b/>
          <w:i w:val="false"/>
          <w:color w:val="000000"/>
        </w:rPr>
        <w:t xml:space="preserve"> ТИПОВАЯ ИНСТРУКЦИЯ</w:t>
      </w:r>
      <w:r>
        <w:br/>
      </w:r>
      <w:r>
        <w:rPr>
          <w:rFonts w:ascii="Times New Roman"/>
          <w:b/>
          <w:i w:val="false"/>
          <w:color w:val="000000"/>
        </w:rPr>
        <w:t>по производству полетов в районе аэродрома (вертодрома)</w:t>
      </w:r>
      <w:r>
        <w:br/>
      </w:r>
      <w:r>
        <w:rPr>
          <w:rFonts w:ascii="Times New Roman"/>
          <w:b/>
          <w:i w:val="false"/>
          <w:color w:val="000000"/>
        </w:rPr>
        <w:t>1. Общие положения</w:t>
      </w:r>
    </w:p>
    <w:bookmarkEnd w:id="1245"/>
    <w:bookmarkStart w:name="z1257" w:id="1246"/>
    <w:p>
      <w:pPr>
        <w:spacing w:after="0"/>
        <w:ind w:left="0"/>
        <w:jc w:val="both"/>
      </w:pPr>
      <w:r>
        <w:rPr>
          <w:rFonts w:ascii="Times New Roman"/>
          <w:b w:val="false"/>
          <w:i w:val="false"/>
          <w:color w:val="000000"/>
          <w:sz w:val="28"/>
        </w:rPr>
        <w:t>
      1. Лист согласования Инструкции по производству полетов.</w:t>
      </w:r>
    </w:p>
    <w:bookmarkEnd w:id="1246"/>
    <w:bookmarkStart w:name="z1258" w:id="1247"/>
    <w:p>
      <w:pPr>
        <w:spacing w:after="0"/>
        <w:ind w:left="0"/>
        <w:jc w:val="both"/>
      </w:pPr>
      <w:r>
        <w:rPr>
          <w:rFonts w:ascii="Times New Roman"/>
          <w:b w:val="false"/>
          <w:i w:val="false"/>
          <w:color w:val="000000"/>
          <w:sz w:val="28"/>
        </w:rPr>
        <w:t>
      2. Листы регистрации дополнений и изменений в Инструкцию по производству полетов.</w:t>
      </w:r>
    </w:p>
    <w:bookmarkEnd w:id="1247"/>
    <w:bookmarkStart w:name="z1259" w:id="1248"/>
    <w:p>
      <w:pPr>
        <w:spacing w:after="0"/>
        <w:ind w:left="0"/>
        <w:jc w:val="both"/>
      </w:pPr>
      <w:r>
        <w:rPr>
          <w:rFonts w:ascii="Times New Roman"/>
          <w:b w:val="false"/>
          <w:i w:val="false"/>
          <w:color w:val="000000"/>
          <w:sz w:val="28"/>
        </w:rPr>
        <w:t>
      3. Индекс местоположения и название аэродрома.</w:t>
      </w:r>
    </w:p>
    <w:bookmarkEnd w:id="1248"/>
    <w:bookmarkStart w:name="z1260" w:id="1249"/>
    <w:p>
      <w:pPr>
        <w:spacing w:after="0"/>
        <w:ind w:left="0"/>
        <w:jc w:val="both"/>
      </w:pPr>
      <w:r>
        <w:rPr>
          <w:rFonts w:ascii="Times New Roman"/>
          <w:b w:val="false"/>
          <w:i w:val="false"/>
          <w:color w:val="000000"/>
          <w:sz w:val="28"/>
        </w:rPr>
        <w:t>
      4. Класс аэродрома (вертодрома). Название (наименование) эксплуатанта аэродрома в чьей собственности, хозяйственном ведении, оперативном управлении находится аэродром (вертодром). Часы работы аэродрома (вертодрома).</w:t>
      </w:r>
    </w:p>
    <w:bookmarkEnd w:id="1249"/>
    <w:bookmarkStart w:name="z1261" w:id="1250"/>
    <w:p>
      <w:pPr>
        <w:spacing w:after="0"/>
        <w:ind w:left="0"/>
        <w:jc w:val="both"/>
      </w:pPr>
      <w:r>
        <w:rPr>
          <w:rFonts w:ascii="Times New Roman"/>
          <w:b w:val="false"/>
          <w:i w:val="false"/>
          <w:color w:val="000000"/>
          <w:sz w:val="28"/>
        </w:rPr>
        <w:t>
      4. Организации, базирующиеся на аэродроме (вертодроме) и их ведомственная принадлежность (форма собственности аэродрома).</w:t>
      </w:r>
    </w:p>
    <w:bookmarkEnd w:id="1250"/>
    <w:bookmarkStart w:name="z1262" w:id="1251"/>
    <w:p>
      <w:pPr>
        <w:spacing w:after="0"/>
        <w:ind w:left="0"/>
        <w:jc w:val="both"/>
      </w:pPr>
      <w:r>
        <w:rPr>
          <w:rFonts w:ascii="Times New Roman"/>
          <w:b w:val="false"/>
          <w:i w:val="false"/>
          <w:color w:val="000000"/>
          <w:sz w:val="28"/>
        </w:rPr>
        <w:t>
      5. Типы обслуживаемых (эксплуатируемых) воздушных судов.</w:t>
      </w:r>
    </w:p>
    <w:bookmarkEnd w:id="1251"/>
    <w:bookmarkStart w:name="z1263" w:id="1252"/>
    <w:p>
      <w:pPr>
        <w:spacing w:after="0"/>
        <w:ind w:left="0"/>
        <w:jc w:val="both"/>
      </w:pPr>
      <w:r>
        <w:rPr>
          <w:rFonts w:ascii="Times New Roman"/>
          <w:b w:val="false"/>
          <w:i w:val="false"/>
          <w:color w:val="000000"/>
          <w:sz w:val="28"/>
        </w:rPr>
        <w:t>
      6. Используемая система координат.</w:t>
      </w:r>
    </w:p>
    <w:bookmarkEnd w:id="1252"/>
    <w:bookmarkStart w:name="z1264" w:id="1253"/>
    <w:p>
      <w:pPr>
        <w:spacing w:after="0"/>
        <w:ind w:left="0"/>
        <w:jc w:val="both"/>
      </w:pPr>
      <w:r>
        <w:rPr>
          <w:rFonts w:ascii="Times New Roman"/>
          <w:b w:val="false"/>
          <w:i w:val="false"/>
          <w:color w:val="000000"/>
          <w:sz w:val="28"/>
        </w:rPr>
        <w:t>
      Для гражданской авиации раскрывается:</w:t>
      </w:r>
    </w:p>
    <w:bookmarkEnd w:id="1253"/>
    <w:bookmarkStart w:name="z1265" w:id="1254"/>
    <w:p>
      <w:pPr>
        <w:spacing w:after="0"/>
        <w:ind w:left="0"/>
        <w:jc w:val="both"/>
      </w:pPr>
      <w:r>
        <w:rPr>
          <w:rFonts w:ascii="Times New Roman"/>
          <w:b w:val="false"/>
          <w:i w:val="false"/>
          <w:color w:val="000000"/>
          <w:sz w:val="28"/>
        </w:rPr>
        <w:t>
      7. Имеющаяся система аэронавигационной информации и процедуры опубликования этой информации. Назначенные лица за ведение Инструкции по производству полетов.</w:t>
      </w:r>
    </w:p>
    <w:bookmarkEnd w:id="1254"/>
    <w:bookmarkStart w:name="z1266" w:id="1255"/>
    <w:p>
      <w:pPr>
        <w:spacing w:after="0"/>
        <w:ind w:left="0"/>
        <w:jc w:val="both"/>
      </w:pPr>
      <w:r>
        <w:rPr>
          <w:rFonts w:ascii="Times New Roman"/>
          <w:b w:val="false"/>
          <w:i w:val="false"/>
          <w:color w:val="000000"/>
          <w:sz w:val="28"/>
        </w:rPr>
        <w:t>
      8. Информация о допуске аэродрома (взлетно-посадочной полосы) к полетам (по II или III категории ИКАО), если аэродром допущен к таким полетам.</w:t>
      </w:r>
    </w:p>
    <w:bookmarkEnd w:id="1255"/>
    <w:bookmarkStart w:name="z1267" w:id="1256"/>
    <w:p>
      <w:pPr>
        <w:spacing w:after="0"/>
        <w:ind w:left="0"/>
        <w:jc w:val="both"/>
      </w:pPr>
      <w:r>
        <w:rPr>
          <w:rFonts w:ascii="Times New Roman"/>
          <w:b w:val="false"/>
          <w:i w:val="false"/>
          <w:color w:val="000000"/>
          <w:sz w:val="28"/>
        </w:rPr>
        <w:t>
      9. Вид разрешенных полетов.</w:t>
      </w:r>
    </w:p>
    <w:bookmarkEnd w:id="1256"/>
    <w:bookmarkStart w:name="z1268" w:id="1257"/>
    <w:p>
      <w:pPr>
        <w:spacing w:after="0"/>
        <w:ind w:left="0"/>
        <w:jc w:val="both"/>
      </w:pPr>
      <w:r>
        <w:rPr>
          <w:rFonts w:ascii="Times New Roman"/>
          <w:b w:val="false"/>
          <w:i w:val="false"/>
          <w:color w:val="000000"/>
          <w:sz w:val="28"/>
        </w:rPr>
        <w:t>
      10. Почтовый адрес, электронный адрес, адрес авиационной наземной сети передачи данных и телеграфных сообщений, контактные телефоны.</w:t>
      </w:r>
    </w:p>
    <w:bookmarkEnd w:id="1257"/>
    <w:bookmarkStart w:name="z1269" w:id="1258"/>
    <w:p>
      <w:pPr>
        <w:spacing w:after="0"/>
        <w:ind w:left="0"/>
        <w:jc w:val="left"/>
      </w:pPr>
      <w:r>
        <w:rPr>
          <w:rFonts w:ascii="Times New Roman"/>
          <w:b/>
          <w:i w:val="false"/>
          <w:color w:val="000000"/>
        </w:rPr>
        <w:t xml:space="preserve"> 2. Описание аэродрома (вертодрома)</w:t>
      </w:r>
    </w:p>
    <w:bookmarkEnd w:id="1258"/>
    <w:bookmarkStart w:name="z1270" w:id="1259"/>
    <w:p>
      <w:pPr>
        <w:spacing w:after="0"/>
        <w:ind w:left="0"/>
        <w:jc w:val="both"/>
      </w:pPr>
      <w:r>
        <w:rPr>
          <w:rFonts w:ascii="Times New Roman"/>
          <w:b w:val="false"/>
          <w:i w:val="false"/>
          <w:color w:val="000000"/>
          <w:sz w:val="28"/>
        </w:rPr>
        <w:t>
      11. Расположение аэродрома (вертодрома) относительно ближайшего крупного населенного пункта.</w:t>
      </w:r>
    </w:p>
    <w:bookmarkEnd w:id="1259"/>
    <w:bookmarkStart w:name="z1271" w:id="1260"/>
    <w:p>
      <w:pPr>
        <w:spacing w:after="0"/>
        <w:ind w:left="0"/>
        <w:jc w:val="both"/>
      </w:pPr>
      <w:r>
        <w:rPr>
          <w:rFonts w:ascii="Times New Roman"/>
          <w:b w:val="false"/>
          <w:i w:val="false"/>
          <w:color w:val="000000"/>
          <w:sz w:val="28"/>
        </w:rPr>
        <w:t>
      12. Географические координаты (широта, долгота в градусах, минутах, секундах) контрольной точки аэродрома (вертодрома).</w:t>
      </w:r>
    </w:p>
    <w:bookmarkEnd w:id="1260"/>
    <w:bookmarkStart w:name="z1272" w:id="1261"/>
    <w:p>
      <w:pPr>
        <w:spacing w:after="0"/>
        <w:ind w:left="0"/>
        <w:jc w:val="both"/>
      </w:pPr>
      <w:r>
        <w:rPr>
          <w:rFonts w:ascii="Times New Roman"/>
          <w:b w:val="false"/>
          <w:i w:val="false"/>
          <w:color w:val="000000"/>
          <w:sz w:val="28"/>
        </w:rPr>
        <w:t>
      13. Превышение (абсолютная высота) контрольной точки аэродрома (вертодрома).</w:t>
      </w:r>
    </w:p>
    <w:bookmarkEnd w:id="1261"/>
    <w:bookmarkStart w:name="z1273" w:id="1262"/>
    <w:p>
      <w:pPr>
        <w:spacing w:after="0"/>
        <w:ind w:left="0"/>
        <w:jc w:val="both"/>
      </w:pPr>
      <w:r>
        <w:rPr>
          <w:rFonts w:ascii="Times New Roman"/>
          <w:b w:val="false"/>
          <w:i w:val="false"/>
          <w:color w:val="000000"/>
          <w:sz w:val="28"/>
        </w:rPr>
        <w:t>
      14. Магнитное склонение с точностью до ближайшего градуса.</w:t>
      </w:r>
    </w:p>
    <w:bookmarkEnd w:id="1262"/>
    <w:bookmarkStart w:name="z1274" w:id="1263"/>
    <w:p>
      <w:pPr>
        <w:spacing w:after="0"/>
        <w:ind w:left="0"/>
        <w:jc w:val="both"/>
      </w:pPr>
      <w:r>
        <w:rPr>
          <w:rFonts w:ascii="Times New Roman"/>
          <w:b w:val="false"/>
          <w:i w:val="false"/>
          <w:color w:val="000000"/>
          <w:sz w:val="28"/>
        </w:rPr>
        <w:t>
      15. Номер часового пояса.</w:t>
      </w:r>
    </w:p>
    <w:bookmarkEnd w:id="1263"/>
    <w:bookmarkStart w:name="z1275" w:id="1264"/>
    <w:p>
      <w:pPr>
        <w:spacing w:after="0"/>
        <w:ind w:left="0"/>
        <w:jc w:val="both"/>
      </w:pPr>
      <w:r>
        <w:rPr>
          <w:rFonts w:ascii="Times New Roman"/>
          <w:b w:val="false"/>
          <w:i w:val="false"/>
          <w:color w:val="000000"/>
          <w:sz w:val="28"/>
        </w:rPr>
        <w:t>
      16. Расчетная температура воздуха в районе аэродрома.</w:t>
      </w:r>
    </w:p>
    <w:bookmarkEnd w:id="1264"/>
    <w:bookmarkStart w:name="z1276" w:id="1265"/>
    <w:p>
      <w:pPr>
        <w:spacing w:after="0"/>
        <w:ind w:left="0"/>
        <w:jc w:val="both"/>
      </w:pPr>
      <w:r>
        <w:rPr>
          <w:rFonts w:ascii="Times New Roman"/>
          <w:b w:val="false"/>
          <w:i w:val="false"/>
          <w:color w:val="000000"/>
          <w:sz w:val="28"/>
        </w:rPr>
        <w:t>
      17. Характеристика летного поля:</w:t>
      </w:r>
    </w:p>
    <w:bookmarkEnd w:id="1265"/>
    <w:bookmarkStart w:name="z1277" w:id="1266"/>
    <w:p>
      <w:pPr>
        <w:spacing w:after="0"/>
        <w:ind w:left="0"/>
        <w:jc w:val="both"/>
      </w:pPr>
      <w:r>
        <w:rPr>
          <w:rFonts w:ascii="Times New Roman"/>
          <w:b w:val="false"/>
          <w:i w:val="false"/>
          <w:color w:val="000000"/>
          <w:sz w:val="28"/>
        </w:rPr>
        <w:t>
      1) форма, размеры, характер поверхности, грунт и его плотность, покров летного поля;</w:t>
      </w:r>
    </w:p>
    <w:bookmarkEnd w:id="1266"/>
    <w:bookmarkStart w:name="z1278" w:id="1267"/>
    <w:p>
      <w:pPr>
        <w:spacing w:after="0"/>
        <w:ind w:left="0"/>
        <w:jc w:val="both"/>
      </w:pPr>
      <w:r>
        <w:rPr>
          <w:rFonts w:ascii="Times New Roman"/>
          <w:b w:val="false"/>
          <w:i w:val="false"/>
          <w:color w:val="000000"/>
          <w:sz w:val="28"/>
        </w:rPr>
        <w:t>
      2) пригодность к эксплуатации при выпадении осадков в зависимости от времени года по типам воздушных судов.</w:t>
      </w:r>
    </w:p>
    <w:bookmarkEnd w:id="1267"/>
    <w:bookmarkStart w:name="z1279" w:id="1268"/>
    <w:p>
      <w:pPr>
        <w:spacing w:after="0"/>
        <w:ind w:left="0"/>
        <w:jc w:val="both"/>
      </w:pPr>
      <w:r>
        <w:rPr>
          <w:rFonts w:ascii="Times New Roman"/>
          <w:b w:val="false"/>
          <w:i w:val="false"/>
          <w:color w:val="000000"/>
          <w:sz w:val="28"/>
        </w:rPr>
        <w:t>
      18. Характеристика площади маневрирования:</w:t>
      </w:r>
    </w:p>
    <w:bookmarkEnd w:id="1268"/>
    <w:bookmarkStart w:name="z1280" w:id="1269"/>
    <w:p>
      <w:pPr>
        <w:spacing w:after="0"/>
        <w:ind w:left="0"/>
        <w:jc w:val="both"/>
      </w:pPr>
      <w:r>
        <w:rPr>
          <w:rFonts w:ascii="Times New Roman"/>
          <w:b w:val="false"/>
          <w:i w:val="false"/>
          <w:color w:val="000000"/>
          <w:sz w:val="28"/>
        </w:rPr>
        <w:t>
      1) количество взлетно-посадочных полос (далее – ВПП);</w:t>
      </w:r>
    </w:p>
    <w:bookmarkEnd w:id="1269"/>
    <w:bookmarkStart w:name="z1281" w:id="1270"/>
    <w:p>
      <w:pPr>
        <w:spacing w:after="0"/>
        <w:ind w:left="0"/>
        <w:jc w:val="both"/>
      </w:pPr>
      <w:r>
        <w:rPr>
          <w:rFonts w:ascii="Times New Roman"/>
          <w:b w:val="false"/>
          <w:i w:val="false"/>
          <w:color w:val="000000"/>
          <w:sz w:val="28"/>
        </w:rPr>
        <w:t>
      2) расстояние между осями ВПП, смещение относительно друг друга;</w:t>
      </w:r>
    </w:p>
    <w:bookmarkEnd w:id="1270"/>
    <w:bookmarkStart w:name="z1282" w:id="1271"/>
    <w:p>
      <w:pPr>
        <w:spacing w:after="0"/>
        <w:ind w:left="0"/>
        <w:jc w:val="both"/>
      </w:pPr>
      <w:r>
        <w:rPr>
          <w:rFonts w:ascii="Times New Roman"/>
          <w:b w:val="false"/>
          <w:i w:val="false"/>
          <w:color w:val="000000"/>
          <w:sz w:val="28"/>
        </w:rPr>
        <w:t>
      3) для каждой ВПП: класс, размеры (длина, ширина), тип покрытия и его конструкция, абсолютные высоты порогов, а также наибольшее превышение зоны приземления ВПП, предназначенной для точных заходов на посадку, высоты опорных точек радиомаячных систем, истинный путевой угол с точностью до одной минуты, магнитные путевые углы взлета и посадки (номера ВПП), значение "классификационных чисел аэродромных покрытий (ACN-PCN)", уклон, концевые полосы торможения (КТП), боковые полосы безопасности (БПБ), концевые зоны безопасности (КЗБ), размеры спланированной части полосы, размеры полосы, свободной от препятствий, географические координаты (широта, долгота в градусах, минутах, секундах и сотых долях секунд) каждого порога ВПП;</w:t>
      </w:r>
    </w:p>
    <w:bookmarkEnd w:id="1271"/>
    <w:bookmarkStart w:name="z1283" w:id="1272"/>
    <w:p>
      <w:pPr>
        <w:spacing w:after="0"/>
        <w:ind w:left="0"/>
        <w:jc w:val="both"/>
      </w:pPr>
      <w:r>
        <w:rPr>
          <w:rFonts w:ascii="Times New Roman"/>
          <w:b w:val="false"/>
          <w:i w:val="false"/>
          <w:color w:val="000000"/>
          <w:sz w:val="28"/>
        </w:rPr>
        <w:t>
      4) расположение и размеры запасной ВПП (если имеется);</w:t>
      </w:r>
    </w:p>
    <w:bookmarkEnd w:id="1272"/>
    <w:bookmarkStart w:name="z1284" w:id="1273"/>
    <w:p>
      <w:pPr>
        <w:spacing w:after="0"/>
        <w:ind w:left="0"/>
        <w:jc w:val="both"/>
      </w:pPr>
      <w:r>
        <w:rPr>
          <w:rFonts w:ascii="Times New Roman"/>
          <w:b w:val="false"/>
          <w:i w:val="false"/>
          <w:color w:val="000000"/>
          <w:sz w:val="28"/>
        </w:rPr>
        <w:t>
      5) пригодность к взлету и посадке в зависимости от типов воздушных судов;</w:t>
      </w:r>
    </w:p>
    <w:bookmarkEnd w:id="1273"/>
    <w:bookmarkStart w:name="z1285" w:id="1274"/>
    <w:p>
      <w:pPr>
        <w:spacing w:after="0"/>
        <w:ind w:left="0"/>
        <w:jc w:val="both"/>
      </w:pPr>
      <w:r>
        <w:rPr>
          <w:rFonts w:ascii="Times New Roman"/>
          <w:b w:val="false"/>
          <w:i w:val="false"/>
          <w:color w:val="000000"/>
          <w:sz w:val="28"/>
        </w:rPr>
        <w:t>
      6) располагаемые дистанции (разбега, взлета, прерванного взлета, посадочная);</w:t>
      </w:r>
    </w:p>
    <w:bookmarkEnd w:id="1274"/>
    <w:bookmarkStart w:name="z1286" w:id="1275"/>
    <w:p>
      <w:pPr>
        <w:spacing w:after="0"/>
        <w:ind w:left="0"/>
        <w:jc w:val="both"/>
      </w:pPr>
      <w:r>
        <w:rPr>
          <w:rFonts w:ascii="Times New Roman"/>
          <w:b w:val="false"/>
          <w:i w:val="false"/>
          <w:color w:val="000000"/>
          <w:sz w:val="28"/>
        </w:rPr>
        <w:t>
      7) маркировка ВПП;</w:t>
      </w:r>
    </w:p>
    <w:bookmarkEnd w:id="1275"/>
    <w:bookmarkStart w:name="z1287" w:id="1276"/>
    <w:p>
      <w:pPr>
        <w:spacing w:after="0"/>
        <w:ind w:left="0"/>
        <w:jc w:val="both"/>
      </w:pPr>
      <w:r>
        <w:rPr>
          <w:rFonts w:ascii="Times New Roman"/>
          <w:b w:val="false"/>
          <w:i w:val="false"/>
          <w:color w:val="000000"/>
          <w:sz w:val="28"/>
        </w:rPr>
        <w:t>
      8) расположение, номера и размеры (ширина несущей части) магистральных рулежных дорожек, мест стоянок;</w:t>
      </w:r>
    </w:p>
    <w:bookmarkEnd w:id="1276"/>
    <w:bookmarkStart w:name="z1288" w:id="1277"/>
    <w:p>
      <w:pPr>
        <w:spacing w:after="0"/>
        <w:ind w:left="0"/>
        <w:jc w:val="both"/>
      </w:pPr>
      <w:r>
        <w:rPr>
          <w:rFonts w:ascii="Times New Roman"/>
          <w:b w:val="false"/>
          <w:i w:val="false"/>
          <w:color w:val="000000"/>
          <w:sz w:val="28"/>
        </w:rPr>
        <w:t>
      9) истинный путевой угол магистральных рулежных дорожек с точностью до одной минуты, значение "классификационных чисел аэродромных покрытий (ACN-PCN) для магистральных рулежных дорожек, рулежных дорожек, мест стоянок;</w:t>
      </w:r>
    </w:p>
    <w:bookmarkEnd w:id="1277"/>
    <w:bookmarkStart w:name="z1289" w:id="1278"/>
    <w:p>
      <w:pPr>
        <w:spacing w:after="0"/>
        <w:ind w:left="0"/>
        <w:jc w:val="both"/>
      </w:pPr>
      <w:r>
        <w:rPr>
          <w:rFonts w:ascii="Times New Roman"/>
          <w:b w:val="false"/>
          <w:i w:val="false"/>
          <w:color w:val="000000"/>
          <w:sz w:val="28"/>
        </w:rPr>
        <w:t>
      10) ширина и обозначение рулежных дорожек, маршрутов для руления по воздуху вертолетов.</w:t>
      </w:r>
    </w:p>
    <w:bookmarkEnd w:id="1278"/>
    <w:bookmarkStart w:name="z1290" w:id="1279"/>
    <w:p>
      <w:pPr>
        <w:spacing w:after="0"/>
        <w:ind w:left="0"/>
        <w:jc w:val="both"/>
      </w:pPr>
      <w:r>
        <w:rPr>
          <w:rFonts w:ascii="Times New Roman"/>
          <w:b w:val="false"/>
          <w:i w:val="false"/>
          <w:color w:val="000000"/>
          <w:sz w:val="28"/>
        </w:rPr>
        <w:t>
      19. Характеристика перрона:</w:t>
      </w:r>
    </w:p>
    <w:bookmarkEnd w:id="1279"/>
    <w:bookmarkStart w:name="z1291" w:id="1280"/>
    <w:p>
      <w:pPr>
        <w:spacing w:after="0"/>
        <w:ind w:left="0"/>
        <w:jc w:val="both"/>
      </w:pPr>
      <w:r>
        <w:rPr>
          <w:rFonts w:ascii="Times New Roman"/>
          <w:b w:val="false"/>
          <w:i w:val="false"/>
          <w:color w:val="000000"/>
          <w:sz w:val="28"/>
        </w:rPr>
        <w:t>
      1) расположение и номера перронов, значение их "классификационных чисел аэродромных покрытий (ACN-PCN)";</w:t>
      </w:r>
    </w:p>
    <w:bookmarkEnd w:id="1280"/>
    <w:bookmarkStart w:name="z1292" w:id="1281"/>
    <w:p>
      <w:pPr>
        <w:spacing w:after="0"/>
        <w:ind w:left="0"/>
        <w:jc w:val="both"/>
      </w:pPr>
      <w:r>
        <w:rPr>
          <w:rFonts w:ascii="Times New Roman"/>
          <w:b w:val="false"/>
          <w:i w:val="false"/>
          <w:color w:val="000000"/>
          <w:sz w:val="28"/>
        </w:rPr>
        <w:t>
      2) маркировка мест стоянок, перронов.</w:t>
      </w:r>
    </w:p>
    <w:bookmarkEnd w:id="1281"/>
    <w:bookmarkStart w:name="z1293" w:id="1282"/>
    <w:p>
      <w:pPr>
        <w:spacing w:after="0"/>
        <w:ind w:left="0"/>
        <w:jc w:val="both"/>
      </w:pPr>
      <w:r>
        <w:rPr>
          <w:rFonts w:ascii="Times New Roman"/>
          <w:b w:val="false"/>
          <w:i w:val="false"/>
          <w:color w:val="000000"/>
          <w:sz w:val="28"/>
        </w:rPr>
        <w:t>
      20. Характеристика вертолетных площадок и стоянок:</w:t>
      </w:r>
    </w:p>
    <w:bookmarkEnd w:id="1282"/>
    <w:bookmarkStart w:name="z1294" w:id="1283"/>
    <w:p>
      <w:pPr>
        <w:spacing w:after="0"/>
        <w:ind w:left="0"/>
        <w:jc w:val="both"/>
      </w:pPr>
      <w:r>
        <w:rPr>
          <w:rFonts w:ascii="Times New Roman"/>
          <w:b w:val="false"/>
          <w:i w:val="false"/>
          <w:color w:val="000000"/>
          <w:sz w:val="28"/>
        </w:rPr>
        <w:t>
      1) расположение относительно ВПП магистральных рулежных дорожек, рулежных дорожек;</w:t>
      </w:r>
    </w:p>
    <w:bookmarkEnd w:id="1283"/>
    <w:bookmarkStart w:name="z1295" w:id="1284"/>
    <w:p>
      <w:pPr>
        <w:spacing w:after="0"/>
        <w:ind w:left="0"/>
        <w:jc w:val="both"/>
      </w:pPr>
      <w:r>
        <w:rPr>
          <w:rFonts w:ascii="Times New Roman"/>
          <w:b w:val="false"/>
          <w:i w:val="false"/>
          <w:color w:val="000000"/>
          <w:sz w:val="28"/>
        </w:rPr>
        <w:t>
      2) географические координаты (широта, долгота в градусах, минутах, секундах и сотых долях секунд) геометрического центра зоны приземления и отрыва, характер поверхности, размеры;</w:t>
      </w:r>
    </w:p>
    <w:bookmarkEnd w:id="1284"/>
    <w:bookmarkStart w:name="z1296" w:id="1285"/>
    <w:p>
      <w:pPr>
        <w:spacing w:after="0"/>
        <w:ind w:left="0"/>
        <w:jc w:val="both"/>
      </w:pPr>
      <w:r>
        <w:rPr>
          <w:rFonts w:ascii="Times New Roman"/>
          <w:b w:val="false"/>
          <w:i w:val="false"/>
          <w:color w:val="000000"/>
          <w:sz w:val="28"/>
        </w:rPr>
        <w:t>
      3) значение "классификационных чисел аэродромных покрытий";</w:t>
      </w:r>
    </w:p>
    <w:bookmarkEnd w:id="1285"/>
    <w:bookmarkStart w:name="z1297" w:id="1286"/>
    <w:p>
      <w:pPr>
        <w:spacing w:after="0"/>
        <w:ind w:left="0"/>
        <w:jc w:val="both"/>
      </w:pPr>
      <w:r>
        <w:rPr>
          <w:rFonts w:ascii="Times New Roman"/>
          <w:b w:val="false"/>
          <w:i w:val="false"/>
          <w:color w:val="000000"/>
          <w:sz w:val="28"/>
        </w:rPr>
        <w:t>
      4) пригодность для взлета и посадки в зависимости от типа вертолетов;</w:t>
      </w:r>
    </w:p>
    <w:bookmarkEnd w:id="1286"/>
    <w:bookmarkStart w:name="z1298" w:id="1287"/>
    <w:p>
      <w:pPr>
        <w:spacing w:after="0"/>
        <w:ind w:left="0"/>
        <w:jc w:val="both"/>
      </w:pPr>
      <w:r>
        <w:rPr>
          <w:rFonts w:ascii="Times New Roman"/>
          <w:b w:val="false"/>
          <w:i w:val="false"/>
          <w:color w:val="000000"/>
          <w:sz w:val="28"/>
        </w:rPr>
        <w:t>
      5) маркировка и регламент работы вертолетных площадок.</w:t>
      </w:r>
    </w:p>
    <w:bookmarkEnd w:id="1287"/>
    <w:bookmarkStart w:name="z1299" w:id="1288"/>
    <w:p>
      <w:pPr>
        <w:spacing w:after="0"/>
        <w:ind w:left="0"/>
        <w:jc w:val="both"/>
      </w:pPr>
      <w:r>
        <w:rPr>
          <w:rFonts w:ascii="Times New Roman"/>
          <w:b w:val="false"/>
          <w:i w:val="false"/>
          <w:color w:val="000000"/>
          <w:sz w:val="28"/>
        </w:rPr>
        <w:t>
      21. Минимумы аэродрома (вертодрома):</w:t>
      </w:r>
    </w:p>
    <w:bookmarkEnd w:id="1288"/>
    <w:bookmarkStart w:name="z1300" w:id="1289"/>
    <w:p>
      <w:pPr>
        <w:spacing w:after="0"/>
        <w:ind w:left="0"/>
        <w:jc w:val="both"/>
      </w:pPr>
      <w:r>
        <w:rPr>
          <w:rFonts w:ascii="Times New Roman"/>
          <w:b w:val="false"/>
          <w:i w:val="false"/>
          <w:color w:val="000000"/>
          <w:sz w:val="28"/>
        </w:rPr>
        <w:t>
      1) минимальные безопасные высоты пролета препятствий для захода на посадку по правилам полетов по приборам;</w:t>
      </w:r>
    </w:p>
    <w:bookmarkEnd w:id="1289"/>
    <w:bookmarkStart w:name="z1301" w:id="1290"/>
    <w:p>
      <w:pPr>
        <w:spacing w:after="0"/>
        <w:ind w:left="0"/>
        <w:jc w:val="both"/>
      </w:pPr>
      <w:r>
        <w:rPr>
          <w:rFonts w:ascii="Times New Roman"/>
          <w:b w:val="false"/>
          <w:i w:val="false"/>
          <w:color w:val="000000"/>
          <w:sz w:val="28"/>
        </w:rPr>
        <w:t>
      2) минимумы аэродрома (вертодрома) для взлета и посадки по категориям воздушных судов в реестрах государственной авиации для каждого направления ВПП;</w:t>
      </w:r>
    </w:p>
    <w:bookmarkEnd w:id="1290"/>
    <w:bookmarkStart w:name="z1302" w:id="1291"/>
    <w:p>
      <w:pPr>
        <w:spacing w:after="0"/>
        <w:ind w:left="0"/>
        <w:jc w:val="both"/>
      </w:pPr>
      <w:r>
        <w:rPr>
          <w:rFonts w:ascii="Times New Roman"/>
          <w:b w:val="false"/>
          <w:i w:val="false"/>
          <w:color w:val="000000"/>
          <w:sz w:val="28"/>
        </w:rPr>
        <w:t>
      3) тренировочные минимумы по категориям воздушных судов – по высоте принятия решения (ВПР), дальности видимости на ВПП (RVR) или видимости (VIS).</w:t>
      </w:r>
    </w:p>
    <w:bookmarkEnd w:id="1291"/>
    <w:bookmarkStart w:name="z1303" w:id="1292"/>
    <w:p>
      <w:pPr>
        <w:spacing w:after="0"/>
        <w:ind w:left="0"/>
        <w:jc w:val="both"/>
      </w:pPr>
      <w:r>
        <w:rPr>
          <w:rFonts w:ascii="Times New Roman"/>
          <w:b w:val="false"/>
          <w:i w:val="false"/>
          <w:color w:val="000000"/>
          <w:sz w:val="28"/>
        </w:rPr>
        <w:t>
      22. Для гражданской авиации дополнительно раскрывается:</w:t>
      </w:r>
    </w:p>
    <w:bookmarkEnd w:id="1292"/>
    <w:bookmarkStart w:name="z1304" w:id="1293"/>
    <w:p>
      <w:pPr>
        <w:spacing w:after="0"/>
        <w:ind w:left="0"/>
        <w:jc w:val="both"/>
      </w:pPr>
      <w:r>
        <w:rPr>
          <w:rFonts w:ascii="Times New Roman"/>
          <w:b w:val="false"/>
          <w:i w:val="false"/>
          <w:color w:val="000000"/>
          <w:sz w:val="28"/>
        </w:rPr>
        <w:t>
      1) географические координаты порогов, ВПП, центра ВПП, магнитное и истинное направление ВПП, расположение смещенных порогов ВПП, превышение порогов ВПП;</w:t>
      </w:r>
    </w:p>
    <w:bookmarkEnd w:id="1293"/>
    <w:bookmarkStart w:name="z1305" w:id="1294"/>
    <w:p>
      <w:pPr>
        <w:spacing w:after="0"/>
        <w:ind w:left="0"/>
        <w:jc w:val="both"/>
      </w:pPr>
      <w:r>
        <w:rPr>
          <w:rFonts w:ascii="Times New Roman"/>
          <w:b w:val="false"/>
          <w:i w:val="false"/>
          <w:color w:val="000000"/>
          <w:sz w:val="28"/>
        </w:rPr>
        <w:t>
      2) превышение перрона и мест стоянок;</w:t>
      </w:r>
    </w:p>
    <w:bookmarkEnd w:id="1294"/>
    <w:bookmarkStart w:name="z1306" w:id="1295"/>
    <w:p>
      <w:pPr>
        <w:spacing w:after="0"/>
        <w:ind w:left="0"/>
        <w:jc w:val="both"/>
      </w:pPr>
      <w:r>
        <w:rPr>
          <w:rFonts w:ascii="Times New Roman"/>
          <w:b w:val="false"/>
          <w:i w:val="false"/>
          <w:color w:val="000000"/>
          <w:sz w:val="28"/>
        </w:rPr>
        <w:t>
      3) географические координаты мест стоянок (МС) воздушных судов для выставки и проверки инерциальных навигационных систем (для категорированных аэродромов);</w:t>
      </w:r>
    </w:p>
    <w:bookmarkEnd w:id="1295"/>
    <w:bookmarkStart w:name="z1307" w:id="1296"/>
    <w:p>
      <w:pPr>
        <w:spacing w:after="0"/>
        <w:ind w:left="0"/>
        <w:jc w:val="both"/>
      </w:pPr>
      <w:r>
        <w:rPr>
          <w:rFonts w:ascii="Times New Roman"/>
          <w:b w:val="false"/>
          <w:i w:val="false"/>
          <w:color w:val="000000"/>
          <w:sz w:val="28"/>
        </w:rPr>
        <w:t>
      4) расположение и обозначение стандартных маршрутов руления.</w:t>
      </w:r>
    </w:p>
    <w:bookmarkEnd w:id="1296"/>
    <w:bookmarkStart w:name="z1308" w:id="1297"/>
    <w:p>
      <w:pPr>
        <w:spacing w:after="0"/>
        <w:ind w:left="0"/>
        <w:jc w:val="left"/>
      </w:pPr>
      <w:r>
        <w:rPr>
          <w:rFonts w:ascii="Times New Roman"/>
          <w:b/>
          <w:i w:val="false"/>
          <w:color w:val="000000"/>
        </w:rPr>
        <w:t xml:space="preserve"> 3. Район аэродрома (вертодрома)</w:t>
      </w:r>
    </w:p>
    <w:bookmarkEnd w:id="1297"/>
    <w:bookmarkStart w:name="z1309" w:id="1298"/>
    <w:p>
      <w:pPr>
        <w:spacing w:after="0"/>
        <w:ind w:left="0"/>
        <w:jc w:val="both"/>
      </w:pPr>
      <w:r>
        <w:rPr>
          <w:rFonts w:ascii="Times New Roman"/>
          <w:b w:val="false"/>
          <w:i w:val="false"/>
          <w:color w:val="000000"/>
          <w:sz w:val="28"/>
        </w:rPr>
        <w:t>
      23. Характеристика района аэродрома (вертодрома):</w:t>
      </w:r>
    </w:p>
    <w:bookmarkEnd w:id="1298"/>
    <w:bookmarkStart w:name="z1310" w:id="1299"/>
    <w:p>
      <w:pPr>
        <w:spacing w:after="0"/>
        <w:ind w:left="0"/>
        <w:jc w:val="both"/>
      </w:pPr>
      <w:r>
        <w:rPr>
          <w:rFonts w:ascii="Times New Roman"/>
          <w:b w:val="false"/>
          <w:i w:val="false"/>
          <w:color w:val="000000"/>
          <w:sz w:val="28"/>
        </w:rPr>
        <w:t>
      1) краткая характеристика местности, рельефа, навигационных ориентиров в районе аэродрома (вертодрома);</w:t>
      </w:r>
    </w:p>
    <w:bookmarkEnd w:id="1299"/>
    <w:bookmarkStart w:name="z1311" w:id="1300"/>
    <w:p>
      <w:pPr>
        <w:spacing w:after="0"/>
        <w:ind w:left="0"/>
        <w:jc w:val="both"/>
      </w:pPr>
      <w:r>
        <w:rPr>
          <w:rFonts w:ascii="Times New Roman"/>
          <w:b w:val="false"/>
          <w:i w:val="false"/>
          <w:color w:val="000000"/>
          <w:sz w:val="28"/>
        </w:rPr>
        <w:t>
      2) краткое физико-географическое описание района аэродрома (вертодрома) и его климатическая характеристика (текст и таблица годового хода основных метеорологических элементов);</w:t>
      </w:r>
    </w:p>
    <w:bookmarkEnd w:id="1300"/>
    <w:bookmarkStart w:name="z1312" w:id="1301"/>
    <w:p>
      <w:pPr>
        <w:spacing w:after="0"/>
        <w:ind w:left="0"/>
        <w:jc w:val="both"/>
      </w:pPr>
      <w:r>
        <w:rPr>
          <w:rFonts w:ascii="Times New Roman"/>
          <w:b w:val="false"/>
          <w:i w:val="false"/>
          <w:color w:val="000000"/>
          <w:sz w:val="28"/>
        </w:rPr>
        <w:t>
      3) естественные и искусственные препятствия в районе аэродрома (вертодрома), их абсолютная высота и высота относительно контрольной точки аэродрома (вертодрома), маркировка и географические координаты (широта, долгота в градусах, минутах, секундах);</w:t>
      </w:r>
    </w:p>
    <w:bookmarkEnd w:id="1301"/>
    <w:bookmarkStart w:name="z1313" w:id="1302"/>
    <w:p>
      <w:pPr>
        <w:spacing w:after="0"/>
        <w:ind w:left="0"/>
        <w:jc w:val="both"/>
      </w:pPr>
      <w:r>
        <w:rPr>
          <w:rFonts w:ascii="Times New Roman"/>
          <w:b w:val="false"/>
          <w:i w:val="false"/>
          <w:color w:val="000000"/>
          <w:sz w:val="28"/>
        </w:rPr>
        <w:t>
      4) препятствия в границах полос воздушных подходов, их расположение и превышение относительно используемого порога ВПП;</w:t>
      </w:r>
    </w:p>
    <w:bookmarkEnd w:id="1302"/>
    <w:bookmarkStart w:name="z1314" w:id="1303"/>
    <w:p>
      <w:pPr>
        <w:spacing w:after="0"/>
        <w:ind w:left="0"/>
        <w:jc w:val="both"/>
      </w:pPr>
      <w:r>
        <w:rPr>
          <w:rFonts w:ascii="Times New Roman"/>
          <w:b w:val="false"/>
          <w:i w:val="false"/>
          <w:color w:val="000000"/>
          <w:sz w:val="28"/>
        </w:rPr>
        <w:t>
      5) препятствия, учитываемые при определении взлетной массы воздушного судна.</w:t>
      </w:r>
    </w:p>
    <w:bookmarkEnd w:id="1303"/>
    <w:bookmarkStart w:name="z1315" w:id="1304"/>
    <w:p>
      <w:pPr>
        <w:spacing w:after="0"/>
        <w:ind w:left="0"/>
        <w:jc w:val="both"/>
      </w:pPr>
      <w:r>
        <w:rPr>
          <w:rFonts w:ascii="Times New Roman"/>
          <w:b w:val="false"/>
          <w:i w:val="false"/>
          <w:color w:val="000000"/>
          <w:sz w:val="28"/>
        </w:rPr>
        <w:t>
      24. Структура воздушного пространства:</w:t>
      </w:r>
    </w:p>
    <w:bookmarkEnd w:id="1304"/>
    <w:bookmarkStart w:name="z1316" w:id="1305"/>
    <w:p>
      <w:pPr>
        <w:spacing w:after="0"/>
        <w:ind w:left="0"/>
        <w:jc w:val="both"/>
      </w:pPr>
      <w:r>
        <w:rPr>
          <w:rFonts w:ascii="Times New Roman"/>
          <w:b w:val="false"/>
          <w:i w:val="false"/>
          <w:color w:val="000000"/>
          <w:sz w:val="28"/>
        </w:rPr>
        <w:t>
      1) горизонтальные и вертикальные границы воздушного пространства района аэродрома (вертодрома);</w:t>
      </w:r>
    </w:p>
    <w:bookmarkEnd w:id="1305"/>
    <w:bookmarkStart w:name="z1317" w:id="1306"/>
    <w:p>
      <w:pPr>
        <w:spacing w:after="0"/>
        <w:ind w:left="0"/>
        <w:jc w:val="both"/>
      </w:pPr>
      <w:r>
        <w:rPr>
          <w:rFonts w:ascii="Times New Roman"/>
          <w:b w:val="false"/>
          <w:i w:val="false"/>
          <w:color w:val="000000"/>
          <w:sz w:val="28"/>
        </w:rPr>
        <w:t>
      2) горизонтальные и вертикальные границы класса (классов) воздушного пространства района аэродрома (вертодрома);</w:t>
      </w:r>
    </w:p>
    <w:bookmarkEnd w:id="1306"/>
    <w:bookmarkStart w:name="z1318" w:id="1307"/>
    <w:p>
      <w:pPr>
        <w:spacing w:after="0"/>
        <w:ind w:left="0"/>
        <w:jc w:val="both"/>
      </w:pPr>
      <w:r>
        <w:rPr>
          <w:rFonts w:ascii="Times New Roman"/>
          <w:b w:val="false"/>
          <w:i w:val="false"/>
          <w:color w:val="000000"/>
          <w:sz w:val="28"/>
        </w:rPr>
        <w:t>
      3) горизонтальные и вертикальные границы диспетчерской зоны, диспетчерского района;</w:t>
      </w:r>
    </w:p>
    <w:bookmarkEnd w:id="1307"/>
    <w:bookmarkStart w:name="z1319" w:id="1308"/>
    <w:p>
      <w:pPr>
        <w:spacing w:after="0"/>
        <w:ind w:left="0"/>
        <w:jc w:val="both"/>
      </w:pPr>
      <w:r>
        <w:rPr>
          <w:rFonts w:ascii="Times New Roman"/>
          <w:b w:val="false"/>
          <w:i w:val="false"/>
          <w:color w:val="000000"/>
          <w:sz w:val="28"/>
        </w:rPr>
        <w:t>
      4) границы полос воздушных подходов;</w:t>
      </w:r>
    </w:p>
    <w:bookmarkEnd w:id="1308"/>
    <w:bookmarkStart w:name="z1320" w:id="1309"/>
    <w:p>
      <w:pPr>
        <w:spacing w:after="0"/>
        <w:ind w:left="0"/>
        <w:jc w:val="both"/>
      </w:pPr>
      <w:r>
        <w:rPr>
          <w:rFonts w:ascii="Times New Roman"/>
          <w:b w:val="false"/>
          <w:i w:val="false"/>
          <w:color w:val="000000"/>
          <w:sz w:val="28"/>
        </w:rPr>
        <w:t>
      5) ограничительные рубежи, пеленги;</w:t>
      </w:r>
    </w:p>
    <w:bookmarkEnd w:id="1309"/>
    <w:bookmarkStart w:name="z1321" w:id="1310"/>
    <w:p>
      <w:pPr>
        <w:spacing w:after="0"/>
        <w:ind w:left="0"/>
        <w:jc w:val="both"/>
      </w:pPr>
      <w:r>
        <w:rPr>
          <w:rFonts w:ascii="Times New Roman"/>
          <w:b w:val="false"/>
          <w:i w:val="false"/>
          <w:color w:val="000000"/>
          <w:sz w:val="28"/>
        </w:rPr>
        <w:t>
      6) схемы вылета, захода на посадку, ухода на второй круг, полета по аэродромному кругу и в зоне ожидания;</w:t>
      </w:r>
    </w:p>
    <w:bookmarkEnd w:id="1310"/>
    <w:bookmarkStart w:name="z1322" w:id="1311"/>
    <w:p>
      <w:pPr>
        <w:spacing w:after="0"/>
        <w:ind w:left="0"/>
        <w:jc w:val="both"/>
      </w:pPr>
      <w:r>
        <w:rPr>
          <w:rFonts w:ascii="Times New Roman"/>
          <w:b w:val="false"/>
          <w:i w:val="false"/>
          <w:color w:val="000000"/>
          <w:sz w:val="28"/>
        </w:rPr>
        <w:t>
      7) стандартные маршруты вылета и прилета, маршруты входа (выхода) на воздушные трассы, маршруты зональной навигации, местные воздушные линии и специальные зоны;</w:t>
      </w:r>
    </w:p>
    <w:bookmarkEnd w:id="1311"/>
    <w:bookmarkStart w:name="z1323" w:id="1312"/>
    <w:p>
      <w:pPr>
        <w:spacing w:after="0"/>
        <w:ind w:left="0"/>
        <w:jc w:val="both"/>
      </w:pPr>
      <w:r>
        <w:rPr>
          <w:rFonts w:ascii="Times New Roman"/>
          <w:b w:val="false"/>
          <w:i w:val="false"/>
          <w:color w:val="000000"/>
          <w:sz w:val="28"/>
        </w:rPr>
        <w:t>
      8) маршруты входа (выхода) в зоны ограничения полетов;</w:t>
      </w:r>
    </w:p>
    <w:bookmarkEnd w:id="1312"/>
    <w:bookmarkStart w:name="z1324" w:id="1313"/>
    <w:p>
      <w:pPr>
        <w:spacing w:after="0"/>
        <w:ind w:left="0"/>
        <w:jc w:val="both"/>
      </w:pPr>
      <w:r>
        <w:rPr>
          <w:rFonts w:ascii="Times New Roman"/>
          <w:b w:val="false"/>
          <w:i w:val="false"/>
          <w:color w:val="000000"/>
          <w:sz w:val="28"/>
        </w:rPr>
        <w:t>
      9) постоянные маршруты полетов воздушных судов (на воздушную разведку погоды, учебные, облет авиационной техники, по планам боевой подготовки, на потолок, на разгон самолета, на предельно малых и малых высотах, на испытания и исследования авиационной техники) (далее – постоянные маршруты);</w:t>
      </w:r>
    </w:p>
    <w:bookmarkEnd w:id="1313"/>
    <w:bookmarkStart w:name="z1325" w:id="1314"/>
    <w:p>
      <w:pPr>
        <w:spacing w:after="0"/>
        <w:ind w:left="0"/>
        <w:jc w:val="both"/>
      </w:pPr>
      <w:r>
        <w:rPr>
          <w:rFonts w:ascii="Times New Roman"/>
          <w:b w:val="false"/>
          <w:i w:val="false"/>
          <w:color w:val="000000"/>
          <w:sz w:val="28"/>
        </w:rPr>
        <w:t>
      10) географические координаты (широта, долгота в градусах, минутах, секундах) посадочных площадок и пунктов запуска аэростатов, шаров-зондов, других беспилотных воздушных судов, расположенных в районе аэродрома (вертодрома);</w:t>
      </w:r>
    </w:p>
    <w:bookmarkEnd w:id="1314"/>
    <w:bookmarkStart w:name="z1326" w:id="1315"/>
    <w:p>
      <w:pPr>
        <w:spacing w:after="0"/>
        <w:ind w:left="0"/>
        <w:jc w:val="both"/>
      </w:pPr>
      <w:r>
        <w:rPr>
          <w:rFonts w:ascii="Times New Roman"/>
          <w:b w:val="false"/>
          <w:i w:val="false"/>
          <w:color w:val="000000"/>
          <w:sz w:val="28"/>
        </w:rPr>
        <w:t>
      11) горизонтальные и вертикальные границы специальных зон в районе аэродрома (вертодрома);</w:t>
      </w:r>
    </w:p>
    <w:bookmarkEnd w:id="1315"/>
    <w:bookmarkStart w:name="z1327" w:id="1316"/>
    <w:p>
      <w:pPr>
        <w:spacing w:after="0"/>
        <w:ind w:left="0"/>
        <w:jc w:val="both"/>
      </w:pPr>
      <w:r>
        <w:rPr>
          <w:rFonts w:ascii="Times New Roman"/>
          <w:b w:val="false"/>
          <w:i w:val="false"/>
          <w:color w:val="000000"/>
          <w:sz w:val="28"/>
        </w:rPr>
        <w:t>
      12) аэродромные зоны ожидания, выброски грузов, вынужденного покидания воздушных судов, слива топлива (пилотажные, полетов по приборам и специальные зоны испытательных полетов, дозаправки топливом, воздушных стрельб и тому подобное);</w:t>
      </w:r>
    </w:p>
    <w:bookmarkEnd w:id="1316"/>
    <w:bookmarkStart w:name="z1328" w:id="1317"/>
    <w:p>
      <w:pPr>
        <w:spacing w:after="0"/>
        <w:ind w:left="0"/>
        <w:jc w:val="both"/>
      </w:pPr>
      <w:r>
        <w:rPr>
          <w:rFonts w:ascii="Times New Roman"/>
          <w:b w:val="false"/>
          <w:i w:val="false"/>
          <w:color w:val="000000"/>
          <w:sz w:val="28"/>
        </w:rPr>
        <w:t>
      13) горизонтальные и вертикальные границы запретных зон, расположенных в районе аэродрома (вертодрома);</w:t>
      </w:r>
    </w:p>
    <w:bookmarkEnd w:id="1317"/>
    <w:bookmarkStart w:name="z1329" w:id="1318"/>
    <w:p>
      <w:pPr>
        <w:spacing w:after="0"/>
        <w:ind w:left="0"/>
        <w:jc w:val="both"/>
      </w:pPr>
      <w:r>
        <w:rPr>
          <w:rFonts w:ascii="Times New Roman"/>
          <w:b w:val="false"/>
          <w:i w:val="false"/>
          <w:color w:val="000000"/>
          <w:sz w:val="28"/>
        </w:rPr>
        <w:t>
      14) номера, регламент работы, горизонтальные и вертикальные границы зон ограничения полетов, постоянных опасных зон, установленных в интересах подразделений государственной, экспериментальной авиации и организаций, базирующиеся на аэродромах (вертодромах);</w:t>
      </w:r>
    </w:p>
    <w:bookmarkEnd w:id="1318"/>
    <w:bookmarkStart w:name="z1330" w:id="1319"/>
    <w:p>
      <w:pPr>
        <w:spacing w:after="0"/>
        <w:ind w:left="0"/>
        <w:jc w:val="both"/>
      </w:pPr>
      <w:r>
        <w:rPr>
          <w:rFonts w:ascii="Times New Roman"/>
          <w:b w:val="false"/>
          <w:i w:val="false"/>
          <w:color w:val="000000"/>
          <w:sz w:val="28"/>
        </w:rPr>
        <w:t>
      15) воздушные трассы, маршруты зональной навигации, местные воздушные линии, постоянные маршруты полетов воздушных судов, проходящие через район аэродрома (вертодрома);</w:t>
      </w:r>
    </w:p>
    <w:bookmarkEnd w:id="1319"/>
    <w:bookmarkStart w:name="z1331" w:id="1320"/>
    <w:p>
      <w:pPr>
        <w:spacing w:after="0"/>
        <w:ind w:left="0"/>
        <w:jc w:val="both"/>
      </w:pPr>
      <w:r>
        <w:rPr>
          <w:rFonts w:ascii="Times New Roman"/>
          <w:b w:val="false"/>
          <w:i w:val="false"/>
          <w:color w:val="000000"/>
          <w:sz w:val="28"/>
        </w:rPr>
        <w:t>
      16) коридоры, зоны ограничения, запретные зоны (районы полигонов, учебных центров, районы активного воздействия на гидрометеорологические процессы, взрывных работ, а так же расположение в районе аэродрома площадок десантирования (приземления));</w:t>
      </w:r>
    </w:p>
    <w:bookmarkEnd w:id="1320"/>
    <w:bookmarkStart w:name="z1332" w:id="1321"/>
    <w:p>
      <w:pPr>
        <w:spacing w:after="0"/>
        <w:ind w:left="0"/>
        <w:jc w:val="both"/>
      </w:pPr>
      <w:r>
        <w:rPr>
          <w:rFonts w:ascii="Times New Roman"/>
          <w:b w:val="false"/>
          <w:i w:val="false"/>
          <w:color w:val="000000"/>
          <w:sz w:val="28"/>
        </w:rPr>
        <w:t>
      17) расположение запасных аэродромов и посадочных площадок с указанием магнитных путевых углов и расстояний до них, размеров, магнитных курсов посадки и типов воздушных судов, для которых они могут быть использованы.</w:t>
      </w:r>
    </w:p>
    <w:bookmarkEnd w:id="1321"/>
    <w:bookmarkStart w:name="z1333" w:id="1322"/>
    <w:p>
      <w:pPr>
        <w:spacing w:after="0"/>
        <w:ind w:left="0"/>
        <w:jc w:val="left"/>
      </w:pPr>
      <w:r>
        <w:rPr>
          <w:rFonts w:ascii="Times New Roman"/>
          <w:b/>
          <w:i w:val="false"/>
          <w:color w:val="000000"/>
        </w:rPr>
        <w:t xml:space="preserve"> 4. Выполнение полетов</w:t>
      </w:r>
    </w:p>
    <w:bookmarkEnd w:id="1322"/>
    <w:bookmarkStart w:name="z1334" w:id="1323"/>
    <w:p>
      <w:pPr>
        <w:spacing w:after="0"/>
        <w:ind w:left="0"/>
        <w:jc w:val="both"/>
      </w:pPr>
      <w:r>
        <w:rPr>
          <w:rFonts w:ascii="Times New Roman"/>
          <w:b w:val="false"/>
          <w:i w:val="false"/>
          <w:color w:val="000000"/>
          <w:sz w:val="28"/>
        </w:rPr>
        <w:t>
      25. Наземное движение воздушных судов на летном поле:</w:t>
      </w:r>
    </w:p>
    <w:bookmarkEnd w:id="1323"/>
    <w:bookmarkStart w:name="z1335" w:id="1324"/>
    <w:p>
      <w:pPr>
        <w:spacing w:after="0"/>
        <w:ind w:left="0"/>
        <w:jc w:val="both"/>
      </w:pPr>
      <w:r>
        <w:rPr>
          <w:rFonts w:ascii="Times New Roman"/>
          <w:b w:val="false"/>
          <w:i w:val="false"/>
          <w:color w:val="000000"/>
          <w:sz w:val="28"/>
        </w:rPr>
        <w:t>
      1) порядок передвижения (буксировки, руления) воздушных судов на летном поле;</w:t>
      </w:r>
    </w:p>
    <w:bookmarkEnd w:id="1324"/>
    <w:bookmarkStart w:name="z1336" w:id="1325"/>
    <w:p>
      <w:pPr>
        <w:spacing w:after="0"/>
        <w:ind w:left="0"/>
        <w:jc w:val="both"/>
      </w:pPr>
      <w:r>
        <w:rPr>
          <w:rFonts w:ascii="Times New Roman"/>
          <w:b w:val="false"/>
          <w:i w:val="false"/>
          <w:color w:val="000000"/>
          <w:sz w:val="28"/>
        </w:rPr>
        <w:t>
      2) меры предосторожности при рулении, буксировке ВС с учетом условий видимости и состояния покрытий перрона, мест стоянок, рулежных дорожек;</w:t>
      </w:r>
    </w:p>
    <w:bookmarkEnd w:id="1325"/>
    <w:bookmarkStart w:name="z1337" w:id="1326"/>
    <w:p>
      <w:pPr>
        <w:spacing w:after="0"/>
        <w:ind w:left="0"/>
        <w:jc w:val="both"/>
      </w:pPr>
      <w:r>
        <w:rPr>
          <w:rFonts w:ascii="Times New Roman"/>
          <w:b w:val="false"/>
          <w:i w:val="false"/>
          <w:color w:val="000000"/>
          <w:sz w:val="28"/>
        </w:rPr>
        <w:t>
      3) порядок осмотра ВПП днем и ночью, а также в условиях ограниченной видимости</w:t>
      </w:r>
    </w:p>
    <w:bookmarkEnd w:id="1326"/>
    <w:bookmarkStart w:name="z1338" w:id="1327"/>
    <w:p>
      <w:pPr>
        <w:spacing w:after="0"/>
        <w:ind w:left="0"/>
        <w:jc w:val="both"/>
      </w:pPr>
      <w:r>
        <w:rPr>
          <w:rFonts w:ascii="Times New Roman"/>
          <w:b w:val="false"/>
          <w:i w:val="false"/>
          <w:color w:val="000000"/>
          <w:sz w:val="28"/>
        </w:rPr>
        <w:t>
      26. Для гражданской авиации дополнительно описываются:</w:t>
      </w:r>
    </w:p>
    <w:bookmarkEnd w:id="1327"/>
    <w:bookmarkStart w:name="z1339" w:id="1328"/>
    <w:p>
      <w:pPr>
        <w:spacing w:after="0"/>
        <w:ind w:left="0"/>
        <w:jc w:val="both"/>
      </w:pPr>
      <w:r>
        <w:rPr>
          <w:rFonts w:ascii="Times New Roman"/>
          <w:b w:val="false"/>
          <w:i w:val="false"/>
          <w:color w:val="000000"/>
          <w:sz w:val="28"/>
        </w:rPr>
        <w:t>
      1) заруливание воздушных судов на места стоянок (указывается наименование места стоянки);</w:t>
      </w:r>
    </w:p>
    <w:bookmarkEnd w:id="1328"/>
    <w:bookmarkStart w:name="z1340" w:id="1329"/>
    <w:p>
      <w:pPr>
        <w:spacing w:after="0"/>
        <w:ind w:left="0"/>
        <w:jc w:val="both"/>
      </w:pPr>
      <w:r>
        <w:rPr>
          <w:rFonts w:ascii="Times New Roman"/>
          <w:b w:val="false"/>
          <w:i w:val="false"/>
          <w:color w:val="000000"/>
          <w:sz w:val="28"/>
        </w:rPr>
        <w:t>
      2) маршруты заруливания;</w:t>
      </w:r>
    </w:p>
    <w:bookmarkEnd w:id="1329"/>
    <w:bookmarkStart w:name="z1341" w:id="1330"/>
    <w:p>
      <w:pPr>
        <w:spacing w:after="0"/>
        <w:ind w:left="0"/>
        <w:jc w:val="both"/>
      </w:pPr>
      <w:r>
        <w:rPr>
          <w:rFonts w:ascii="Times New Roman"/>
          <w:b w:val="false"/>
          <w:i w:val="false"/>
          <w:color w:val="000000"/>
          <w:sz w:val="28"/>
        </w:rPr>
        <w:t>
      3) места стоянок для заруливания на тяге собственных двигателей и буксировкой;</w:t>
      </w:r>
    </w:p>
    <w:bookmarkEnd w:id="1330"/>
    <w:bookmarkStart w:name="z1342" w:id="1331"/>
    <w:p>
      <w:pPr>
        <w:spacing w:after="0"/>
        <w:ind w:left="0"/>
        <w:jc w:val="both"/>
      </w:pPr>
      <w:r>
        <w:rPr>
          <w:rFonts w:ascii="Times New Roman"/>
          <w:b w:val="false"/>
          <w:i w:val="false"/>
          <w:color w:val="000000"/>
          <w:sz w:val="28"/>
        </w:rPr>
        <w:t>
      4) выруливание с мест стоянок на тяге собственных двигателей и буксировкой;</w:t>
      </w:r>
    </w:p>
    <w:bookmarkEnd w:id="1331"/>
    <w:bookmarkStart w:name="z1343" w:id="1332"/>
    <w:p>
      <w:pPr>
        <w:spacing w:after="0"/>
        <w:ind w:left="0"/>
        <w:jc w:val="both"/>
      </w:pPr>
      <w:r>
        <w:rPr>
          <w:rFonts w:ascii="Times New Roman"/>
          <w:b w:val="false"/>
          <w:i w:val="false"/>
          <w:color w:val="000000"/>
          <w:sz w:val="28"/>
        </w:rPr>
        <w:t>
      5) места обработки воздушных судов противообледенительными жидкостями, места запуска маршевых двигателей, девиационные площадки;</w:t>
      </w:r>
    </w:p>
    <w:bookmarkEnd w:id="1332"/>
    <w:bookmarkStart w:name="z1344" w:id="1333"/>
    <w:p>
      <w:pPr>
        <w:spacing w:after="0"/>
        <w:ind w:left="0"/>
        <w:jc w:val="both"/>
      </w:pPr>
      <w:r>
        <w:rPr>
          <w:rFonts w:ascii="Times New Roman"/>
          <w:b w:val="false"/>
          <w:i w:val="false"/>
          <w:color w:val="000000"/>
          <w:sz w:val="28"/>
        </w:rPr>
        <w:t>
      6) порядок движения воздушных судов и транспортных средств в критических и чувствительных зонах курсоглиссадных радиомаяков при работе аэродрома по минимумам I, II и Ш категории ИКАО.</w:t>
      </w:r>
    </w:p>
    <w:bookmarkEnd w:id="1333"/>
    <w:bookmarkStart w:name="z1345" w:id="1334"/>
    <w:p>
      <w:pPr>
        <w:spacing w:after="0"/>
        <w:ind w:left="0"/>
        <w:jc w:val="both"/>
      </w:pPr>
      <w:r>
        <w:rPr>
          <w:rFonts w:ascii="Times New Roman"/>
          <w:b w:val="false"/>
          <w:i w:val="false"/>
          <w:color w:val="000000"/>
          <w:sz w:val="28"/>
        </w:rPr>
        <w:t>
      27. Порядок выполнения полетов в районе аэродрома (вертодрома):</w:t>
      </w:r>
    </w:p>
    <w:bookmarkEnd w:id="1334"/>
    <w:bookmarkStart w:name="z1346" w:id="1335"/>
    <w:p>
      <w:pPr>
        <w:spacing w:after="0"/>
        <w:ind w:left="0"/>
        <w:jc w:val="both"/>
      </w:pPr>
      <w:r>
        <w:rPr>
          <w:rFonts w:ascii="Times New Roman"/>
          <w:b w:val="false"/>
          <w:i w:val="false"/>
          <w:color w:val="000000"/>
          <w:sz w:val="28"/>
        </w:rPr>
        <w:t>
      1) порядок взлета воздушного судна;</w:t>
      </w:r>
    </w:p>
    <w:bookmarkEnd w:id="1335"/>
    <w:bookmarkStart w:name="z1347" w:id="1336"/>
    <w:p>
      <w:pPr>
        <w:spacing w:after="0"/>
        <w:ind w:left="0"/>
        <w:jc w:val="both"/>
      </w:pPr>
      <w:r>
        <w:rPr>
          <w:rFonts w:ascii="Times New Roman"/>
          <w:b w:val="false"/>
          <w:i w:val="false"/>
          <w:color w:val="000000"/>
          <w:sz w:val="28"/>
        </w:rPr>
        <w:t>
      2) выполнение полетов по стандартным маршрутам вылета и прилета, полетов по схеме снижения и захода на посадку по правилам полетов по приборам;</w:t>
      </w:r>
    </w:p>
    <w:bookmarkEnd w:id="1336"/>
    <w:bookmarkStart w:name="z1348" w:id="1337"/>
    <w:p>
      <w:pPr>
        <w:spacing w:after="0"/>
        <w:ind w:left="0"/>
        <w:jc w:val="both"/>
      </w:pPr>
      <w:r>
        <w:rPr>
          <w:rFonts w:ascii="Times New Roman"/>
          <w:b w:val="false"/>
          <w:i w:val="false"/>
          <w:color w:val="000000"/>
          <w:sz w:val="28"/>
        </w:rPr>
        <w:t>
      3) особенности выполнения полетов в условиях ограниченной видимости;</w:t>
      </w:r>
    </w:p>
    <w:bookmarkEnd w:id="1337"/>
    <w:bookmarkStart w:name="z1349" w:id="1338"/>
    <w:p>
      <w:pPr>
        <w:spacing w:after="0"/>
        <w:ind w:left="0"/>
        <w:jc w:val="both"/>
      </w:pPr>
      <w:r>
        <w:rPr>
          <w:rFonts w:ascii="Times New Roman"/>
          <w:b w:val="false"/>
          <w:i w:val="false"/>
          <w:color w:val="000000"/>
          <w:sz w:val="28"/>
        </w:rPr>
        <w:t>
      4) порядок входа (выхода) на воздушные трассы, маршруты зональной навигации, местные воздушные линии, специальные зоны;</w:t>
      </w:r>
    </w:p>
    <w:bookmarkEnd w:id="1338"/>
    <w:bookmarkStart w:name="z1350" w:id="1339"/>
    <w:p>
      <w:pPr>
        <w:spacing w:after="0"/>
        <w:ind w:left="0"/>
        <w:jc w:val="both"/>
      </w:pPr>
      <w:r>
        <w:rPr>
          <w:rFonts w:ascii="Times New Roman"/>
          <w:b w:val="false"/>
          <w:i w:val="false"/>
          <w:color w:val="000000"/>
          <w:sz w:val="28"/>
        </w:rPr>
        <w:t>
      5) порядок входа (выхода) в зоны ограничения полетов, постоянные опасные зоны, установленные в интересах подразделений государственной, экспериментальной авиации и организаций, базирующиеся на аэродромах (вертодромах);</w:t>
      </w:r>
    </w:p>
    <w:bookmarkEnd w:id="1339"/>
    <w:bookmarkStart w:name="z1351" w:id="1340"/>
    <w:p>
      <w:pPr>
        <w:spacing w:after="0"/>
        <w:ind w:left="0"/>
        <w:jc w:val="both"/>
      </w:pPr>
      <w:r>
        <w:rPr>
          <w:rFonts w:ascii="Times New Roman"/>
          <w:b w:val="false"/>
          <w:i w:val="false"/>
          <w:color w:val="000000"/>
          <w:sz w:val="28"/>
        </w:rPr>
        <w:t>
      6) выполнение полетов по постоянным маршрутам;</w:t>
      </w:r>
    </w:p>
    <w:bookmarkEnd w:id="1340"/>
    <w:bookmarkStart w:name="z1352" w:id="1341"/>
    <w:p>
      <w:pPr>
        <w:spacing w:after="0"/>
        <w:ind w:left="0"/>
        <w:jc w:val="both"/>
      </w:pPr>
      <w:r>
        <w:rPr>
          <w:rFonts w:ascii="Times New Roman"/>
          <w:b w:val="false"/>
          <w:i w:val="false"/>
          <w:color w:val="000000"/>
          <w:sz w:val="28"/>
        </w:rPr>
        <w:t>
      7) порядок сбора и роспуска групп воздушных судов;</w:t>
      </w:r>
    </w:p>
    <w:bookmarkEnd w:id="1341"/>
    <w:bookmarkStart w:name="z1353" w:id="1342"/>
    <w:p>
      <w:pPr>
        <w:spacing w:after="0"/>
        <w:ind w:left="0"/>
        <w:jc w:val="both"/>
      </w:pPr>
      <w:r>
        <w:rPr>
          <w:rFonts w:ascii="Times New Roman"/>
          <w:b w:val="false"/>
          <w:i w:val="false"/>
          <w:color w:val="000000"/>
          <w:sz w:val="28"/>
        </w:rPr>
        <w:t>
      8) выполнение маневра для внеочередного захода на посадку или ухода на запасной аэродром (вертодром);</w:t>
      </w:r>
    </w:p>
    <w:bookmarkEnd w:id="1342"/>
    <w:bookmarkStart w:name="z1354" w:id="1343"/>
    <w:p>
      <w:pPr>
        <w:spacing w:after="0"/>
        <w:ind w:left="0"/>
        <w:jc w:val="both"/>
      </w:pPr>
      <w:r>
        <w:rPr>
          <w:rFonts w:ascii="Times New Roman"/>
          <w:b w:val="false"/>
          <w:i w:val="false"/>
          <w:color w:val="000000"/>
          <w:sz w:val="28"/>
        </w:rPr>
        <w:t>
      9) полеты в зоне ожидания;</w:t>
      </w:r>
    </w:p>
    <w:bookmarkEnd w:id="1343"/>
    <w:bookmarkStart w:name="z1355" w:id="1344"/>
    <w:p>
      <w:pPr>
        <w:spacing w:after="0"/>
        <w:ind w:left="0"/>
        <w:jc w:val="both"/>
      </w:pPr>
      <w:r>
        <w:rPr>
          <w:rFonts w:ascii="Times New Roman"/>
          <w:b w:val="false"/>
          <w:i w:val="false"/>
          <w:color w:val="000000"/>
          <w:sz w:val="28"/>
        </w:rPr>
        <w:t>
      10) полеты на сверхзвуковых скоростях;</w:t>
      </w:r>
    </w:p>
    <w:bookmarkEnd w:id="1344"/>
    <w:bookmarkStart w:name="z1356" w:id="1345"/>
    <w:p>
      <w:pPr>
        <w:spacing w:after="0"/>
        <w:ind w:left="0"/>
        <w:jc w:val="both"/>
      </w:pPr>
      <w:r>
        <w:rPr>
          <w:rFonts w:ascii="Times New Roman"/>
          <w:b w:val="false"/>
          <w:i w:val="false"/>
          <w:color w:val="000000"/>
          <w:sz w:val="28"/>
        </w:rPr>
        <w:t>
      11) облеты наземных средств радиотехнического обеспечения полетов, авиационной электросвязи и систем светосигнального оборудования аэродрома (вертодрома);</w:t>
      </w:r>
    </w:p>
    <w:bookmarkEnd w:id="1345"/>
    <w:bookmarkStart w:name="z1357" w:id="1346"/>
    <w:p>
      <w:pPr>
        <w:spacing w:after="0"/>
        <w:ind w:left="0"/>
        <w:jc w:val="both"/>
      </w:pPr>
      <w:r>
        <w:rPr>
          <w:rFonts w:ascii="Times New Roman"/>
          <w:b w:val="false"/>
          <w:i w:val="false"/>
          <w:color w:val="000000"/>
          <w:sz w:val="28"/>
        </w:rPr>
        <w:t>
      12) выполнение полетов с двух и более ВПП;</w:t>
      </w:r>
    </w:p>
    <w:bookmarkEnd w:id="1346"/>
    <w:bookmarkStart w:name="z1358" w:id="1347"/>
    <w:p>
      <w:pPr>
        <w:spacing w:after="0"/>
        <w:ind w:left="0"/>
        <w:jc w:val="both"/>
      </w:pPr>
      <w:r>
        <w:rPr>
          <w:rFonts w:ascii="Times New Roman"/>
          <w:b w:val="false"/>
          <w:i w:val="false"/>
          <w:color w:val="000000"/>
          <w:sz w:val="28"/>
        </w:rPr>
        <w:t>
      13) особенности выполнения полетов на аэродромах совместного базирования, аэродромах совместного использования.</w:t>
      </w:r>
    </w:p>
    <w:bookmarkEnd w:id="1347"/>
    <w:bookmarkStart w:name="z1359" w:id="1348"/>
    <w:p>
      <w:pPr>
        <w:spacing w:after="0"/>
        <w:ind w:left="0"/>
        <w:jc w:val="both"/>
      </w:pPr>
      <w:r>
        <w:rPr>
          <w:rFonts w:ascii="Times New Roman"/>
          <w:b w:val="false"/>
          <w:i w:val="false"/>
          <w:color w:val="000000"/>
          <w:sz w:val="28"/>
        </w:rPr>
        <w:t>
      28. Эксплуатация аэродрома в условиях ограниченной видимости:</w:t>
      </w:r>
    </w:p>
    <w:bookmarkEnd w:id="1348"/>
    <w:bookmarkStart w:name="z1360" w:id="1349"/>
    <w:p>
      <w:pPr>
        <w:spacing w:after="0"/>
        <w:ind w:left="0"/>
        <w:jc w:val="both"/>
      </w:pPr>
      <w:r>
        <w:rPr>
          <w:rFonts w:ascii="Times New Roman"/>
          <w:b w:val="false"/>
          <w:i w:val="false"/>
          <w:color w:val="000000"/>
          <w:sz w:val="28"/>
        </w:rPr>
        <w:t>
      1) сведения о вводимых процедурах, в случае эксплуатации аэродрома в условиях ограниченной видимости;</w:t>
      </w:r>
    </w:p>
    <w:bookmarkEnd w:id="1349"/>
    <w:bookmarkStart w:name="z1361" w:id="1350"/>
    <w:p>
      <w:pPr>
        <w:spacing w:after="0"/>
        <w:ind w:left="0"/>
        <w:jc w:val="both"/>
      </w:pPr>
      <w:r>
        <w:rPr>
          <w:rFonts w:ascii="Times New Roman"/>
          <w:b w:val="false"/>
          <w:i w:val="false"/>
          <w:color w:val="000000"/>
          <w:sz w:val="28"/>
        </w:rPr>
        <w:t>
      2) условия, при которых вводятся процедуры эксплуатации аэродрома в условиях ограниченной видимости;</w:t>
      </w:r>
    </w:p>
    <w:bookmarkEnd w:id="1350"/>
    <w:bookmarkStart w:name="z1362" w:id="1351"/>
    <w:p>
      <w:pPr>
        <w:spacing w:after="0"/>
        <w:ind w:left="0"/>
        <w:jc w:val="both"/>
      </w:pPr>
      <w:r>
        <w:rPr>
          <w:rFonts w:ascii="Times New Roman"/>
          <w:b w:val="false"/>
          <w:i w:val="false"/>
          <w:color w:val="000000"/>
          <w:sz w:val="28"/>
        </w:rPr>
        <w:t>
      3) действия органов ОВД (УВД) при эксплуатации аэродрома в условиях ограниченной видимости;</w:t>
      </w:r>
    </w:p>
    <w:bookmarkEnd w:id="1351"/>
    <w:bookmarkStart w:name="z1363" w:id="1352"/>
    <w:p>
      <w:pPr>
        <w:spacing w:after="0"/>
        <w:ind w:left="0"/>
        <w:jc w:val="both"/>
      </w:pPr>
      <w:r>
        <w:rPr>
          <w:rFonts w:ascii="Times New Roman"/>
          <w:b w:val="false"/>
          <w:i w:val="false"/>
          <w:color w:val="000000"/>
          <w:sz w:val="28"/>
        </w:rPr>
        <w:t>
      4) действия экипажей прибывающих и вылетающих воздушных судов;</w:t>
      </w:r>
    </w:p>
    <w:bookmarkEnd w:id="1352"/>
    <w:bookmarkStart w:name="z1364" w:id="1353"/>
    <w:p>
      <w:pPr>
        <w:spacing w:after="0"/>
        <w:ind w:left="0"/>
        <w:jc w:val="both"/>
      </w:pPr>
      <w:r>
        <w:rPr>
          <w:rFonts w:ascii="Times New Roman"/>
          <w:b w:val="false"/>
          <w:i w:val="false"/>
          <w:color w:val="000000"/>
          <w:sz w:val="28"/>
        </w:rPr>
        <w:t>
      5) процедуры управления движением на земле транспортными средствами при эксплуатации аэродрома в условиях ограниченной видимости;</w:t>
      </w:r>
    </w:p>
    <w:bookmarkEnd w:id="1353"/>
    <w:bookmarkStart w:name="z1365" w:id="1354"/>
    <w:p>
      <w:pPr>
        <w:spacing w:after="0"/>
        <w:ind w:left="0"/>
        <w:jc w:val="both"/>
      </w:pPr>
      <w:r>
        <w:rPr>
          <w:rFonts w:ascii="Times New Roman"/>
          <w:b w:val="false"/>
          <w:i w:val="false"/>
          <w:color w:val="000000"/>
          <w:sz w:val="28"/>
        </w:rPr>
        <w:t>
      6) выполнение, по мере необходимости, процедур измерения дальности видимости на ВПП и передачи данных о ней, а также ответственных лиц за измерением дальности видимости на ВПП;</w:t>
      </w:r>
    </w:p>
    <w:bookmarkEnd w:id="1354"/>
    <w:bookmarkStart w:name="z1366" w:id="1355"/>
    <w:p>
      <w:pPr>
        <w:spacing w:after="0"/>
        <w:ind w:left="0"/>
        <w:jc w:val="both"/>
      </w:pPr>
      <w:r>
        <w:rPr>
          <w:rFonts w:ascii="Times New Roman"/>
          <w:b w:val="false"/>
          <w:i w:val="false"/>
          <w:color w:val="000000"/>
          <w:sz w:val="28"/>
        </w:rPr>
        <w:t>
      7) процедуры при изменении эксплуатационной надежности автоматизированного оборудования, используемого для оценки дальности видимости на ВПП.</w:t>
      </w:r>
    </w:p>
    <w:bookmarkEnd w:id="1355"/>
    <w:bookmarkStart w:name="z1367" w:id="1356"/>
    <w:p>
      <w:pPr>
        <w:spacing w:after="0"/>
        <w:ind w:left="0"/>
        <w:jc w:val="both"/>
      </w:pPr>
      <w:r>
        <w:rPr>
          <w:rFonts w:ascii="Times New Roman"/>
          <w:b w:val="false"/>
          <w:i w:val="false"/>
          <w:color w:val="000000"/>
          <w:sz w:val="28"/>
        </w:rPr>
        <w:t>
      29. Для воздушных судов государственной авиации дополнительно раскрываются:</w:t>
      </w:r>
    </w:p>
    <w:bookmarkEnd w:id="1356"/>
    <w:bookmarkStart w:name="z1368" w:id="1357"/>
    <w:p>
      <w:pPr>
        <w:spacing w:after="0"/>
        <w:ind w:left="0"/>
        <w:jc w:val="both"/>
      </w:pPr>
      <w:r>
        <w:rPr>
          <w:rFonts w:ascii="Times New Roman"/>
          <w:b w:val="false"/>
          <w:i w:val="false"/>
          <w:color w:val="000000"/>
          <w:sz w:val="28"/>
        </w:rPr>
        <w:t>
      1) порядок выполнения полетов по схеме снижения и захода на посадку (по кругу, двумя разворотом на 180</w:t>
      </w:r>
      <w:r>
        <w:rPr>
          <w:rFonts w:ascii="Times New Roman"/>
          <w:b w:val="false"/>
          <w:i w:val="false"/>
          <w:color w:val="000000"/>
          <w:vertAlign w:val="superscript"/>
        </w:rPr>
        <w:t>о</w:t>
      </w:r>
      <w:r>
        <w:rPr>
          <w:rFonts w:ascii="Times New Roman"/>
          <w:b w:val="false"/>
          <w:i w:val="false"/>
          <w:color w:val="000000"/>
          <w:sz w:val="28"/>
        </w:rPr>
        <w:t>, с рубежа, отворотом на расчетный угол и др.) для воздушных судов, имеющих скорость полета по кругу более 300 км/ч, а так же менее 300 км/ч;</w:t>
      </w:r>
    </w:p>
    <w:bookmarkEnd w:id="1357"/>
    <w:bookmarkStart w:name="z1369" w:id="1358"/>
    <w:p>
      <w:pPr>
        <w:spacing w:after="0"/>
        <w:ind w:left="0"/>
        <w:jc w:val="both"/>
      </w:pPr>
      <w:r>
        <w:rPr>
          <w:rFonts w:ascii="Times New Roman"/>
          <w:b w:val="false"/>
          <w:i w:val="false"/>
          <w:color w:val="000000"/>
          <w:sz w:val="28"/>
        </w:rPr>
        <w:t>
      2) минимальная безопасная высота полета в районе аэродрома, эшелон перехода, высота полета по кругу, высота перехода;</w:t>
      </w:r>
    </w:p>
    <w:bookmarkEnd w:id="1358"/>
    <w:bookmarkStart w:name="z1370" w:id="1359"/>
    <w:p>
      <w:pPr>
        <w:spacing w:after="0"/>
        <w:ind w:left="0"/>
        <w:jc w:val="both"/>
      </w:pPr>
      <w:r>
        <w:rPr>
          <w:rFonts w:ascii="Times New Roman"/>
          <w:b w:val="false"/>
          <w:i w:val="false"/>
          <w:color w:val="000000"/>
          <w:sz w:val="28"/>
        </w:rPr>
        <w:t>
      3) порядок входа (выхода) в район аэродрома, аэродромные зоны, на полигон, площадки десантирования (приземления), постоянные маршруты и т.д. с указанием ограниченных пеленгов, минимального безопасного эшелона для входа (выхода) в район аэродрома в различных метеорологических условиях для каждого направления ВПП и других необходимых данных;</w:t>
      </w:r>
    </w:p>
    <w:bookmarkEnd w:id="1359"/>
    <w:bookmarkStart w:name="z1371" w:id="1360"/>
    <w:p>
      <w:pPr>
        <w:spacing w:after="0"/>
        <w:ind w:left="0"/>
        <w:jc w:val="both"/>
      </w:pPr>
      <w:r>
        <w:rPr>
          <w:rFonts w:ascii="Times New Roman"/>
          <w:b w:val="false"/>
          <w:i w:val="false"/>
          <w:color w:val="000000"/>
          <w:sz w:val="28"/>
        </w:rPr>
        <w:t>
      4) порядок сбора и роспуска групп воздушных судов. Порядок выполнения маневров для внеочередного захода на посадку или ухода на запасной аэродром;</w:t>
      </w:r>
    </w:p>
    <w:bookmarkEnd w:id="1360"/>
    <w:bookmarkStart w:name="z1372" w:id="1361"/>
    <w:p>
      <w:pPr>
        <w:spacing w:after="0"/>
        <w:ind w:left="0"/>
        <w:jc w:val="both"/>
      </w:pPr>
      <w:r>
        <w:rPr>
          <w:rFonts w:ascii="Times New Roman"/>
          <w:b w:val="false"/>
          <w:i w:val="false"/>
          <w:color w:val="000000"/>
          <w:sz w:val="28"/>
        </w:rPr>
        <w:t>
      5) порядок полетов на малых и предельно малых высотах;</w:t>
      </w:r>
    </w:p>
    <w:bookmarkEnd w:id="1361"/>
    <w:bookmarkStart w:name="z1373" w:id="1362"/>
    <w:p>
      <w:pPr>
        <w:spacing w:after="0"/>
        <w:ind w:left="0"/>
        <w:jc w:val="both"/>
      </w:pPr>
      <w:r>
        <w:rPr>
          <w:rFonts w:ascii="Times New Roman"/>
          <w:b w:val="false"/>
          <w:i w:val="false"/>
          <w:color w:val="000000"/>
          <w:sz w:val="28"/>
        </w:rPr>
        <w:t>
      6) порядок полетов на сверхзвуковой скорости, на потолок и на разгон самолета.</w:t>
      </w:r>
    </w:p>
    <w:bookmarkEnd w:id="1362"/>
    <w:bookmarkStart w:name="z1374" w:id="1363"/>
    <w:p>
      <w:pPr>
        <w:spacing w:after="0"/>
        <w:ind w:left="0"/>
        <w:jc w:val="left"/>
      </w:pPr>
      <w:r>
        <w:rPr>
          <w:rFonts w:ascii="Times New Roman"/>
          <w:b/>
          <w:i w:val="false"/>
          <w:color w:val="000000"/>
        </w:rPr>
        <w:t xml:space="preserve"> 5. Обеспечение безопасности полетов воздушных судов</w:t>
      </w:r>
      <w:r>
        <w:br/>
      </w:r>
      <w:r>
        <w:rPr>
          <w:rFonts w:ascii="Times New Roman"/>
          <w:b/>
          <w:i w:val="false"/>
          <w:color w:val="000000"/>
        </w:rPr>
        <w:t>и обслуживания воздушного движения</w:t>
      </w:r>
    </w:p>
    <w:bookmarkEnd w:id="1363"/>
    <w:bookmarkStart w:name="z1375" w:id="1364"/>
    <w:p>
      <w:pPr>
        <w:spacing w:after="0"/>
        <w:ind w:left="0"/>
        <w:jc w:val="both"/>
      </w:pPr>
      <w:r>
        <w:rPr>
          <w:rFonts w:ascii="Times New Roman"/>
          <w:b w:val="false"/>
          <w:i w:val="false"/>
          <w:color w:val="000000"/>
          <w:sz w:val="28"/>
        </w:rPr>
        <w:t>
      30. Основные рекомендации по обеспечению безопасности полетов воздушных судов и обслуживания воздушного движения в районе аэродрома (вертодрома).</w:t>
      </w:r>
    </w:p>
    <w:bookmarkEnd w:id="1364"/>
    <w:bookmarkStart w:name="z1376" w:id="1365"/>
    <w:p>
      <w:pPr>
        <w:spacing w:after="0"/>
        <w:ind w:left="0"/>
        <w:jc w:val="both"/>
      </w:pPr>
      <w:r>
        <w:rPr>
          <w:rFonts w:ascii="Times New Roman"/>
          <w:b w:val="false"/>
          <w:i w:val="false"/>
          <w:color w:val="000000"/>
          <w:sz w:val="28"/>
        </w:rPr>
        <w:t>
      31. Минимальные безопасные высоты (МБВ), эшелон перехода, высота перехода высота полета по кругу.</w:t>
      </w:r>
    </w:p>
    <w:bookmarkEnd w:id="1365"/>
    <w:bookmarkStart w:name="z1377" w:id="1366"/>
    <w:p>
      <w:pPr>
        <w:spacing w:after="0"/>
        <w:ind w:left="0"/>
        <w:jc w:val="both"/>
      </w:pPr>
      <w:r>
        <w:rPr>
          <w:rFonts w:ascii="Times New Roman"/>
          <w:b w:val="false"/>
          <w:i w:val="false"/>
          <w:color w:val="000000"/>
          <w:sz w:val="28"/>
        </w:rPr>
        <w:t>
      32. Минимальные интервалы по категориям воздушных судов, используемые органом обслуживания воздушного движения (управления полетами), между взлетающими и выполняющими заход на посадку воздушными судами, между поочередно взлетающими воздушными судами, между воздушными судами, выполняющими заход на посадку.</w:t>
      </w:r>
    </w:p>
    <w:bookmarkEnd w:id="1366"/>
    <w:bookmarkStart w:name="z1378" w:id="1367"/>
    <w:p>
      <w:pPr>
        <w:spacing w:after="0"/>
        <w:ind w:left="0"/>
        <w:jc w:val="both"/>
      </w:pPr>
      <w:r>
        <w:rPr>
          <w:rFonts w:ascii="Times New Roman"/>
          <w:b w:val="false"/>
          <w:i w:val="false"/>
          <w:color w:val="000000"/>
          <w:sz w:val="28"/>
        </w:rPr>
        <w:t>
      32. Внеочередной заход на посадку.</w:t>
      </w:r>
    </w:p>
    <w:bookmarkEnd w:id="1367"/>
    <w:bookmarkStart w:name="z1379" w:id="1368"/>
    <w:p>
      <w:pPr>
        <w:spacing w:after="0"/>
        <w:ind w:left="0"/>
        <w:jc w:val="both"/>
      </w:pPr>
      <w:r>
        <w:rPr>
          <w:rFonts w:ascii="Times New Roman"/>
          <w:b w:val="false"/>
          <w:i w:val="false"/>
          <w:color w:val="000000"/>
          <w:sz w:val="28"/>
        </w:rPr>
        <w:t>
      33. Уход на второй круг.</w:t>
      </w:r>
    </w:p>
    <w:bookmarkEnd w:id="1368"/>
    <w:bookmarkStart w:name="z1380" w:id="1369"/>
    <w:p>
      <w:pPr>
        <w:spacing w:after="0"/>
        <w:ind w:left="0"/>
        <w:jc w:val="both"/>
      </w:pPr>
      <w:r>
        <w:rPr>
          <w:rFonts w:ascii="Times New Roman"/>
          <w:b w:val="false"/>
          <w:i w:val="false"/>
          <w:color w:val="000000"/>
          <w:sz w:val="28"/>
        </w:rPr>
        <w:t>
      34. Аварийный слив топлива.</w:t>
      </w:r>
    </w:p>
    <w:bookmarkEnd w:id="1369"/>
    <w:bookmarkStart w:name="z1381" w:id="1370"/>
    <w:p>
      <w:pPr>
        <w:spacing w:after="0"/>
        <w:ind w:left="0"/>
        <w:jc w:val="both"/>
      </w:pPr>
      <w:r>
        <w:rPr>
          <w:rFonts w:ascii="Times New Roman"/>
          <w:b w:val="false"/>
          <w:i w:val="false"/>
          <w:color w:val="000000"/>
          <w:sz w:val="28"/>
        </w:rPr>
        <w:t>
      35. Порядок использования аэродромной аварийной тормозной установки (при наличии).</w:t>
      </w:r>
    </w:p>
    <w:bookmarkEnd w:id="1370"/>
    <w:bookmarkStart w:name="z1382" w:id="1371"/>
    <w:p>
      <w:pPr>
        <w:spacing w:after="0"/>
        <w:ind w:left="0"/>
        <w:jc w:val="both"/>
      </w:pPr>
      <w:r>
        <w:rPr>
          <w:rFonts w:ascii="Times New Roman"/>
          <w:b w:val="false"/>
          <w:i w:val="false"/>
          <w:color w:val="000000"/>
          <w:sz w:val="28"/>
        </w:rPr>
        <w:t>
      36. Концевые полосы торможения, если они предназначены для уменьшения риска повреждения воздушных судов, в случае выкатывания за пределы ВПП.</w:t>
      </w:r>
    </w:p>
    <w:bookmarkEnd w:id="1371"/>
    <w:bookmarkStart w:name="z1383" w:id="1372"/>
    <w:p>
      <w:pPr>
        <w:spacing w:after="0"/>
        <w:ind w:left="0"/>
        <w:jc w:val="both"/>
      </w:pPr>
      <w:r>
        <w:rPr>
          <w:rFonts w:ascii="Times New Roman"/>
          <w:b w:val="false"/>
          <w:i w:val="false"/>
          <w:color w:val="000000"/>
          <w:sz w:val="28"/>
        </w:rPr>
        <w:t>
      37. Действия экипажа воздушного судна и органов обслуживания воздушного движения (управления полетами) при получении сигналов "Режим", "Ковер".</w:t>
      </w:r>
    </w:p>
    <w:bookmarkEnd w:id="1372"/>
    <w:bookmarkStart w:name="z1384" w:id="1373"/>
    <w:p>
      <w:pPr>
        <w:spacing w:after="0"/>
        <w:ind w:left="0"/>
        <w:jc w:val="left"/>
      </w:pPr>
      <w:r>
        <w:rPr>
          <w:rFonts w:ascii="Times New Roman"/>
          <w:b/>
          <w:i w:val="false"/>
          <w:color w:val="000000"/>
        </w:rPr>
        <w:t xml:space="preserve"> 6. Обслуживание воздушного движения (управление полетами)</w:t>
      </w:r>
    </w:p>
    <w:bookmarkEnd w:id="1373"/>
    <w:bookmarkStart w:name="z1385" w:id="1374"/>
    <w:p>
      <w:pPr>
        <w:spacing w:after="0"/>
        <w:ind w:left="0"/>
        <w:jc w:val="both"/>
      </w:pPr>
      <w:r>
        <w:rPr>
          <w:rFonts w:ascii="Times New Roman"/>
          <w:b w:val="false"/>
          <w:i w:val="false"/>
          <w:color w:val="000000"/>
          <w:sz w:val="28"/>
        </w:rPr>
        <w:t>
      38. Орган обслуживания воздушного движения (управления полетами), осуществляющий обслуживание воздушного движения, его позывной и частота (частоты), часы работы.</w:t>
      </w:r>
    </w:p>
    <w:bookmarkEnd w:id="1374"/>
    <w:bookmarkStart w:name="z1386" w:id="1375"/>
    <w:p>
      <w:pPr>
        <w:spacing w:after="0"/>
        <w:ind w:left="0"/>
        <w:jc w:val="both"/>
      </w:pPr>
      <w:r>
        <w:rPr>
          <w:rFonts w:ascii="Times New Roman"/>
          <w:b w:val="false"/>
          <w:i w:val="false"/>
          <w:color w:val="000000"/>
          <w:sz w:val="28"/>
        </w:rPr>
        <w:t>
      39. Особенности обслуживания воздушного движения:</w:t>
      </w:r>
    </w:p>
    <w:bookmarkEnd w:id="1375"/>
    <w:bookmarkStart w:name="z1387" w:id="1376"/>
    <w:p>
      <w:pPr>
        <w:spacing w:after="0"/>
        <w:ind w:left="0"/>
        <w:jc w:val="both"/>
      </w:pPr>
      <w:r>
        <w:rPr>
          <w:rFonts w:ascii="Times New Roman"/>
          <w:b w:val="false"/>
          <w:i w:val="false"/>
          <w:color w:val="000000"/>
          <w:sz w:val="28"/>
        </w:rPr>
        <w:t>
      1) при выполнении полетов по стандартным маршрутам вылета и прилета, полетов по схеме снижения и захода на посадку, для входа (выхода) на воздушные трассы, маршруты зональной навигации, местные воздушные линии, специальные зоны;</w:t>
      </w:r>
    </w:p>
    <w:bookmarkEnd w:id="1376"/>
    <w:bookmarkStart w:name="z1388" w:id="1377"/>
    <w:p>
      <w:pPr>
        <w:spacing w:after="0"/>
        <w:ind w:left="0"/>
        <w:jc w:val="both"/>
      </w:pPr>
      <w:r>
        <w:rPr>
          <w:rFonts w:ascii="Times New Roman"/>
          <w:b w:val="false"/>
          <w:i w:val="false"/>
          <w:color w:val="000000"/>
          <w:sz w:val="28"/>
        </w:rPr>
        <w:t>
      2) при выполнении полетов по постоянным маршрутам;</w:t>
      </w:r>
    </w:p>
    <w:bookmarkEnd w:id="1377"/>
    <w:bookmarkStart w:name="z1389" w:id="1378"/>
    <w:p>
      <w:pPr>
        <w:spacing w:after="0"/>
        <w:ind w:left="0"/>
        <w:jc w:val="both"/>
      </w:pPr>
      <w:r>
        <w:rPr>
          <w:rFonts w:ascii="Times New Roman"/>
          <w:b w:val="false"/>
          <w:i w:val="false"/>
          <w:color w:val="000000"/>
          <w:sz w:val="28"/>
        </w:rPr>
        <w:t>
      3) при выполнении полетов в зонах ограничения полетов, постоянных опасных зонах, установленных в интересах подразделений государственной, экспериментальной авиации и организаций, базирующиеся на аэродромах (вертодромах);</w:t>
      </w:r>
    </w:p>
    <w:bookmarkEnd w:id="1378"/>
    <w:bookmarkStart w:name="z1390" w:id="1379"/>
    <w:p>
      <w:pPr>
        <w:spacing w:after="0"/>
        <w:ind w:left="0"/>
        <w:jc w:val="both"/>
      </w:pPr>
      <w:r>
        <w:rPr>
          <w:rFonts w:ascii="Times New Roman"/>
          <w:b w:val="false"/>
          <w:i w:val="false"/>
          <w:color w:val="000000"/>
          <w:sz w:val="28"/>
        </w:rPr>
        <w:t>
      4) при полетах воздушных судов, следующих транзитом через район аэродрома (вертодрома);</w:t>
      </w:r>
    </w:p>
    <w:bookmarkEnd w:id="1379"/>
    <w:bookmarkStart w:name="z1391" w:id="1380"/>
    <w:p>
      <w:pPr>
        <w:spacing w:after="0"/>
        <w:ind w:left="0"/>
        <w:jc w:val="both"/>
      </w:pPr>
      <w:r>
        <w:rPr>
          <w:rFonts w:ascii="Times New Roman"/>
          <w:b w:val="false"/>
          <w:i w:val="false"/>
          <w:color w:val="000000"/>
          <w:sz w:val="28"/>
        </w:rPr>
        <w:t>
      5) при выполнении полетов воздушных судов в целях проведения поисково-спасательных и аварийно-спасательных работ;</w:t>
      </w:r>
    </w:p>
    <w:bookmarkEnd w:id="1380"/>
    <w:bookmarkStart w:name="z1392" w:id="1381"/>
    <w:p>
      <w:pPr>
        <w:spacing w:after="0"/>
        <w:ind w:left="0"/>
        <w:jc w:val="both"/>
      </w:pPr>
      <w:r>
        <w:rPr>
          <w:rFonts w:ascii="Times New Roman"/>
          <w:b w:val="false"/>
          <w:i w:val="false"/>
          <w:color w:val="000000"/>
          <w:sz w:val="28"/>
        </w:rPr>
        <w:t>
      6) при обеспечении воздушному судну посадки в аварийной ситуации;</w:t>
      </w:r>
    </w:p>
    <w:bookmarkEnd w:id="1381"/>
    <w:bookmarkStart w:name="z1393" w:id="1382"/>
    <w:p>
      <w:pPr>
        <w:spacing w:after="0"/>
        <w:ind w:left="0"/>
        <w:jc w:val="both"/>
      </w:pPr>
      <w:r>
        <w:rPr>
          <w:rFonts w:ascii="Times New Roman"/>
          <w:b w:val="false"/>
          <w:i w:val="false"/>
          <w:color w:val="000000"/>
          <w:sz w:val="28"/>
        </w:rPr>
        <w:t>
      7) при выполнении полетов воздушных судов на аэродромах совместного базирования, аэродромах совместного использования;</w:t>
      </w:r>
    </w:p>
    <w:bookmarkEnd w:id="1382"/>
    <w:bookmarkStart w:name="z1394" w:id="1383"/>
    <w:p>
      <w:pPr>
        <w:spacing w:after="0"/>
        <w:ind w:left="0"/>
        <w:jc w:val="both"/>
      </w:pPr>
      <w:r>
        <w:rPr>
          <w:rFonts w:ascii="Times New Roman"/>
          <w:b w:val="false"/>
          <w:i w:val="false"/>
          <w:color w:val="000000"/>
          <w:sz w:val="28"/>
        </w:rPr>
        <w:t>
      8) при выполнении полетов с двух и более ВПП.</w:t>
      </w:r>
    </w:p>
    <w:bookmarkEnd w:id="1383"/>
    <w:bookmarkStart w:name="z1395" w:id="1384"/>
    <w:p>
      <w:pPr>
        <w:spacing w:after="0"/>
        <w:ind w:left="0"/>
        <w:jc w:val="both"/>
      </w:pPr>
      <w:r>
        <w:rPr>
          <w:rFonts w:ascii="Times New Roman"/>
          <w:b w:val="false"/>
          <w:i w:val="false"/>
          <w:color w:val="000000"/>
          <w:sz w:val="28"/>
        </w:rPr>
        <w:t>
      40. Рубежи приема/передачи обслуживания воздушного движения, взаимодействие между диспетчерскими пунктами (секторами) органа обслуживания воздушного движения (управления полетами).</w:t>
      </w:r>
    </w:p>
    <w:bookmarkEnd w:id="1384"/>
    <w:bookmarkStart w:name="z1396" w:id="1385"/>
    <w:p>
      <w:pPr>
        <w:spacing w:after="0"/>
        <w:ind w:left="0"/>
        <w:jc w:val="both"/>
      </w:pPr>
      <w:r>
        <w:rPr>
          <w:rFonts w:ascii="Times New Roman"/>
          <w:b w:val="false"/>
          <w:i w:val="false"/>
          <w:color w:val="000000"/>
          <w:sz w:val="28"/>
        </w:rPr>
        <w:t>
      41. Порядок перехода на запасные пункты управления (при их наличии) и осуществления обслуживания воздушного движения с них.</w:t>
      </w:r>
    </w:p>
    <w:bookmarkEnd w:id="1385"/>
    <w:bookmarkStart w:name="z1397" w:id="1386"/>
    <w:p>
      <w:pPr>
        <w:spacing w:after="0"/>
        <w:ind w:left="0"/>
        <w:jc w:val="both"/>
      </w:pPr>
      <w:r>
        <w:rPr>
          <w:rFonts w:ascii="Times New Roman"/>
          <w:b w:val="false"/>
          <w:i w:val="false"/>
          <w:color w:val="000000"/>
          <w:sz w:val="28"/>
        </w:rPr>
        <w:t>
      42. Порядок временного совмещения функций по обслуживанию воздушного движения диспетчерских пунктов, секторов обслуживания воздушного движения.</w:t>
      </w:r>
    </w:p>
    <w:bookmarkEnd w:id="1386"/>
    <w:bookmarkStart w:name="z1398" w:id="1387"/>
    <w:p>
      <w:pPr>
        <w:spacing w:after="0"/>
        <w:ind w:left="0"/>
        <w:jc w:val="both"/>
      </w:pPr>
      <w:r>
        <w:rPr>
          <w:rFonts w:ascii="Times New Roman"/>
          <w:b w:val="false"/>
          <w:i w:val="false"/>
          <w:color w:val="000000"/>
          <w:sz w:val="28"/>
        </w:rPr>
        <w:t>
      43. Управление наземным движением на перроне при наличии специализированного подразделения аэропортового комплекса на крупных аэродромах с большой площадью перрона, где диспетчерский пункт руления органа обслуживания воздушного движения не может наблюдать за всем перроном из-за сложности его конфигурации. Зоны ответственности между диспетчерским пунктом руления органа обслуживания воздушного движения и специализированным подразделением аэропортового комплекса по управлению движением воздушных судов на перроне, а также процедуры, которые необходимо соблюдать при обслуживании наземного движения, и методы взаимодействия в переходных зонах между перроном и площадью маневрирования.</w:t>
      </w:r>
    </w:p>
    <w:bookmarkEnd w:id="1387"/>
    <w:bookmarkStart w:name="z1399" w:id="1388"/>
    <w:p>
      <w:pPr>
        <w:spacing w:after="0"/>
        <w:ind w:left="0"/>
        <w:jc w:val="left"/>
      </w:pPr>
      <w:r>
        <w:rPr>
          <w:rFonts w:ascii="Times New Roman"/>
          <w:b/>
          <w:i w:val="false"/>
          <w:color w:val="000000"/>
        </w:rPr>
        <w:t xml:space="preserve"> 7. Обеспечение полетов</w:t>
      </w:r>
    </w:p>
    <w:bookmarkEnd w:id="1388"/>
    <w:bookmarkStart w:name="z1400" w:id="1389"/>
    <w:p>
      <w:pPr>
        <w:spacing w:after="0"/>
        <w:ind w:left="0"/>
        <w:jc w:val="both"/>
      </w:pPr>
      <w:r>
        <w:rPr>
          <w:rFonts w:ascii="Times New Roman"/>
          <w:b w:val="false"/>
          <w:i w:val="false"/>
          <w:color w:val="000000"/>
          <w:sz w:val="28"/>
        </w:rPr>
        <w:t>
      44. Предоставление аэронавигационной информации.</w:t>
      </w:r>
    </w:p>
    <w:bookmarkEnd w:id="1389"/>
    <w:bookmarkStart w:name="z1401" w:id="1390"/>
    <w:p>
      <w:pPr>
        <w:spacing w:after="0"/>
        <w:ind w:left="0"/>
        <w:jc w:val="both"/>
      </w:pPr>
      <w:r>
        <w:rPr>
          <w:rFonts w:ascii="Times New Roman"/>
          <w:b w:val="false"/>
          <w:i w:val="false"/>
          <w:color w:val="000000"/>
          <w:sz w:val="28"/>
        </w:rPr>
        <w:t>
      Порядок подготовки и предоставления аэронавигационной информации авиационному персоналу, связанному с обеспечением и выполнением полетов.</w:t>
      </w:r>
    </w:p>
    <w:bookmarkEnd w:id="1390"/>
    <w:bookmarkStart w:name="z1402" w:id="1391"/>
    <w:p>
      <w:pPr>
        <w:spacing w:after="0"/>
        <w:ind w:left="0"/>
        <w:jc w:val="both"/>
      </w:pPr>
      <w:r>
        <w:rPr>
          <w:rFonts w:ascii="Times New Roman"/>
          <w:b w:val="false"/>
          <w:i w:val="false"/>
          <w:color w:val="000000"/>
          <w:sz w:val="28"/>
        </w:rPr>
        <w:t>
      45. Предоставление метеорологической информации.</w:t>
      </w:r>
    </w:p>
    <w:bookmarkEnd w:id="1391"/>
    <w:bookmarkStart w:name="z1403" w:id="1392"/>
    <w:p>
      <w:pPr>
        <w:spacing w:after="0"/>
        <w:ind w:left="0"/>
        <w:jc w:val="both"/>
      </w:pPr>
      <w:r>
        <w:rPr>
          <w:rFonts w:ascii="Times New Roman"/>
          <w:b w:val="false"/>
          <w:i w:val="false"/>
          <w:color w:val="000000"/>
          <w:sz w:val="28"/>
        </w:rPr>
        <w:t>
      Организация метеорологического обеспечения полетов (название, идентификационные данные авиационного метеорологического подразделения, часы работы, почтовый адрес, электронный адрес, адрес авиационной наземной сети передачи данных и телеграфных сообщений, контактные телефоны), аэродромы (вертодромы), по которым осуществляется прогнозирование. При отсутствии на аэродроме (вертодроме) авиационного метеорологического подразделения указывается, за каким авиационным метеорологическим подразделением закреплен аэродром (вертодром) для составления прогнозов погоды, объем метеорологической информации, предоставляемой пользователям воздушного пространства.</w:t>
      </w:r>
    </w:p>
    <w:bookmarkEnd w:id="1392"/>
    <w:bookmarkStart w:name="z1404" w:id="1393"/>
    <w:p>
      <w:pPr>
        <w:spacing w:after="0"/>
        <w:ind w:left="0"/>
        <w:jc w:val="both"/>
      </w:pPr>
      <w:r>
        <w:rPr>
          <w:rFonts w:ascii="Times New Roman"/>
          <w:b w:val="false"/>
          <w:i w:val="false"/>
          <w:color w:val="000000"/>
          <w:sz w:val="28"/>
        </w:rPr>
        <w:t>
      Метеорологические наблюдения и сводки (пункты наблюдений, виды наблюдений, особенности; сроки регулярных наблюдений; критерии выпуска специальных сводок и порядок их распространения; порядок проведения наблюдений за ветром на высотах и передачи данных; порядок проведения радиолокационных наблюдений и передачи данных).</w:t>
      </w:r>
    </w:p>
    <w:bookmarkEnd w:id="1393"/>
    <w:bookmarkStart w:name="z1405" w:id="1394"/>
    <w:p>
      <w:pPr>
        <w:spacing w:after="0"/>
        <w:ind w:left="0"/>
        <w:jc w:val="both"/>
      </w:pPr>
      <w:r>
        <w:rPr>
          <w:rFonts w:ascii="Times New Roman"/>
          <w:b w:val="false"/>
          <w:i w:val="false"/>
          <w:color w:val="000000"/>
          <w:sz w:val="28"/>
        </w:rPr>
        <w:t>
      Виды авиационных прогнозов погоды по аэродрому (вертодрому), предупреждения об опасных для полетов метеорологических явлениях.</w:t>
      </w:r>
    </w:p>
    <w:bookmarkEnd w:id="1394"/>
    <w:bookmarkStart w:name="z1406" w:id="1395"/>
    <w:p>
      <w:pPr>
        <w:spacing w:after="0"/>
        <w:ind w:left="0"/>
        <w:jc w:val="both"/>
      </w:pPr>
      <w:r>
        <w:rPr>
          <w:rFonts w:ascii="Times New Roman"/>
          <w:b w:val="false"/>
          <w:i w:val="false"/>
          <w:color w:val="000000"/>
          <w:sz w:val="28"/>
        </w:rPr>
        <w:t>
      Обеспечение метеорологической информацией органов обслуживания воздушного движения (управления полетами). Виды предоставляемой информации и способы ее доведения. Порядок действия смены авиационного метеорологического подразделения при поступлении сигнала "Тревога".</w:t>
      </w:r>
    </w:p>
    <w:bookmarkEnd w:id="1395"/>
    <w:bookmarkStart w:name="z1407" w:id="1396"/>
    <w:p>
      <w:pPr>
        <w:spacing w:after="0"/>
        <w:ind w:left="0"/>
        <w:jc w:val="both"/>
      </w:pPr>
      <w:r>
        <w:rPr>
          <w:rFonts w:ascii="Times New Roman"/>
          <w:b w:val="false"/>
          <w:i w:val="false"/>
          <w:color w:val="000000"/>
          <w:sz w:val="28"/>
        </w:rPr>
        <w:t>
      46. Для государственной авиации дополнительно описывается:</w:t>
      </w:r>
    </w:p>
    <w:bookmarkEnd w:id="1396"/>
    <w:bookmarkStart w:name="z1408" w:id="1397"/>
    <w:p>
      <w:pPr>
        <w:spacing w:after="0"/>
        <w:ind w:left="0"/>
        <w:jc w:val="both"/>
      </w:pPr>
      <w:r>
        <w:rPr>
          <w:rFonts w:ascii="Times New Roman"/>
          <w:b w:val="false"/>
          <w:i w:val="false"/>
          <w:color w:val="000000"/>
          <w:sz w:val="28"/>
        </w:rPr>
        <w:t>
      1) краткая климатическая и орнитологическая характеристика района аэродрома по временам года;</w:t>
      </w:r>
    </w:p>
    <w:bookmarkEnd w:id="1397"/>
    <w:bookmarkStart w:name="z1409" w:id="1398"/>
    <w:p>
      <w:pPr>
        <w:spacing w:after="0"/>
        <w:ind w:left="0"/>
        <w:jc w:val="both"/>
      </w:pPr>
      <w:r>
        <w:rPr>
          <w:rFonts w:ascii="Times New Roman"/>
          <w:b w:val="false"/>
          <w:i w:val="false"/>
          <w:color w:val="000000"/>
          <w:sz w:val="28"/>
        </w:rPr>
        <w:t>
      2) организация воздушной и радиолокационной разведки погоды;</w:t>
      </w:r>
    </w:p>
    <w:bookmarkEnd w:id="1398"/>
    <w:bookmarkStart w:name="z1410" w:id="1399"/>
    <w:p>
      <w:pPr>
        <w:spacing w:after="0"/>
        <w:ind w:left="0"/>
        <w:jc w:val="both"/>
      </w:pPr>
      <w:r>
        <w:rPr>
          <w:rFonts w:ascii="Times New Roman"/>
          <w:b w:val="false"/>
          <w:i w:val="false"/>
          <w:color w:val="000000"/>
          <w:sz w:val="28"/>
        </w:rPr>
        <w:t>
      3) порядок информации экипажей воздушных судов о фактической погоде;</w:t>
      </w:r>
    </w:p>
    <w:bookmarkEnd w:id="1399"/>
    <w:bookmarkStart w:name="z1411" w:id="1400"/>
    <w:p>
      <w:pPr>
        <w:spacing w:after="0"/>
        <w:ind w:left="0"/>
        <w:jc w:val="both"/>
      </w:pPr>
      <w:r>
        <w:rPr>
          <w:rFonts w:ascii="Times New Roman"/>
          <w:b w:val="false"/>
          <w:i w:val="false"/>
          <w:color w:val="000000"/>
          <w:sz w:val="28"/>
        </w:rPr>
        <w:t>
      4) организация оперативного взаимодействия между метеорологическими подразделениями по метеорологическому и орнитологическому обеспечению полетов.</w:t>
      </w:r>
    </w:p>
    <w:bookmarkEnd w:id="1400"/>
    <w:bookmarkStart w:name="z1412" w:id="1401"/>
    <w:p>
      <w:pPr>
        <w:spacing w:after="0"/>
        <w:ind w:left="0"/>
        <w:jc w:val="both"/>
      </w:pPr>
      <w:r>
        <w:rPr>
          <w:rFonts w:ascii="Times New Roman"/>
          <w:b w:val="false"/>
          <w:i w:val="false"/>
          <w:color w:val="000000"/>
          <w:sz w:val="28"/>
        </w:rPr>
        <w:t>
      47. Орнитологическое обеспечение полетов:</w:t>
      </w:r>
    </w:p>
    <w:bookmarkEnd w:id="1401"/>
    <w:bookmarkStart w:name="z1413" w:id="1402"/>
    <w:p>
      <w:pPr>
        <w:spacing w:after="0"/>
        <w:ind w:left="0"/>
        <w:jc w:val="both"/>
      </w:pPr>
      <w:r>
        <w:rPr>
          <w:rFonts w:ascii="Times New Roman"/>
          <w:b w:val="false"/>
          <w:i w:val="false"/>
          <w:color w:val="000000"/>
          <w:sz w:val="28"/>
        </w:rPr>
        <w:t>
      1) информация, характеризующая орнитологическую обстановку в районе аэродрома (вертодрома) для основных периодов годовой активности птиц;</w:t>
      </w:r>
    </w:p>
    <w:bookmarkEnd w:id="1402"/>
    <w:bookmarkStart w:name="z1414" w:id="1403"/>
    <w:p>
      <w:pPr>
        <w:spacing w:after="0"/>
        <w:ind w:left="0"/>
        <w:jc w:val="both"/>
      </w:pPr>
      <w:r>
        <w:rPr>
          <w:rFonts w:ascii="Times New Roman"/>
          <w:b w:val="false"/>
          <w:i w:val="false"/>
          <w:color w:val="000000"/>
          <w:sz w:val="28"/>
        </w:rPr>
        <w:t>
      2) данные о скоплениях птиц и направлении их перелета;</w:t>
      </w:r>
    </w:p>
    <w:bookmarkEnd w:id="1403"/>
    <w:bookmarkStart w:name="z1415" w:id="1404"/>
    <w:p>
      <w:pPr>
        <w:spacing w:after="0"/>
        <w:ind w:left="0"/>
        <w:jc w:val="both"/>
      </w:pPr>
      <w:r>
        <w:rPr>
          <w:rFonts w:ascii="Times New Roman"/>
          <w:b w:val="false"/>
          <w:i w:val="false"/>
          <w:color w:val="000000"/>
          <w:sz w:val="28"/>
        </w:rPr>
        <w:t>
      3) основные мероприятия по орнитологическому обеспечению полетов.</w:t>
      </w:r>
    </w:p>
    <w:bookmarkEnd w:id="1404"/>
    <w:bookmarkStart w:name="z1416" w:id="1405"/>
    <w:p>
      <w:pPr>
        <w:spacing w:after="0"/>
        <w:ind w:left="0"/>
        <w:jc w:val="both"/>
      </w:pPr>
      <w:r>
        <w:rPr>
          <w:rFonts w:ascii="Times New Roman"/>
          <w:b w:val="false"/>
          <w:i w:val="false"/>
          <w:color w:val="000000"/>
          <w:sz w:val="28"/>
        </w:rPr>
        <w:t>
      48. Радиотехническое обеспечение полетов и авиационная электросвязь:</w:t>
      </w:r>
    </w:p>
    <w:bookmarkEnd w:id="1405"/>
    <w:bookmarkStart w:name="z1417" w:id="1406"/>
    <w:p>
      <w:pPr>
        <w:spacing w:after="0"/>
        <w:ind w:left="0"/>
        <w:jc w:val="both"/>
      </w:pPr>
      <w:r>
        <w:rPr>
          <w:rFonts w:ascii="Times New Roman"/>
          <w:b w:val="false"/>
          <w:i w:val="false"/>
          <w:color w:val="000000"/>
          <w:sz w:val="28"/>
        </w:rPr>
        <w:t>
      1) состав и размещения средств наблюдения, радионавигации, посадки и авиационной электросвязи;</w:t>
      </w:r>
    </w:p>
    <w:bookmarkEnd w:id="1406"/>
    <w:bookmarkStart w:name="z1418" w:id="1407"/>
    <w:p>
      <w:pPr>
        <w:spacing w:after="0"/>
        <w:ind w:left="0"/>
        <w:jc w:val="both"/>
      </w:pPr>
      <w:r>
        <w:rPr>
          <w:rFonts w:ascii="Times New Roman"/>
          <w:b w:val="false"/>
          <w:i w:val="false"/>
          <w:color w:val="000000"/>
          <w:sz w:val="28"/>
        </w:rPr>
        <w:t>
      2) тип и категория средства, обозначение, географические координаты, магнитное склонение и превышение места их установки, рабочие частоты (каналы) и регламент работы;</w:t>
      </w:r>
    </w:p>
    <w:bookmarkEnd w:id="1407"/>
    <w:bookmarkStart w:name="z1419" w:id="1408"/>
    <w:p>
      <w:pPr>
        <w:spacing w:after="0"/>
        <w:ind w:left="0"/>
        <w:jc w:val="both"/>
      </w:pPr>
      <w:r>
        <w:rPr>
          <w:rFonts w:ascii="Times New Roman"/>
          <w:b w:val="false"/>
          <w:i w:val="false"/>
          <w:color w:val="000000"/>
          <w:sz w:val="28"/>
        </w:rPr>
        <w:t>
      3) использование основных и резервных средств радиотехнического обеспечения полетов и авиационной электросвязи;</w:t>
      </w:r>
    </w:p>
    <w:bookmarkEnd w:id="1408"/>
    <w:bookmarkStart w:name="z1420" w:id="1409"/>
    <w:p>
      <w:pPr>
        <w:spacing w:after="0"/>
        <w:ind w:left="0"/>
        <w:jc w:val="both"/>
      </w:pPr>
      <w:r>
        <w:rPr>
          <w:rFonts w:ascii="Times New Roman"/>
          <w:b w:val="false"/>
          <w:i w:val="false"/>
          <w:color w:val="000000"/>
          <w:sz w:val="28"/>
        </w:rPr>
        <w:t>
      4) состав дежурных средств радиотехнического обеспечения полетов и авиационной электросвязи при использовании аэродрома (вертодрома) в качестве запасного;</w:t>
      </w:r>
    </w:p>
    <w:bookmarkEnd w:id="1409"/>
    <w:bookmarkStart w:name="z1421" w:id="1410"/>
    <w:p>
      <w:pPr>
        <w:spacing w:after="0"/>
        <w:ind w:left="0"/>
        <w:jc w:val="both"/>
      </w:pPr>
      <w:r>
        <w:rPr>
          <w:rFonts w:ascii="Times New Roman"/>
          <w:b w:val="false"/>
          <w:i w:val="false"/>
          <w:color w:val="000000"/>
          <w:sz w:val="28"/>
        </w:rPr>
        <w:t>
      5) применение средств объективного контроля.</w:t>
      </w:r>
    </w:p>
    <w:bookmarkEnd w:id="1410"/>
    <w:bookmarkStart w:name="z1422" w:id="1411"/>
    <w:p>
      <w:pPr>
        <w:spacing w:after="0"/>
        <w:ind w:left="0"/>
        <w:jc w:val="both"/>
      </w:pPr>
      <w:r>
        <w:rPr>
          <w:rFonts w:ascii="Times New Roman"/>
          <w:b w:val="false"/>
          <w:i w:val="false"/>
          <w:color w:val="000000"/>
          <w:sz w:val="28"/>
        </w:rPr>
        <w:t>
      49. Для государственной авиации дополнительно раскрываются:</w:t>
      </w:r>
    </w:p>
    <w:bookmarkEnd w:id="1411"/>
    <w:bookmarkStart w:name="z1423" w:id="1412"/>
    <w:p>
      <w:pPr>
        <w:spacing w:after="0"/>
        <w:ind w:left="0"/>
        <w:jc w:val="both"/>
      </w:pPr>
      <w:r>
        <w:rPr>
          <w:rFonts w:ascii="Times New Roman"/>
          <w:b w:val="false"/>
          <w:i w:val="false"/>
          <w:color w:val="000000"/>
          <w:sz w:val="28"/>
        </w:rPr>
        <w:t>
      1) зоны видимости РЛС и зона действия навигационных средств;</w:t>
      </w:r>
    </w:p>
    <w:bookmarkEnd w:id="1412"/>
    <w:bookmarkStart w:name="z1424" w:id="1413"/>
    <w:p>
      <w:pPr>
        <w:spacing w:after="0"/>
        <w:ind w:left="0"/>
        <w:jc w:val="both"/>
      </w:pPr>
      <w:r>
        <w:rPr>
          <w:rFonts w:ascii="Times New Roman"/>
          <w:b w:val="false"/>
          <w:i w:val="false"/>
          <w:color w:val="000000"/>
          <w:sz w:val="28"/>
        </w:rPr>
        <w:t>
      2) порядок использования средств связи и РТО полетов;</w:t>
      </w:r>
    </w:p>
    <w:bookmarkEnd w:id="1413"/>
    <w:bookmarkStart w:name="z1425" w:id="1414"/>
    <w:p>
      <w:pPr>
        <w:spacing w:after="0"/>
        <w:ind w:left="0"/>
        <w:jc w:val="both"/>
      </w:pPr>
      <w:r>
        <w:rPr>
          <w:rFonts w:ascii="Times New Roman"/>
          <w:b w:val="false"/>
          <w:i w:val="false"/>
          <w:color w:val="000000"/>
          <w:sz w:val="28"/>
        </w:rPr>
        <w:t>
      3) организация радиосвязи органов УВД аэродрома с воздушными судами. Резервные средства связи и РТО полетов. Порядок использования резервных и дублирующих средств.</w:t>
      </w:r>
    </w:p>
    <w:bookmarkEnd w:id="1414"/>
    <w:bookmarkStart w:name="z1426" w:id="1415"/>
    <w:p>
      <w:pPr>
        <w:spacing w:after="0"/>
        <w:ind w:left="0"/>
        <w:jc w:val="both"/>
      </w:pPr>
      <w:r>
        <w:rPr>
          <w:rFonts w:ascii="Times New Roman"/>
          <w:b w:val="false"/>
          <w:i w:val="false"/>
          <w:color w:val="000000"/>
          <w:sz w:val="28"/>
        </w:rPr>
        <w:t>
      50. Электросветотехническое обеспечение полетов:</w:t>
      </w:r>
    </w:p>
    <w:bookmarkEnd w:id="1415"/>
    <w:bookmarkStart w:name="z1427" w:id="1416"/>
    <w:p>
      <w:pPr>
        <w:spacing w:after="0"/>
        <w:ind w:left="0"/>
        <w:jc w:val="both"/>
      </w:pPr>
      <w:r>
        <w:rPr>
          <w:rFonts w:ascii="Times New Roman"/>
          <w:b w:val="false"/>
          <w:i w:val="false"/>
          <w:color w:val="000000"/>
          <w:sz w:val="28"/>
        </w:rPr>
        <w:t>
      1) тип системы огней приближения, протяженность и сила света системы огней приближения;</w:t>
      </w:r>
    </w:p>
    <w:bookmarkEnd w:id="1416"/>
    <w:bookmarkStart w:name="z1428" w:id="1417"/>
    <w:p>
      <w:pPr>
        <w:spacing w:after="0"/>
        <w:ind w:left="0"/>
        <w:jc w:val="both"/>
      </w:pPr>
      <w:r>
        <w:rPr>
          <w:rFonts w:ascii="Times New Roman"/>
          <w:b w:val="false"/>
          <w:i w:val="false"/>
          <w:color w:val="000000"/>
          <w:sz w:val="28"/>
        </w:rPr>
        <w:t>
      2) тип входных огней ВПП, цвет входных огней и фланговых горизонтов (при наличии);</w:t>
      </w:r>
    </w:p>
    <w:bookmarkEnd w:id="1417"/>
    <w:bookmarkStart w:name="z1429" w:id="1418"/>
    <w:p>
      <w:pPr>
        <w:spacing w:after="0"/>
        <w:ind w:left="0"/>
        <w:jc w:val="both"/>
      </w:pPr>
      <w:r>
        <w:rPr>
          <w:rFonts w:ascii="Times New Roman"/>
          <w:b w:val="false"/>
          <w:i w:val="false"/>
          <w:color w:val="000000"/>
          <w:sz w:val="28"/>
        </w:rPr>
        <w:t>
      3) тип огней зоны приземления, протяженность огней зоны приземления;</w:t>
      </w:r>
    </w:p>
    <w:bookmarkEnd w:id="1418"/>
    <w:bookmarkStart w:name="z1430" w:id="1419"/>
    <w:p>
      <w:pPr>
        <w:spacing w:after="0"/>
        <w:ind w:left="0"/>
        <w:jc w:val="both"/>
      </w:pPr>
      <w:r>
        <w:rPr>
          <w:rFonts w:ascii="Times New Roman"/>
          <w:b w:val="false"/>
          <w:i w:val="false"/>
          <w:color w:val="000000"/>
          <w:sz w:val="28"/>
        </w:rPr>
        <w:t>
      4) посадочные огни, протяженность, интервалы установки, цвет и сила посадочных огней;</w:t>
      </w:r>
    </w:p>
    <w:bookmarkEnd w:id="1419"/>
    <w:bookmarkStart w:name="z1431" w:id="1420"/>
    <w:p>
      <w:pPr>
        <w:spacing w:after="0"/>
        <w:ind w:left="0"/>
        <w:jc w:val="both"/>
      </w:pPr>
      <w:r>
        <w:rPr>
          <w:rFonts w:ascii="Times New Roman"/>
          <w:b w:val="false"/>
          <w:i w:val="false"/>
          <w:color w:val="000000"/>
          <w:sz w:val="28"/>
        </w:rPr>
        <w:t>
      5) осевые огни, протяженность, интервалы установки, цвет и сила осевых огней (при наличии);</w:t>
      </w:r>
    </w:p>
    <w:bookmarkEnd w:id="1420"/>
    <w:bookmarkStart w:name="z1432" w:id="1421"/>
    <w:p>
      <w:pPr>
        <w:spacing w:after="0"/>
        <w:ind w:left="0"/>
        <w:jc w:val="both"/>
      </w:pPr>
      <w:r>
        <w:rPr>
          <w:rFonts w:ascii="Times New Roman"/>
          <w:b w:val="false"/>
          <w:i w:val="false"/>
          <w:color w:val="000000"/>
          <w:sz w:val="28"/>
        </w:rPr>
        <w:t>
      6) ограничительные огни ВПП, их тип, цвет ограничительных и фланговых горизонтов (при наличии);</w:t>
      </w:r>
    </w:p>
    <w:bookmarkEnd w:id="1421"/>
    <w:bookmarkStart w:name="z1433" w:id="1422"/>
    <w:p>
      <w:pPr>
        <w:spacing w:after="0"/>
        <w:ind w:left="0"/>
        <w:jc w:val="both"/>
      </w:pPr>
      <w:r>
        <w:rPr>
          <w:rFonts w:ascii="Times New Roman"/>
          <w:b w:val="false"/>
          <w:i w:val="false"/>
          <w:color w:val="000000"/>
          <w:sz w:val="28"/>
        </w:rPr>
        <w:t>
      7) протяженность и цвет огней КПТ (при наличии);</w:t>
      </w:r>
    </w:p>
    <w:bookmarkEnd w:id="1422"/>
    <w:bookmarkStart w:name="z1434" w:id="1423"/>
    <w:p>
      <w:pPr>
        <w:spacing w:after="0"/>
        <w:ind w:left="0"/>
        <w:jc w:val="both"/>
      </w:pPr>
      <w:r>
        <w:rPr>
          <w:rFonts w:ascii="Times New Roman"/>
          <w:b w:val="false"/>
          <w:i w:val="false"/>
          <w:color w:val="000000"/>
          <w:sz w:val="28"/>
        </w:rPr>
        <w:t>
      8) соответствие категории полетов, на которую рассчитана ВПП;</w:t>
      </w:r>
    </w:p>
    <w:bookmarkEnd w:id="1423"/>
    <w:bookmarkStart w:name="z1435" w:id="1424"/>
    <w:p>
      <w:pPr>
        <w:spacing w:after="0"/>
        <w:ind w:left="0"/>
        <w:jc w:val="both"/>
      </w:pPr>
      <w:r>
        <w:rPr>
          <w:rFonts w:ascii="Times New Roman"/>
          <w:b w:val="false"/>
          <w:i w:val="false"/>
          <w:color w:val="000000"/>
          <w:sz w:val="28"/>
        </w:rPr>
        <w:t>
      9) системы визуальной индикации глиссады, сторона расположения системы визуальной индикации глиссады, угол наклона глиссады (PAPI, T-VASIS при их наличии);</w:t>
      </w:r>
    </w:p>
    <w:bookmarkEnd w:id="1424"/>
    <w:bookmarkStart w:name="z1436" w:id="1425"/>
    <w:p>
      <w:pPr>
        <w:spacing w:after="0"/>
        <w:ind w:left="0"/>
        <w:jc w:val="both"/>
      </w:pPr>
      <w:r>
        <w:rPr>
          <w:rFonts w:ascii="Times New Roman"/>
          <w:b w:val="false"/>
          <w:i w:val="false"/>
          <w:color w:val="000000"/>
          <w:sz w:val="28"/>
        </w:rPr>
        <w:t>
      10) маркировка аэродромного и опознавательного маяка;</w:t>
      </w:r>
    </w:p>
    <w:bookmarkEnd w:id="1425"/>
    <w:bookmarkStart w:name="z1437" w:id="1426"/>
    <w:p>
      <w:pPr>
        <w:spacing w:after="0"/>
        <w:ind w:left="0"/>
        <w:jc w:val="both"/>
      </w:pPr>
      <w:r>
        <w:rPr>
          <w:rFonts w:ascii="Times New Roman"/>
          <w:b w:val="false"/>
          <w:i w:val="false"/>
          <w:color w:val="000000"/>
          <w:sz w:val="28"/>
        </w:rPr>
        <w:t>
      11) другие визуальные средства ориентации и управления на РД (включая огни мест ожидания у ВПП, промежуточных мест ожидания и линий "стоп") и перронах, расположение, а также тип системы визуальной стыковки с телескопическим трапом при ее наличии.</w:t>
      </w:r>
    </w:p>
    <w:bookmarkEnd w:id="1426"/>
    <w:bookmarkStart w:name="z1438" w:id="1427"/>
    <w:p>
      <w:pPr>
        <w:spacing w:after="0"/>
        <w:ind w:left="0"/>
        <w:jc w:val="both"/>
      </w:pPr>
      <w:r>
        <w:rPr>
          <w:rFonts w:ascii="Times New Roman"/>
          <w:b w:val="false"/>
          <w:i w:val="false"/>
          <w:color w:val="000000"/>
          <w:sz w:val="28"/>
        </w:rPr>
        <w:t>
      51. Аэродромное обеспечение полетов:</w:t>
      </w:r>
    </w:p>
    <w:bookmarkEnd w:id="1427"/>
    <w:bookmarkStart w:name="z1439" w:id="1428"/>
    <w:p>
      <w:pPr>
        <w:spacing w:after="0"/>
        <w:ind w:left="0"/>
        <w:jc w:val="both"/>
      </w:pPr>
      <w:r>
        <w:rPr>
          <w:rFonts w:ascii="Times New Roman"/>
          <w:b w:val="false"/>
          <w:i w:val="false"/>
          <w:color w:val="000000"/>
          <w:sz w:val="28"/>
        </w:rPr>
        <w:t>
      1) порядок и сроки осмотра ВПП днем и ночью, а также в условиях ограниченной видимости;</w:t>
      </w:r>
    </w:p>
    <w:bookmarkEnd w:id="1428"/>
    <w:bookmarkStart w:name="z1440" w:id="1429"/>
    <w:p>
      <w:pPr>
        <w:spacing w:after="0"/>
        <w:ind w:left="0"/>
        <w:jc w:val="both"/>
      </w:pPr>
      <w:r>
        <w:rPr>
          <w:rFonts w:ascii="Times New Roman"/>
          <w:b w:val="false"/>
          <w:i w:val="false"/>
          <w:color w:val="000000"/>
          <w:sz w:val="28"/>
        </w:rPr>
        <w:t>
      2) мероприятия по поддержанию аэродрома (вертодрома) в постоянной эксплуатационной готовности;</w:t>
      </w:r>
    </w:p>
    <w:bookmarkEnd w:id="1429"/>
    <w:bookmarkStart w:name="z1441" w:id="1430"/>
    <w:p>
      <w:pPr>
        <w:spacing w:after="0"/>
        <w:ind w:left="0"/>
        <w:jc w:val="both"/>
      </w:pPr>
      <w:r>
        <w:rPr>
          <w:rFonts w:ascii="Times New Roman"/>
          <w:b w:val="false"/>
          <w:i w:val="false"/>
          <w:color w:val="000000"/>
          <w:sz w:val="28"/>
        </w:rPr>
        <w:t>
      3) порядок движения по аэродрому (вертодрому) людей, аэродромно-технических и транспортных средств;</w:t>
      </w:r>
    </w:p>
    <w:bookmarkEnd w:id="1430"/>
    <w:bookmarkStart w:name="z1442" w:id="1431"/>
    <w:p>
      <w:pPr>
        <w:spacing w:after="0"/>
        <w:ind w:left="0"/>
        <w:jc w:val="both"/>
      </w:pPr>
      <w:r>
        <w:rPr>
          <w:rFonts w:ascii="Times New Roman"/>
          <w:b w:val="false"/>
          <w:i w:val="false"/>
          <w:color w:val="000000"/>
          <w:sz w:val="28"/>
        </w:rPr>
        <w:t>
      4) порядок и очередность очистки элементов летного поля, включая критические зоны радиомаячных систем;</w:t>
      </w:r>
    </w:p>
    <w:bookmarkEnd w:id="1431"/>
    <w:bookmarkStart w:name="z1443" w:id="1432"/>
    <w:p>
      <w:pPr>
        <w:spacing w:after="0"/>
        <w:ind w:left="0"/>
        <w:jc w:val="both"/>
      </w:pPr>
      <w:r>
        <w:rPr>
          <w:rFonts w:ascii="Times New Roman"/>
          <w:b w:val="false"/>
          <w:i w:val="false"/>
          <w:color w:val="000000"/>
          <w:sz w:val="28"/>
        </w:rPr>
        <w:t>
      5) порядок и сроки определения толщины слоя осадков на ВПП и коэффициента сцепления;</w:t>
      </w:r>
    </w:p>
    <w:bookmarkEnd w:id="1432"/>
    <w:bookmarkStart w:name="z1444" w:id="1433"/>
    <w:p>
      <w:pPr>
        <w:spacing w:after="0"/>
        <w:ind w:left="0"/>
        <w:jc w:val="both"/>
      </w:pPr>
      <w:r>
        <w:rPr>
          <w:rFonts w:ascii="Times New Roman"/>
          <w:b w:val="false"/>
          <w:i w:val="false"/>
          <w:color w:val="000000"/>
          <w:sz w:val="28"/>
        </w:rPr>
        <w:t>
      6) подготовка к полетам вертолетных площадок;</w:t>
      </w:r>
    </w:p>
    <w:bookmarkEnd w:id="1433"/>
    <w:bookmarkStart w:name="z1445" w:id="1434"/>
    <w:p>
      <w:pPr>
        <w:spacing w:after="0"/>
        <w:ind w:left="0"/>
        <w:jc w:val="both"/>
      </w:pPr>
      <w:r>
        <w:rPr>
          <w:rFonts w:ascii="Times New Roman"/>
          <w:b w:val="false"/>
          <w:i w:val="false"/>
          <w:color w:val="000000"/>
          <w:sz w:val="28"/>
        </w:rPr>
        <w:t>
      7) порядок встречи и отправки воздушных судов с мест стоянок авиационным персоналом.</w:t>
      </w:r>
    </w:p>
    <w:bookmarkEnd w:id="1434"/>
    <w:bookmarkStart w:name="z1446" w:id="1435"/>
    <w:p>
      <w:pPr>
        <w:spacing w:after="0"/>
        <w:ind w:left="0"/>
        <w:jc w:val="both"/>
      </w:pPr>
      <w:r>
        <w:rPr>
          <w:rFonts w:ascii="Times New Roman"/>
          <w:b w:val="false"/>
          <w:i w:val="false"/>
          <w:color w:val="000000"/>
          <w:sz w:val="28"/>
        </w:rPr>
        <w:t>
      52. Медицинское обеспечение полетов.</w:t>
      </w:r>
    </w:p>
    <w:bookmarkEnd w:id="1435"/>
    <w:bookmarkStart w:name="z1447" w:id="1436"/>
    <w:p>
      <w:pPr>
        <w:spacing w:after="0"/>
        <w:ind w:left="0"/>
        <w:jc w:val="both"/>
      </w:pPr>
      <w:r>
        <w:rPr>
          <w:rFonts w:ascii="Times New Roman"/>
          <w:b w:val="false"/>
          <w:i w:val="false"/>
          <w:color w:val="000000"/>
          <w:sz w:val="28"/>
        </w:rPr>
        <w:t>
      Содержание и порядок проведения медицинского обеспечения полетов.</w:t>
      </w:r>
    </w:p>
    <w:bookmarkEnd w:id="1436"/>
    <w:bookmarkStart w:name="z1448" w:id="1437"/>
    <w:p>
      <w:pPr>
        <w:spacing w:after="0"/>
        <w:ind w:left="0"/>
        <w:jc w:val="both"/>
      </w:pPr>
      <w:r>
        <w:rPr>
          <w:rFonts w:ascii="Times New Roman"/>
          <w:b w:val="false"/>
          <w:i w:val="false"/>
          <w:color w:val="000000"/>
          <w:sz w:val="28"/>
        </w:rPr>
        <w:t>
      53. Поисково-спасательное и аварийно-спасательное обеспечение:</w:t>
      </w:r>
    </w:p>
    <w:bookmarkEnd w:id="1437"/>
    <w:bookmarkStart w:name="z1449" w:id="1438"/>
    <w:p>
      <w:pPr>
        <w:spacing w:after="0"/>
        <w:ind w:left="0"/>
        <w:jc w:val="both"/>
      </w:pPr>
      <w:r>
        <w:rPr>
          <w:rFonts w:ascii="Times New Roman"/>
          <w:b w:val="false"/>
          <w:i w:val="false"/>
          <w:color w:val="000000"/>
          <w:sz w:val="28"/>
        </w:rPr>
        <w:t>
      1) район ответственности за организацию и проведение поисково-спасательное обеспечения полетов;</w:t>
      </w:r>
    </w:p>
    <w:bookmarkEnd w:id="1438"/>
    <w:bookmarkStart w:name="z1450" w:id="1439"/>
    <w:p>
      <w:pPr>
        <w:spacing w:after="0"/>
        <w:ind w:left="0"/>
        <w:jc w:val="both"/>
      </w:pPr>
      <w:r>
        <w:rPr>
          <w:rFonts w:ascii="Times New Roman"/>
          <w:b w:val="false"/>
          <w:i w:val="false"/>
          <w:color w:val="000000"/>
          <w:sz w:val="28"/>
        </w:rPr>
        <w:t>
      2) сведения о технических средствах и оборудовании, используемых при аварийно-спасательных работах и пожаротушении (места базирования, степени готовности и их возможности);</w:t>
      </w:r>
    </w:p>
    <w:bookmarkEnd w:id="1439"/>
    <w:bookmarkStart w:name="z1451" w:id="1440"/>
    <w:p>
      <w:pPr>
        <w:spacing w:after="0"/>
        <w:ind w:left="0"/>
        <w:jc w:val="both"/>
      </w:pPr>
      <w:r>
        <w:rPr>
          <w:rFonts w:ascii="Times New Roman"/>
          <w:b w:val="false"/>
          <w:i w:val="false"/>
          <w:color w:val="000000"/>
          <w:sz w:val="28"/>
        </w:rPr>
        <w:t>
      3) порядок действий авиационных сил и средств поиска и спасания при получении сигнала бедствия или другой информации о воздушном судне, терпящем или потерпевшем бедствие;</w:t>
      </w:r>
    </w:p>
    <w:bookmarkEnd w:id="1440"/>
    <w:bookmarkStart w:name="z1452" w:id="1441"/>
    <w:p>
      <w:pPr>
        <w:spacing w:after="0"/>
        <w:ind w:left="0"/>
        <w:jc w:val="both"/>
      </w:pPr>
      <w:r>
        <w:rPr>
          <w:rFonts w:ascii="Times New Roman"/>
          <w:b w:val="false"/>
          <w:i w:val="false"/>
          <w:color w:val="000000"/>
          <w:sz w:val="28"/>
        </w:rPr>
        <w:t>
      4) организация и проведение аварийно-спасательных работ на аэродроме и в районе аэродрома;</w:t>
      </w:r>
    </w:p>
    <w:bookmarkEnd w:id="1441"/>
    <w:bookmarkStart w:name="z1453" w:id="1442"/>
    <w:p>
      <w:pPr>
        <w:spacing w:after="0"/>
        <w:ind w:left="0"/>
        <w:jc w:val="both"/>
      </w:pPr>
      <w:r>
        <w:rPr>
          <w:rFonts w:ascii="Times New Roman"/>
          <w:b w:val="false"/>
          <w:i w:val="false"/>
          <w:color w:val="000000"/>
          <w:sz w:val="28"/>
        </w:rPr>
        <w:t>
      5) порядок взаимодействия и организацию связи с органами ОВД (УВД), а также вызова дежурных сил и средств.</w:t>
      </w:r>
    </w:p>
    <w:bookmarkEnd w:id="1442"/>
    <w:bookmarkStart w:name="z1454" w:id="1443"/>
    <w:p>
      <w:pPr>
        <w:spacing w:after="0"/>
        <w:ind w:left="0"/>
        <w:jc w:val="both"/>
      </w:pPr>
      <w:r>
        <w:rPr>
          <w:rFonts w:ascii="Times New Roman"/>
          <w:b w:val="false"/>
          <w:i w:val="false"/>
          <w:color w:val="000000"/>
          <w:sz w:val="28"/>
        </w:rPr>
        <w:t>
      54. Для воздушных судов гражданской авиации дополнительно раскрываются:</w:t>
      </w:r>
    </w:p>
    <w:bookmarkEnd w:id="1443"/>
    <w:bookmarkStart w:name="z1455" w:id="1444"/>
    <w:p>
      <w:pPr>
        <w:spacing w:after="0"/>
        <w:ind w:left="0"/>
        <w:jc w:val="both"/>
      </w:pPr>
      <w:r>
        <w:rPr>
          <w:rFonts w:ascii="Times New Roman"/>
          <w:b w:val="false"/>
          <w:i w:val="false"/>
          <w:color w:val="000000"/>
          <w:sz w:val="28"/>
        </w:rPr>
        <w:t>
      1) сведения о процедурах удаления ВС, потерявших способность двигаться на рабочей площади аэродрома;</w:t>
      </w:r>
    </w:p>
    <w:bookmarkEnd w:id="1444"/>
    <w:bookmarkStart w:name="z1456" w:id="1445"/>
    <w:p>
      <w:pPr>
        <w:spacing w:after="0"/>
        <w:ind w:left="0"/>
        <w:jc w:val="both"/>
      </w:pPr>
      <w:r>
        <w:rPr>
          <w:rFonts w:ascii="Times New Roman"/>
          <w:b w:val="false"/>
          <w:i w:val="false"/>
          <w:color w:val="000000"/>
          <w:sz w:val="28"/>
        </w:rPr>
        <w:t>
      2) уровень обеспечиваемой защиты, а также типу и количеству огнегасящих веществ, имеющихся на аэродроме.</w:t>
      </w:r>
    </w:p>
    <w:bookmarkEnd w:id="1445"/>
    <w:bookmarkStart w:name="z1457" w:id="1446"/>
    <w:p>
      <w:pPr>
        <w:spacing w:after="0"/>
        <w:ind w:left="0"/>
        <w:jc w:val="both"/>
      </w:pPr>
      <w:r>
        <w:rPr>
          <w:rFonts w:ascii="Times New Roman"/>
          <w:b w:val="false"/>
          <w:i w:val="false"/>
          <w:color w:val="000000"/>
          <w:sz w:val="28"/>
        </w:rPr>
        <w:t>
      55. Обеспечение безопасности на аэродроме (для гражданской авиации).</w:t>
      </w:r>
    </w:p>
    <w:bookmarkEnd w:id="1446"/>
    <w:bookmarkStart w:name="z1458" w:id="1447"/>
    <w:p>
      <w:pPr>
        <w:spacing w:after="0"/>
        <w:ind w:left="0"/>
        <w:jc w:val="both"/>
      </w:pPr>
      <w:r>
        <w:rPr>
          <w:rFonts w:ascii="Times New Roman"/>
          <w:b w:val="false"/>
          <w:i w:val="false"/>
          <w:color w:val="000000"/>
          <w:sz w:val="28"/>
        </w:rPr>
        <w:t>
      Содержание и порядок проведения режимно-охранного обеспечения.</w:t>
      </w:r>
    </w:p>
    <w:bookmarkEnd w:id="1447"/>
    <w:bookmarkStart w:name="z1459" w:id="1448"/>
    <w:p>
      <w:pPr>
        <w:spacing w:after="0"/>
        <w:ind w:left="0"/>
        <w:jc w:val="both"/>
      </w:pPr>
      <w:r>
        <w:rPr>
          <w:rFonts w:ascii="Times New Roman"/>
          <w:b w:val="false"/>
          <w:i w:val="false"/>
          <w:color w:val="000000"/>
          <w:sz w:val="28"/>
        </w:rPr>
        <w:t>
      Доступ на рабочую площадь аэродрома (режимно-охранные мероприятия аэродрома).</w:t>
      </w:r>
    </w:p>
    <w:bookmarkEnd w:id="1448"/>
    <w:bookmarkStart w:name="z1460" w:id="1449"/>
    <w:p>
      <w:pPr>
        <w:spacing w:after="0"/>
        <w:ind w:left="0"/>
        <w:jc w:val="both"/>
      </w:pPr>
      <w:r>
        <w:rPr>
          <w:rFonts w:ascii="Times New Roman"/>
          <w:b w:val="false"/>
          <w:i w:val="false"/>
          <w:color w:val="000000"/>
          <w:sz w:val="28"/>
        </w:rPr>
        <w:t>
      Организация охраны воздушных судов и иных объектов на аэродроме (вертодроме).</w:t>
      </w:r>
    </w:p>
    <w:bookmarkEnd w:id="1449"/>
    <w:bookmarkStart w:name="z1461" w:id="1450"/>
    <w:p>
      <w:pPr>
        <w:spacing w:after="0"/>
        <w:ind w:left="0"/>
        <w:jc w:val="both"/>
      </w:pPr>
      <w:r>
        <w:rPr>
          <w:rFonts w:ascii="Times New Roman"/>
          <w:b w:val="false"/>
          <w:i w:val="false"/>
          <w:color w:val="000000"/>
          <w:sz w:val="28"/>
        </w:rPr>
        <w:t>
      Ограждение аэродрома (вертодрома).</w:t>
      </w:r>
    </w:p>
    <w:bookmarkEnd w:id="1450"/>
    <w:bookmarkStart w:name="z1462" w:id="1451"/>
    <w:p>
      <w:pPr>
        <w:spacing w:after="0"/>
        <w:ind w:left="0"/>
        <w:jc w:val="both"/>
      </w:pPr>
      <w:r>
        <w:rPr>
          <w:rFonts w:ascii="Times New Roman"/>
          <w:b w:val="false"/>
          <w:i w:val="false"/>
          <w:color w:val="000000"/>
          <w:sz w:val="28"/>
        </w:rPr>
        <w:t>
      56. Обеспечение полетов на аэродромах совместного базирования, аэродромах совместного использования.</w:t>
      </w:r>
    </w:p>
    <w:bookmarkEnd w:id="1451"/>
    <w:bookmarkStart w:name="z1463" w:id="1452"/>
    <w:p>
      <w:pPr>
        <w:spacing w:after="0"/>
        <w:ind w:left="0"/>
        <w:jc w:val="both"/>
      </w:pPr>
      <w:r>
        <w:rPr>
          <w:rFonts w:ascii="Times New Roman"/>
          <w:b w:val="false"/>
          <w:i w:val="false"/>
          <w:color w:val="000000"/>
          <w:sz w:val="28"/>
        </w:rPr>
        <w:t>
      Особенности режимно-охранного обеспечения полетов на аэродромах совместного базирования, аэродромах совместного использования.</w:t>
      </w:r>
    </w:p>
    <w:bookmarkEnd w:id="1452"/>
    <w:bookmarkStart w:name="z1464" w:id="1453"/>
    <w:p>
      <w:pPr>
        <w:spacing w:after="0"/>
        <w:ind w:left="0"/>
        <w:jc w:val="left"/>
      </w:pPr>
      <w:r>
        <w:rPr>
          <w:rFonts w:ascii="Times New Roman"/>
          <w:b/>
          <w:i w:val="false"/>
          <w:color w:val="000000"/>
        </w:rPr>
        <w:t xml:space="preserve"> 8. Рекомендации по уменьшению неблагоприятного</w:t>
      </w:r>
      <w:r>
        <w:br/>
      </w:r>
      <w:r>
        <w:rPr>
          <w:rFonts w:ascii="Times New Roman"/>
          <w:b/>
          <w:i w:val="false"/>
          <w:color w:val="000000"/>
        </w:rPr>
        <w:t>воздействия воздушных судов на окружающую среду</w:t>
      </w:r>
    </w:p>
    <w:bookmarkEnd w:id="1453"/>
    <w:bookmarkStart w:name="z1465" w:id="1454"/>
    <w:p>
      <w:pPr>
        <w:spacing w:after="0"/>
        <w:ind w:left="0"/>
        <w:jc w:val="both"/>
      </w:pPr>
      <w:r>
        <w:rPr>
          <w:rFonts w:ascii="Times New Roman"/>
          <w:b w:val="false"/>
          <w:i w:val="false"/>
          <w:color w:val="000000"/>
          <w:sz w:val="28"/>
        </w:rPr>
        <w:t>
      57. Факторы, учитываемые при разработке мероприятий по снижению воздействия авиационного шума.</w:t>
      </w:r>
    </w:p>
    <w:bookmarkEnd w:id="1454"/>
    <w:bookmarkStart w:name="z1466" w:id="1455"/>
    <w:p>
      <w:pPr>
        <w:spacing w:after="0"/>
        <w:ind w:left="0"/>
        <w:jc w:val="both"/>
      </w:pPr>
      <w:r>
        <w:rPr>
          <w:rFonts w:ascii="Times New Roman"/>
          <w:b w:val="false"/>
          <w:i w:val="false"/>
          <w:color w:val="000000"/>
          <w:sz w:val="28"/>
        </w:rPr>
        <w:t>
      58. Основные рекомендуемые методы снижения воздействия авиационного шума.</w:t>
      </w:r>
    </w:p>
    <w:bookmarkEnd w:id="1455"/>
    <w:bookmarkStart w:name="z1467" w:id="1456"/>
    <w:p>
      <w:pPr>
        <w:spacing w:after="0"/>
        <w:ind w:left="0"/>
        <w:jc w:val="left"/>
      </w:pPr>
      <w:r>
        <w:rPr>
          <w:rFonts w:ascii="Times New Roman"/>
          <w:b/>
          <w:i w:val="false"/>
          <w:color w:val="000000"/>
        </w:rPr>
        <w:t xml:space="preserve"> 9. Приложения</w:t>
      </w:r>
    </w:p>
    <w:bookmarkEnd w:id="1456"/>
    <w:bookmarkStart w:name="z1468" w:id="1457"/>
    <w:p>
      <w:pPr>
        <w:spacing w:after="0"/>
        <w:ind w:left="0"/>
        <w:jc w:val="both"/>
      </w:pPr>
      <w:r>
        <w:rPr>
          <w:rFonts w:ascii="Times New Roman"/>
          <w:b w:val="false"/>
          <w:i w:val="false"/>
          <w:color w:val="000000"/>
          <w:sz w:val="28"/>
        </w:rPr>
        <w:t>
      59. Карта структуры воздушного пространства района аэродрома (вертодрома) масштаба 1:500000 (1:200000), на которую наносятся:</w:t>
      </w:r>
    </w:p>
    <w:bookmarkEnd w:id="1457"/>
    <w:bookmarkStart w:name="z1469" w:id="1458"/>
    <w:p>
      <w:pPr>
        <w:spacing w:after="0"/>
        <w:ind w:left="0"/>
        <w:jc w:val="both"/>
      </w:pPr>
      <w:r>
        <w:rPr>
          <w:rFonts w:ascii="Times New Roman"/>
          <w:b w:val="false"/>
          <w:i w:val="false"/>
          <w:color w:val="000000"/>
          <w:sz w:val="28"/>
        </w:rPr>
        <w:t>
      1) элементы структуры воздушного пространства, указанные в пункте 3.2 настоящей Типовой Инструкции;</w:t>
      </w:r>
    </w:p>
    <w:bookmarkEnd w:id="1458"/>
    <w:bookmarkStart w:name="z1470" w:id="1459"/>
    <w:p>
      <w:pPr>
        <w:spacing w:after="0"/>
        <w:ind w:left="0"/>
        <w:jc w:val="both"/>
      </w:pPr>
      <w:r>
        <w:rPr>
          <w:rFonts w:ascii="Times New Roman"/>
          <w:b w:val="false"/>
          <w:i w:val="false"/>
          <w:color w:val="000000"/>
          <w:sz w:val="28"/>
        </w:rPr>
        <w:t>
      2) препятствия высотой 50 м и более относительно уровня аэродрома (вертодрома) на расстоянии 46 км. от КТА.</w:t>
      </w:r>
    </w:p>
    <w:bookmarkEnd w:id="1459"/>
    <w:bookmarkStart w:name="z1471" w:id="1460"/>
    <w:p>
      <w:pPr>
        <w:spacing w:after="0"/>
        <w:ind w:left="0"/>
        <w:jc w:val="both"/>
      </w:pPr>
      <w:r>
        <w:rPr>
          <w:rFonts w:ascii="Times New Roman"/>
          <w:b w:val="false"/>
          <w:i w:val="false"/>
          <w:color w:val="000000"/>
          <w:sz w:val="28"/>
        </w:rPr>
        <w:t>
      60. Схема стандартных маршрутов прилета и вылета воздушных судов.</w:t>
      </w:r>
    </w:p>
    <w:bookmarkEnd w:id="1460"/>
    <w:bookmarkStart w:name="z1472" w:id="1461"/>
    <w:p>
      <w:pPr>
        <w:spacing w:after="0"/>
        <w:ind w:left="0"/>
        <w:jc w:val="both"/>
      </w:pPr>
      <w:r>
        <w:rPr>
          <w:rFonts w:ascii="Times New Roman"/>
          <w:b w:val="false"/>
          <w:i w:val="false"/>
          <w:color w:val="000000"/>
          <w:sz w:val="28"/>
        </w:rPr>
        <w:t>
      61. Схема набора (снижения) высоты и ухода (выхода) воздушных судов на маршруты, специальные зоны, зоны ограничения полетов, постоянные опасные зоны для всех направлений взлета (посадки).</w:t>
      </w:r>
    </w:p>
    <w:bookmarkEnd w:id="1461"/>
    <w:bookmarkStart w:name="z1473" w:id="1462"/>
    <w:p>
      <w:pPr>
        <w:spacing w:after="0"/>
        <w:ind w:left="0"/>
        <w:jc w:val="both"/>
      </w:pPr>
      <w:r>
        <w:rPr>
          <w:rFonts w:ascii="Times New Roman"/>
          <w:b w:val="false"/>
          <w:i w:val="false"/>
          <w:color w:val="000000"/>
          <w:sz w:val="28"/>
        </w:rPr>
        <w:t>
      62. Схема снижения и захода на посадку для каждого направления ВПП.</w:t>
      </w:r>
    </w:p>
    <w:bookmarkEnd w:id="1462"/>
    <w:bookmarkStart w:name="z1474" w:id="1463"/>
    <w:p>
      <w:pPr>
        <w:spacing w:after="0"/>
        <w:ind w:left="0"/>
        <w:jc w:val="both"/>
      </w:pPr>
      <w:r>
        <w:rPr>
          <w:rFonts w:ascii="Times New Roman"/>
          <w:b w:val="false"/>
          <w:i w:val="false"/>
          <w:color w:val="000000"/>
          <w:sz w:val="28"/>
        </w:rPr>
        <w:t>
      63. Схема выполнения маневра для внеочередного захода на посадку или ухода на запасной аэродром (вертодром).</w:t>
      </w:r>
    </w:p>
    <w:bookmarkEnd w:id="1463"/>
    <w:bookmarkStart w:name="z1475" w:id="1464"/>
    <w:p>
      <w:pPr>
        <w:spacing w:after="0"/>
        <w:ind w:left="0"/>
        <w:jc w:val="both"/>
      </w:pPr>
      <w:r>
        <w:rPr>
          <w:rFonts w:ascii="Times New Roman"/>
          <w:b w:val="false"/>
          <w:i w:val="false"/>
          <w:color w:val="000000"/>
          <w:sz w:val="28"/>
        </w:rPr>
        <w:t>
      64. Схема рельефа местности для точного захода на посадку.</w:t>
      </w:r>
    </w:p>
    <w:bookmarkEnd w:id="1464"/>
    <w:bookmarkStart w:name="z1476" w:id="1465"/>
    <w:p>
      <w:pPr>
        <w:spacing w:after="0"/>
        <w:ind w:left="0"/>
        <w:jc w:val="both"/>
      </w:pPr>
      <w:r>
        <w:rPr>
          <w:rFonts w:ascii="Times New Roman"/>
          <w:b w:val="false"/>
          <w:i w:val="false"/>
          <w:color w:val="000000"/>
          <w:sz w:val="28"/>
        </w:rPr>
        <w:t>
      65. Схема постоянных маршрутов полетов для воздушной разведки погоды.</w:t>
      </w:r>
    </w:p>
    <w:bookmarkEnd w:id="1465"/>
    <w:bookmarkStart w:name="z1477" w:id="1466"/>
    <w:p>
      <w:pPr>
        <w:spacing w:after="0"/>
        <w:ind w:left="0"/>
        <w:jc w:val="both"/>
      </w:pPr>
      <w:r>
        <w:rPr>
          <w:rFonts w:ascii="Times New Roman"/>
          <w:b w:val="false"/>
          <w:i w:val="false"/>
          <w:color w:val="000000"/>
          <w:sz w:val="28"/>
        </w:rPr>
        <w:t>
      66. Схема районов обслуживания воздушного движения для органов обслуживания воздушного движения (управления полетами), с рубежами приема, передачи обслуживания воздушного движения.</w:t>
      </w:r>
    </w:p>
    <w:bookmarkEnd w:id="1466"/>
    <w:bookmarkStart w:name="z1478" w:id="1467"/>
    <w:p>
      <w:pPr>
        <w:spacing w:after="0"/>
        <w:ind w:left="0"/>
        <w:jc w:val="both"/>
      </w:pPr>
      <w:r>
        <w:rPr>
          <w:rFonts w:ascii="Times New Roman"/>
          <w:b w:val="false"/>
          <w:i w:val="false"/>
          <w:color w:val="000000"/>
          <w:sz w:val="28"/>
        </w:rPr>
        <w:t>
      67. Схема связи между органами обслуживания воздушного движения (управления полетами) и обеспечивающими службами.</w:t>
      </w:r>
    </w:p>
    <w:bookmarkEnd w:id="1467"/>
    <w:bookmarkStart w:name="z1479" w:id="1468"/>
    <w:p>
      <w:pPr>
        <w:spacing w:after="0"/>
        <w:ind w:left="0"/>
        <w:jc w:val="both"/>
      </w:pPr>
      <w:r>
        <w:rPr>
          <w:rFonts w:ascii="Times New Roman"/>
          <w:b w:val="false"/>
          <w:i w:val="false"/>
          <w:color w:val="000000"/>
          <w:sz w:val="28"/>
        </w:rPr>
        <w:t>
      68. Схема расположения радиотехнического оборудования аэродрома (вертодрома).</w:t>
      </w:r>
    </w:p>
    <w:bookmarkEnd w:id="1468"/>
    <w:bookmarkStart w:name="z1480" w:id="1469"/>
    <w:p>
      <w:pPr>
        <w:spacing w:after="0"/>
        <w:ind w:left="0"/>
        <w:jc w:val="both"/>
      </w:pPr>
      <w:r>
        <w:rPr>
          <w:rFonts w:ascii="Times New Roman"/>
          <w:b w:val="false"/>
          <w:i w:val="false"/>
          <w:color w:val="000000"/>
          <w:sz w:val="28"/>
        </w:rPr>
        <w:t>
      69. Схема облетов наземных средств радиотехнического обеспечения полетов, авиационной электросвязи и систем светосигнального оборудования аэродрома (вертодрома).</w:t>
      </w:r>
    </w:p>
    <w:bookmarkEnd w:id="1469"/>
    <w:bookmarkStart w:name="z1481" w:id="1470"/>
    <w:p>
      <w:pPr>
        <w:spacing w:after="0"/>
        <w:ind w:left="0"/>
        <w:jc w:val="both"/>
      </w:pPr>
      <w:r>
        <w:rPr>
          <w:rFonts w:ascii="Times New Roman"/>
          <w:b w:val="false"/>
          <w:i w:val="false"/>
          <w:color w:val="000000"/>
          <w:sz w:val="28"/>
        </w:rPr>
        <w:t>
      70. Схема препятствий в полосе воздушных подходов каждой ВПП.</w:t>
      </w:r>
    </w:p>
    <w:bookmarkEnd w:id="1470"/>
    <w:bookmarkStart w:name="z1482" w:id="1471"/>
    <w:p>
      <w:pPr>
        <w:spacing w:after="0"/>
        <w:ind w:left="0"/>
        <w:jc w:val="both"/>
      </w:pPr>
      <w:r>
        <w:rPr>
          <w:rFonts w:ascii="Times New Roman"/>
          <w:b w:val="false"/>
          <w:i w:val="false"/>
          <w:color w:val="000000"/>
          <w:sz w:val="28"/>
        </w:rPr>
        <w:t>
      71. Схема расположения мест стоянок и движения воздушных судов по аэродрому (вертодрому).</w:t>
      </w:r>
    </w:p>
    <w:bookmarkEnd w:id="1471"/>
    <w:bookmarkStart w:name="z1483" w:id="1472"/>
    <w:p>
      <w:pPr>
        <w:spacing w:after="0"/>
        <w:ind w:left="0"/>
        <w:jc w:val="both"/>
      </w:pPr>
      <w:r>
        <w:rPr>
          <w:rFonts w:ascii="Times New Roman"/>
          <w:b w:val="false"/>
          <w:i w:val="false"/>
          <w:color w:val="000000"/>
          <w:sz w:val="28"/>
        </w:rPr>
        <w:t>
      72. Схема движения людей и спецавтотранспорта по аэродрому (вертодрому).</w:t>
      </w:r>
    </w:p>
    <w:bookmarkEnd w:id="1472"/>
    <w:bookmarkStart w:name="z1484" w:id="1473"/>
    <w:p>
      <w:pPr>
        <w:spacing w:after="0"/>
        <w:ind w:left="0"/>
        <w:jc w:val="both"/>
      </w:pPr>
      <w:r>
        <w:rPr>
          <w:rFonts w:ascii="Times New Roman"/>
          <w:b w:val="false"/>
          <w:i w:val="false"/>
          <w:color w:val="000000"/>
          <w:sz w:val="28"/>
        </w:rPr>
        <w:t>
      73. Схема размещения метеорологического оборудования на аэродроме (вертодроме).</w:t>
      </w:r>
    </w:p>
    <w:bookmarkEnd w:id="1473"/>
    <w:bookmarkStart w:name="z1485" w:id="1474"/>
    <w:p>
      <w:pPr>
        <w:spacing w:after="0"/>
        <w:ind w:left="0"/>
        <w:jc w:val="both"/>
      </w:pPr>
      <w:r>
        <w:rPr>
          <w:rFonts w:ascii="Times New Roman"/>
          <w:b w:val="false"/>
          <w:i w:val="false"/>
          <w:color w:val="000000"/>
          <w:sz w:val="28"/>
        </w:rPr>
        <w:t>
      74. Схема концентрации и перелета птиц в окрестностях аэродрома (вертодрома).</w:t>
      </w:r>
    </w:p>
    <w:bookmarkEnd w:id="1474"/>
    <w:bookmarkStart w:name="z1486" w:id="1475"/>
    <w:p>
      <w:pPr>
        <w:spacing w:after="0"/>
        <w:ind w:left="0"/>
        <w:jc w:val="both"/>
      </w:pPr>
      <w:r>
        <w:rPr>
          <w:rFonts w:ascii="Times New Roman"/>
          <w:b w:val="false"/>
          <w:i w:val="false"/>
          <w:color w:val="000000"/>
          <w:sz w:val="28"/>
        </w:rPr>
        <w:t>
      75. Схема расположения зон шумов.</w:t>
      </w:r>
    </w:p>
    <w:bookmarkEnd w:id="1475"/>
    <w:bookmarkStart w:name="z1487" w:id="1476"/>
    <w:p>
      <w:pPr>
        <w:spacing w:after="0"/>
        <w:ind w:left="0"/>
        <w:jc w:val="both"/>
      </w:pPr>
      <w:r>
        <w:rPr>
          <w:rFonts w:ascii="Times New Roman"/>
          <w:b w:val="false"/>
          <w:i w:val="false"/>
          <w:color w:val="000000"/>
          <w:sz w:val="28"/>
        </w:rPr>
        <w:t>
      76. Схема приаэродромной территории.</w:t>
      </w:r>
    </w:p>
    <w:bookmarkEnd w:id="1476"/>
    <w:bookmarkStart w:name="z1488" w:id="1477"/>
    <w:p>
      <w:pPr>
        <w:spacing w:after="0"/>
        <w:ind w:left="0"/>
        <w:jc w:val="both"/>
      </w:pPr>
      <w:r>
        <w:rPr>
          <w:rFonts w:ascii="Times New Roman"/>
          <w:b w:val="false"/>
          <w:i w:val="false"/>
          <w:color w:val="000000"/>
          <w:sz w:val="28"/>
        </w:rPr>
        <w:t>
      77. Таблица годового хода основных метеорологических элементов, в которой указываются:</w:t>
      </w:r>
    </w:p>
    <w:bookmarkEnd w:id="1477"/>
    <w:bookmarkStart w:name="z1489" w:id="1478"/>
    <w:p>
      <w:pPr>
        <w:spacing w:after="0"/>
        <w:ind w:left="0"/>
        <w:jc w:val="both"/>
      </w:pPr>
      <w:r>
        <w:rPr>
          <w:rFonts w:ascii="Times New Roman"/>
          <w:b w:val="false"/>
          <w:i w:val="false"/>
          <w:color w:val="000000"/>
          <w:sz w:val="28"/>
        </w:rPr>
        <w:t>
      - среднее давление, в мм.рт.ст и гПа;</w:t>
      </w:r>
    </w:p>
    <w:bookmarkEnd w:id="1478"/>
    <w:bookmarkStart w:name="z1490" w:id="1479"/>
    <w:p>
      <w:pPr>
        <w:spacing w:after="0"/>
        <w:ind w:left="0"/>
        <w:jc w:val="both"/>
      </w:pPr>
      <w:r>
        <w:rPr>
          <w:rFonts w:ascii="Times New Roman"/>
          <w:b w:val="false"/>
          <w:i w:val="false"/>
          <w:color w:val="000000"/>
          <w:sz w:val="28"/>
        </w:rPr>
        <w:t xml:space="preserve">
      - средняя температура воздуха, </w:t>
      </w:r>
      <w:r>
        <w:rPr>
          <w:rFonts w:ascii="Times New Roman"/>
          <w:b w:val="false"/>
          <w:i w:val="false"/>
          <w:color w:val="000000"/>
          <w:vertAlign w:val="superscript"/>
        </w:rPr>
        <w:t>0</w:t>
      </w:r>
      <w:r>
        <w:rPr>
          <w:rFonts w:ascii="Times New Roman"/>
          <w:b w:val="false"/>
          <w:i w:val="false"/>
          <w:color w:val="000000"/>
          <w:sz w:val="28"/>
        </w:rPr>
        <w:t>С;</w:t>
      </w:r>
    </w:p>
    <w:bookmarkEnd w:id="1479"/>
    <w:bookmarkStart w:name="z1491" w:id="1480"/>
    <w:p>
      <w:pPr>
        <w:spacing w:after="0"/>
        <w:ind w:left="0"/>
        <w:jc w:val="both"/>
      </w:pPr>
      <w:r>
        <w:rPr>
          <w:rFonts w:ascii="Times New Roman"/>
          <w:b w:val="false"/>
          <w:i w:val="false"/>
          <w:color w:val="000000"/>
          <w:sz w:val="28"/>
        </w:rPr>
        <w:t xml:space="preserve">
      - средняя максимальная температура, </w:t>
      </w:r>
      <w:r>
        <w:rPr>
          <w:rFonts w:ascii="Times New Roman"/>
          <w:b w:val="false"/>
          <w:i w:val="false"/>
          <w:color w:val="000000"/>
          <w:vertAlign w:val="superscript"/>
        </w:rPr>
        <w:t>0</w:t>
      </w:r>
      <w:r>
        <w:rPr>
          <w:rFonts w:ascii="Times New Roman"/>
          <w:b w:val="false"/>
          <w:i w:val="false"/>
          <w:color w:val="000000"/>
          <w:sz w:val="28"/>
        </w:rPr>
        <w:t>С;</w:t>
      </w:r>
    </w:p>
    <w:bookmarkEnd w:id="1480"/>
    <w:bookmarkStart w:name="z1492" w:id="1481"/>
    <w:p>
      <w:pPr>
        <w:spacing w:after="0"/>
        <w:ind w:left="0"/>
        <w:jc w:val="both"/>
      </w:pPr>
      <w:r>
        <w:rPr>
          <w:rFonts w:ascii="Times New Roman"/>
          <w:b w:val="false"/>
          <w:i w:val="false"/>
          <w:color w:val="000000"/>
          <w:sz w:val="28"/>
        </w:rPr>
        <w:t xml:space="preserve">
      - средняя минимальная температура, </w:t>
      </w:r>
      <w:r>
        <w:rPr>
          <w:rFonts w:ascii="Times New Roman"/>
          <w:b w:val="false"/>
          <w:i w:val="false"/>
          <w:color w:val="000000"/>
          <w:vertAlign w:val="superscript"/>
        </w:rPr>
        <w:t>0</w:t>
      </w:r>
      <w:r>
        <w:rPr>
          <w:rFonts w:ascii="Times New Roman"/>
          <w:b w:val="false"/>
          <w:i w:val="false"/>
          <w:color w:val="000000"/>
          <w:sz w:val="28"/>
        </w:rPr>
        <w:t>С;</w:t>
      </w:r>
    </w:p>
    <w:bookmarkEnd w:id="1481"/>
    <w:bookmarkStart w:name="z1493" w:id="1482"/>
    <w:p>
      <w:pPr>
        <w:spacing w:after="0"/>
        <w:ind w:left="0"/>
        <w:jc w:val="both"/>
      </w:pPr>
      <w:r>
        <w:rPr>
          <w:rFonts w:ascii="Times New Roman"/>
          <w:b w:val="false"/>
          <w:i w:val="false"/>
          <w:color w:val="000000"/>
          <w:sz w:val="28"/>
        </w:rPr>
        <w:t>
      - средняя скорость ветра м/с;</w:t>
      </w:r>
    </w:p>
    <w:bookmarkEnd w:id="1482"/>
    <w:bookmarkStart w:name="z1494" w:id="1483"/>
    <w:p>
      <w:pPr>
        <w:spacing w:after="0"/>
        <w:ind w:left="0"/>
        <w:jc w:val="both"/>
      </w:pPr>
      <w:r>
        <w:rPr>
          <w:rFonts w:ascii="Times New Roman"/>
          <w:b w:val="false"/>
          <w:i w:val="false"/>
          <w:color w:val="000000"/>
          <w:sz w:val="28"/>
        </w:rPr>
        <w:t>
      - преобладающее направление ветра, в румбах;</w:t>
      </w:r>
    </w:p>
    <w:bookmarkEnd w:id="1483"/>
    <w:bookmarkStart w:name="z1495" w:id="1484"/>
    <w:p>
      <w:pPr>
        <w:spacing w:after="0"/>
        <w:ind w:left="0"/>
        <w:jc w:val="both"/>
      </w:pPr>
      <w:r>
        <w:rPr>
          <w:rFonts w:ascii="Times New Roman"/>
          <w:b w:val="false"/>
          <w:i w:val="false"/>
          <w:color w:val="000000"/>
          <w:sz w:val="28"/>
        </w:rPr>
        <w:t>
      - повторяемость высоты НГО, %;</w:t>
      </w:r>
    </w:p>
    <w:bookmarkEnd w:id="1484"/>
    <w:bookmarkStart w:name="z1496" w:id="1485"/>
    <w:p>
      <w:pPr>
        <w:spacing w:after="0"/>
        <w:ind w:left="0"/>
        <w:jc w:val="both"/>
      </w:pPr>
      <w:r>
        <w:rPr>
          <w:rFonts w:ascii="Times New Roman"/>
          <w:b w:val="false"/>
          <w:i w:val="false"/>
          <w:color w:val="000000"/>
          <w:sz w:val="28"/>
        </w:rPr>
        <w:t>
      - ниже 1000 м;</w:t>
      </w:r>
    </w:p>
    <w:bookmarkEnd w:id="1485"/>
    <w:bookmarkStart w:name="z1497" w:id="1486"/>
    <w:p>
      <w:pPr>
        <w:spacing w:after="0"/>
        <w:ind w:left="0"/>
        <w:jc w:val="both"/>
      </w:pPr>
      <w:r>
        <w:rPr>
          <w:rFonts w:ascii="Times New Roman"/>
          <w:b w:val="false"/>
          <w:i w:val="false"/>
          <w:color w:val="000000"/>
          <w:sz w:val="28"/>
        </w:rPr>
        <w:t>
      - ниже 200 м;</w:t>
      </w:r>
    </w:p>
    <w:bookmarkEnd w:id="1486"/>
    <w:bookmarkStart w:name="z1498" w:id="1487"/>
    <w:p>
      <w:pPr>
        <w:spacing w:after="0"/>
        <w:ind w:left="0"/>
        <w:jc w:val="both"/>
      </w:pPr>
      <w:r>
        <w:rPr>
          <w:rFonts w:ascii="Times New Roman"/>
          <w:b w:val="false"/>
          <w:i w:val="false"/>
          <w:color w:val="000000"/>
          <w:sz w:val="28"/>
        </w:rPr>
        <w:t>
      - повторяемость видимости, %:</w:t>
      </w:r>
    </w:p>
    <w:bookmarkEnd w:id="1487"/>
    <w:bookmarkStart w:name="z1499" w:id="1488"/>
    <w:p>
      <w:pPr>
        <w:spacing w:after="0"/>
        <w:ind w:left="0"/>
        <w:jc w:val="both"/>
      </w:pPr>
      <w:r>
        <w:rPr>
          <w:rFonts w:ascii="Times New Roman"/>
          <w:b w:val="false"/>
          <w:i w:val="false"/>
          <w:color w:val="000000"/>
          <w:sz w:val="28"/>
        </w:rPr>
        <w:t>
      - менее 2000 м;</w:t>
      </w:r>
    </w:p>
    <w:bookmarkEnd w:id="1488"/>
    <w:bookmarkStart w:name="z1500" w:id="1489"/>
    <w:p>
      <w:pPr>
        <w:spacing w:after="0"/>
        <w:ind w:left="0"/>
        <w:jc w:val="both"/>
      </w:pPr>
      <w:r>
        <w:rPr>
          <w:rFonts w:ascii="Times New Roman"/>
          <w:b w:val="false"/>
          <w:i w:val="false"/>
          <w:color w:val="000000"/>
          <w:sz w:val="28"/>
        </w:rPr>
        <w:t>
      - менее 1000 м.</w:t>
      </w:r>
    </w:p>
    <w:bookmarkEnd w:id="1489"/>
    <w:bookmarkStart w:name="z1501" w:id="1490"/>
    <w:p>
      <w:pPr>
        <w:spacing w:after="0"/>
        <w:ind w:left="0"/>
        <w:jc w:val="both"/>
      </w:pPr>
      <w:r>
        <w:rPr>
          <w:rFonts w:ascii="Times New Roman"/>
          <w:b w:val="false"/>
          <w:i w:val="false"/>
          <w:color w:val="000000"/>
          <w:sz w:val="28"/>
        </w:rPr>
        <w:t>
      Под таблицей указываются:</w:t>
      </w:r>
    </w:p>
    <w:bookmarkEnd w:id="1490"/>
    <w:bookmarkStart w:name="z1502" w:id="1491"/>
    <w:p>
      <w:pPr>
        <w:spacing w:after="0"/>
        <w:ind w:left="0"/>
        <w:jc w:val="both"/>
      </w:pPr>
      <w:r>
        <w:rPr>
          <w:rFonts w:ascii="Times New Roman"/>
          <w:b w:val="false"/>
          <w:i w:val="false"/>
          <w:color w:val="000000"/>
          <w:sz w:val="28"/>
        </w:rPr>
        <w:t>
      Т</w:t>
      </w:r>
      <w:r>
        <w:rPr>
          <w:rFonts w:ascii="Times New Roman"/>
          <w:b w:val="false"/>
          <w:i w:val="false"/>
          <w:color w:val="000000"/>
          <w:vertAlign w:val="subscript"/>
        </w:rPr>
        <w:t>ср</w:t>
      </w:r>
      <w:r>
        <w:rPr>
          <w:rFonts w:ascii="Times New Roman"/>
          <w:b w:val="false"/>
          <w:i w:val="false"/>
          <w:color w:val="000000"/>
          <w:sz w:val="28"/>
        </w:rPr>
        <w:t xml:space="preserve"> – среднегодовое значение температуры воздуха;</w:t>
      </w:r>
    </w:p>
    <w:bookmarkEnd w:id="1491"/>
    <w:bookmarkStart w:name="z1503" w:id="1492"/>
    <w:p>
      <w:pPr>
        <w:spacing w:after="0"/>
        <w:ind w:left="0"/>
        <w:jc w:val="both"/>
      </w:pPr>
      <w:r>
        <w:rPr>
          <w:rFonts w:ascii="Times New Roman"/>
          <w:b w:val="false"/>
          <w:i w:val="false"/>
          <w:color w:val="000000"/>
          <w:sz w:val="28"/>
        </w:rPr>
        <w:t>
      Рмин - минимальное значение атмосферного давления на аэродроме по многолетним данным.</w:t>
      </w:r>
    </w:p>
    <w:bookmarkEnd w:id="1492"/>
    <w:bookmarkStart w:name="z1504" w:id="1493"/>
    <w:p>
      <w:pPr>
        <w:spacing w:after="0"/>
        <w:ind w:left="0"/>
        <w:jc w:val="left"/>
      </w:pPr>
      <w:r>
        <w:rPr>
          <w:rFonts w:ascii="Times New Roman"/>
          <w:b/>
          <w:i w:val="false"/>
          <w:color w:val="000000"/>
        </w:rPr>
        <w:t xml:space="preserve"> Типовая Инструкция по производству полетов</w:t>
      </w:r>
      <w:r>
        <w:br/>
      </w:r>
      <w:r>
        <w:rPr>
          <w:rFonts w:ascii="Times New Roman"/>
          <w:b/>
          <w:i w:val="false"/>
          <w:color w:val="000000"/>
        </w:rPr>
        <w:t>в районе посадочной площадки</w:t>
      </w:r>
    </w:p>
    <w:bookmarkEnd w:id="1493"/>
    <w:bookmarkStart w:name="z1505" w:id="1494"/>
    <w:p>
      <w:pPr>
        <w:spacing w:after="0"/>
        <w:ind w:left="0"/>
        <w:jc w:val="both"/>
      </w:pPr>
      <w:r>
        <w:rPr>
          <w:rFonts w:ascii="Times New Roman"/>
          <w:b w:val="false"/>
          <w:i w:val="false"/>
          <w:color w:val="000000"/>
          <w:sz w:val="28"/>
        </w:rPr>
        <w:t>
      1. Лист согласования.</w:t>
      </w:r>
    </w:p>
    <w:bookmarkEnd w:id="1494"/>
    <w:bookmarkStart w:name="z1506" w:id="1495"/>
    <w:p>
      <w:pPr>
        <w:spacing w:after="0"/>
        <w:ind w:left="0"/>
        <w:jc w:val="both"/>
      </w:pPr>
      <w:r>
        <w:rPr>
          <w:rFonts w:ascii="Times New Roman"/>
          <w:b w:val="false"/>
          <w:i w:val="false"/>
          <w:color w:val="000000"/>
          <w:sz w:val="28"/>
        </w:rPr>
        <w:t>
      2. Регистрация поправок аэронавигационного паспорта посадочной площадки.</w:t>
      </w:r>
    </w:p>
    <w:bookmarkEnd w:id="1495"/>
    <w:bookmarkStart w:name="z1507" w:id="1496"/>
    <w:p>
      <w:pPr>
        <w:spacing w:after="0"/>
        <w:ind w:left="0"/>
        <w:jc w:val="both"/>
      </w:pPr>
      <w:r>
        <w:rPr>
          <w:rFonts w:ascii="Times New Roman"/>
          <w:b w:val="false"/>
          <w:i w:val="false"/>
          <w:color w:val="000000"/>
          <w:sz w:val="28"/>
        </w:rPr>
        <w:t>
      3. Лист поправки/Контрольный лист.</w:t>
      </w:r>
    </w:p>
    <w:bookmarkEnd w:id="1496"/>
    <w:bookmarkStart w:name="z1508" w:id="1497"/>
    <w:p>
      <w:pPr>
        <w:spacing w:after="0"/>
        <w:ind w:left="0"/>
        <w:jc w:val="both"/>
      </w:pPr>
      <w:r>
        <w:rPr>
          <w:rFonts w:ascii="Times New Roman"/>
          <w:b w:val="false"/>
          <w:i w:val="false"/>
          <w:color w:val="000000"/>
          <w:sz w:val="28"/>
        </w:rPr>
        <w:t>
      4. Наименование посадочной площадки, данные и характеристика месторасположения относительно крупного ближайшего населенного пункта.</w:t>
      </w:r>
    </w:p>
    <w:bookmarkEnd w:id="1497"/>
    <w:bookmarkStart w:name="z1509" w:id="1498"/>
    <w:p>
      <w:pPr>
        <w:spacing w:after="0"/>
        <w:ind w:left="0"/>
        <w:jc w:val="both"/>
      </w:pPr>
      <w:r>
        <w:rPr>
          <w:rFonts w:ascii="Times New Roman"/>
          <w:b w:val="false"/>
          <w:i w:val="false"/>
          <w:color w:val="000000"/>
          <w:sz w:val="28"/>
        </w:rPr>
        <w:t>
      5. Принадлежность и характер использования посадочной площадки. Данные о праве собственности на земельный участок (сооружение) месторасположения посадочной площадки, а также почтовый адрес и номера телефонов эксплуатанта.</w:t>
      </w:r>
    </w:p>
    <w:bookmarkEnd w:id="1498"/>
    <w:bookmarkStart w:name="z1510" w:id="1499"/>
    <w:p>
      <w:pPr>
        <w:spacing w:after="0"/>
        <w:ind w:left="0"/>
        <w:jc w:val="both"/>
      </w:pPr>
      <w:r>
        <w:rPr>
          <w:rFonts w:ascii="Times New Roman"/>
          <w:b w:val="false"/>
          <w:i w:val="false"/>
          <w:color w:val="000000"/>
          <w:sz w:val="28"/>
        </w:rPr>
        <w:t>
      6. Время работы служб (при наличии) и средств по обслуживанию на посадочной площадке.</w:t>
      </w:r>
    </w:p>
    <w:bookmarkEnd w:id="1499"/>
    <w:bookmarkStart w:name="z1511" w:id="1500"/>
    <w:p>
      <w:pPr>
        <w:spacing w:after="0"/>
        <w:ind w:left="0"/>
        <w:jc w:val="both"/>
      </w:pPr>
      <w:r>
        <w:rPr>
          <w:rFonts w:ascii="Times New Roman"/>
          <w:b w:val="false"/>
          <w:i w:val="false"/>
          <w:color w:val="000000"/>
          <w:sz w:val="28"/>
        </w:rPr>
        <w:t>
      7. Вид разрешенных полетов.</w:t>
      </w:r>
    </w:p>
    <w:bookmarkEnd w:id="1500"/>
    <w:bookmarkStart w:name="z1512" w:id="1501"/>
    <w:p>
      <w:pPr>
        <w:spacing w:after="0"/>
        <w:ind w:left="0"/>
        <w:jc w:val="both"/>
      </w:pPr>
      <w:r>
        <w:rPr>
          <w:rFonts w:ascii="Times New Roman"/>
          <w:b w:val="false"/>
          <w:i w:val="false"/>
          <w:color w:val="000000"/>
          <w:sz w:val="28"/>
        </w:rPr>
        <w:t>
      8. План посадочной площадки с указанием его границ.</w:t>
      </w:r>
    </w:p>
    <w:bookmarkEnd w:id="1501"/>
    <w:bookmarkStart w:name="z1513" w:id="1502"/>
    <w:p>
      <w:pPr>
        <w:spacing w:after="0"/>
        <w:ind w:left="0"/>
        <w:jc w:val="both"/>
      </w:pPr>
      <w:r>
        <w:rPr>
          <w:rFonts w:ascii="Times New Roman"/>
          <w:b w:val="false"/>
          <w:i w:val="false"/>
          <w:color w:val="000000"/>
          <w:sz w:val="28"/>
        </w:rPr>
        <w:t>
      9. Местоположение посадочной площадки.</w:t>
      </w:r>
    </w:p>
    <w:bookmarkEnd w:id="1502"/>
    <w:bookmarkStart w:name="z1514" w:id="1503"/>
    <w:p>
      <w:pPr>
        <w:spacing w:after="0"/>
        <w:ind w:left="0"/>
        <w:jc w:val="both"/>
      </w:pPr>
      <w:r>
        <w:rPr>
          <w:rFonts w:ascii="Times New Roman"/>
          <w:b w:val="false"/>
          <w:i w:val="false"/>
          <w:color w:val="000000"/>
          <w:sz w:val="28"/>
        </w:rPr>
        <w:t>
      10. Превышение посадочной площадки. Магнитное склонение.</w:t>
      </w:r>
    </w:p>
    <w:bookmarkEnd w:id="1503"/>
    <w:bookmarkStart w:name="z1515" w:id="1504"/>
    <w:p>
      <w:pPr>
        <w:spacing w:after="0"/>
        <w:ind w:left="0"/>
        <w:jc w:val="both"/>
      </w:pPr>
      <w:r>
        <w:rPr>
          <w:rFonts w:ascii="Times New Roman"/>
          <w:b w:val="false"/>
          <w:i w:val="false"/>
          <w:color w:val="000000"/>
          <w:sz w:val="28"/>
        </w:rPr>
        <w:t>
      11. Форма, размеры и характер поверхности летного поля (площадки).</w:t>
      </w:r>
    </w:p>
    <w:bookmarkEnd w:id="1504"/>
    <w:bookmarkStart w:name="z1516" w:id="1505"/>
    <w:p>
      <w:pPr>
        <w:spacing w:after="0"/>
        <w:ind w:left="0"/>
        <w:jc w:val="both"/>
      </w:pPr>
      <w:r>
        <w:rPr>
          <w:rFonts w:ascii="Times New Roman"/>
          <w:b w:val="false"/>
          <w:i w:val="false"/>
          <w:color w:val="000000"/>
          <w:sz w:val="28"/>
        </w:rPr>
        <w:t>
      12. Размеры ВПП и МК посадки.</w:t>
      </w:r>
    </w:p>
    <w:bookmarkEnd w:id="1505"/>
    <w:bookmarkStart w:name="z1517" w:id="1506"/>
    <w:p>
      <w:pPr>
        <w:spacing w:after="0"/>
        <w:ind w:left="0"/>
        <w:jc w:val="both"/>
      </w:pPr>
      <w:r>
        <w:rPr>
          <w:rFonts w:ascii="Times New Roman"/>
          <w:b w:val="false"/>
          <w:i w:val="false"/>
          <w:color w:val="000000"/>
          <w:sz w:val="28"/>
        </w:rPr>
        <w:t>
      13. Расположение и размеры посадочных площадок, загрузочных площадок и площадок для подцепки-отцепки грузов на внешней подвеске.</w:t>
      </w:r>
    </w:p>
    <w:bookmarkEnd w:id="1506"/>
    <w:bookmarkStart w:name="z1518" w:id="1507"/>
    <w:p>
      <w:pPr>
        <w:spacing w:after="0"/>
        <w:ind w:left="0"/>
        <w:jc w:val="both"/>
      </w:pPr>
      <w:r>
        <w:rPr>
          <w:rFonts w:ascii="Times New Roman"/>
          <w:b w:val="false"/>
          <w:i w:val="false"/>
          <w:color w:val="000000"/>
          <w:sz w:val="28"/>
        </w:rPr>
        <w:t>
      14. Типы воздушных судов; категория нормированной нагрузки или максимальная масса; магнитные курсы взлета и посадки воздушных судов.</w:t>
      </w:r>
    </w:p>
    <w:bookmarkEnd w:id="1507"/>
    <w:bookmarkStart w:name="z1519" w:id="1508"/>
    <w:p>
      <w:pPr>
        <w:spacing w:after="0"/>
        <w:ind w:left="0"/>
        <w:jc w:val="both"/>
      </w:pPr>
      <w:r>
        <w:rPr>
          <w:rFonts w:ascii="Times New Roman"/>
          <w:b w:val="false"/>
          <w:i w:val="false"/>
          <w:color w:val="000000"/>
          <w:sz w:val="28"/>
        </w:rPr>
        <w:t>
      15. Маршруты перелета воздушных судов с базового аэродрома и обратно.</w:t>
      </w:r>
    </w:p>
    <w:bookmarkEnd w:id="1508"/>
    <w:bookmarkStart w:name="z1520" w:id="1509"/>
    <w:p>
      <w:pPr>
        <w:spacing w:after="0"/>
        <w:ind w:left="0"/>
        <w:jc w:val="both"/>
      </w:pPr>
      <w:r>
        <w:rPr>
          <w:rFonts w:ascii="Times New Roman"/>
          <w:b w:val="false"/>
          <w:i w:val="false"/>
          <w:color w:val="000000"/>
          <w:sz w:val="28"/>
        </w:rPr>
        <w:t>
      16. Подходы к посадочной площадке и характерные ориентиры.</w:t>
      </w:r>
    </w:p>
    <w:bookmarkEnd w:id="1509"/>
    <w:bookmarkStart w:name="z1521" w:id="1510"/>
    <w:p>
      <w:pPr>
        <w:spacing w:after="0"/>
        <w:ind w:left="0"/>
        <w:jc w:val="both"/>
      </w:pPr>
      <w:r>
        <w:rPr>
          <w:rFonts w:ascii="Times New Roman"/>
          <w:b w:val="false"/>
          <w:i w:val="false"/>
          <w:color w:val="000000"/>
          <w:sz w:val="28"/>
        </w:rPr>
        <w:t>
      17. Запасные аэродромы и посадочные площадки (МПУ и расстояния от центра посадочной площадки до КТА аэродрома), магнитные курсы посадки.</w:t>
      </w:r>
    </w:p>
    <w:bookmarkEnd w:id="1510"/>
    <w:bookmarkStart w:name="z1522" w:id="1511"/>
    <w:p>
      <w:pPr>
        <w:spacing w:after="0"/>
        <w:ind w:left="0"/>
        <w:jc w:val="both"/>
      </w:pPr>
      <w:r>
        <w:rPr>
          <w:rFonts w:ascii="Times New Roman"/>
          <w:b w:val="false"/>
          <w:i w:val="false"/>
          <w:color w:val="000000"/>
          <w:sz w:val="28"/>
        </w:rPr>
        <w:t>
      18. Метеорологические обеспечение и минимум посадочной площадки для взлета и посадки воздушных судов (наименование метеорологических станций, выдающих информацию, форма и способ предоставления метеорологической информации и обеспечение экипажей сведениями о погоде, значениях ВНГО и дальности видимости). Номера телефонов ответственных лиц и дополнительная информация.</w:t>
      </w:r>
    </w:p>
    <w:bookmarkEnd w:id="1511"/>
    <w:bookmarkStart w:name="z1523" w:id="1512"/>
    <w:p>
      <w:pPr>
        <w:spacing w:after="0"/>
        <w:ind w:left="0"/>
        <w:jc w:val="both"/>
      </w:pPr>
      <w:r>
        <w:rPr>
          <w:rFonts w:ascii="Times New Roman"/>
          <w:b w:val="false"/>
          <w:i w:val="false"/>
          <w:color w:val="000000"/>
          <w:sz w:val="28"/>
        </w:rPr>
        <w:t>
      19. Организация обслуживания воздушного движения (управление воздушным движением).</w:t>
      </w:r>
    </w:p>
    <w:bookmarkEnd w:id="1512"/>
    <w:bookmarkStart w:name="z1524" w:id="1513"/>
    <w:p>
      <w:pPr>
        <w:spacing w:after="0"/>
        <w:ind w:left="0"/>
        <w:jc w:val="both"/>
      </w:pPr>
      <w:r>
        <w:rPr>
          <w:rFonts w:ascii="Times New Roman"/>
          <w:b w:val="false"/>
          <w:i w:val="false"/>
          <w:color w:val="000000"/>
          <w:sz w:val="28"/>
        </w:rPr>
        <w:t>
      20. Орган, осуществляющий организацию ОВД и непосредственное УВД на посадочной площадке. Особенности осуществления ОВД (УВД) при отсутствии радиосвязи с базовым аэродромом. Действия экипажей и органов ОВД (УВД) в особых случаях полета.</w:t>
      </w:r>
    </w:p>
    <w:bookmarkEnd w:id="1513"/>
    <w:bookmarkStart w:name="z1525" w:id="1514"/>
    <w:p>
      <w:pPr>
        <w:spacing w:after="0"/>
        <w:ind w:left="0"/>
        <w:jc w:val="both"/>
      </w:pPr>
      <w:r>
        <w:rPr>
          <w:rFonts w:ascii="Times New Roman"/>
          <w:b w:val="false"/>
          <w:i w:val="false"/>
          <w:color w:val="000000"/>
          <w:sz w:val="28"/>
        </w:rPr>
        <w:t>
      21. Действия экипажа ВС при наличии опасных метеорологических явлений и сложной орнитологической обстановки.</w:t>
      </w:r>
    </w:p>
    <w:bookmarkEnd w:id="1514"/>
    <w:bookmarkStart w:name="z1526" w:id="1515"/>
    <w:p>
      <w:pPr>
        <w:spacing w:after="0"/>
        <w:ind w:left="0"/>
        <w:jc w:val="both"/>
      </w:pPr>
      <w:r>
        <w:rPr>
          <w:rFonts w:ascii="Times New Roman"/>
          <w:b w:val="false"/>
          <w:i w:val="false"/>
          <w:color w:val="000000"/>
          <w:sz w:val="28"/>
        </w:rPr>
        <w:t>
      22. Действия экипажа вертолета при взлете и посадке на заснеженную, пыльную или песчаную площадку, а также в условиях снежного, пыльного или песчаного вихря, выбросов газов на буровых установках и других возможных нештатных ситуациях.</w:t>
      </w:r>
    </w:p>
    <w:bookmarkEnd w:id="1515"/>
    <w:bookmarkStart w:name="z1527" w:id="1516"/>
    <w:p>
      <w:pPr>
        <w:spacing w:after="0"/>
        <w:ind w:left="0"/>
        <w:jc w:val="both"/>
      </w:pPr>
      <w:r>
        <w:rPr>
          <w:rFonts w:ascii="Times New Roman"/>
          <w:b w:val="false"/>
          <w:i w:val="false"/>
          <w:color w:val="000000"/>
          <w:sz w:val="28"/>
        </w:rPr>
        <w:t>
      23. Действия экипажа вертолета при полете с грузом на внешней подвеске.</w:t>
      </w:r>
    </w:p>
    <w:bookmarkEnd w:id="1516"/>
    <w:bookmarkStart w:name="z1528" w:id="1517"/>
    <w:p>
      <w:pPr>
        <w:spacing w:after="0"/>
        <w:ind w:left="0"/>
        <w:jc w:val="both"/>
      </w:pPr>
      <w:r>
        <w:rPr>
          <w:rFonts w:ascii="Times New Roman"/>
          <w:b w:val="false"/>
          <w:i w:val="false"/>
          <w:color w:val="000000"/>
          <w:sz w:val="28"/>
        </w:rPr>
        <w:t>
      24. Пути подвоза средств материально-технического обеспечения.</w:t>
      </w:r>
    </w:p>
    <w:bookmarkEnd w:id="1517"/>
    <w:bookmarkStart w:name="z1529" w:id="1518"/>
    <w:p>
      <w:pPr>
        <w:spacing w:after="0"/>
        <w:ind w:left="0"/>
        <w:jc w:val="both"/>
      </w:pPr>
      <w:r>
        <w:rPr>
          <w:rFonts w:ascii="Times New Roman"/>
          <w:b w:val="false"/>
          <w:i w:val="false"/>
          <w:color w:val="000000"/>
          <w:sz w:val="28"/>
        </w:rPr>
        <w:t>
      25. Местные особенности.</w:t>
      </w:r>
    </w:p>
    <w:bookmarkEnd w:id="1518"/>
    <w:bookmarkStart w:name="z1530" w:id="1519"/>
    <w:p>
      <w:pPr>
        <w:spacing w:after="0"/>
        <w:ind w:left="0"/>
        <w:jc w:val="both"/>
      </w:pPr>
      <w:r>
        <w:rPr>
          <w:rFonts w:ascii="Times New Roman"/>
          <w:b w:val="false"/>
          <w:i w:val="false"/>
          <w:color w:val="000000"/>
          <w:sz w:val="28"/>
        </w:rPr>
        <w:t>
      26. Связь с базовым аэродромом (аэропортом).</w:t>
      </w:r>
    </w:p>
    <w:bookmarkEnd w:id="1519"/>
    <w:bookmarkStart w:name="z1531" w:id="1520"/>
    <w:p>
      <w:pPr>
        <w:spacing w:after="0"/>
        <w:ind w:left="0"/>
        <w:jc w:val="both"/>
      </w:pPr>
      <w:r>
        <w:rPr>
          <w:rFonts w:ascii="Times New Roman"/>
          <w:b w:val="false"/>
          <w:i w:val="false"/>
          <w:color w:val="000000"/>
          <w:sz w:val="28"/>
        </w:rPr>
        <w:t>
      27. Организация и обеспечение поисковых и аварийно-спасательных работ.</w:t>
      </w:r>
    </w:p>
    <w:bookmarkEnd w:id="1520"/>
    <w:bookmarkStart w:name="z1532" w:id="1521"/>
    <w:p>
      <w:pPr>
        <w:spacing w:after="0"/>
        <w:ind w:left="0"/>
        <w:jc w:val="both"/>
      </w:pPr>
      <w:r>
        <w:rPr>
          <w:rFonts w:ascii="Times New Roman"/>
          <w:b w:val="false"/>
          <w:i w:val="false"/>
          <w:color w:val="000000"/>
          <w:sz w:val="28"/>
        </w:rPr>
        <w:t>
      28. Режимно-охранные мероприятия на посадочной площадке.</w:t>
      </w:r>
    </w:p>
    <w:bookmarkEnd w:id="1521"/>
    <w:bookmarkStart w:name="z1533" w:id="1522"/>
    <w:p>
      <w:pPr>
        <w:spacing w:after="0"/>
        <w:ind w:left="0"/>
        <w:jc w:val="both"/>
      </w:pPr>
      <w:r>
        <w:rPr>
          <w:rFonts w:ascii="Times New Roman"/>
          <w:b w:val="false"/>
          <w:i w:val="false"/>
          <w:color w:val="000000"/>
          <w:sz w:val="28"/>
        </w:rPr>
        <w:t>
      29. Препятствия в районе посадочной площадки (наименование, азимут и удаление от центра посадочной площадки, превышение, наличие светового ограждения и их маркировки.</w:t>
      </w:r>
    </w:p>
    <w:bookmarkEnd w:id="1522"/>
    <w:bookmarkStart w:name="z1534" w:id="1523"/>
    <w:p>
      <w:pPr>
        <w:spacing w:after="0"/>
        <w:ind w:left="0"/>
        <w:jc w:val="both"/>
      </w:pPr>
      <w:r>
        <w:rPr>
          <w:rFonts w:ascii="Times New Roman"/>
          <w:b w:val="false"/>
          <w:i w:val="false"/>
          <w:color w:val="000000"/>
          <w:sz w:val="28"/>
        </w:rPr>
        <w:t>
      Приложения.</w:t>
      </w:r>
    </w:p>
    <w:bookmarkEnd w:id="1523"/>
    <w:bookmarkStart w:name="z1535" w:id="1524"/>
    <w:p>
      <w:pPr>
        <w:spacing w:after="0"/>
        <w:ind w:left="0"/>
        <w:jc w:val="both"/>
      </w:pPr>
      <w:r>
        <w:rPr>
          <w:rFonts w:ascii="Times New Roman"/>
          <w:b w:val="false"/>
          <w:i w:val="false"/>
          <w:color w:val="000000"/>
          <w:sz w:val="28"/>
        </w:rPr>
        <w:t>
      30. Карта посадочной площадки (кроки) (схема, фотосхема с привязкой к характерному ориентиру).</w:t>
      </w:r>
    </w:p>
    <w:bookmarkEnd w:id="1524"/>
    <w:bookmarkStart w:name="z1536" w:id="1525"/>
    <w:p>
      <w:pPr>
        <w:spacing w:after="0"/>
        <w:ind w:left="0"/>
        <w:jc w:val="both"/>
      </w:pPr>
      <w:r>
        <w:rPr>
          <w:rFonts w:ascii="Times New Roman"/>
          <w:b w:val="false"/>
          <w:i w:val="false"/>
          <w:color w:val="000000"/>
          <w:sz w:val="28"/>
        </w:rPr>
        <w:t>
      31. Карта наземного движения (огни и знаки руления).</w:t>
      </w:r>
    </w:p>
    <w:bookmarkEnd w:id="1525"/>
    <w:bookmarkStart w:name="z1537" w:id="1526"/>
    <w:p>
      <w:pPr>
        <w:spacing w:after="0"/>
        <w:ind w:left="0"/>
        <w:jc w:val="both"/>
      </w:pPr>
      <w:r>
        <w:rPr>
          <w:rFonts w:ascii="Times New Roman"/>
          <w:b w:val="false"/>
          <w:i w:val="false"/>
          <w:color w:val="000000"/>
          <w:sz w:val="28"/>
        </w:rPr>
        <w:t>
      32. Карта препятствий в R = 5 км от контрольной точки посадочной площадки.</w:t>
      </w:r>
    </w:p>
    <w:bookmarkEnd w:id="1526"/>
    <w:bookmarkStart w:name="z1538" w:id="1527"/>
    <w:p>
      <w:pPr>
        <w:spacing w:after="0"/>
        <w:ind w:left="0"/>
        <w:jc w:val="both"/>
      </w:pPr>
      <w:r>
        <w:rPr>
          <w:rFonts w:ascii="Times New Roman"/>
          <w:b w:val="false"/>
          <w:i w:val="false"/>
          <w:color w:val="000000"/>
          <w:sz w:val="28"/>
        </w:rPr>
        <w:t>
      33. Карта маршрутов вылета.</w:t>
      </w:r>
    </w:p>
    <w:bookmarkEnd w:id="1527"/>
    <w:bookmarkStart w:name="z1539" w:id="1528"/>
    <w:p>
      <w:pPr>
        <w:spacing w:after="0"/>
        <w:ind w:left="0"/>
        <w:jc w:val="both"/>
      </w:pPr>
      <w:r>
        <w:rPr>
          <w:rFonts w:ascii="Times New Roman"/>
          <w:b w:val="false"/>
          <w:i w:val="false"/>
          <w:color w:val="000000"/>
          <w:sz w:val="28"/>
        </w:rPr>
        <w:t>
      34. Карта маршрутов прибытия.</w:t>
      </w:r>
    </w:p>
    <w:bookmarkEnd w:id="1528"/>
    <w:bookmarkStart w:name="z1540" w:id="1529"/>
    <w:p>
      <w:pPr>
        <w:spacing w:after="0"/>
        <w:ind w:left="0"/>
        <w:jc w:val="both"/>
      </w:pPr>
      <w:r>
        <w:rPr>
          <w:rFonts w:ascii="Times New Roman"/>
          <w:b w:val="false"/>
          <w:i w:val="false"/>
          <w:color w:val="000000"/>
          <w:sz w:val="28"/>
        </w:rPr>
        <w:t>
      35. Карта захода на посадку по приборам (для каждой схемы).</w:t>
      </w:r>
    </w:p>
    <w:bookmarkEnd w:id="1529"/>
    <w:bookmarkStart w:name="z1541" w:id="1530"/>
    <w:p>
      <w:pPr>
        <w:spacing w:after="0"/>
        <w:ind w:left="0"/>
        <w:jc w:val="both"/>
      </w:pPr>
      <w:r>
        <w:rPr>
          <w:rFonts w:ascii="Times New Roman"/>
          <w:b w:val="false"/>
          <w:i w:val="false"/>
          <w:color w:val="000000"/>
          <w:sz w:val="28"/>
        </w:rPr>
        <w:t>
      36. Карта визуального захода на посадку.</w:t>
      </w:r>
    </w:p>
    <w:bookmarkEnd w:id="1530"/>
    <w:bookmarkStart w:name="z1542" w:id="1531"/>
    <w:p>
      <w:pPr>
        <w:spacing w:after="0"/>
        <w:ind w:left="0"/>
        <w:jc w:val="both"/>
      </w:pPr>
      <w:r>
        <w:rPr>
          <w:rFonts w:ascii="Times New Roman"/>
          <w:b w:val="false"/>
          <w:i w:val="false"/>
          <w:color w:val="000000"/>
          <w:sz w:val="28"/>
        </w:rPr>
        <w:t>
      37. Схема концентрации и перелета птиц в окрестностях посадочной площадки.</w:t>
      </w:r>
    </w:p>
    <w:bookmarkEnd w:id="1531"/>
    <w:bookmarkStart w:name="z1543" w:id="1532"/>
    <w:p>
      <w:pPr>
        <w:spacing w:after="0"/>
        <w:ind w:left="0"/>
        <w:jc w:val="both"/>
      </w:pPr>
      <w:r>
        <w:rPr>
          <w:rFonts w:ascii="Times New Roman"/>
          <w:b w:val="false"/>
          <w:i w:val="false"/>
          <w:color w:val="000000"/>
          <w:sz w:val="28"/>
        </w:rPr>
        <w:t>
      38. Схема расположения радиотехнического оборудования посадочной площадки.</w:t>
      </w:r>
    </w:p>
    <w:bookmarkEnd w:id="1532"/>
    <w:bookmarkStart w:name="z1544" w:id="1533"/>
    <w:p>
      <w:pPr>
        <w:spacing w:after="0"/>
        <w:ind w:left="0"/>
        <w:jc w:val="both"/>
      </w:pPr>
      <w:r>
        <w:rPr>
          <w:rFonts w:ascii="Times New Roman"/>
          <w:b w:val="false"/>
          <w:i w:val="false"/>
          <w:color w:val="000000"/>
          <w:sz w:val="28"/>
        </w:rPr>
        <w:t>
      39. Схема размещения метеорологического оборудования на посадочной площадке.</w:t>
      </w:r>
    </w:p>
    <w:bookmarkEnd w:id="1533"/>
    <w:bookmarkStart w:name="z1545" w:id="1534"/>
    <w:p>
      <w:pPr>
        <w:spacing w:after="0"/>
        <w:ind w:left="0"/>
        <w:jc w:val="both"/>
      </w:pPr>
      <w:r>
        <w:rPr>
          <w:rFonts w:ascii="Times New Roman"/>
          <w:b w:val="false"/>
          <w:i w:val="false"/>
          <w:color w:val="000000"/>
          <w:sz w:val="28"/>
        </w:rPr>
        <w:t>
      40. Схема продольного профиля оси ВПП посадочной площадки.</w:t>
      </w:r>
    </w:p>
    <w:bookmarkEnd w:id="1534"/>
    <w:bookmarkStart w:name="z1546" w:id="1535"/>
    <w:p>
      <w:pPr>
        <w:spacing w:after="0"/>
        <w:ind w:left="0"/>
        <w:jc w:val="both"/>
      </w:pPr>
      <w:r>
        <w:rPr>
          <w:rFonts w:ascii="Times New Roman"/>
          <w:b w:val="false"/>
          <w:i w:val="false"/>
          <w:color w:val="000000"/>
          <w:sz w:val="28"/>
        </w:rPr>
        <w:t>
      41. Схема выполнения маневра для внеочередного захода на посадку или ухода на запасной аэродром.</w:t>
      </w:r>
    </w:p>
    <w:bookmarkEnd w:id="1535"/>
    <w:bookmarkStart w:name="z1547" w:id="1536"/>
    <w:p>
      <w:pPr>
        <w:spacing w:after="0"/>
        <w:ind w:left="0"/>
        <w:jc w:val="both"/>
      </w:pPr>
      <w:r>
        <w:rPr>
          <w:rFonts w:ascii="Times New Roman"/>
          <w:b w:val="false"/>
          <w:i w:val="false"/>
          <w:color w:val="000000"/>
          <w:sz w:val="28"/>
        </w:rPr>
        <w:t>
      42. Справочная информация.</w:t>
      </w:r>
    </w:p>
    <w:bookmarkEnd w:id="15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549" w:id="1537"/>
    <w:p>
      <w:pPr>
        <w:spacing w:after="0"/>
        <w:ind w:left="0"/>
        <w:jc w:val="left"/>
      </w:pPr>
      <w:r>
        <w:rPr>
          <w:rFonts w:ascii="Times New Roman"/>
          <w:b/>
          <w:i w:val="false"/>
          <w:color w:val="000000"/>
        </w:rPr>
        <w:t xml:space="preserve"> Классы воздушного пространства, предоставляемое обслуживание</w:t>
      </w:r>
      <w:r>
        <w:br/>
      </w:r>
      <w:r>
        <w:rPr>
          <w:rFonts w:ascii="Times New Roman"/>
          <w:b/>
          <w:i w:val="false"/>
          <w:color w:val="000000"/>
        </w:rPr>
        <w:t>и требования, предъявляемые к выполнению полетов</w:t>
      </w:r>
    </w:p>
    <w:bookmarkEnd w:id="1537"/>
    <w:bookmarkStart w:name="z1550" w:id="1538"/>
    <w:p>
      <w:pPr>
        <w:spacing w:after="0"/>
        <w:ind w:left="0"/>
        <w:jc w:val="both"/>
      </w:pPr>
      <w:r>
        <w:rPr>
          <w:rFonts w:ascii="Times New Roman"/>
          <w:b w:val="false"/>
          <w:i w:val="false"/>
          <w:color w:val="000000"/>
          <w:sz w:val="28"/>
        </w:rPr>
        <w:t>
      Таблица 1.</w:t>
      </w:r>
    </w:p>
    <w:bookmarkEnd w:id="15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1809"/>
        <w:gridCol w:w="641"/>
        <w:gridCol w:w="641"/>
        <w:gridCol w:w="641"/>
        <w:gridCol w:w="1662"/>
        <w:gridCol w:w="2535"/>
        <w:gridCol w:w="3341"/>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Класс</w:t>
            </w:r>
          </w:p>
          <w:p>
            <w:pPr>
              <w:spacing w:after="20"/>
              <w:ind w:left="20"/>
              <w:jc w:val="both"/>
            </w:pPr>
            <w:r>
              <w:rPr>
                <w:rFonts w:ascii="Times New Roman"/>
                <w:b w:val="false"/>
                <w:i w:val="false"/>
                <w:color w:val="000000"/>
                <w:sz w:val="20"/>
              </w:rPr>
              <w:t>
</w:t>
            </w:r>
            <w:r>
              <w:rPr>
                <w:rFonts w:ascii="Times New Roman"/>
                <w:b/>
                <w:i w:val="false"/>
                <w:color w:val="000000"/>
                <w:sz w:val="20"/>
              </w:rPr>
              <w:t>воздуш</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ного</w:t>
            </w:r>
          </w:p>
          <w:p>
            <w:pPr>
              <w:spacing w:after="20"/>
              <w:ind w:left="20"/>
              <w:jc w:val="both"/>
            </w:pPr>
            <w:r>
              <w:rPr>
                <w:rFonts w:ascii="Times New Roman"/>
                <w:b w:val="false"/>
                <w:i w:val="false"/>
                <w:color w:val="000000"/>
                <w:sz w:val="20"/>
              </w:rPr>
              <w:t>
</w:t>
            </w:r>
            <w:r>
              <w:rPr>
                <w:rFonts w:ascii="Times New Roman"/>
                <w:b/>
                <w:i w:val="false"/>
                <w:color w:val="000000"/>
                <w:sz w:val="20"/>
              </w:rPr>
              <w:t>прос</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транства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Применя</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емые</w:t>
            </w:r>
          </w:p>
          <w:p>
            <w:pPr>
              <w:spacing w:after="20"/>
              <w:ind w:left="20"/>
              <w:jc w:val="both"/>
            </w:pPr>
            <w:r>
              <w:rPr>
                <w:rFonts w:ascii="Times New Roman"/>
                <w:b w:val="false"/>
                <w:i w:val="false"/>
                <w:color w:val="000000"/>
                <w:sz w:val="20"/>
              </w:rPr>
              <w:t>
</w:t>
            </w:r>
            <w:r>
              <w:rPr>
                <w:rFonts w:ascii="Times New Roman"/>
                <w:b/>
                <w:i w:val="false"/>
                <w:color w:val="000000"/>
                <w:sz w:val="20"/>
              </w:rPr>
              <w:t>правила</w:t>
            </w:r>
          </w:p>
          <w:p>
            <w:pPr>
              <w:spacing w:after="20"/>
              <w:ind w:left="20"/>
              <w:jc w:val="both"/>
            </w:pPr>
            <w:r>
              <w:rPr>
                <w:rFonts w:ascii="Times New Roman"/>
                <w:b w:val="false"/>
                <w:i w:val="false"/>
                <w:color w:val="000000"/>
                <w:sz w:val="20"/>
              </w:rPr>
              <w:t>
</w:t>
            </w:r>
            <w:r>
              <w:rPr>
                <w:rFonts w:ascii="Times New Roman"/>
                <w:b/>
                <w:i w:val="false"/>
                <w:color w:val="000000"/>
                <w:sz w:val="20"/>
              </w:rPr>
              <w:t>полета</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Эшелони</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рование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Обслу</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живание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Требо</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вание</w:t>
            </w:r>
            <w:r>
              <w:rPr>
                <w:rFonts w:ascii="Times New Roman"/>
                <w:b/>
                <w:i w:val="false"/>
                <w:color w:val="000000"/>
                <w:sz w:val="20"/>
              </w:rPr>
              <w:t xml:space="preserve"> к</w:t>
            </w:r>
          </w:p>
          <w:p>
            <w:pPr>
              <w:spacing w:after="20"/>
              <w:ind w:left="20"/>
              <w:jc w:val="both"/>
            </w:pPr>
            <w:r>
              <w:rPr>
                <w:rFonts w:ascii="Times New Roman"/>
                <w:b w:val="false"/>
                <w:i w:val="false"/>
                <w:color w:val="000000"/>
                <w:sz w:val="20"/>
              </w:rPr>
              <w:t>
</w:t>
            </w:r>
            <w:r>
              <w:rPr>
                <w:rFonts w:ascii="Times New Roman"/>
                <w:b/>
                <w:i w:val="false"/>
                <w:color w:val="000000"/>
                <w:sz w:val="20"/>
              </w:rPr>
              <w:t>радио</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связи</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Ограни-</w:t>
            </w:r>
          </w:p>
          <w:p>
            <w:pPr>
              <w:spacing w:after="20"/>
              <w:ind w:left="20"/>
              <w:jc w:val="both"/>
            </w:pPr>
            <w:r>
              <w:rPr>
                <w:rFonts w:ascii="Times New Roman"/>
                <w:b w:val="false"/>
                <w:i w:val="false"/>
                <w:color w:val="000000"/>
                <w:sz w:val="20"/>
              </w:rPr>
              <w:t>
</w:t>
            </w:r>
            <w:r>
              <w:rPr>
                <w:rFonts w:ascii="Times New Roman"/>
                <w:b/>
                <w:i w:val="false"/>
                <w:color w:val="000000"/>
                <w:sz w:val="20"/>
              </w:rPr>
              <w:t>чение</w:t>
            </w:r>
          </w:p>
          <w:p>
            <w:pPr>
              <w:spacing w:after="20"/>
              <w:ind w:left="20"/>
              <w:jc w:val="both"/>
            </w:pPr>
            <w:r>
              <w:rPr>
                <w:rFonts w:ascii="Times New Roman"/>
                <w:b w:val="false"/>
                <w:i w:val="false"/>
                <w:color w:val="000000"/>
                <w:sz w:val="20"/>
              </w:rPr>
              <w:t>
</w:t>
            </w:r>
            <w:r>
              <w:rPr>
                <w:rFonts w:ascii="Times New Roman"/>
                <w:b/>
                <w:i w:val="false"/>
                <w:color w:val="000000"/>
                <w:sz w:val="20"/>
              </w:rPr>
              <w:t>скорости</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Види</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мость</w:t>
            </w:r>
          </w:p>
          <w:p>
            <w:pPr>
              <w:spacing w:after="20"/>
              <w:ind w:left="20"/>
              <w:jc w:val="both"/>
            </w:pPr>
            <w:r>
              <w:rPr>
                <w:rFonts w:ascii="Times New Roman"/>
                <w:b w:val="false"/>
                <w:i w:val="false"/>
                <w:color w:val="000000"/>
                <w:sz w:val="20"/>
              </w:rPr>
              <w:t>
</w:t>
            </w:r>
            <w:r>
              <w:rPr>
                <w:rFonts w:ascii="Times New Roman"/>
                <w:b/>
                <w:i w:val="false"/>
                <w:color w:val="000000"/>
                <w:sz w:val="20"/>
              </w:rPr>
              <w:t>в</w:t>
            </w:r>
            <w:r>
              <w:rPr>
                <w:rFonts w:ascii="Times New Roman"/>
                <w:b/>
                <w:i w:val="false"/>
                <w:color w:val="000000"/>
                <w:sz w:val="20"/>
              </w:rPr>
              <w:t xml:space="preserve"> полете</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Расстоя</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ние</w:t>
            </w:r>
            <w:r>
              <w:rPr>
                <w:rFonts w:ascii="Times New Roman"/>
                <w:b/>
                <w:i w:val="false"/>
                <w:color w:val="000000"/>
                <w:sz w:val="20"/>
              </w:rPr>
              <w:t xml:space="preserve"> до облаков</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w:t>
            </w:r>
          </w:p>
          <w:p>
            <w:pPr>
              <w:spacing w:after="20"/>
              <w:ind w:left="20"/>
              <w:jc w:val="both"/>
            </w:pPr>
            <w:r>
              <w:rPr>
                <w:rFonts w:ascii="Times New Roman"/>
                <w:b w:val="false"/>
                <w:i w:val="false"/>
                <w:color w:val="000000"/>
                <w:sz w:val="20"/>
              </w:rPr>
              <w:t>
воздушных</w:t>
            </w:r>
          </w:p>
          <w:p>
            <w:pPr>
              <w:spacing w:after="20"/>
              <w:ind w:left="20"/>
              <w:jc w:val="both"/>
            </w:pPr>
            <w:r>
              <w:rPr>
                <w:rFonts w:ascii="Times New Roman"/>
                <w:b w:val="false"/>
                <w:i w:val="false"/>
                <w:color w:val="000000"/>
                <w:sz w:val="20"/>
              </w:rPr>
              <w:t>
судов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w:t>
            </w:r>
          </w:p>
          <w:p>
            <w:pPr>
              <w:spacing w:after="20"/>
              <w:ind w:left="20"/>
              <w:jc w:val="both"/>
            </w:pPr>
            <w:r>
              <w:rPr>
                <w:rFonts w:ascii="Times New Roman"/>
                <w:b w:val="false"/>
                <w:i w:val="false"/>
                <w:color w:val="000000"/>
                <w:sz w:val="20"/>
              </w:rPr>
              <w:t>
черское</w:t>
            </w:r>
          </w:p>
          <w:p>
            <w:pPr>
              <w:spacing w:after="20"/>
              <w:ind w:left="20"/>
              <w:jc w:val="both"/>
            </w:pPr>
            <w:r>
              <w:rPr>
                <w:rFonts w:ascii="Times New Roman"/>
                <w:b w:val="false"/>
                <w:i w:val="false"/>
                <w:color w:val="000000"/>
                <w:sz w:val="20"/>
              </w:rPr>
              <w:t>
обслу-</w:t>
            </w:r>
          </w:p>
          <w:p>
            <w:pPr>
              <w:spacing w:after="20"/>
              <w:ind w:left="20"/>
              <w:jc w:val="both"/>
            </w:pPr>
            <w:r>
              <w:rPr>
                <w:rFonts w:ascii="Times New Roman"/>
                <w:b w:val="false"/>
                <w:i w:val="false"/>
                <w:color w:val="000000"/>
                <w:sz w:val="20"/>
              </w:rPr>
              <w:t>
живание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w:t>
            </w:r>
          </w:p>
          <w:p>
            <w:pPr>
              <w:spacing w:after="20"/>
              <w:ind w:left="20"/>
              <w:jc w:val="both"/>
            </w:pPr>
            <w:r>
              <w:rPr>
                <w:rFonts w:ascii="Times New Roman"/>
                <w:b w:val="false"/>
                <w:i w:val="false"/>
                <w:color w:val="000000"/>
                <w:sz w:val="20"/>
              </w:rPr>
              <w:t>
двухсторон-</w:t>
            </w:r>
          </w:p>
          <w:p>
            <w:pPr>
              <w:spacing w:after="20"/>
              <w:ind w:left="20"/>
              <w:jc w:val="both"/>
            </w:pPr>
            <w:r>
              <w:rPr>
                <w:rFonts w:ascii="Times New Roman"/>
                <w:b w:val="false"/>
                <w:i w:val="false"/>
                <w:color w:val="000000"/>
                <w:sz w:val="20"/>
              </w:rPr>
              <w:t>
няя</w:t>
            </w:r>
          </w:p>
          <w:p>
            <w:pPr>
              <w:spacing w:after="20"/>
              <w:ind w:left="20"/>
              <w:jc w:val="both"/>
            </w:pPr>
            <w:r>
              <w:rPr>
                <w:rFonts w:ascii="Times New Roman"/>
                <w:b w:val="false"/>
                <w:i w:val="false"/>
                <w:color w:val="000000"/>
                <w:sz w:val="20"/>
              </w:rPr>
              <w:t>
радиосвязь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w:t>
            </w:r>
          </w:p>
        </w:tc>
        <w:tc>
          <w:tcPr>
            <w:tcW w:w="18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ППП</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w:t>
            </w:r>
          </w:p>
          <w:p>
            <w:pPr>
              <w:spacing w:after="20"/>
              <w:ind w:left="20"/>
              <w:jc w:val="both"/>
            </w:pPr>
            <w:r>
              <w:rPr>
                <w:rFonts w:ascii="Times New Roman"/>
                <w:b w:val="false"/>
                <w:i w:val="false"/>
                <w:color w:val="000000"/>
                <w:sz w:val="20"/>
              </w:rPr>
              <w:t>
воздушных</w:t>
            </w:r>
          </w:p>
          <w:p>
            <w:pPr>
              <w:spacing w:after="20"/>
              <w:ind w:left="20"/>
              <w:jc w:val="both"/>
            </w:pPr>
            <w:r>
              <w:rPr>
                <w:rFonts w:ascii="Times New Roman"/>
                <w:b w:val="false"/>
                <w:i w:val="false"/>
                <w:color w:val="000000"/>
                <w:sz w:val="20"/>
              </w:rPr>
              <w:t>
судов</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w:t>
            </w:r>
          </w:p>
          <w:p>
            <w:pPr>
              <w:spacing w:after="20"/>
              <w:ind w:left="20"/>
              <w:jc w:val="both"/>
            </w:pPr>
            <w:r>
              <w:rPr>
                <w:rFonts w:ascii="Times New Roman"/>
                <w:b w:val="false"/>
                <w:i w:val="false"/>
                <w:color w:val="000000"/>
                <w:sz w:val="20"/>
              </w:rPr>
              <w:t>
черское</w:t>
            </w:r>
          </w:p>
          <w:p>
            <w:pPr>
              <w:spacing w:after="20"/>
              <w:ind w:left="20"/>
              <w:jc w:val="both"/>
            </w:pPr>
            <w:r>
              <w:rPr>
                <w:rFonts w:ascii="Times New Roman"/>
                <w:b w:val="false"/>
                <w:i w:val="false"/>
                <w:color w:val="000000"/>
                <w:sz w:val="20"/>
              </w:rPr>
              <w:t>
обслу-</w:t>
            </w:r>
          </w:p>
          <w:p>
            <w:pPr>
              <w:spacing w:after="20"/>
              <w:ind w:left="20"/>
              <w:jc w:val="both"/>
            </w:pPr>
            <w:r>
              <w:rPr>
                <w:rFonts w:ascii="Times New Roman"/>
                <w:b w:val="false"/>
                <w:i w:val="false"/>
                <w:color w:val="000000"/>
                <w:sz w:val="20"/>
              </w:rPr>
              <w:t>
живание</w:t>
            </w:r>
          </w:p>
        </w:tc>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w:t>
            </w:r>
          </w:p>
          <w:p>
            <w:pPr>
              <w:spacing w:after="20"/>
              <w:ind w:left="20"/>
              <w:jc w:val="both"/>
            </w:pPr>
            <w:r>
              <w:rPr>
                <w:rFonts w:ascii="Times New Roman"/>
                <w:b w:val="false"/>
                <w:i w:val="false"/>
                <w:color w:val="000000"/>
                <w:sz w:val="20"/>
              </w:rPr>
              <w:t>
двухсторон-</w:t>
            </w:r>
          </w:p>
          <w:p>
            <w:pPr>
              <w:spacing w:after="20"/>
              <w:ind w:left="20"/>
              <w:jc w:val="both"/>
            </w:pPr>
            <w:r>
              <w:rPr>
                <w:rFonts w:ascii="Times New Roman"/>
                <w:b w:val="false"/>
                <w:i w:val="false"/>
                <w:color w:val="000000"/>
                <w:sz w:val="20"/>
              </w:rPr>
              <w:t>
няя</w:t>
            </w:r>
          </w:p>
          <w:p>
            <w:pPr>
              <w:spacing w:after="20"/>
              <w:ind w:left="20"/>
              <w:jc w:val="both"/>
            </w:pPr>
            <w:r>
              <w:rPr>
                <w:rFonts w:ascii="Times New Roman"/>
                <w:b w:val="false"/>
                <w:i w:val="false"/>
                <w:color w:val="000000"/>
                <w:sz w:val="20"/>
              </w:rPr>
              <w:t>
радиосвязь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r>
      <w:tr>
        <w:trPr>
          <w:trHeight w:val="30" w:hRule="atLeast"/>
        </w:trPr>
        <w:tc>
          <w:tcPr>
            <w:tcW w:w="0" w:type="auto"/>
            <w:vMerge/>
            <w:tcBorders>
              <w:top w:val="nil"/>
              <w:left w:val="single" w:color="cfcfcf" w:sz="5"/>
              <w:bottom w:val="single" w:color="cfcfcf" w:sz="5"/>
              <w:right w:val="single" w:color="cfcfcf" w:sz="5"/>
            </w:tcBorders>
          </w:tcP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 (1)</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Всех</w:t>
            </w:r>
          </w:p>
          <w:p>
            <w:pPr>
              <w:spacing w:after="20"/>
              <w:ind w:left="20"/>
              <w:jc w:val="both"/>
            </w:pPr>
            <w:r>
              <w:rPr>
                <w:rFonts w:ascii="Times New Roman"/>
                <w:b w:val="false"/>
                <w:i w:val="false"/>
                <w:color w:val="000000"/>
                <w:sz w:val="20"/>
              </w:rPr>
              <w:t>
воздушных</w:t>
            </w:r>
          </w:p>
          <w:p>
            <w:pPr>
              <w:spacing w:after="20"/>
              <w:ind w:left="20"/>
              <w:jc w:val="both"/>
            </w:pPr>
            <w:r>
              <w:rPr>
                <w:rFonts w:ascii="Times New Roman"/>
                <w:b w:val="false"/>
                <w:i w:val="false"/>
                <w:color w:val="000000"/>
                <w:sz w:val="20"/>
              </w:rPr>
              <w:t>
судов</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Диспет-</w:t>
            </w:r>
          </w:p>
          <w:p>
            <w:pPr>
              <w:spacing w:after="20"/>
              <w:ind w:left="20"/>
              <w:jc w:val="both"/>
            </w:pPr>
            <w:r>
              <w:rPr>
                <w:rFonts w:ascii="Times New Roman"/>
                <w:b w:val="false"/>
                <w:i w:val="false"/>
                <w:color w:val="000000"/>
                <w:sz w:val="20"/>
              </w:rPr>
              <w:t>
черское</w:t>
            </w:r>
          </w:p>
          <w:p>
            <w:pPr>
              <w:spacing w:after="20"/>
              <w:ind w:left="20"/>
              <w:jc w:val="both"/>
            </w:pPr>
            <w:r>
              <w:rPr>
                <w:rFonts w:ascii="Times New Roman"/>
                <w:b w:val="false"/>
                <w:i w:val="false"/>
                <w:color w:val="000000"/>
                <w:sz w:val="20"/>
              </w:rPr>
              <w:t>
обслу-</w:t>
            </w:r>
          </w:p>
          <w:p>
            <w:pPr>
              <w:spacing w:after="20"/>
              <w:ind w:left="20"/>
              <w:jc w:val="both"/>
            </w:pPr>
            <w:r>
              <w:rPr>
                <w:rFonts w:ascii="Times New Roman"/>
                <w:b w:val="false"/>
                <w:i w:val="false"/>
                <w:color w:val="000000"/>
                <w:sz w:val="20"/>
              </w:rPr>
              <w:t>
живание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Постоянная</w:t>
            </w:r>
          </w:p>
          <w:p>
            <w:pPr>
              <w:spacing w:after="20"/>
              <w:ind w:left="20"/>
              <w:jc w:val="both"/>
            </w:pPr>
            <w:r>
              <w:rPr>
                <w:rFonts w:ascii="Times New Roman"/>
                <w:b w:val="false"/>
                <w:i w:val="false"/>
                <w:color w:val="000000"/>
                <w:sz w:val="20"/>
              </w:rPr>
              <w:t>
двухсторон-</w:t>
            </w:r>
          </w:p>
          <w:p>
            <w:pPr>
              <w:spacing w:after="20"/>
              <w:ind w:left="20"/>
              <w:jc w:val="both"/>
            </w:pPr>
            <w:r>
              <w:rPr>
                <w:rFonts w:ascii="Times New Roman"/>
                <w:b w:val="false"/>
                <w:i w:val="false"/>
                <w:color w:val="000000"/>
                <w:sz w:val="20"/>
              </w:rPr>
              <w:t>
няя</w:t>
            </w:r>
          </w:p>
          <w:p>
            <w:pPr>
              <w:spacing w:after="20"/>
              <w:ind w:left="20"/>
              <w:jc w:val="both"/>
            </w:pPr>
            <w:r>
              <w:rPr>
                <w:rFonts w:ascii="Times New Roman"/>
                <w:b w:val="false"/>
                <w:i w:val="false"/>
                <w:color w:val="000000"/>
                <w:sz w:val="20"/>
              </w:rPr>
              <w:t>
радиосвязь</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Приборная</w:t>
            </w:r>
          </w:p>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км./ч.</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км. на</w:t>
            </w:r>
          </w:p>
          <w:p>
            <w:pPr>
              <w:spacing w:after="20"/>
              <w:ind w:left="20"/>
              <w:jc w:val="both"/>
            </w:pPr>
            <w:r>
              <w:rPr>
                <w:rFonts w:ascii="Times New Roman"/>
                <w:b w:val="false"/>
                <w:i w:val="false"/>
                <w:color w:val="000000"/>
                <w:sz w:val="20"/>
              </w:rPr>
              <w:t>
высоте</w:t>
            </w:r>
          </w:p>
          <w:p>
            <w:pPr>
              <w:spacing w:after="20"/>
              <w:ind w:left="20"/>
              <w:jc w:val="both"/>
            </w:pPr>
            <w:r>
              <w:rPr>
                <w:rFonts w:ascii="Times New Roman"/>
                <w:b w:val="false"/>
                <w:i w:val="false"/>
                <w:color w:val="000000"/>
                <w:sz w:val="20"/>
              </w:rPr>
              <w:t>
3000 м.</w:t>
            </w:r>
          </w:p>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средним</w:t>
            </w:r>
          </w:p>
          <w:p>
            <w:pPr>
              <w:spacing w:after="20"/>
              <w:ind w:left="20"/>
              <w:jc w:val="both"/>
            </w:pPr>
            <w:r>
              <w:rPr>
                <w:rFonts w:ascii="Times New Roman"/>
                <w:b w:val="false"/>
                <w:i w:val="false"/>
                <w:color w:val="000000"/>
                <w:sz w:val="20"/>
              </w:rPr>
              <w:t>
уровнем</w:t>
            </w:r>
          </w:p>
          <w:p>
            <w:pPr>
              <w:spacing w:after="20"/>
              <w:ind w:left="20"/>
              <w:jc w:val="both"/>
            </w:pPr>
            <w:r>
              <w:rPr>
                <w:rFonts w:ascii="Times New Roman"/>
                <w:b w:val="false"/>
                <w:i w:val="false"/>
                <w:color w:val="000000"/>
                <w:sz w:val="20"/>
              </w:rPr>
              <w:t>
моря и</w:t>
            </w:r>
          </w:p>
          <w:p>
            <w:pPr>
              <w:spacing w:after="20"/>
              <w:ind w:left="20"/>
              <w:jc w:val="both"/>
            </w:pPr>
            <w:r>
              <w:rPr>
                <w:rFonts w:ascii="Times New Roman"/>
                <w:b w:val="false"/>
                <w:i w:val="false"/>
                <w:color w:val="000000"/>
                <w:sz w:val="20"/>
              </w:rPr>
              <w:t>
выше</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горизон-</w:t>
            </w:r>
          </w:p>
          <w:p>
            <w:pPr>
              <w:spacing w:after="20"/>
              <w:ind w:left="20"/>
              <w:jc w:val="both"/>
            </w:pPr>
            <w:r>
              <w:rPr>
                <w:rFonts w:ascii="Times New Roman"/>
                <w:b w:val="false"/>
                <w:i w:val="false"/>
                <w:color w:val="000000"/>
                <w:sz w:val="20"/>
              </w:rPr>
              <w:t>
тали</w:t>
            </w:r>
          </w:p>
          <w:p>
            <w:pPr>
              <w:spacing w:after="20"/>
              <w:ind w:left="20"/>
              <w:jc w:val="both"/>
            </w:pPr>
            <w:r>
              <w:rPr>
                <w:rFonts w:ascii="Times New Roman"/>
                <w:b w:val="false"/>
                <w:i w:val="false"/>
                <w:color w:val="000000"/>
                <w:sz w:val="20"/>
              </w:rPr>
              <w:t>
1500 м. по</w:t>
            </w:r>
          </w:p>
          <w:p>
            <w:pPr>
              <w:spacing w:after="20"/>
              <w:ind w:left="20"/>
              <w:jc w:val="both"/>
            </w:pPr>
            <w:r>
              <w:rPr>
                <w:rFonts w:ascii="Times New Roman"/>
                <w:b w:val="false"/>
                <w:i w:val="false"/>
                <w:color w:val="000000"/>
                <w:sz w:val="20"/>
              </w:rPr>
              <w:t>
вертикали</w:t>
            </w:r>
          </w:p>
          <w:p>
            <w:pPr>
              <w:spacing w:after="20"/>
              <w:ind w:left="20"/>
              <w:jc w:val="both"/>
            </w:pPr>
            <w:r>
              <w:rPr>
                <w:rFonts w:ascii="Times New Roman"/>
                <w:b w:val="false"/>
                <w:i w:val="false"/>
                <w:color w:val="000000"/>
                <w:sz w:val="20"/>
              </w:rPr>
              <w:t>
300 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на</w:t>
            </w:r>
          </w:p>
          <w:p>
            <w:pPr>
              <w:spacing w:after="20"/>
              <w:ind w:left="20"/>
              <w:jc w:val="both"/>
            </w:pPr>
            <w:r>
              <w:rPr>
                <w:rFonts w:ascii="Times New Roman"/>
                <w:b w:val="false"/>
                <w:i w:val="false"/>
                <w:color w:val="000000"/>
                <w:sz w:val="20"/>
              </w:rPr>
              <w:t>
высоте</w:t>
            </w:r>
          </w:p>
          <w:p>
            <w:pPr>
              <w:spacing w:after="20"/>
              <w:ind w:left="20"/>
              <w:jc w:val="both"/>
            </w:pPr>
            <w:r>
              <w:rPr>
                <w:rFonts w:ascii="Times New Roman"/>
                <w:b w:val="false"/>
                <w:i w:val="false"/>
                <w:color w:val="000000"/>
                <w:sz w:val="20"/>
              </w:rPr>
              <w:t>
ниже</w:t>
            </w:r>
          </w:p>
          <w:p>
            <w:pPr>
              <w:spacing w:after="20"/>
              <w:ind w:left="20"/>
              <w:jc w:val="both"/>
            </w:pPr>
            <w:r>
              <w:rPr>
                <w:rFonts w:ascii="Times New Roman"/>
                <w:b w:val="false"/>
                <w:i w:val="false"/>
                <w:color w:val="000000"/>
                <w:sz w:val="20"/>
              </w:rPr>
              <w:t>
3000 м.</w:t>
            </w:r>
          </w:p>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средним</w:t>
            </w:r>
          </w:p>
          <w:p>
            <w:pPr>
              <w:spacing w:after="20"/>
              <w:ind w:left="20"/>
              <w:jc w:val="both"/>
            </w:pPr>
            <w:r>
              <w:rPr>
                <w:rFonts w:ascii="Times New Roman"/>
                <w:b w:val="false"/>
                <w:i w:val="false"/>
                <w:color w:val="000000"/>
                <w:sz w:val="20"/>
              </w:rPr>
              <w:t>
уровнем</w:t>
            </w:r>
          </w:p>
          <w:p>
            <w:pPr>
              <w:spacing w:after="20"/>
              <w:ind w:left="20"/>
              <w:jc w:val="both"/>
            </w:pPr>
            <w:r>
              <w:rPr>
                <w:rFonts w:ascii="Times New Roman"/>
                <w:b w:val="false"/>
                <w:i w:val="false"/>
                <w:color w:val="000000"/>
                <w:sz w:val="20"/>
              </w:rPr>
              <w:t>
моря до</w:t>
            </w:r>
          </w:p>
          <w:p>
            <w:pPr>
              <w:spacing w:after="20"/>
              <w:ind w:left="20"/>
              <w:jc w:val="both"/>
            </w:pPr>
            <w:r>
              <w:rPr>
                <w:rFonts w:ascii="Times New Roman"/>
                <w:b w:val="false"/>
                <w:i w:val="false"/>
                <w:color w:val="000000"/>
                <w:sz w:val="20"/>
              </w:rPr>
              <w:t>
нижнего</w:t>
            </w:r>
          </w:p>
          <w:p>
            <w:pPr>
              <w:spacing w:after="20"/>
              <w:ind w:left="20"/>
              <w:jc w:val="both"/>
            </w:pPr>
            <w:r>
              <w:rPr>
                <w:rFonts w:ascii="Times New Roman"/>
                <w:b w:val="false"/>
                <w:i w:val="false"/>
                <w:color w:val="000000"/>
                <w:sz w:val="20"/>
              </w:rPr>
              <w:t>
безопас-</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эшелона</w:t>
            </w:r>
          </w:p>
          <w:p>
            <w:pPr>
              <w:spacing w:after="20"/>
              <w:ind w:left="20"/>
              <w:jc w:val="both"/>
            </w:pPr>
            <w:r>
              <w:rPr>
                <w:rFonts w:ascii="Times New Roman"/>
                <w:b w:val="false"/>
                <w:i w:val="false"/>
                <w:color w:val="000000"/>
                <w:sz w:val="20"/>
              </w:rPr>
              <w:t>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горизонта-</w:t>
            </w:r>
          </w:p>
          <w:p>
            <w:pPr>
              <w:spacing w:after="20"/>
              <w:ind w:left="20"/>
              <w:jc w:val="both"/>
            </w:pPr>
            <w:r>
              <w:rPr>
                <w:rFonts w:ascii="Times New Roman"/>
                <w:b w:val="false"/>
                <w:i w:val="false"/>
                <w:color w:val="000000"/>
                <w:sz w:val="20"/>
              </w:rPr>
              <w:t>
kи 1500 м.</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вертикали</w:t>
            </w:r>
          </w:p>
          <w:p>
            <w:pPr>
              <w:spacing w:after="20"/>
              <w:ind w:left="20"/>
              <w:jc w:val="both"/>
            </w:pPr>
            <w:r>
              <w:rPr>
                <w:rFonts w:ascii="Times New Roman"/>
                <w:b w:val="false"/>
                <w:i w:val="false"/>
                <w:color w:val="000000"/>
                <w:sz w:val="20"/>
              </w:rPr>
              <w:t>
300 м. (3)</w:t>
            </w:r>
          </w:p>
        </w:tc>
      </w:tr>
      <w:tr>
        <w:trPr>
          <w:trHeight w:val="30" w:hRule="atLeast"/>
        </w:trPr>
        <w:tc>
          <w:tcPr>
            <w:tcW w:w="10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G</w:t>
            </w:r>
          </w:p>
        </w:tc>
        <w:tc>
          <w:tcPr>
            <w:tcW w:w="18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ПВП (1)</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w:t>
            </w:r>
          </w:p>
          <w:p>
            <w:pPr>
              <w:spacing w:after="20"/>
              <w:ind w:left="20"/>
              <w:jc w:val="both"/>
            </w:pPr>
            <w:r>
              <w:rPr>
                <w:rFonts w:ascii="Times New Roman"/>
                <w:b w:val="false"/>
                <w:i w:val="false"/>
                <w:color w:val="000000"/>
                <w:sz w:val="20"/>
              </w:rPr>
              <w:t>
произво-</w:t>
            </w:r>
          </w:p>
          <w:p>
            <w:pPr>
              <w:spacing w:after="20"/>
              <w:ind w:left="20"/>
              <w:jc w:val="both"/>
            </w:pPr>
            <w:r>
              <w:rPr>
                <w:rFonts w:ascii="Times New Roman"/>
                <w:b w:val="false"/>
                <w:i w:val="false"/>
                <w:color w:val="000000"/>
                <w:sz w:val="20"/>
              </w:rPr>
              <w:t>
дится</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Полетно-</w:t>
            </w:r>
          </w:p>
          <w:p>
            <w:pPr>
              <w:spacing w:after="20"/>
              <w:ind w:left="20"/>
              <w:jc w:val="both"/>
            </w:pPr>
            <w:r>
              <w:rPr>
                <w:rFonts w:ascii="Times New Roman"/>
                <w:b w:val="false"/>
                <w:i w:val="false"/>
                <w:color w:val="000000"/>
                <w:sz w:val="20"/>
              </w:rPr>
              <w:t>
информа-</w:t>
            </w:r>
          </w:p>
          <w:p>
            <w:pPr>
              <w:spacing w:after="20"/>
              <w:ind w:left="20"/>
              <w:jc w:val="both"/>
            </w:pPr>
            <w:r>
              <w:rPr>
                <w:rFonts w:ascii="Times New Roman"/>
                <w:b w:val="false"/>
                <w:i w:val="false"/>
                <w:color w:val="000000"/>
                <w:sz w:val="20"/>
              </w:rPr>
              <w:t>
ционное</w:t>
            </w:r>
          </w:p>
          <w:p>
            <w:pPr>
              <w:spacing w:after="20"/>
              <w:ind w:left="20"/>
              <w:jc w:val="both"/>
            </w:pPr>
            <w:r>
              <w:rPr>
                <w:rFonts w:ascii="Times New Roman"/>
                <w:b w:val="false"/>
                <w:i w:val="false"/>
                <w:color w:val="000000"/>
                <w:sz w:val="20"/>
              </w:rPr>
              <w:t>
обслужи-</w:t>
            </w:r>
          </w:p>
          <w:p>
            <w:pPr>
              <w:spacing w:after="20"/>
              <w:ind w:left="20"/>
              <w:jc w:val="both"/>
            </w:pPr>
            <w:r>
              <w:rPr>
                <w:rFonts w:ascii="Times New Roman"/>
                <w:b w:val="false"/>
                <w:i w:val="false"/>
                <w:color w:val="000000"/>
                <w:sz w:val="20"/>
              </w:rPr>
              <w:t>
вание</w:t>
            </w:r>
          </w:p>
        </w:tc>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Нет</w:t>
            </w:r>
          </w:p>
        </w:tc>
        <w:tc>
          <w:tcPr>
            <w:tcW w:w="16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Приборная</w:t>
            </w:r>
          </w:p>
          <w:p>
            <w:pPr>
              <w:spacing w:after="20"/>
              <w:ind w:left="20"/>
              <w:jc w:val="both"/>
            </w:pPr>
            <w:r>
              <w:rPr>
                <w:rFonts w:ascii="Times New Roman"/>
                <w:b w:val="false"/>
                <w:i w:val="false"/>
                <w:color w:val="000000"/>
                <w:sz w:val="20"/>
              </w:rPr>
              <w:t>
скорость</w:t>
            </w:r>
          </w:p>
          <w:p>
            <w:pPr>
              <w:spacing w:after="20"/>
              <w:ind w:left="20"/>
              <w:jc w:val="both"/>
            </w:pPr>
            <w:r>
              <w:rPr>
                <w:rFonts w:ascii="Times New Roman"/>
                <w:b w:val="false"/>
                <w:i w:val="false"/>
                <w:color w:val="000000"/>
                <w:sz w:val="20"/>
              </w:rPr>
              <w:t>
не более</w:t>
            </w:r>
          </w:p>
          <w:p>
            <w:pPr>
              <w:spacing w:after="20"/>
              <w:ind w:left="20"/>
              <w:jc w:val="both"/>
            </w:pPr>
            <w:r>
              <w:rPr>
                <w:rFonts w:ascii="Times New Roman"/>
                <w:b w:val="false"/>
                <w:i w:val="false"/>
                <w:color w:val="000000"/>
                <w:sz w:val="20"/>
              </w:rPr>
              <w:t>
450</w:t>
            </w:r>
          </w:p>
          <w:p>
            <w:pPr>
              <w:spacing w:after="20"/>
              <w:ind w:left="20"/>
              <w:jc w:val="both"/>
            </w:pPr>
            <w:r>
              <w:rPr>
                <w:rFonts w:ascii="Times New Roman"/>
                <w:b w:val="false"/>
                <w:i w:val="false"/>
                <w:color w:val="000000"/>
                <w:sz w:val="20"/>
              </w:rPr>
              <w:t>
км./ч.</w:t>
            </w:r>
          </w:p>
          <w:p>
            <w:pPr>
              <w:spacing w:after="20"/>
              <w:ind w:left="20"/>
              <w:jc w:val="both"/>
            </w:pPr>
            <w:r>
              <w:rPr>
                <w:rFonts w:ascii="Times New Roman"/>
                <w:b w:val="false"/>
                <w:i w:val="false"/>
                <w:color w:val="000000"/>
                <w:sz w:val="20"/>
              </w:rPr>
              <w:t>
(3)</w:t>
            </w: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км. на</w:t>
            </w:r>
          </w:p>
          <w:p>
            <w:pPr>
              <w:spacing w:after="20"/>
              <w:ind w:left="20"/>
              <w:jc w:val="both"/>
            </w:pPr>
            <w:r>
              <w:rPr>
                <w:rFonts w:ascii="Times New Roman"/>
                <w:b w:val="false"/>
                <w:i w:val="false"/>
                <w:color w:val="000000"/>
                <w:sz w:val="20"/>
              </w:rPr>
              <w:t>
высоте</w:t>
            </w:r>
          </w:p>
          <w:p>
            <w:pPr>
              <w:spacing w:after="20"/>
              <w:ind w:left="20"/>
              <w:jc w:val="both"/>
            </w:pPr>
            <w:r>
              <w:rPr>
                <w:rFonts w:ascii="Times New Roman"/>
                <w:b w:val="false"/>
                <w:i w:val="false"/>
                <w:color w:val="000000"/>
                <w:sz w:val="20"/>
              </w:rPr>
              <w:t>
3000 м.</w:t>
            </w:r>
          </w:p>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средним</w:t>
            </w:r>
          </w:p>
          <w:p>
            <w:pPr>
              <w:spacing w:after="20"/>
              <w:ind w:left="20"/>
              <w:jc w:val="both"/>
            </w:pPr>
            <w:r>
              <w:rPr>
                <w:rFonts w:ascii="Times New Roman"/>
                <w:b w:val="false"/>
                <w:i w:val="false"/>
                <w:color w:val="000000"/>
                <w:sz w:val="20"/>
              </w:rPr>
              <w:t>
уровнем</w:t>
            </w:r>
          </w:p>
          <w:p>
            <w:pPr>
              <w:spacing w:after="20"/>
              <w:ind w:left="20"/>
              <w:jc w:val="both"/>
            </w:pPr>
            <w:r>
              <w:rPr>
                <w:rFonts w:ascii="Times New Roman"/>
                <w:b w:val="false"/>
                <w:i w:val="false"/>
                <w:color w:val="000000"/>
                <w:sz w:val="20"/>
              </w:rPr>
              <w:t>
моря и</w:t>
            </w:r>
          </w:p>
          <w:p>
            <w:pPr>
              <w:spacing w:after="20"/>
              <w:ind w:left="20"/>
              <w:jc w:val="both"/>
            </w:pPr>
            <w:r>
              <w:rPr>
                <w:rFonts w:ascii="Times New Roman"/>
                <w:b w:val="false"/>
                <w:i w:val="false"/>
                <w:color w:val="000000"/>
                <w:sz w:val="20"/>
              </w:rPr>
              <w:t>
выше</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горизонта-</w:t>
            </w:r>
          </w:p>
          <w:p>
            <w:pPr>
              <w:spacing w:after="20"/>
              <w:ind w:left="20"/>
              <w:jc w:val="both"/>
            </w:pPr>
            <w:r>
              <w:rPr>
                <w:rFonts w:ascii="Times New Roman"/>
                <w:b w:val="false"/>
                <w:i w:val="false"/>
                <w:color w:val="000000"/>
                <w:sz w:val="20"/>
              </w:rPr>
              <w:t>
ли 1500 м.</w:t>
            </w:r>
          </w:p>
          <w:p>
            <w:pPr>
              <w:spacing w:after="20"/>
              <w:ind w:left="20"/>
              <w:jc w:val="both"/>
            </w:pPr>
            <w:r>
              <w:rPr>
                <w:rFonts w:ascii="Times New Roman"/>
                <w:b w:val="false"/>
                <w:i w:val="false"/>
                <w:color w:val="000000"/>
                <w:sz w:val="20"/>
              </w:rPr>
              <w:t>
по</w:t>
            </w:r>
          </w:p>
          <w:p>
            <w:pPr>
              <w:spacing w:after="20"/>
              <w:ind w:left="20"/>
              <w:jc w:val="both"/>
            </w:pPr>
            <w:r>
              <w:rPr>
                <w:rFonts w:ascii="Times New Roman"/>
                <w:b w:val="false"/>
                <w:i w:val="false"/>
                <w:color w:val="000000"/>
                <w:sz w:val="20"/>
              </w:rPr>
              <w:t>
вертикали</w:t>
            </w:r>
          </w:p>
          <w:p>
            <w:pPr>
              <w:spacing w:after="20"/>
              <w:ind w:left="20"/>
              <w:jc w:val="both"/>
            </w:pPr>
            <w:r>
              <w:rPr>
                <w:rFonts w:ascii="Times New Roman"/>
                <w:b w:val="false"/>
                <w:i w:val="false"/>
                <w:color w:val="000000"/>
                <w:sz w:val="20"/>
              </w:rPr>
              <w:t>
300 м. (3)</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км. на</w:t>
            </w:r>
          </w:p>
          <w:p>
            <w:pPr>
              <w:spacing w:after="20"/>
              <w:ind w:left="20"/>
              <w:jc w:val="both"/>
            </w:pPr>
            <w:r>
              <w:rPr>
                <w:rFonts w:ascii="Times New Roman"/>
                <w:b w:val="false"/>
                <w:i w:val="false"/>
                <w:color w:val="000000"/>
                <w:sz w:val="20"/>
              </w:rPr>
              <w:t>
высоте</w:t>
            </w:r>
          </w:p>
          <w:p>
            <w:pPr>
              <w:spacing w:after="20"/>
              <w:ind w:left="20"/>
              <w:jc w:val="both"/>
            </w:pPr>
            <w:r>
              <w:rPr>
                <w:rFonts w:ascii="Times New Roman"/>
                <w:b w:val="false"/>
                <w:i w:val="false"/>
                <w:color w:val="000000"/>
                <w:sz w:val="20"/>
              </w:rPr>
              <w:t>
ниже</w:t>
            </w:r>
          </w:p>
          <w:p>
            <w:pPr>
              <w:spacing w:after="20"/>
              <w:ind w:left="20"/>
              <w:jc w:val="both"/>
            </w:pPr>
            <w:r>
              <w:rPr>
                <w:rFonts w:ascii="Times New Roman"/>
                <w:b w:val="false"/>
                <w:i w:val="false"/>
                <w:color w:val="000000"/>
                <w:sz w:val="20"/>
              </w:rPr>
              <w:t>
3000м.</w:t>
            </w:r>
          </w:p>
          <w:p>
            <w:pPr>
              <w:spacing w:after="20"/>
              <w:ind w:left="20"/>
              <w:jc w:val="both"/>
            </w:pPr>
            <w:r>
              <w:rPr>
                <w:rFonts w:ascii="Times New Roman"/>
                <w:b w:val="false"/>
                <w:i w:val="false"/>
                <w:color w:val="000000"/>
                <w:sz w:val="20"/>
              </w:rPr>
              <w:t>
над</w:t>
            </w:r>
          </w:p>
          <w:p>
            <w:pPr>
              <w:spacing w:after="20"/>
              <w:ind w:left="20"/>
              <w:jc w:val="both"/>
            </w:pPr>
            <w:r>
              <w:rPr>
                <w:rFonts w:ascii="Times New Roman"/>
                <w:b w:val="false"/>
                <w:i w:val="false"/>
                <w:color w:val="000000"/>
                <w:sz w:val="20"/>
              </w:rPr>
              <w:t>
средним</w:t>
            </w:r>
          </w:p>
          <w:p>
            <w:pPr>
              <w:spacing w:after="20"/>
              <w:ind w:left="20"/>
              <w:jc w:val="both"/>
            </w:pPr>
            <w:r>
              <w:rPr>
                <w:rFonts w:ascii="Times New Roman"/>
                <w:b w:val="false"/>
                <w:i w:val="false"/>
                <w:color w:val="000000"/>
                <w:sz w:val="20"/>
              </w:rPr>
              <w:t>
уровнем</w:t>
            </w:r>
          </w:p>
          <w:p>
            <w:pPr>
              <w:spacing w:after="20"/>
              <w:ind w:left="20"/>
              <w:jc w:val="both"/>
            </w:pPr>
            <w:r>
              <w:rPr>
                <w:rFonts w:ascii="Times New Roman"/>
                <w:b w:val="false"/>
                <w:i w:val="false"/>
                <w:color w:val="000000"/>
                <w:sz w:val="20"/>
              </w:rPr>
              <w:t>
моря до</w:t>
            </w:r>
          </w:p>
          <w:p>
            <w:pPr>
              <w:spacing w:after="20"/>
              <w:ind w:left="20"/>
              <w:jc w:val="both"/>
            </w:pPr>
            <w:r>
              <w:rPr>
                <w:rFonts w:ascii="Times New Roman"/>
                <w:b w:val="false"/>
                <w:i w:val="false"/>
                <w:color w:val="000000"/>
                <w:sz w:val="20"/>
              </w:rPr>
              <w:t>
нижнего</w:t>
            </w:r>
          </w:p>
          <w:p>
            <w:pPr>
              <w:spacing w:after="20"/>
              <w:ind w:left="20"/>
              <w:jc w:val="both"/>
            </w:pPr>
            <w:r>
              <w:rPr>
                <w:rFonts w:ascii="Times New Roman"/>
                <w:b w:val="false"/>
                <w:i w:val="false"/>
                <w:color w:val="000000"/>
                <w:sz w:val="20"/>
              </w:rPr>
              <w:t>
безопас-</w:t>
            </w:r>
          </w:p>
          <w:p>
            <w:pPr>
              <w:spacing w:after="20"/>
              <w:ind w:left="20"/>
              <w:jc w:val="both"/>
            </w:pPr>
            <w:r>
              <w:rPr>
                <w:rFonts w:ascii="Times New Roman"/>
                <w:b w:val="false"/>
                <w:i w:val="false"/>
                <w:color w:val="000000"/>
                <w:sz w:val="20"/>
              </w:rPr>
              <w:t>
ного</w:t>
            </w:r>
          </w:p>
          <w:p>
            <w:pPr>
              <w:spacing w:after="20"/>
              <w:ind w:left="20"/>
              <w:jc w:val="both"/>
            </w:pPr>
            <w:r>
              <w:rPr>
                <w:rFonts w:ascii="Times New Roman"/>
                <w:b w:val="false"/>
                <w:i w:val="false"/>
                <w:color w:val="000000"/>
                <w:sz w:val="20"/>
              </w:rPr>
              <w:t>
эшелона</w:t>
            </w:r>
          </w:p>
          <w:p>
            <w:pPr>
              <w:spacing w:after="20"/>
              <w:ind w:left="20"/>
              <w:jc w:val="both"/>
            </w:pPr>
            <w:r>
              <w:rPr>
                <w:rFonts w:ascii="Times New Roman"/>
                <w:b w:val="false"/>
                <w:i w:val="false"/>
                <w:color w:val="000000"/>
                <w:sz w:val="20"/>
              </w:rPr>
              <w:t>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отсутствии</w:t>
            </w:r>
          </w:p>
          <w:p>
            <w:pPr>
              <w:spacing w:after="20"/>
              <w:ind w:left="20"/>
              <w:jc w:val="both"/>
            </w:pPr>
            <w:r>
              <w:rPr>
                <w:rFonts w:ascii="Times New Roman"/>
                <w:b w:val="false"/>
                <w:i w:val="false"/>
                <w:color w:val="000000"/>
                <w:sz w:val="20"/>
              </w:rPr>
              <w:t>
облаков и</w:t>
            </w:r>
          </w:p>
          <w:p>
            <w:pPr>
              <w:spacing w:after="20"/>
              <w:ind w:left="20"/>
              <w:jc w:val="both"/>
            </w:pPr>
            <w:r>
              <w:rPr>
                <w:rFonts w:ascii="Times New Roman"/>
                <w:b w:val="false"/>
                <w:i w:val="false"/>
                <w:color w:val="000000"/>
                <w:sz w:val="20"/>
              </w:rPr>
              <w:t>
при</w:t>
            </w:r>
          </w:p>
          <w:p>
            <w:pPr>
              <w:spacing w:after="20"/>
              <w:ind w:left="20"/>
              <w:jc w:val="both"/>
            </w:pPr>
            <w:r>
              <w:rPr>
                <w:rFonts w:ascii="Times New Roman"/>
                <w:b w:val="false"/>
                <w:i w:val="false"/>
                <w:color w:val="000000"/>
                <w:sz w:val="20"/>
              </w:rPr>
              <w:t>
видимости</w:t>
            </w:r>
          </w:p>
          <w:p>
            <w:pPr>
              <w:spacing w:after="20"/>
              <w:ind w:left="20"/>
              <w:jc w:val="both"/>
            </w:pPr>
            <w:r>
              <w:rPr>
                <w:rFonts w:ascii="Times New Roman"/>
                <w:b w:val="false"/>
                <w:i w:val="false"/>
                <w:color w:val="000000"/>
                <w:sz w:val="20"/>
              </w:rPr>
              <w:t>
земной или</w:t>
            </w:r>
          </w:p>
          <w:p>
            <w:pPr>
              <w:spacing w:after="20"/>
              <w:ind w:left="20"/>
              <w:jc w:val="both"/>
            </w:pPr>
            <w:r>
              <w:rPr>
                <w:rFonts w:ascii="Times New Roman"/>
                <w:b w:val="false"/>
                <w:i w:val="false"/>
                <w:color w:val="000000"/>
                <w:sz w:val="20"/>
              </w:rPr>
              <w:t>
водной</w:t>
            </w:r>
          </w:p>
          <w:p>
            <w:pPr>
              <w:spacing w:after="20"/>
              <w:ind w:left="20"/>
              <w:jc w:val="both"/>
            </w:pPr>
            <w:r>
              <w:rPr>
                <w:rFonts w:ascii="Times New Roman"/>
                <w:b w:val="false"/>
                <w:i w:val="false"/>
                <w:color w:val="000000"/>
                <w:sz w:val="20"/>
              </w:rPr>
              <w:t>
поверх-</w:t>
            </w:r>
          </w:p>
          <w:p>
            <w:pPr>
              <w:spacing w:after="20"/>
              <w:ind w:left="20"/>
              <w:jc w:val="both"/>
            </w:pPr>
            <w:r>
              <w:rPr>
                <w:rFonts w:ascii="Times New Roman"/>
                <w:b w:val="false"/>
                <w:i w:val="false"/>
                <w:color w:val="000000"/>
                <w:sz w:val="20"/>
              </w:rPr>
              <w:t>
ности (2),</w:t>
            </w:r>
          </w:p>
          <w:p>
            <w:pPr>
              <w:spacing w:after="20"/>
              <w:ind w:left="20"/>
              <w:jc w:val="both"/>
            </w:pPr>
            <w:r>
              <w:rPr>
                <w:rFonts w:ascii="Times New Roman"/>
                <w:b w:val="false"/>
                <w:i w:val="false"/>
                <w:color w:val="000000"/>
                <w:sz w:val="20"/>
              </w:rPr>
              <w:t>
(3)</w:t>
            </w:r>
          </w:p>
        </w:tc>
      </w:tr>
    </w:tbl>
    <w:bookmarkStart w:name="z1551" w:id="1539"/>
    <w:p>
      <w:pPr>
        <w:spacing w:after="0"/>
        <w:ind w:left="0"/>
        <w:jc w:val="both"/>
      </w:pPr>
      <w:r>
        <w:rPr>
          <w:rFonts w:ascii="Times New Roman"/>
          <w:b w:val="false"/>
          <w:i w:val="false"/>
          <w:color w:val="000000"/>
          <w:sz w:val="28"/>
        </w:rPr>
        <w:t>
      Примечания:</w:t>
      </w:r>
    </w:p>
    <w:bookmarkEnd w:id="1539"/>
    <w:bookmarkStart w:name="z1552" w:id="1540"/>
    <w:p>
      <w:pPr>
        <w:spacing w:after="0"/>
        <w:ind w:left="0"/>
        <w:jc w:val="both"/>
      </w:pPr>
      <w:r>
        <w:rPr>
          <w:rFonts w:ascii="Times New Roman"/>
          <w:b w:val="false"/>
          <w:i w:val="false"/>
          <w:color w:val="000000"/>
          <w:sz w:val="28"/>
        </w:rPr>
        <w:t>
      1. Каждый полет по ПВП осуществляется по постоянным визуальным наземным ориентирам.</w:t>
      </w:r>
    </w:p>
    <w:bookmarkEnd w:id="1540"/>
    <w:bookmarkStart w:name="z1553" w:id="1541"/>
    <w:p>
      <w:pPr>
        <w:spacing w:after="0"/>
        <w:ind w:left="0"/>
        <w:jc w:val="both"/>
      </w:pPr>
      <w:r>
        <w:rPr>
          <w:rFonts w:ascii="Times New Roman"/>
          <w:b w:val="false"/>
          <w:i w:val="false"/>
          <w:color w:val="000000"/>
          <w:sz w:val="28"/>
        </w:rPr>
        <w:t>
      2. Расстояние до облаков по вертикали измеряется выше и ниже воздушного судна.</w:t>
      </w:r>
    </w:p>
    <w:bookmarkEnd w:id="1541"/>
    <w:bookmarkStart w:name="z1554" w:id="1542"/>
    <w:p>
      <w:pPr>
        <w:spacing w:after="0"/>
        <w:ind w:left="0"/>
        <w:jc w:val="both"/>
      </w:pPr>
      <w:r>
        <w:rPr>
          <w:rFonts w:ascii="Times New Roman"/>
          <w:b w:val="false"/>
          <w:i w:val="false"/>
          <w:color w:val="000000"/>
          <w:sz w:val="28"/>
        </w:rPr>
        <w:t>
      (1) Правила визуальных полетов применяются в пределах нижнего воздушного пространства до 6100 м. при полетах с истиной скоростью не более 450 км/ч, днем и в сумерках.</w:t>
      </w:r>
    </w:p>
    <w:bookmarkEnd w:id="1542"/>
    <w:bookmarkStart w:name="z1555" w:id="1543"/>
    <w:p>
      <w:pPr>
        <w:spacing w:after="0"/>
        <w:ind w:left="0"/>
        <w:jc w:val="both"/>
      </w:pPr>
      <w:r>
        <w:rPr>
          <w:rFonts w:ascii="Times New Roman"/>
          <w:b w:val="false"/>
          <w:i w:val="false"/>
          <w:color w:val="000000"/>
          <w:sz w:val="28"/>
        </w:rPr>
        <w:t>
      (2) Разрешаются полеты по ПВП над облаками при их количестве ниже высоты полета не более двух октант и видимости земной или водной поверхности. При этом расстояние по вертикали до верхней границы облаков должно быть не менее 300 м.</w:t>
      </w:r>
    </w:p>
    <w:bookmarkEnd w:id="1543"/>
    <w:bookmarkStart w:name="z1556" w:id="1544"/>
    <w:p>
      <w:pPr>
        <w:spacing w:after="0"/>
        <w:ind w:left="0"/>
        <w:jc w:val="both"/>
      </w:pPr>
      <w:r>
        <w:rPr>
          <w:rFonts w:ascii="Times New Roman"/>
          <w:b w:val="false"/>
          <w:i w:val="false"/>
          <w:color w:val="000000"/>
          <w:sz w:val="28"/>
        </w:rPr>
        <w:t>
      (3) Минимальные метеорологические условия для полетов по ПВП приведены в таблице 2.</w:t>
      </w:r>
    </w:p>
    <w:bookmarkEnd w:id="1544"/>
    <w:bookmarkStart w:name="z1557" w:id="1545"/>
    <w:p>
      <w:pPr>
        <w:spacing w:after="0"/>
        <w:ind w:left="0"/>
        <w:jc w:val="both"/>
      </w:pPr>
      <w:r>
        <w:rPr>
          <w:rFonts w:ascii="Times New Roman"/>
          <w:b w:val="false"/>
          <w:i w:val="false"/>
          <w:color w:val="000000"/>
          <w:sz w:val="28"/>
        </w:rPr>
        <w:t>
      Таблица 2.</w:t>
      </w:r>
    </w:p>
    <w:bookmarkEnd w:id="15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4"/>
        <w:gridCol w:w="3357"/>
        <w:gridCol w:w="1710"/>
        <w:gridCol w:w="2387"/>
        <w:gridCol w:w="1712"/>
      </w:tblGrid>
      <w:tr>
        <w:trPr>
          <w:trHeight w:val="30" w:hRule="atLeast"/>
        </w:trPr>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Местность</w:t>
            </w:r>
          </w:p>
        </w:tc>
        <w:tc>
          <w:tcPr>
            <w:tcW w:w="33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Скорость</w:t>
            </w:r>
          </w:p>
          <w:p>
            <w:pPr>
              <w:spacing w:after="20"/>
              <w:ind w:left="20"/>
              <w:jc w:val="both"/>
            </w:pPr>
            <w:r>
              <w:rPr>
                <w:rFonts w:ascii="Times New Roman"/>
                <w:b w:val="false"/>
                <w:i w:val="false"/>
                <w:color w:val="000000"/>
                <w:sz w:val="20"/>
              </w:rPr>
              <w:t>
</w:t>
            </w:r>
            <w:r>
              <w:rPr>
                <w:rFonts w:ascii="Times New Roman"/>
                <w:b/>
                <w:i w:val="false"/>
                <w:color w:val="000000"/>
                <w:sz w:val="20"/>
              </w:rPr>
              <w:t>полета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истинная</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км</w:t>
            </w:r>
            <w:r>
              <w:rPr>
                <w:rFonts w:ascii="Times New Roman"/>
                <w:b/>
                <w:i w:val="false"/>
                <w:color w:val="000000"/>
                <w:sz w:val="20"/>
              </w:rPr>
              <w:t>/ч</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Минимальные условия полета по ПВП</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Высота нижней</w:t>
            </w:r>
          </w:p>
          <w:p>
            <w:pPr>
              <w:spacing w:after="20"/>
              <w:ind w:left="20"/>
              <w:jc w:val="both"/>
            </w:pPr>
            <w:r>
              <w:rPr>
                <w:rFonts w:ascii="Times New Roman"/>
                <w:b w:val="false"/>
                <w:i w:val="false"/>
                <w:color w:val="000000"/>
                <w:sz w:val="20"/>
              </w:rPr>
              <w:t>
</w:t>
            </w:r>
            <w:r>
              <w:rPr>
                <w:rFonts w:ascii="Times New Roman"/>
                <w:b/>
                <w:i w:val="false"/>
                <w:color w:val="000000"/>
                <w:sz w:val="20"/>
              </w:rPr>
              <w:t>границы</w:t>
            </w:r>
          </w:p>
          <w:p>
            <w:pPr>
              <w:spacing w:after="20"/>
              <w:ind w:left="20"/>
              <w:jc w:val="both"/>
            </w:pPr>
            <w:r>
              <w:rPr>
                <w:rFonts w:ascii="Times New Roman"/>
                <w:b w:val="false"/>
                <w:i w:val="false"/>
                <w:color w:val="000000"/>
                <w:sz w:val="20"/>
              </w:rPr>
              <w:t>
</w:t>
            </w:r>
            <w:r>
              <w:rPr>
                <w:rFonts w:ascii="Times New Roman"/>
                <w:b/>
                <w:i w:val="false"/>
                <w:color w:val="000000"/>
                <w:sz w:val="20"/>
              </w:rPr>
              <w:t>облаков</w:t>
            </w:r>
          </w:p>
          <w:p>
            <w:pPr>
              <w:spacing w:after="20"/>
              <w:ind w:left="20"/>
              <w:jc w:val="both"/>
            </w:pPr>
            <w:r>
              <w:rPr>
                <w:rFonts w:ascii="Times New Roman"/>
                <w:b w:val="false"/>
                <w:i w:val="false"/>
                <w:color w:val="000000"/>
                <w:sz w:val="20"/>
              </w:rPr>
              <w:t>
</w:t>
            </w:r>
            <w:r>
              <w:rPr>
                <w:rFonts w:ascii="Times New Roman"/>
                <w:b/>
                <w:i w:val="false"/>
                <w:color w:val="000000"/>
                <w:sz w:val="20"/>
              </w:rPr>
              <w:t>над</w:t>
            </w:r>
            <w:r>
              <w:rPr>
                <w:rFonts w:ascii="Times New Roman"/>
                <w:b/>
                <w:i w:val="false"/>
                <w:color w:val="000000"/>
                <w:sz w:val="20"/>
              </w:rPr>
              <w:t xml:space="preserve"> наивысшей</w:t>
            </w:r>
          </w:p>
          <w:p>
            <w:pPr>
              <w:spacing w:after="20"/>
              <w:ind w:left="20"/>
              <w:jc w:val="both"/>
            </w:pPr>
            <w:r>
              <w:rPr>
                <w:rFonts w:ascii="Times New Roman"/>
                <w:b w:val="false"/>
                <w:i w:val="false"/>
                <w:color w:val="000000"/>
                <w:sz w:val="20"/>
              </w:rPr>
              <w:t>
</w:t>
            </w:r>
            <w:r>
              <w:rPr>
                <w:rFonts w:ascii="Times New Roman"/>
                <w:b/>
                <w:i w:val="false"/>
                <w:color w:val="000000"/>
                <w:sz w:val="20"/>
              </w:rPr>
              <w:t>точкой</w:t>
            </w:r>
          </w:p>
          <w:p>
            <w:pPr>
              <w:spacing w:after="20"/>
              <w:ind w:left="20"/>
              <w:jc w:val="both"/>
            </w:pPr>
            <w:r>
              <w:rPr>
                <w:rFonts w:ascii="Times New Roman"/>
                <w:b w:val="false"/>
                <w:i w:val="false"/>
                <w:color w:val="000000"/>
                <w:sz w:val="20"/>
              </w:rPr>
              <w:t>
</w:t>
            </w:r>
            <w:r>
              <w:rPr>
                <w:rFonts w:ascii="Times New Roman"/>
                <w:b/>
                <w:i w:val="false"/>
                <w:color w:val="000000"/>
                <w:sz w:val="20"/>
              </w:rPr>
              <w:t>рельефа</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м</w:t>
            </w:r>
            <w:r>
              <w:rPr>
                <w:rFonts w:ascii="Times New Roman"/>
                <w:b/>
                <w:i w:val="false"/>
                <w:color w:val="000000"/>
                <w:sz w:val="20"/>
              </w:rPr>
              <w:t>)</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Видимость (м)</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Вертикальное</w:t>
            </w:r>
          </w:p>
          <w:p>
            <w:pPr>
              <w:spacing w:after="20"/>
              <w:ind w:left="20"/>
              <w:jc w:val="both"/>
            </w:pPr>
            <w:r>
              <w:rPr>
                <w:rFonts w:ascii="Times New Roman"/>
                <w:b w:val="false"/>
                <w:i w:val="false"/>
                <w:color w:val="000000"/>
                <w:sz w:val="20"/>
              </w:rPr>
              <w:t>
</w:t>
            </w:r>
            <w:r>
              <w:rPr>
                <w:rFonts w:ascii="Times New Roman"/>
                <w:b/>
                <w:i w:val="false"/>
                <w:color w:val="000000"/>
                <w:sz w:val="20"/>
              </w:rPr>
              <w:t>расстояние</w:t>
            </w:r>
            <w:r>
              <w:rPr>
                <w:rFonts w:ascii="Times New Roman"/>
                <w:b/>
                <w:i w:val="false"/>
                <w:color w:val="000000"/>
                <w:sz w:val="20"/>
              </w:rPr>
              <w:t xml:space="preserve"> от</w:t>
            </w:r>
          </w:p>
          <w:p>
            <w:pPr>
              <w:spacing w:after="20"/>
              <w:ind w:left="20"/>
              <w:jc w:val="both"/>
            </w:pPr>
            <w:r>
              <w:rPr>
                <w:rFonts w:ascii="Times New Roman"/>
                <w:b w:val="false"/>
                <w:i w:val="false"/>
                <w:color w:val="000000"/>
                <w:sz w:val="20"/>
              </w:rPr>
              <w:t>
</w:t>
            </w:r>
            <w:r>
              <w:rPr>
                <w:rFonts w:ascii="Times New Roman"/>
                <w:b/>
                <w:i w:val="false"/>
                <w:color w:val="000000"/>
                <w:sz w:val="20"/>
              </w:rPr>
              <w:t>воздушного</w:t>
            </w:r>
          </w:p>
          <w:p>
            <w:pPr>
              <w:spacing w:after="20"/>
              <w:ind w:left="20"/>
              <w:jc w:val="both"/>
            </w:pPr>
            <w:r>
              <w:rPr>
                <w:rFonts w:ascii="Times New Roman"/>
                <w:b w:val="false"/>
                <w:i w:val="false"/>
                <w:color w:val="000000"/>
                <w:sz w:val="20"/>
              </w:rPr>
              <w:t>
</w:t>
            </w:r>
            <w:r>
              <w:rPr>
                <w:rFonts w:ascii="Times New Roman"/>
                <w:b/>
                <w:i w:val="false"/>
                <w:color w:val="000000"/>
                <w:sz w:val="20"/>
              </w:rPr>
              <w:t>судна</w:t>
            </w:r>
            <w:r>
              <w:rPr>
                <w:rFonts w:ascii="Times New Roman"/>
                <w:b/>
                <w:i w:val="false"/>
                <w:color w:val="000000"/>
                <w:sz w:val="20"/>
              </w:rPr>
              <w:t xml:space="preserve"> до нижней</w:t>
            </w:r>
          </w:p>
          <w:p>
            <w:pPr>
              <w:spacing w:after="20"/>
              <w:ind w:left="20"/>
              <w:jc w:val="both"/>
            </w:pPr>
            <w:r>
              <w:rPr>
                <w:rFonts w:ascii="Times New Roman"/>
                <w:b w:val="false"/>
                <w:i w:val="false"/>
                <w:color w:val="000000"/>
                <w:sz w:val="20"/>
              </w:rPr>
              <w:t>
</w:t>
            </w:r>
            <w:r>
              <w:rPr>
                <w:rFonts w:ascii="Times New Roman"/>
                <w:b/>
                <w:i w:val="false"/>
                <w:color w:val="000000"/>
                <w:sz w:val="20"/>
              </w:rPr>
              <w:t>границы</w:t>
            </w:r>
            <w:r>
              <w:rPr>
                <w:rFonts w:ascii="Times New Roman"/>
                <w:b/>
                <w:i w:val="false"/>
                <w:color w:val="000000"/>
                <w:sz w:val="20"/>
              </w:rPr>
              <w:t xml:space="preserve"> облаков</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м</w:t>
            </w:r>
            <w:r>
              <w:rPr>
                <w:rFonts w:ascii="Times New Roman"/>
                <w:b/>
                <w:i w:val="false"/>
                <w:color w:val="000000"/>
                <w:sz w:val="20"/>
              </w:rPr>
              <w:t>)</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ЗОНЕ ВЗЛЕТА И ПОСАДКИ</w:t>
            </w:r>
          </w:p>
        </w:tc>
      </w:tr>
      <w:tr>
        <w:trPr>
          <w:trHeight w:val="30" w:hRule="atLeast"/>
        </w:trPr>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w:t>
            </w:r>
          </w:p>
          <w:p>
            <w:pPr>
              <w:spacing w:after="20"/>
              <w:ind w:left="20"/>
              <w:jc w:val="both"/>
            </w:pPr>
            <w:r>
              <w:rPr>
                <w:rFonts w:ascii="Times New Roman"/>
                <w:b w:val="false"/>
                <w:i w:val="false"/>
                <w:color w:val="000000"/>
                <w:sz w:val="20"/>
              </w:rPr>
              <w:t>
холмистая</w:t>
            </w:r>
          </w:p>
          <w:p>
            <w:pPr>
              <w:spacing w:after="20"/>
              <w:ind w:left="20"/>
              <w:jc w:val="both"/>
            </w:pPr>
            <w:r>
              <w:rPr>
                <w:rFonts w:ascii="Times New Roman"/>
                <w:b w:val="false"/>
                <w:i w:val="false"/>
                <w:color w:val="000000"/>
                <w:sz w:val="20"/>
              </w:rPr>
              <w:t>
(водная</w:t>
            </w:r>
          </w:p>
          <w:p>
            <w:pPr>
              <w:spacing w:after="20"/>
              <w:ind w:left="20"/>
              <w:jc w:val="both"/>
            </w:pPr>
            <w:r>
              <w:rPr>
                <w:rFonts w:ascii="Times New Roman"/>
                <w:b w:val="false"/>
                <w:i w:val="false"/>
                <w:color w:val="000000"/>
                <w:sz w:val="20"/>
              </w:rPr>
              <w:t>
поверхность)</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ЗОНЕ ПОДХОДА, ПО ВОЗДУШНЫМ ТРАССАМ,</w:t>
            </w:r>
          </w:p>
          <w:p>
            <w:pPr>
              <w:spacing w:after="20"/>
              <w:ind w:left="20"/>
              <w:jc w:val="both"/>
            </w:pPr>
            <w:r>
              <w:rPr>
                <w:rFonts w:ascii="Times New Roman"/>
                <w:b w:val="false"/>
                <w:i w:val="false"/>
                <w:color w:val="000000"/>
                <w:sz w:val="20"/>
              </w:rPr>
              <w:t>
</w:t>
            </w:r>
            <w:r>
              <w:rPr>
                <w:rFonts w:ascii="Times New Roman"/>
                <w:b/>
                <w:i w:val="false"/>
                <w:color w:val="000000"/>
                <w:sz w:val="20"/>
              </w:rPr>
              <w:t>МЕСТНЫМ ВОЗДУШНЫМ ЛИНИЯМ И УСТАНОВЛЕННЫМ МАРШРУТАМ</w:t>
            </w:r>
          </w:p>
        </w:tc>
      </w:tr>
      <w:tr>
        <w:trPr>
          <w:trHeight w:val="30" w:hRule="atLeast"/>
        </w:trPr>
        <w:tc>
          <w:tcPr>
            <w:tcW w:w="31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 и</w:t>
            </w:r>
          </w:p>
          <w:p>
            <w:pPr>
              <w:spacing w:after="20"/>
              <w:ind w:left="20"/>
              <w:jc w:val="both"/>
            </w:pPr>
            <w:r>
              <w:rPr>
                <w:rFonts w:ascii="Times New Roman"/>
                <w:b w:val="false"/>
                <w:i w:val="false"/>
                <w:color w:val="000000"/>
                <w:sz w:val="20"/>
              </w:rPr>
              <w:t>
холмистая</w:t>
            </w:r>
          </w:p>
          <w:p>
            <w:pPr>
              <w:spacing w:after="20"/>
              <w:ind w:left="20"/>
              <w:jc w:val="both"/>
            </w:pPr>
            <w:r>
              <w:rPr>
                <w:rFonts w:ascii="Times New Roman"/>
                <w:b w:val="false"/>
                <w:i w:val="false"/>
                <w:color w:val="000000"/>
                <w:sz w:val="20"/>
              </w:rPr>
              <w:t>
(водная</w:t>
            </w:r>
          </w:p>
          <w:p>
            <w:pPr>
              <w:spacing w:after="20"/>
              <w:ind w:left="20"/>
              <w:jc w:val="both"/>
            </w:pPr>
            <w:r>
              <w:rPr>
                <w:rFonts w:ascii="Times New Roman"/>
                <w:b w:val="false"/>
                <w:i w:val="false"/>
                <w:color w:val="000000"/>
                <w:sz w:val="20"/>
              </w:rPr>
              <w:t>
поверхность)</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и менее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r>
      <w:tr>
        <w:trPr>
          <w:trHeight w:val="30" w:hRule="atLeast"/>
        </w:trPr>
        <w:tc>
          <w:tcPr>
            <w:tcW w:w="0" w:type="auto"/>
            <w:vMerge/>
            <w:tcBorders>
              <w:top w:val="nil"/>
              <w:left w:val="single" w:color="cfcfcf" w:sz="5"/>
              <w:bottom w:val="single" w:color="cfcfcf" w:sz="5"/>
              <w:right w:val="single" w:color="cfcfcf" w:sz="5"/>
            </w:tcBorders>
          </w:tcP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301-450</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w:t>
            </w:r>
          </w:p>
          <w:p>
            <w:pPr>
              <w:spacing w:after="20"/>
              <w:ind w:left="20"/>
              <w:jc w:val="both"/>
            </w:pPr>
            <w:r>
              <w:rPr>
                <w:rFonts w:ascii="Times New Roman"/>
                <w:b w:val="false"/>
                <w:i w:val="false"/>
                <w:color w:val="000000"/>
                <w:sz w:val="20"/>
              </w:rPr>
              <w:t>
до 2000 м)</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r>
        <w:trPr>
          <w:trHeight w:val="30" w:hRule="atLeast"/>
        </w:trPr>
        <w:tc>
          <w:tcPr>
            <w:tcW w:w="3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 (высота</w:t>
            </w:r>
          </w:p>
          <w:p>
            <w:pPr>
              <w:spacing w:after="20"/>
              <w:ind w:left="20"/>
              <w:jc w:val="both"/>
            </w:pPr>
            <w:r>
              <w:rPr>
                <w:rFonts w:ascii="Times New Roman"/>
                <w:b w:val="false"/>
                <w:i w:val="false"/>
                <w:color w:val="000000"/>
                <w:sz w:val="20"/>
              </w:rPr>
              <w:t>
2000 м и более)</w:t>
            </w:r>
          </w:p>
        </w:tc>
        <w:tc>
          <w:tcPr>
            <w:tcW w:w="33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и менее</w:t>
            </w:r>
          </w:p>
        </w:tc>
        <w:tc>
          <w:tcPr>
            <w:tcW w:w="1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700</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8 000</w:t>
            </w:r>
          </w:p>
        </w:tc>
        <w:tc>
          <w:tcPr>
            <w:tcW w:w="1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bookmarkStart w:name="z1558" w:id="1546"/>
    <w:p>
      <w:pPr>
        <w:spacing w:after="0"/>
        <w:ind w:left="0"/>
        <w:jc w:val="both"/>
      </w:pPr>
      <w:r>
        <w:rPr>
          <w:rFonts w:ascii="Times New Roman"/>
          <w:b w:val="false"/>
          <w:i w:val="false"/>
          <w:color w:val="000000"/>
          <w:sz w:val="28"/>
        </w:rPr>
        <w:t>
      Примечание:</w:t>
      </w:r>
    </w:p>
    <w:bookmarkEnd w:id="1546"/>
    <w:bookmarkStart w:name="z1559" w:id="1547"/>
    <w:p>
      <w:pPr>
        <w:spacing w:after="0"/>
        <w:ind w:left="0"/>
        <w:jc w:val="both"/>
      </w:pPr>
      <w:r>
        <w:rPr>
          <w:rFonts w:ascii="Times New Roman"/>
          <w:b w:val="false"/>
          <w:i w:val="false"/>
          <w:color w:val="000000"/>
          <w:sz w:val="28"/>
        </w:rPr>
        <w:t>
      1. В зоне взлета и посадки минимальные метеоусловия устанавливаются по скорости полета по кругу.</w:t>
      </w:r>
    </w:p>
    <w:bookmarkEnd w:id="1547"/>
    <w:bookmarkStart w:name="z1560" w:id="1548"/>
    <w:p>
      <w:pPr>
        <w:spacing w:after="0"/>
        <w:ind w:left="0"/>
        <w:jc w:val="both"/>
      </w:pPr>
      <w:r>
        <w:rPr>
          <w:rFonts w:ascii="Times New Roman"/>
          <w:b w:val="false"/>
          <w:i w:val="false"/>
          <w:color w:val="000000"/>
          <w:sz w:val="28"/>
        </w:rPr>
        <w:t>
      2. Разрешаются полеты вертолетов при видимости в полете менее 1500 м., если они выполняют маневры на скорости, на которой можно своевременно обнаружить другие воздушные суда или какие-либо препятствия, чтобы избежать столкновения с ними.</w:t>
      </w:r>
    </w:p>
    <w:bookmarkEnd w:id="1548"/>
    <w:bookmarkStart w:name="z1561" w:id="1549"/>
    <w:p>
      <w:pPr>
        <w:spacing w:after="0"/>
        <w:ind w:left="0"/>
        <w:jc w:val="both"/>
      </w:pPr>
      <w:r>
        <w:rPr>
          <w:rFonts w:ascii="Times New Roman"/>
          <w:b w:val="false"/>
          <w:i w:val="false"/>
          <w:color w:val="000000"/>
          <w:sz w:val="28"/>
        </w:rPr>
        <w:t>
      Видимость не должна быть меньше, чем расстояние, пролетаемое вертолетом за 30 секунд, чтобы позволить пилоту возможность увидеть препятствия и избежать с ними столкновения (см. таблицу 3).</w:t>
      </w:r>
    </w:p>
    <w:bookmarkEnd w:id="1549"/>
    <w:bookmarkStart w:name="z1562" w:id="1550"/>
    <w:p>
      <w:pPr>
        <w:spacing w:after="0"/>
        <w:ind w:left="0"/>
        <w:jc w:val="both"/>
      </w:pPr>
      <w:r>
        <w:rPr>
          <w:rFonts w:ascii="Times New Roman"/>
          <w:b w:val="false"/>
          <w:i w:val="false"/>
          <w:color w:val="000000"/>
          <w:sz w:val="28"/>
        </w:rPr>
        <w:t>
      Таблица 3.</w:t>
      </w:r>
    </w:p>
    <w:bookmarkEnd w:id="1550"/>
    <w:bookmarkStart w:name="z1563" w:id="1551"/>
    <w:p>
      <w:pPr>
        <w:spacing w:after="0"/>
        <w:ind w:left="0"/>
        <w:jc w:val="left"/>
      </w:pPr>
      <w:r>
        <w:rPr>
          <w:rFonts w:ascii="Times New Roman"/>
          <w:b/>
          <w:i w:val="false"/>
          <w:color w:val="000000"/>
        </w:rPr>
        <w:t xml:space="preserve"> Минимальная видимость для визуальных полетов (VFR) вертолетов</w:t>
      </w:r>
    </w:p>
    <w:bookmarkEnd w:id="15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80"/>
        <w:gridCol w:w="7620"/>
      </w:tblGrid>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км/ч (kts)</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93 (50)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1 500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185 (100)</w:t>
            </w:r>
          </w:p>
        </w:tc>
      </w:tr>
      <w:tr>
        <w:trPr>
          <w:trHeight w:val="30" w:hRule="atLeast"/>
        </w:trPr>
        <w:tc>
          <w:tcPr>
            <w:tcW w:w="4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2 000</w:t>
            </w:r>
          </w:p>
        </w:tc>
        <w:tc>
          <w:tcPr>
            <w:tcW w:w="7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220 (120)</w:t>
            </w:r>
          </w:p>
        </w:tc>
      </w:tr>
    </w:tbl>
    <w:p>
      <w:pPr>
        <w:spacing w:after="0"/>
        <w:ind w:left="0"/>
        <w:jc w:val="left"/>
      </w:pPr>
    </w:p>
    <w:bookmarkStart w:name="z1564" w:id="1552"/>
    <w:p>
      <w:pPr>
        <w:spacing w:after="0"/>
        <w:ind w:left="0"/>
        <w:jc w:val="both"/>
      </w:pPr>
      <w:r>
        <w:rPr>
          <w:rFonts w:ascii="Times New Roman"/>
          <w:b w:val="false"/>
          <w:i w:val="false"/>
          <w:color w:val="000000"/>
          <w:sz w:val="28"/>
        </w:rPr>
        <w:t>
      Таблица 4.</w:t>
      </w:r>
    </w:p>
    <w:bookmarkEnd w:id="1552"/>
    <w:bookmarkStart w:name="z1565" w:id="1553"/>
    <w:p>
      <w:pPr>
        <w:spacing w:after="0"/>
        <w:ind w:left="0"/>
        <w:jc w:val="left"/>
      </w:pPr>
      <w:r>
        <w:rPr>
          <w:rFonts w:ascii="Times New Roman"/>
          <w:b/>
          <w:i w:val="false"/>
          <w:color w:val="000000"/>
        </w:rPr>
        <w:t xml:space="preserve"> Минимальные метеорологические условия и минимальные запасы</w:t>
      </w:r>
      <w:r>
        <w:br/>
      </w:r>
      <w:r>
        <w:rPr>
          <w:rFonts w:ascii="Times New Roman"/>
          <w:b/>
          <w:i w:val="false"/>
          <w:color w:val="000000"/>
        </w:rPr>
        <w:t>высот над препятствием для специального полета по ПВП</w:t>
      </w:r>
    </w:p>
    <w:bookmarkEnd w:id="15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6"/>
        <w:gridCol w:w="1780"/>
        <w:gridCol w:w="1780"/>
        <w:gridCol w:w="1780"/>
        <w:gridCol w:w="1780"/>
        <w:gridCol w:w="2225"/>
        <w:gridCol w:w="21"/>
        <w:gridCol w:w="2248"/>
      </w:tblGrid>
      <w:tr>
        <w:trPr>
          <w:trHeight w:val="30" w:hRule="atLeast"/>
        </w:trPr>
        <w:tc>
          <w:tcPr>
            <w:tcW w:w="6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Местность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Минимальный запас</w:t>
            </w:r>
          </w:p>
          <w:p>
            <w:pPr>
              <w:spacing w:after="20"/>
              <w:ind w:left="20"/>
              <w:jc w:val="both"/>
            </w:pPr>
            <w:r>
              <w:rPr>
                <w:rFonts w:ascii="Times New Roman"/>
                <w:b w:val="false"/>
                <w:i w:val="false"/>
                <w:color w:val="000000"/>
                <w:sz w:val="20"/>
              </w:rPr>
              <w:t>
высоты над</w:t>
            </w:r>
          </w:p>
          <w:p>
            <w:pPr>
              <w:spacing w:after="20"/>
              <w:ind w:left="20"/>
              <w:jc w:val="both"/>
            </w:pPr>
            <w:r>
              <w:rPr>
                <w:rFonts w:ascii="Times New Roman"/>
                <w:b w:val="false"/>
                <w:i w:val="false"/>
                <w:color w:val="000000"/>
                <w:sz w:val="20"/>
              </w:rPr>
              <w:t>
препятствием,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 нижней границы</w:t>
            </w:r>
          </w:p>
          <w:p>
            <w:pPr>
              <w:spacing w:after="20"/>
              <w:ind w:left="20"/>
              <w:jc w:val="both"/>
            </w:pPr>
            <w:r>
              <w:rPr>
                <w:rFonts w:ascii="Times New Roman"/>
                <w:b w:val="false"/>
                <w:i w:val="false"/>
                <w:color w:val="000000"/>
                <w:sz w:val="20"/>
              </w:rPr>
              <w:t>
облаков над наивысшей</w:t>
            </w:r>
          </w:p>
          <w:p>
            <w:pPr>
              <w:spacing w:after="20"/>
              <w:ind w:left="20"/>
              <w:jc w:val="both"/>
            </w:pPr>
            <w:r>
              <w:rPr>
                <w:rFonts w:ascii="Times New Roman"/>
                <w:b w:val="false"/>
                <w:i w:val="false"/>
                <w:color w:val="000000"/>
                <w:sz w:val="20"/>
              </w:rPr>
              <w:t>
точкой рельефа, 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 м.</w:t>
            </w:r>
          </w:p>
        </w:tc>
      </w:tr>
      <w:tr>
        <w:trPr>
          <w:trHeight w:val="30" w:hRule="atLeast"/>
        </w:trPr>
        <w:tc>
          <w:tcPr>
            <w:tcW w:w="0" w:type="auto"/>
            <w:vMerge/>
            <w:tcBorders>
              <w:top w:val="nil"/>
              <w:left w:val="single" w:color="cfcfcf" w:sz="5"/>
              <w:bottom w:val="single" w:color="cfcfcf" w:sz="5"/>
              <w:right w:val="single" w:color="cfcfcf" w:sz="5"/>
            </w:tcBorders>
          </w:tcP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c>
          <w:tcPr>
            <w:tcW w:w="22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ночью</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Срочные полеты по обслуживанию организаций здравоохранения,</w:t>
            </w:r>
          </w:p>
          <w:p>
            <w:pPr>
              <w:spacing w:after="20"/>
              <w:ind w:left="20"/>
              <w:jc w:val="both"/>
            </w:pPr>
            <w:r>
              <w:rPr>
                <w:rFonts w:ascii="Times New Roman"/>
                <w:b w:val="false"/>
                <w:i w:val="false"/>
                <w:color w:val="000000"/>
                <w:sz w:val="20"/>
              </w:rPr>
              <w:t>
поисково-спасательные и аварийно-спасательные работы, тренировочные полеты</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w:t>
            </w:r>
          </w:p>
          <w:p>
            <w:pPr>
              <w:spacing w:after="20"/>
              <w:ind w:left="20"/>
              <w:jc w:val="both"/>
            </w:pPr>
            <w:r>
              <w:rPr>
                <w:rFonts w:ascii="Times New Roman"/>
                <w:b w:val="false"/>
                <w:i w:val="false"/>
                <w:color w:val="000000"/>
                <w:sz w:val="20"/>
              </w:rPr>
              <w:t>
и холмистая</w:t>
            </w:r>
          </w:p>
          <w:p>
            <w:pPr>
              <w:spacing w:after="20"/>
              <w:ind w:left="20"/>
              <w:jc w:val="both"/>
            </w:pPr>
            <w:r>
              <w:rPr>
                <w:rFonts w:ascii="Times New Roman"/>
                <w:b w:val="false"/>
                <w:i w:val="false"/>
                <w:color w:val="000000"/>
                <w:sz w:val="20"/>
              </w:rPr>
              <w:t>
(водная</w:t>
            </w:r>
          </w:p>
          <w:p>
            <w:pPr>
              <w:spacing w:after="20"/>
              <w:ind w:left="20"/>
              <w:jc w:val="both"/>
            </w:pPr>
            <w:r>
              <w:rPr>
                <w:rFonts w:ascii="Times New Roman"/>
                <w:b w:val="false"/>
                <w:i w:val="false"/>
                <w:color w:val="000000"/>
                <w:sz w:val="20"/>
              </w:rPr>
              <w:t>
поверхность)</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Горная</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2000</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Особо важные полеты и полеты по перегонки ВС</w:t>
            </w:r>
          </w:p>
        </w:tc>
      </w:tr>
      <w:tr>
        <w:trPr>
          <w:trHeight w:val="30" w:hRule="atLeast"/>
        </w:trPr>
        <w:tc>
          <w:tcPr>
            <w:tcW w:w="6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Равнинная</w:t>
            </w:r>
          </w:p>
          <w:p>
            <w:pPr>
              <w:spacing w:after="20"/>
              <w:ind w:left="20"/>
              <w:jc w:val="both"/>
            </w:pPr>
            <w:r>
              <w:rPr>
                <w:rFonts w:ascii="Times New Roman"/>
                <w:b w:val="false"/>
                <w:i w:val="false"/>
                <w:color w:val="000000"/>
                <w:sz w:val="20"/>
              </w:rPr>
              <w:t>
и холмистая</w:t>
            </w:r>
          </w:p>
          <w:p>
            <w:pPr>
              <w:spacing w:after="20"/>
              <w:ind w:left="20"/>
              <w:jc w:val="both"/>
            </w:pPr>
            <w:r>
              <w:rPr>
                <w:rFonts w:ascii="Times New Roman"/>
                <w:b w:val="false"/>
                <w:i w:val="false"/>
                <w:color w:val="000000"/>
                <w:sz w:val="20"/>
              </w:rPr>
              <w:t>
(водная</w:t>
            </w:r>
          </w:p>
          <w:p>
            <w:pPr>
              <w:spacing w:after="20"/>
              <w:ind w:left="20"/>
              <w:jc w:val="both"/>
            </w:pPr>
            <w:r>
              <w:rPr>
                <w:rFonts w:ascii="Times New Roman"/>
                <w:b w:val="false"/>
                <w:i w:val="false"/>
                <w:color w:val="000000"/>
                <w:sz w:val="20"/>
              </w:rPr>
              <w:t>
поверхность)</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2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4000</w:t>
            </w:r>
          </w:p>
        </w:tc>
      </w:tr>
    </w:tbl>
    <w:bookmarkStart w:name="z1566" w:id="1554"/>
    <w:p>
      <w:pPr>
        <w:spacing w:after="0"/>
        <w:ind w:left="0"/>
        <w:jc w:val="both"/>
      </w:pPr>
      <w:r>
        <w:rPr>
          <w:rFonts w:ascii="Times New Roman"/>
          <w:b w:val="false"/>
          <w:i w:val="false"/>
          <w:color w:val="000000"/>
          <w:sz w:val="28"/>
        </w:rPr>
        <w:t>
      1. Полоса учета превышения рельефа местности и искусственных препятствий на ней при расчете безопасной высоты полета в районе аэродрома вне схемы вылета (захода на посадку) устанавливается: днем - по 5 км., ночью - по 10 км в обе стороны от оси маршрута.</w:t>
      </w:r>
    </w:p>
    <w:bookmarkEnd w:id="1554"/>
    <w:bookmarkStart w:name="z1567" w:id="1555"/>
    <w:p>
      <w:pPr>
        <w:spacing w:after="0"/>
        <w:ind w:left="0"/>
        <w:jc w:val="both"/>
      </w:pPr>
      <w:r>
        <w:rPr>
          <w:rFonts w:ascii="Times New Roman"/>
          <w:b w:val="false"/>
          <w:i w:val="false"/>
          <w:color w:val="000000"/>
          <w:sz w:val="28"/>
        </w:rPr>
        <w:t>
      2. При полете по схеме вылета (захода на посадку) полоса учета препятствий устанавливается в соответствии с правилами учета препятствий при построении схем вылета (захода на посадку).</w:t>
      </w:r>
    </w:p>
    <w:bookmarkEnd w:id="1555"/>
    <w:bookmarkStart w:name="z1568" w:id="1556"/>
    <w:p>
      <w:pPr>
        <w:spacing w:after="0"/>
        <w:ind w:left="0"/>
        <w:jc w:val="both"/>
      </w:pPr>
      <w:r>
        <w:rPr>
          <w:rFonts w:ascii="Times New Roman"/>
          <w:b w:val="false"/>
          <w:i w:val="false"/>
          <w:color w:val="000000"/>
          <w:sz w:val="28"/>
        </w:rPr>
        <w:t>
      3. При полетах по местным воздушным линиям и установленным маршрутам полета ширина полосы учета превышения рельефа местности  и искусственных препятствий: днем - в пределах ширины местной воздушной линии, маршрута полета, ночью - по 25 км в обе стороны от оси местной воздушной линии, маршрута полета.</w:t>
      </w:r>
    </w:p>
    <w:bookmarkEnd w:id="1556"/>
    <w:bookmarkStart w:name="z1569" w:id="1557"/>
    <w:p>
      <w:pPr>
        <w:spacing w:after="0"/>
        <w:ind w:left="0"/>
        <w:jc w:val="both"/>
      </w:pPr>
      <w:r>
        <w:rPr>
          <w:rFonts w:ascii="Times New Roman"/>
          <w:b w:val="false"/>
          <w:i w:val="false"/>
          <w:color w:val="000000"/>
          <w:sz w:val="28"/>
        </w:rPr>
        <w:t>
      4. При полетах в районе авиационных работ - по 5 км в обе стороны от оси маршрута.</w:t>
      </w:r>
    </w:p>
    <w:bookmarkEnd w:id="1557"/>
    <w:bookmarkStart w:name="z1570" w:id="1558"/>
    <w:p>
      <w:pPr>
        <w:spacing w:after="0"/>
        <w:ind w:left="0"/>
        <w:jc w:val="both"/>
      </w:pPr>
      <w:r>
        <w:rPr>
          <w:rFonts w:ascii="Times New Roman"/>
          <w:b w:val="false"/>
          <w:i w:val="false"/>
          <w:color w:val="000000"/>
          <w:sz w:val="28"/>
        </w:rPr>
        <w:t>
      5. При полетах днем в равнинной или холмистой местности при фактической и прогнозируемой высоте нижней границы облаков ниже 150 м и  видимости 3000 м и более для ВС с приборной скоростью полета не более 300 км/ч высота искусственных препятствий не учитывается.</w:t>
      </w:r>
    </w:p>
    <w:bookmarkEnd w:id="15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572" w:id="1559"/>
    <w:p>
      <w:pPr>
        <w:spacing w:after="0"/>
        <w:ind w:left="0"/>
        <w:jc w:val="left"/>
      </w:pPr>
      <w:r>
        <w:rPr>
          <w:rFonts w:ascii="Times New Roman"/>
          <w:b/>
          <w:i w:val="false"/>
          <w:color w:val="000000"/>
        </w:rPr>
        <w:t xml:space="preserve"> Расчет высоты (эшелона) полета воздушного судна</w:t>
      </w:r>
    </w:p>
    <w:bookmarkEnd w:id="1559"/>
    <w:bookmarkStart w:name="z1573" w:id="1560"/>
    <w:p>
      <w:pPr>
        <w:spacing w:after="0"/>
        <w:ind w:left="0"/>
        <w:jc w:val="both"/>
      </w:pPr>
      <w:r>
        <w:rPr>
          <w:rFonts w:ascii="Times New Roman"/>
          <w:b w:val="false"/>
          <w:i w:val="false"/>
          <w:color w:val="000000"/>
          <w:sz w:val="28"/>
        </w:rPr>
        <w:t>
      1. Расчет нижнего эшелона (эшелона перехода) района аэродрома производится по формулам:</w:t>
      </w:r>
    </w:p>
    <w:bookmarkEnd w:id="1560"/>
    <w:bookmarkStart w:name="z1574" w:id="1561"/>
    <w:p>
      <w:pPr>
        <w:spacing w:after="0"/>
        <w:ind w:left="0"/>
        <w:jc w:val="both"/>
      </w:pPr>
      <w:r>
        <w:rPr>
          <w:rFonts w:ascii="Times New Roman"/>
          <w:b w:val="false"/>
          <w:i w:val="false"/>
          <w:color w:val="000000"/>
          <w:sz w:val="28"/>
        </w:rPr>
        <w:t xml:space="preserve">
      Нниж.эш. </w:t>
      </w:r>
      <w:r>
        <w:rPr>
          <w:rFonts w:ascii="Times New Roman"/>
          <w:b w:val="false"/>
          <w:i w:val="false"/>
          <w:color w:val="000000"/>
          <w:sz w:val="28"/>
          <w:u w:val="single"/>
        </w:rPr>
        <w:t>&gt;</w:t>
      </w:r>
      <w:r>
        <w:rPr>
          <w:rFonts w:ascii="Times New Roman"/>
          <w:b w:val="false"/>
          <w:i w:val="false"/>
          <w:color w:val="000000"/>
          <w:sz w:val="28"/>
        </w:rPr>
        <w:t xml:space="preserve"> Нпер. + 300 + Наэр.;</w:t>
      </w:r>
    </w:p>
    <w:bookmarkEnd w:id="1561"/>
    <w:bookmarkStart w:name="z1575" w:id="1562"/>
    <w:p>
      <w:pPr>
        <w:spacing w:after="0"/>
        <w:ind w:left="0"/>
        <w:jc w:val="both"/>
      </w:pPr>
      <w:r>
        <w:rPr>
          <w:rFonts w:ascii="Times New Roman"/>
          <w:b w:val="false"/>
          <w:i w:val="false"/>
          <w:color w:val="000000"/>
          <w:sz w:val="28"/>
        </w:rPr>
        <w:t>
      где Наэр. – превышение аэродрома над уровнем моря.</w:t>
      </w:r>
    </w:p>
    <w:bookmarkEnd w:id="1562"/>
    <w:bookmarkStart w:name="z1576" w:id="1563"/>
    <w:p>
      <w:pPr>
        <w:spacing w:after="0"/>
        <w:ind w:left="0"/>
        <w:jc w:val="both"/>
      </w:pPr>
      <w:r>
        <w:rPr>
          <w:rFonts w:ascii="Times New Roman"/>
          <w:b w:val="false"/>
          <w:i w:val="false"/>
          <w:color w:val="000000"/>
          <w:sz w:val="28"/>
        </w:rPr>
        <w:t>
      Расчет выполняется исходя из условия, что атмосферное давление аэродрома, приведенное к уровню моря, равняется стандартному давлению.</w:t>
      </w:r>
    </w:p>
    <w:bookmarkEnd w:id="1563"/>
    <w:bookmarkStart w:name="z1577" w:id="1564"/>
    <w:p>
      <w:pPr>
        <w:spacing w:after="0"/>
        <w:ind w:left="0"/>
        <w:jc w:val="both"/>
      </w:pPr>
      <w:r>
        <w:rPr>
          <w:rFonts w:ascii="Times New Roman"/>
          <w:b w:val="false"/>
          <w:i w:val="false"/>
          <w:color w:val="000000"/>
          <w:sz w:val="28"/>
        </w:rPr>
        <w:t>
      Нижний эшелон района аэродрома устанавливается для определенного диапазона давление на аэродроме. Минимальное давление этого диапазона определяется в следующем порядке:</w:t>
      </w:r>
    </w:p>
    <w:bookmarkEnd w:id="1564"/>
    <w:bookmarkStart w:name="z1578" w:id="1565"/>
    <w:p>
      <w:pPr>
        <w:spacing w:after="0"/>
        <w:ind w:left="0"/>
        <w:jc w:val="both"/>
      </w:pPr>
      <w:r>
        <w:rPr>
          <w:rFonts w:ascii="Times New Roman"/>
          <w:b w:val="false"/>
          <w:i w:val="false"/>
          <w:color w:val="000000"/>
          <w:sz w:val="28"/>
        </w:rPr>
        <w:t>
      1) определить избыток переходного слоя:</w:t>
      </w:r>
    </w:p>
    <w:bookmarkEnd w:id="1565"/>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Нпер. = Нниж.эш. – (Нпер. + 300 + Наэр.);</w:t>
      </w:r>
      <w:r>
        <w:br/>
      </w:r>
      <w:r>
        <w:rPr>
          <w:rFonts w:ascii="Times New Roman"/>
          <w:b w:val="false"/>
          <w:i w:val="false"/>
          <w:color w:val="000000"/>
          <w:sz w:val="28"/>
        </w:rPr>
        <w:t>
</w:t>
      </w:r>
    </w:p>
    <w:bookmarkStart w:name="z1579" w:id="1566"/>
    <w:p>
      <w:pPr>
        <w:spacing w:after="0"/>
        <w:ind w:left="0"/>
        <w:jc w:val="both"/>
      </w:pPr>
      <w:r>
        <w:rPr>
          <w:rFonts w:ascii="Times New Roman"/>
          <w:b w:val="false"/>
          <w:i w:val="false"/>
          <w:color w:val="000000"/>
          <w:sz w:val="28"/>
        </w:rPr>
        <w:t>
      2) определить минимальное давление на аэродроме для расчетной Нниж.эш.;</w:t>
      </w:r>
    </w:p>
    <w:bookmarkEnd w:id="1566"/>
    <w:p>
      <w:pPr>
        <w:spacing w:after="0"/>
        <w:ind w:left="0"/>
        <w:jc w:val="both"/>
      </w:pPr>
      <w:r>
        <w:rPr>
          <w:rFonts w:ascii="Times New Roman"/>
          <w:b w:val="false"/>
          <w:i w:val="false"/>
          <w:color w:val="000000"/>
          <w:sz w:val="28"/>
        </w:rPr>
        <w:t xml:space="preserve">
       Раэр.мин = 760 – (Наэр.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Нпер.) /11;</w:t>
      </w:r>
      <w:r>
        <w:br/>
      </w:r>
      <w:r>
        <w:rPr>
          <w:rFonts w:ascii="Times New Roman"/>
          <w:b w:val="false"/>
          <w:i w:val="false"/>
          <w:color w:val="000000"/>
          <w:sz w:val="28"/>
        </w:rPr>
        <w:t>
</w:t>
      </w:r>
    </w:p>
    <w:bookmarkStart w:name="z1580" w:id="1567"/>
    <w:p>
      <w:pPr>
        <w:spacing w:after="0"/>
        <w:ind w:left="0"/>
        <w:jc w:val="both"/>
      </w:pPr>
      <w:r>
        <w:rPr>
          <w:rFonts w:ascii="Times New Roman"/>
          <w:b w:val="false"/>
          <w:i w:val="false"/>
          <w:color w:val="000000"/>
          <w:sz w:val="28"/>
        </w:rPr>
        <w:t>
      При давлении на аэродроме (Раэр.) меньшем Раэр.мин. и по значению не более, чем на 27 мм.рт.ст. в качестве нижнего эшелона устанавливается следующий верхний эшелон, а при Раэр. меньшем Раэр.мин. и по значению более чем на 27 мм.рт.ст - очередной верхний эшелон и т.д.</w:t>
      </w:r>
    </w:p>
    <w:bookmarkEnd w:id="1567"/>
    <w:bookmarkStart w:name="z1581" w:id="1568"/>
    <w:p>
      <w:pPr>
        <w:spacing w:after="0"/>
        <w:ind w:left="0"/>
        <w:jc w:val="both"/>
      </w:pPr>
      <w:r>
        <w:rPr>
          <w:rFonts w:ascii="Times New Roman"/>
          <w:b w:val="false"/>
          <w:i w:val="false"/>
          <w:color w:val="000000"/>
          <w:sz w:val="28"/>
        </w:rPr>
        <w:t>
      Рассчитанные эшелоны и диапазоны давления на аэродроме, в пределах которых эти эшелоны устанавливаются, указываются в инструкции по производству полетов данного аэродрома (аэронавигационном паспорте аэродрома).</w:t>
      </w:r>
    </w:p>
    <w:bookmarkEnd w:id="1568"/>
    <w:bookmarkStart w:name="z1582" w:id="1569"/>
    <w:p>
      <w:pPr>
        <w:spacing w:after="0"/>
        <w:ind w:left="0"/>
        <w:jc w:val="both"/>
      </w:pPr>
      <w:r>
        <w:rPr>
          <w:rFonts w:ascii="Times New Roman"/>
          <w:b w:val="false"/>
          <w:i w:val="false"/>
          <w:color w:val="000000"/>
          <w:sz w:val="28"/>
        </w:rPr>
        <w:t>
      Перед началом выполнения полетов орган ОВД (УВД) аэродрома по фактическим значениям давления на аэродроме (Раэр.факт), температуры воздуха у земли – t</w:t>
      </w:r>
      <w:r>
        <w:rPr>
          <w:rFonts w:ascii="Times New Roman"/>
          <w:b w:val="false"/>
          <w:i w:val="false"/>
          <w:color w:val="000000"/>
          <w:vertAlign w:val="superscript"/>
        </w:rPr>
        <w:t>o</w:t>
      </w:r>
      <w:r>
        <w:rPr>
          <w:rFonts w:ascii="Times New Roman"/>
          <w:b w:val="false"/>
          <w:i w:val="false"/>
          <w:color w:val="000000"/>
          <w:sz w:val="28"/>
        </w:rPr>
        <w:t>, и с учетом минимального значения Раэр.мин. для данного диапазона определяет нижний эшелон.</w:t>
      </w:r>
    </w:p>
    <w:bookmarkEnd w:id="1569"/>
    <w:p>
      <w:pPr>
        <w:spacing w:after="0"/>
        <w:ind w:left="0"/>
        <w:jc w:val="both"/>
      </w:pPr>
      <w:r>
        <w:rPr>
          <w:rFonts w:ascii="Times New Roman"/>
          <w:b w:val="false"/>
          <w:i w:val="false"/>
          <w:color w:val="000000"/>
          <w:sz w:val="28"/>
        </w:rPr>
        <w:t xml:space="preserve">
       Нниж.эш. факт. </w:t>
      </w:r>
      <w:r>
        <w:rPr>
          <w:rFonts w:ascii="Times New Roman"/>
          <w:b w:val="false"/>
          <w:i w:val="false"/>
          <w:color w:val="000000"/>
          <w:sz w:val="28"/>
          <w:u w:val="single"/>
        </w:rPr>
        <w:t>&gt;</w:t>
      </w:r>
      <w:r>
        <w:rPr>
          <w:rFonts w:ascii="Times New Roman"/>
          <w:b w:val="false"/>
          <w:i w:val="false"/>
          <w:color w:val="000000"/>
          <w:sz w:val="28"/>
        </w:rPr>
        <w:t xml:space="preserve"> Н ниж.эш. – (Раэр.факт – Раэр.мин.)х11 -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bookmarkStart w:name="z1583" w:id="1570"/>
    <w:p>
      <w:pPr>
        <w:spacing w:after="0"/>
        <w:ind w:left="0"/>
        <w:jc w:val="both"/>
      </w:pPr>
      <w:r>
        <w:rPr>
          <w:rFonts w:ascii="Times New Roman"/>
          <w:b w:val="false"/>
          <w:i w:val="false"/>
          <w:color w:val="000000"/>
          <w:sz w:val="28"/>
        </w:rPr>
        <w:t xml:space="preserve">
      где </w:t>
      </w:r>
    </w:p>
    <w:bookmarkEnd w:id="1570"/>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методическая температура поправка высотомера, которая учитывается при расчете на навигационной линейке или определяется по формуле, указанной в пункте 2 настоящего Приложения. При этом Ниспр.= Нниж.эш.</w:t>
      </w:r>
      <w:r>
        <w:br/>
      </w:r>
      <w:r>
        <w:rPr>
          <w:rFonts w:ascii="Times New Roman"/>
          <w:b w:val="false"/>
          <w:i w:val="false"/>
          <w:color w:val="000000"/>
          <w:sz w:val="28"/>
        </w:rPr>
        <w:t>
</w:t>
      </w:r>
    </w:p>
    <w:bookmarkStart w:name="z1584" w:id="1571"/>
    <w:p>
      <w:pPr>
        <w:spacing w:after="0"/>
        <w:ind w:left="0"/>
        <w:jc w:val="both"/>
      </w:pPr>
      <w:r>
        <w:rPr>
          <w:rFonts w:ascii="Times New Roman"/>
          <w:b w:val="false"/>
          <w:i w:val="false"/>
          <w:color w:val="000000"/>
          <w:sz w:val="28"/>
        </w:rPr>
        <w:t>
      Например, требуется рассчитать нижние эшелоны и диапазоны давления на аэродроме, в пределах которых эти эшелоны устанавливаются, а также определить фактический нижний эшелон в день полетов при условии, что Наэр = 162 м., Нперех. = 700 м., Раэр.факт = 718 мм.рт.ст., to= -15</w:t>
      </w:r>
      <w:r>
        <w:rPr>
          <w:rFonts w:ascii="Times New Roman"/>
          <w:b w:val="false"/>
          <w:i w:val="false"/>
          <w:color w:val="000000"/>
          <w:vertAlign w:val="superscript"/>
        </w:rPr>
        <w:t>o</w:t>
      </w:r>
      <w:r>
        <w:rPr>
          <w:rFonts w:ascii="Times New Roman"/>
          <w:b w:val="false"/>
          <w:i w:val="false"/>
          <w:color w:val="000000"/>
          <w:sz w:val="28"/>
        </w:rPr>
        <w:t>C.</w:t>
      </w:r>
    </w:p>
    <w:bookmarkEnd w:id="1571"/>
    <w:bookmarkStart w:name="z1585" w:id="1572"/>
    <w:p>
      <w:pPr>
        <w:spacing w:after="0"/>
        <w:ind w:left="0"/>
        <w:jc w:val="both"/>
      </w:pPr>
      <w:r>
        <w:rPr>
          <w:rFonts w:ascii="Times New Roman"/>
          <w:b w:val="false"/>
          <w:i w:val="false"/>
          <w:color w:val="000000"/>
          <w:sz w:val="28"/>
        </w:rPr>
        <w:t>
      Расчет выполняется в такой последовательности:</w:t>
      </w:r>
    </w:p>
    <w:bookmarkEnd w:id="1572"/>
    <w:p>
      <w:pPr>
        <w:spacing w:after="0"/>
        <w:ind w:left="0"/>
        <w:jc w:val="both"/>
      </w:pPr>
      <w:r>
        <w:rPr>
          <w:rFonts w:ascii="Times New Roman"/>
          <w:b w:val="false"/>
          <w:i w:val="false"/>
          <w:color w:val="000000"/>
          <w:sz w:val="28"/>
        </w:rPr>
        <w:t xml:space="preserve">
      Нниж.эш </w:t>
      </w:r>
      <w:r>
        <w:rPr>
          <w:rFonts w:ascii="Times New Roman"/>
          <w:b w:val="false"/>
          <w:i w:val="false"/>
          <w:color w:val="000000"/>
          <w:sz w:val="28"/>
          <w:u w:val="single"/>
        </w:rPr>
        <w:t>&gt;</w:t>
      </w:r>
      <w:r>
        <w:rPr>
          <w:rFonts w:ascii="Times New Roman"/>
          <w:b w:val="false"/>
          <w:i w:val="false"/>
          <w:color w:val="000000"/>
          <w:sz w:val="28"/>
        </w:rPr>
        <w:t>700+300+162?1162 м.;</w:t>
      </w:r>
    </w:p>
    <w:p>
      <w:pPr>
        <w:spacing w:after="0"/>
        <w:ind w:left="0"/>
        <w:jc w:val="both"/>
      </w:pPr>
      <w:r>
        <w:rPr>
          <w:rFonts w:ascii="Times New Roman"/>
          <w:b w:val="false"/>
          <w:i w:val="false"/>
          <w:color w:val="000000"/>
          <w:sz w:val="28"/>
        </w:rPr>
        <w:t>
      Нниж.эш = 1200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Нперех.1200-(700+300+162) = 38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Раэр min=760-(162+38)/11 = 742 мм.рт.ст.</w:t>
      </w:r>
    </w:p>
    <w:bookmarkStart w:name="z1586" w:id="1573"/>
    <w:p>
      <w:pPr>
        <w:spacing w:after="0"/>
        <w:ind w:left="0"/>
        <w:jc w:val="both"/>
      </w:pPr>
      <w:r>
        <w:rPr>
          <w:rFonts w:ascii="Times New Roman"/>
          <w:b w:val="false"/>
          <w:i w:val="false"/>
          <w:color w:val="000000"/>
          <w:sz w:val="28"/>
        </w:rPr>
        <w:t>
      В районе данного аэродрома должны быть установлены и указаны в инструкции по производству полетов нижние эшелоны:</w:t>
      </w:r>
    </w:p>
    <w:bookmarkEnd w:id="1573"/>
    <w:p>
      <w:pPr>
        <w:spacing w:after="0"/>
        <w:ind w:left="0"/>
        <w:jc w:val="both"/>
      </w:pPr>
      <w:r>
        <w:rPr>
          <w:rFonts w:ascii="Times New Roman"/>
          <w:b w:val="false"/>
          <w:i w:val="false"/>
          <w:color w:val="000000"/>
          <w:sz w:val="28"/>
        </w:rPr>
        <w:t>
      1200 м. при Раэр</w:t>
      </w:r>
      <w:r>
        <w:rPr>
          <w:rFonts w:ascii="Times New Roman"/>
          <w:b w:val="false"/>
          <w:i w:val="false"/>
          <w:color w:val="000000"/>
          <w:sz w:val="28"/>
          <w:u w:val="single"/>
        </w:rPr>
        <w:t>&gt;</w:t>
      </w:r>
      <w:r>
        <w:rPr>
          <w:rFonts w:ascii="Times New Roman"/>
          <w:b w:val="false"/>
          <w:i w:val="false"/>
          <w:color w:val="000000"/>
          <w:sz w:val="28"/>
        </w:rPr>
        <w:t>742 мм.рт.ст.;</w:t>
      </w:r>
    </w:p>
    <w:p>
      <w:pPr>
        <w:spacing w:after="0"/>
        <w:ind w:left="0"/>
        <w:jc w:val="both"/>
      </w:pPr>
      <w:r>
        <w:rPr>
          <w:rFonts w:ascii="Times New Roman"/>
          <w:b w:val="false"/>
          <w:i w:val="false"/>
          <w:color w:val="000000"/>
          <w:sz w:val="28"/>
        </w:rPr>
        <w:t>
      1500 м. при 742 мм.рт.ст.&gt; Раэр</w:t>
      </w:r>
      <w:r>
        <w:rPr>
          <w:rFonts w:ascii="Times New Roman"/>
          <w:b w:val="false"/>
          <w:i w:val="false"/>
          <w:color w:val="000000"/>
          <w:sz w:val="28"/>
          <w:u w:val="single"/>
        </w:rPr>
        <w:t>&gt;</w:t>
      </w:r>
      <w:r>
        <w:rPr>
          <w:rFonts w:ascii="Times New Roman"/>
          <w:b w:val="false"/>
          <w:i w:val="false"/>
          <w:color w:val="000000"/>
          <w:sz w:val="28"/>
        </w:rPr>
        <w:t>715 мм.рт.ст.;</w:t>
      </w:r>
    </w:p>
    <w:p>
      <w:pPr>
        <w:spacing w:after="0"/>
        <w:ind w:left="0"/>
        <w:jc w:val="both"/>
      </w:pPr>
      <w:r>
        <w:rPr>
          <w:rFonts w:ascii="Times New Roman"/>
          <w:b w:val="false"/>
          <w:i w:val="false"/>
          <w:color w:val="000000"/>
          <w:sz w:val="28"/>
        </w:rPr>
        <w:t>
      1800 м. при Раэр&lt;715 мм.рт.ст.;</w:t>
      </w:r>
    </w:p>
    <w:p>
      <w:pPr>
        <w:spacing w:after="0"/>
        <w:ind w:left="0"/>
        <w:jc w:val="both"/>
      </w:pPr>
      <w:r>
        <w:rPr>
          <w:rFonts w:ascii="Times New Roman"/>
          <w:b w:val="false"/>
          <w:i w:val="false"/>
          <w:color w:val="000000"/>
          <w:sz w:val="28"/>
        </w:rPr>
        <w:t>
      и т.д.</w:t>
      </w:r>
    </w:p>
    <w:bookmarkStart w:name="z1587" w:id="1574"/>
    <w:p>
      <w:pPr>
        <w:spacing w:after="0"/>
        <w:ind w:left="0"/>
        <w:jc w:val="both"/>
      </w:pPr>
      <w:r>
        <w:rPr>
          <w:rFonts w:ascii="Times New Roman"/>
          <w:b w:val="false"/>
          <w:i w:val="false"/>
          <w:color w:val="000000"/>
          <w:sz w:val="28"/>
        </w:rPr>
        <w:t>
      В день полетов орган УВД аэродрома определяет нижний эшелон с учетом фактической температуры воздуха у земли:</w:t>
      </w:r>
    </w:p>
    <w:bookmarkEnd w:id="1574"/>
    <w:p>
      <w:pPr>
        <w:spacing w:after="0"/>
        <w:ind w:left="0"/>
        <w:jc w:val="both"/>
      </w:pPr>
      <w:r>
        <w:rPr>
          <w:rFonts w:ascii="Times New Roman"/>
          <w:b w:val="false"/>
          <w:i w:val="false"/>
          <w:color w:val="000000"/>
          <w:sz w:val="28"/>
        </w:rPr>
        <w:t xml:space="preserve">
      Нниж.эш. факт. </w:t>
      </w:r>
      <w:r>
        <w:rPr>
          <w:rFonts w:ascii="Times New Roman"/>
          <w:b w:val="false"/>
          <w:i w:val="false"/>
          <w:color w:val="000000"/>
          <w:sz w:val="28"/>
          <w:u w:val="single"/>
        </w:rPr>
        <w:t>&gt;</w:t>
      </w:r>
      <w:r>
        <w:rPr>
          <w:rFonts w:ascii="Times New Roman"/>
          <w:b w:val="false"/>
          <w:i w:val="false"/>
          <w:color w:val="000000"/>
          <w:sz w:val="28"/>
        </w:rPr>
        <w:t xml:space="preserve"> 1500– (718–715)х11-((-15-15)/300)х1500 = 1617 м.;</w:t>
      </w:r>
    </w:p>
    <w:p>
      <w:pPr>
        <w:spacing w:after="0"/>
        <w:ind w:left="0"/>
        <w:jc w:val="both"/>
      </w:pPr>
      <w:r>
        <w:rPr>
          <w:rFonts w:ascii="Times New Roman"/>
          <w:b w:val="false"/>
          <w:i w:val="false"/>
          <w:color w:val="000000"/>
          <w:sz w:val="28"/>
        </w:rPr>
        <w:t>
      Нниж.эш. факт. = 1800 м.</w:t>
      </w:r>
    </w:p>
    <w:bookmarkStart w:name="z1588" w:id="1575"/>
    <w:p>
      <w:pPr>
        <w:spacing w:after="0"/>
        <w:ind w:left="0"/>
        <w:jc w:val="both"/>
      </w:pPr>
      <w:r>
        <w:rPr>
          <w:rFonts w:ascii="Times New Roman"/>
          <w:b w:val="false"/>
          <w:i w:val="false"/>
          <w:color w:val="000000"/>
          <w:sz w:val="28"/>
        </w:rPr>
        <w:t>
      2. Расчет безопасной высоты полета по атмосферному давлению 760 мм.рт.ст. или 1013, 25 мбар/гПа производится по формулам:</w:t>
      </w:r>
    </w:p>
    <w:bookmarkEnd w:id="1575"/>
    <w:p>
      <w:pPr>
        <w:spacing w:after="0"/>
        <w:ind w:left="0"/>
        <w:jc w:val="both"/>
      </w:pPr>
      <w:r>
        <w:rPr>
          <w:rFonts w:ascii="Times New Roman"/>
          <w:b w:val="false"/>
          <w:i w:val="false"/>
          <w:color w:val="000000"/>
          <w:sz w:val="28"/>
        </w:rPr>
        <w:t xml:space="preserve">
       Нбез.760 = Нбез.ист. + 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(760 - Рприв.мин.) х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Нбез.1013,25 = Нбез.ист. + 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(1013,25 - Рприв.мин.) х 8,25,</w:t>
      </w:r>
      <w:r>
        <w:br/>
      </w:r>
      <w:r>
        <w:rPr>
          <w:rFonts w:ascii="Times New Roman"/>
          <w:b w:val="false"/>
          <w:i w:val="false"/>
          <w:color w:val="000000"/>
          <w:sz w:val="28"/>
        </w:rPr>
        <w:t>
</w:t>
      </w:r>
    </w:p>
    <w:bookmarkStart w:name="z1589" w:id="1576"/>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м.;</w:t>
      </w:r>
    </w:p>
    <w:bookmarkEnd w:id="1576"/>
    <w:bookmarkStart w:name="z1590" w:id="1577"/>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высоты искусственных препятствий на ней в пределах установленной ширины маршрута, м.;</w:t>
      </w:r>
    </w:p>
    <w:bookmarkEnd w:id="1577"/>
    <w:bookmarkStart w:name="z1591" w:id="1578"/>
    <w:p>
      <w:pPr>
        <w:spacing w:after="0"/>
        <w:ind w:left="0"/>
        <w:jc w:val="both"/>
      </w:pPr>
      <w:r>
        <w:rPr>
          <w:rFonts w:ascii="Times New Roman"/>
          <w:b w:val="false"/>
          <w:i w:val="false"/>
          <w:color w:val="000000"/>
          <w:sz w:val="28"/>
        </w:rPr>
        <w:t>
      Рприв.мин. – минимальное атмосферное давление по маршруту (этапу маршрута) полета, приведенное к среднему уровню моря, мм.рт.ст.(мбар/гПа);</w:t>
      </w:r>
    </w:p>
    <w:bookmarkEnd w:id="1578"/>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методическая температурная поправка высотомера, определяемая по навигационной линейке, м., или по формуле:</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to-15</w:t>
      </w:r>
      <w:r>
        <w:rPr>
          <w:rFonts w:ascii="Times New Roman"/>
          <w:b w:val="false"/>
          <w:i w:val="false"/>
          <w:color w:val="000000"/>
          <w:vertAlign w:val="superscript"/>
        </w:rPr>
        <w:t>o</w:t>
      </w:r>
      <w:r>
        <w:rPr>
          <w:rFonts w:ascii="Times New Roman"/>
          <w:b w:val="false"/>
          <w:i w:val="false"/>
          <w:color w:val="000000"/>
          <w:sz w:val="28"/>
        </w:rPr>
        <w:t>С</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х Ниспр.,</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300</w:t>
      </w:r>
    </w:p>
    <w:p>
      <w:pPr>
        <w:spacing w:after="0"/>
        <w:ind w:left="0"/>
        <w:jc w:val="both"/>
      </w:pPr>
      <w:r>
        <w:rPr>
          <w:rFonts w:ascii="Times New Roman"/>
          <w:b w:val="false"/>
          <w:i w:val="false"/>
          <w:color w:val="000000"/>
          <w:sz w:val="28"/>
        </w:rPr>
        <w:t>
      где Ниспр. = Нбез.ист. + Нрел., м.;</w:t>
      </w:r>
    </w:p>
    <w:p>
      <w:pPr>
        <w:spacing w:after="0"/>
        <w:ind w:left="0"/>
        <w:jc w:val="both"/>
      </w:pPr>
      <w:r>
        <w:rPr>
          <w:rFonts w:ascii="Times New Roman"/>
          <w:b w:val="false"/>
          <w:i w:val="false"/>
          <w:color w:val="000000"/>
          <w:sz w:val="28"/>
        </w:rPr>
        <w:t>
      to - минимальная температура по маршруту (участку) полета.</w:t>
      </w:r>
    </w:p>
    <w:bookmarkStart w:name="z1592" w:id="1579"/>
    <w:p>
      <w:pPr>
        <w:spacing w:after="0"/>
        <w:ind w:left="0"/>
        <w:jc w:val="both"/>
      </w:pPr>
      <w:r>
        <w:rPr>
          <w:rFonts w:ascii="Times New Roman"/>
          <w:b w:val="false"/>
          <w:i w:val="false"/>
          <w:color w:val="000000"/>
          <w:sz w:val="28"/>
        </w:rPr>
        <w:t>
      3. Расчет безопасной высоты полета в районе подхода (для включения в инструкцию по производству полетов в районе аэродрома (аэронавигационный паспорт) и в документы аэронавигационной информации) производится по формулам:</w:t>
      </w:r>
    </w:p>
    <w:bookmarkEnd w:id="1579"/>
    <w:p>
      <w:pPr>
        <w:spacing w:after="0"/>
        <w:ind w:left="0"/>
        <w:jc w:val="both"/>
      </w:pPr>
      <w:r>
        <w:rPr>
          <w:rFonts w:ascii="Times New Roman"/>
          <w:b w:val="false"/>
          <w:i w:val="false"/>
          <w:color w:val="000000"/>
          <w:sz w:val="28"/>
        </w:rPr>
        <w:t xml:space="preserve">
       Нбез.подх. = Нбез.ист. + 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(760 - Рприв.аэр) х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Нбез.подх. = Нбез.ист. + 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(1013,25 - Рприв.аэр.) х 8,25,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Нбез.ист. – установленное значение истинной безопасности полета,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методическая температурная поправка высотомера определяемая для минимальной температуры на аэродроме по многолетним наблюдениям, м.;</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Рприв.аэр. – минимальное атмосферное давление на аэродроме по многолетним данным, приведенное к уровню моря или приведенного к среднему уровню моря рассчитывается по формуле:</w:t>
      </w:r>
    </w:p>
    <w:p>
      <w:pPr>
        <w:spacing w:after="0"/>
        <w:ind w:left="0"/>
        <w:jc w:val="both"/>
      </w:pPr>
      <w:r>
        <w:rPr>
          <w:rFonts w:ascii="Times New Roman"/>
          <w:b w:val="false"/>
          <w:i w:val="false"/>
          <w:color w:val="000000"/>
          <w:sz w:val="28"/>
        </w:rPr>
        <w:t>
      Рприв.аэр. = Наэр / 11(8,25) + Раэр.,</w:t>
      </w:r>
    </w:p>
    <w:p>
      <w:pPr>
        <w:spacing w:after="0"/>
        <w:ind w:left="0"/>
        <w:jc w:val="both"/>
      </w:pPr>
      <w:r>
        <w:rPr>
          <w:rFonts w:ascii="Times New Roman"/>
          <w:b w:val="false"/>
          <w:i w:val="false"/>
          <w:color w:val="000000"/>
          <w:sz w:val="28"/>
        </w:rPr>
        <w:t>
      где Наэр. – превышение аэродрома относительно уровня моря;</w:t>
      </w:r>
    </w:p>
    <w:p>
      <w:pPr>
        <w:spacing w:after="0"/>
        <w:ind w:left="0"/>
        <w:jc w:val="both"/>
      </w:pPr>
      <w:r>
        <w:rPr>
          <w:rFonts w:ascii="Times New Roman"/>
          <w:b w:val="false"/>
          <w:i w:val="false"/>
          <w:color w:val="000000"/>
          <w:sz w:val="28"/>
        </w:rPr>
        <w:t>
      Раэр. – минимальное атмосферное давление на уровне ВПП аэродрома по многолетним наблюдениям или приведенного к среднему уровню моря.</w:t>
      </w:r>
    </w:p>
    <w:bookmarkStart w:name="z1593" w:id="1580"/>
    <w:p>
      <w:pPr>
        <w:spacing w:after="0"/>
        <w:ind w:left="0"/>
        <w:jc w:val="both"/>
      </w:pPr>
      <w:r>
        <w:rPr>
          <w:rFonts w:ascii="Times New Roman"/>
          <w:b w:val="false"/>
          <w:i w:val="false"/>
          <w:color w:val="000000"/>
          <w:sz w:val="28"/>
        </w:rPr>
        <w:t>
      4. Расчет минимальной безопасной высоты полета по кругу над аэродромом производится по формуле:</w:t>
      </w:r>
    </w:p>
    <w:bookmarkEnd w:id="1580"/>
    <w:p>
      <w:pPr>
        <w:spacing w:after="0"/>
        <w:ind w:left="0"/>
        <w:jc w:val="both"/>
      </w:pPr>
      <w:r>
        <w:rPr>
          <w:rFonts w:ascii="Times New Roman"/>
          <w:b w:val="false"/>
          <w:i w:val="false"/>
          <w:color w:val="000000"/>
          <w:sz w:val="28"/>
        </w:rPr>
        <w:t xml:space="preserve">
       Нкр. = Нбез.ист.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Нбез. ист. – установленное значение истинной безопасной высоты полета в зоне взлета и посадки, м.;</w:t>
      </w:r>
    </w:p>
    <w:p>
      <w:pPr>
        <w:spacing w:after="0"/>
        <w:ind w:left="0"/>
        <w:jc w:val="both"/>
      </w:pPr>
      <w:r>
        <w:rPr>
          <w:rFonts w:ascii="Times New Roman"/>
          <w:b w:val="false"/>
          <w:i w:val="false"/>
          <w:color w:val="000000"/>
          <w:sz w:val="28"/>
        </w:rPr>
        <w:t>
      Нрел. – высота наивысшей точки рельефа местности с учетом искусственных препятствий относительно уровня аэродрома в пределах установленной ширины полосы,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определяется по формуле, указанной в пункте 2 настоящего Приложения. При этом Ниспр. = Нбез.ист. + Нрел., а to - минимальная температура на аэродроме по многолетним наблюдениям, град. Цельсия.</w:t>
      </w:r>
      <w:r>
        <w:br/>
      </w:r>
      <w:r>
        <w:rPr>
          <w:rFonts w:ascii="Times New Roman"/>
          <w:b w:val="false"/>
          <w:i w:val="false"/>
          <w:color w:val="000000"/>
          <w:sz w:val="28"/>
        </w:rPr>
        <w:t>
</w:t>
      </w:r>
    </w:p>
    <w:bookmarkStart w:name="z1594" w:id="1581"/>
    <w:p>
      <w:pPr>
        <w:spacing w:after="0"/>
        <w:ind w:left="0"/>
        <w:jc w:val="both"/>
      </w:pPr>
      <w:r>
        <w:rPr>
          <w:rFonts w:ascii="Times New Roman"/>
          <w:b w:val="false"/>
          <w:i w:val="false"/>
          <w:color w:val="000000"/>
          <w:sz w:val="28"/>
        </w:rPr>
        <w:t>
      5. Расчет минимальной безопасной высоты в районе аэродрома (МБВ) производится по формуле:</w:t>
      </w:r>
    </w:p>
    <w:bookmarkEnd w:id="1581"/>
    <w:p>
      <w:pPr>
        <w:spacing w:after="0"/>
        <w:ind w:left="0"/>
        <w:jc w:val="both"/>
      </w:pPr>
      <w:r>
        <w:rPr>
          <w:rFonts w:ascii="Times New Roman"/>
          <w:b w:val="false"/>
          <w:i w:val="false"/>
          <w:color w:val="000000"/>
          <w:sz w:val="28"/>
        </w:rPr>
        <w:t xml:space="preserve">
       МБВ = 300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Нрел. – высота наивысшей точки рельефа местности с учетом искусственных препятствий определенного относительно порога ВПП, имеющего меньшее превышение, м.;</w:t>
      </w:r>
      <w:r>
        <w:br/>
      </w: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Нтемп. – определяется по формуле, указанной в пункте 2 настоящего Приложения. При этом Ниспр. = 300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Нрел., а to - минимальная температура на аэродроме по многолетним наблюдениям, град. Цельсия.</w:t>
      </w:r>
      <w:r>
        <w:br/>
      </w:r>
      <w:r>
        <w:rPr>
          <w:rFonts w:ascii="Times New Roman"/>
          <w:b w:val="false"/>
          <w:i w:val="false"/>
          <w:color w:val="000000"/>
          <w:sz w:val="28"/>
        </w:rPr>
        <w:t>
</w:t>
      </w:r>
    </w:p>
    <w:bookmarkStart w:name="z1595" w:id="1582"/>
    <w:p>
      <w:pPr>
        <w:spacing w:after="0"/>
        <w:ind w:left="0"/>
        <w:jc w:val="both"/>
      </w:pPr>
      <w:r>
        <w:rPr>
          <w:rFonts w:ascii="Times New Roman"/>
          <w:b w:val="false"/>
          <w:i w:val="false"/>
          <w:color w:val="000000"/>
          <w:sz w:val="28"/>
        </w:rPr>
        <w:t>
      6. Расчет безопасной высоты в районе аэродрома при полете ниже нижнего эшелона производится по формуле:</w:t>
      </w:r>
    </w:p>
    <w:bookmarkEnd w:id="1582"/>
    <w:p>
      <w:pPr>
        <w:spacing w:after="0"/>
        <w:ind w:left="0"/>
        <w:jc w:val="both"/>
      </w:pPr>
      <w:r>
        <w:rPr>
          <w:rFonts w:ascii="Times New Roman"/>
          <w:b w:val="false"/>
          <w:i w:val="false"/>
          <w:color w:val="000000"/>
          <w:sz w:val="28"/>
        </w:rPr>
        <w:t xml:space="preserve">
       Нбез.аэр. = Нбез.ист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Нпреп.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в зоне взлета и посадки,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Нпреп. – высота наивысшей точки рельефа местности с учетом естественных препятствий на ней относительно уровня аэродрома. Высота искусственных препятствий учитывается в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Нпреп. при скорости полета более 300 км./ч., а в горной местности - во всех случаях независимо от скорости полета в пределах установленной ширины маршрута, м.;</w:t>
      </w:r>
      <w:r>
        <w:br/>
      </w: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 xml:space="preserve">Нтемп. – определяется по формуле, указанной в пункте 2 настоящего Приложения. При этом Ниспр. = Нбез.ист.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Нпреп., а to - фактическая температура на аэродроме, град. Цельсия.</w:t>
      </w:r>
      <w:r>
        <w:br/>
      </w:r>
      <w:r>
        <w:rPr>
          <w:rFonts w:ascii="Times New Roman"/>
          <w:b w:val="false"/>
          <w:i w:val="false"/>
          <w:color w:val="000000"/>
          <w:sz w:val="28"/>
        </w:rPr>
        <w:t>
</w:t>
      </w:r>
    </w:p>
    <w:bookmarkStart w:name="z1596" w:id="1583"/>
    <w:p>
      <w:pPr>
        <w:spacing w:after="0"/>
        <w:ind w:left="0"/>
        <w:jc w:val="both"/>
      </w:pPr>
      <w:r>
        <w:rPr>
          <w:rFonts w:ascii="Times New Roman"/>
          <w:b w:val="false"/>
          <w:i w:val="false"/>
          <w:color w:val="000000"/>
          <w:sz w:val="28"/>
        </w:rPr>
        <w:t>
      7. Расчет минимальной безопасной высоты полета по маршруту ниже нижнего эшелона производится по формуле:</w:t>
      </w:r>
    </w:p>
    <w:bookmarkEnd w:id="1583"/>
    <w:p>
      <w:pPr>
        <w:spacing w:after="0"/>
        <w:ind w:left="0"/>
        <w:jc w:val="both"/>
      </w:pPr>
      <w:r>
        <w:rPr>
          <w:rFonts w:ascii="Times New Roman"/>
          <w:b w:val="false"/>
          <w:i w:val="false"/>
          <w:color w:val="000000"/>
          <w:sz w:val="28"/>
        </w:rPr>
        <w:t xml:space="preserve">
       Нмин.без. марш = Нбез.ист. + Нрел.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Нбез.ист. – установленное значение истинной безопасной высоты полета, м.;</w:t>
      </w:r>
    </w:p>
    <w:p>
      <w:pPr>
        <w:spacing w:after="0"/>
        <w:ind w:left="0"/>
        <w:jc w:val="both"/>
      </w:pPr>
      <w:r>
        <w:rPr>
          <w:rFonts w:ascii="Times New Roman"/>
          <w:b w:val="false"/>
          <w:i w:val="false"/>
          <w:color w:val="000000"/>
          <w:sz w:val="28"/>
        </w:rPr>
        <w:t>
      Нрел. – абсолютная высота наивысшей точки рельефа местности с учетом естественных препятствий на этапе маршрута полета, м.;</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определяется по формуле, указанной в пункте 2 настоящего Приложения. При этом Ниспр. = Нбез.ист. + Нрел., а to – фактическая температура воздуха у земли в точке минимального давления, град. Цельсия.</w:t>
      </w:r>
      <w:r>
        <w:br/>
      </w:r>
      <w:r>
        <w:rPr>
          <w:rFonts w:ascii="Times New Roman"/>
          <w:b w:val="false"/>
          <w:i w:val="false"/>
          <w:color w:val="000000"/>
          <w:sz w:val="28"/>
        </w:rPr>
        <w:t>
</w:t>
      </w:r>
    </w:p>
    <w:bookmarkStart w:name="z1597" w:id="1584"/>
    <w:p>
      <w:pPr>
        <w:spacing w:after="0"/>
        <w:ind w:left="0"/>
        <w:jc w:val="both"/>
      </w:pPr>
      <w:r>
        <w:rPr>
          <w:rFonts w:ascii="Times New Roman"/>
          <w:b w:val="false"/>
          <w:i w:val="false"/>
          <w:color w:val="000000"/>
          <w:sz w:val="28"/>
        </w:rPr>
        <w:t>
      8. Расчет высоты нижнего эшелона зоны ожидания производится по формулам:</w:t>
      </w:r>
    </w:p>
    <w:bookmarkEnd w:id="1584"/>
    <w:p>
      <w:pPr>
        <w:spacing w:after="0"/>
        <w:ind w:left="0"/>
        <w:jc w:val="both"/>
      </w:pPr>
      <w:r>
        <w:rPr>
          <w:rFonts w:ascii="Times New Roman"/>
          <w:b w:val="false"/>
          <w:i w:val="false"/>
          <w:color w:val="000000"/>
          <w:sz w:val="28"/>
        </w:rPr>
        <w:t xml:space="preserve">
       Нниж.эш.760 = Нкр. + 300 -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(760 - Раэр.) х 11;</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Hниж.эш.1013,25 = Нкр. + 300 -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(1013,25 - Раэр.)х8,25,</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где Нкр. – высота круга, м;</w:t>
      </w:r>
    </w:p>
    <w:p>
      <w:pPr>
        <w:spacing w:after="0"/>
        <w:ind w:left="0"/>
        <w:jc w:val="both"/>
      </w:pPr>
      <w:r>
        <w:rPr>
          <w:rFonts w:ascii="Times New Roman"/>
          <w:b w:val="false"/>
          <w:i w:val="false"/>
          <w:color w:val="000000"/>
          <w:sz w:val="28"/>
        </w:rPr>
        <w:t>
      Раэр. – давление на аэродроме, мм.рт.ст. (мбар/гПа);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определяется по формуле, указанной в пункте 2 настоящего Приложения. При этом Ниспр. = Нкр. + 300,м., а to – фактическая температура на аэродроме, град. Цельсия.</w:t>
      </w:r>
      <w:r>
        <w:br/>
      </w:r>
      <w:r>
        <w:rPr>
          <w:rFonts w:ascii="Times New Roman"/>
          <w:b w:val="false"/>
          <w:i w:val="false"/>
          <w:color w:val="000000"/>
          <w:sz w:val="28"/>
        </w:rPr>
        <w:t>
</w:t>
      </w:r>
    </w:p>
    <w:bookmarkStart w:name="z1598" w:id="1585"/>
    <w:p>
      <w:pPr>
        <w:spacing w:after="0"/>
        <w:ind w:left="0"/>
        <w:jc w:val="both"/>
      </w:pPr>
      <w:r>
        <w:rPr>
          <w:rFonts w:ascii="Times New Roman"/>
          <w:b w:val="false"/>
          <w:i w:val="false"/>
          <w:color w:val="000000"/>
          <w:sz w:val="28"/>
        </w:rPr>
        <w:t>
      9. Расчет высоты (эшелона) полета при установке на шкале давлений барометрического высотомера давления на аэродроме производится по формуле:</w:t>
      </w:r>
    </w:p>
    <w:bookmarkEnd w:id="1585"/>
    <w:p>
      <w:pPr>
        <w:spacing w:after="0"/>
        <w:ind w:left="0"/>
        <w:jc w:val="both"/>
      </w:pPr>
      <w:r>
        <w:rPr>
          <w:rFonts w:ascii="Times New Roman"/>
          <w:b w:val="false"/>
          <w:i w:val="false"/>
          <w:color w:val="000000"/>
          <w:sz w:val="28"/>
        </w:rPr>
        <w:t>
      Нпр.аэр. = Нэш. – (760-Раэр)х11,</w:t>
      </w:r>
    </w:p>
    <w:p>
      <w:pPr>
        <w:spacing w:after="0"/>
        <w:ind w:left="0"/>
        <w:jc w:val="both"/>
      </w:pPr>
      <w:r>
        <w:rPr>
          <w:rFonts w:ascii="Times New Roman"/>
          <w:b w:val="false"/>
          <w:i w:val="false"/>
          <w:color w:val="000000"/>
          <w:sz w:val="28"/>
        </w:rPr>
        <w:t>
      где Нэш. – заданный эшелон полета,</w:t>
      </w:r>
    </w:p>
    <w:p>
      <w:pPr>
        <w:spacing w:after="0"/>
        <w:ind w:left="0"/>
        <w:jc w:val="both"/>
      </w:pPr>
      <w:r>
        <w:rPr>
          <w:rFonts w:ascii="Times New Roman"/>
          <w:b w:val="false"/>
          <w:i w:val="false"/>
          <w:color w:val="000000"/>
          <w:sz w:val="28"/>
        </w:rPr>
        <w:t>
      Раэр. – давление на аэродроме.</w:t>
      </w:r>
    </w:p>
    <w:bookmarkStart w:name="z1599" w:id="1586"/>
    <w:p>
      <w:pPr>
        <w:spacing w:after="0"/>
        <w:ind w:left="0"/>
        <w:jc w:val="both"/>
      </w:pPr>
      <w:r>
        <w:rPr>
          <w:rFonts w:ascii="Times New Roman"/>
          <w:b w:val="false"/>
          <w:i w:val="false"/>
          <w:color w:val="000000"/>
          <w:sz w:val="28"/>
        </w:rPr>
        <w:t>
      10. Расчет минимальной безопасной высоты полета в аэродромных зонах пилотирования и по учебным маршрутам при установке на барометрическом высотомере атмосферного давления на аэродроме производится по формуле:</w:t>
      </w:r>
    </w:p>
    <w:bookmarkEnd w:id="1586"/>
    <w:p>
      <w:pPr>
        <w:spacing w:after="0"/>
        <w:ind w:left="0"/>
        <w:jc w:val="both"/>
      </w:pPr>
      <w:r>
        <w:rPr>
          <w:rFonts w:ascii="Times New Roman"/>
          <w:b w:val="false"/>
          <w:i w:val="false"/>
          <w:color w:val="000000"/>
          <w:sz w:val="28"/>
        </w:rPr>
        <w:t>
       НМБ= Нбез.ист.+Нрел-Наэр-</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где </w:t>
      </w:r>
    </w:p>
    <w:p>
      <w:pPr>
        <w:spacing w:after="0"/>
        <w:ind w:left="0"/>
        <w:jc w:val="both"/>
      </w:pPr>
      <w:r>
        <w:drawing>
          <wp:inline distT="0" distB="0" distL="0" distR="0">
            <wp:extent cx="152400" cy="165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152400" cy="165100"/>
                    </a:xfrm>
                    <a:prstGeom prst="rect">
                      <a:avLst/>
                    </a:prstGeom>
                  </pic:spPr>
                </pic:pic>
              </a:graphicData>
            </a:graphic>
          </wp:inline>
        </w:drawing>
      </w:r>
    </w:p>
    <w:p>
      <w:pPr>
        <w:spacing w:after="0"/>
        <w:ind w:left="0"/>
        <w:jc w:val="left"/>
      </w:pPr>
      <w:r>
        <w:rPr>
          <w:rFonts w:ascii="Times New Roman"/>
          <w:b w:val="false"/>
          <w:i w:val="false"/>
          <w:color w:val="000000"/>
          <w:sz w:val="28"/>
        </w:rPr>
        <w:t>Нтемп. – определяется по формуле, указанной в пункте 2 настоящего Приложения. При этом Ниспр. = Нбез.ист.+Нрел-Наэр.,м., а to – минимальная температура на аэродроме по многолетним наблюдениям, град. Цельсия.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601" w:id="1587"/>
    <w:p>
      <w:pPr>
        <w:spacing w:after="0"/>
        <w:ind w:left="0"/>
        <w:jc w:val="left"/>
      </w:pPr>
      <w:r>
        <w:rPr>
          <w:rFonts w:ascii="Times New Roman"/>
          <w:b/>
          <w:i w:val="false"/>
          <w:color w:val="000000"/>
        </w:rPr>
        <w:t xml:space="preserve"> Установленные истинные безопасные высоты полетов</w:t>
      </w:r>
      <w:r>
        <w:br/>
      </w:r>
      <w:r>
        <w:rPr>
          <w:rFonts w:ascii="Times New Roman"/>
          <w:b/>
          <w:i w:val="false"/>
          <w:color w:val="000000"/>
        </w:rPr>
        <w:t>по правилам полетов по приборам и правилам визуальных полетов</w:t>
      </w:r>
    </w:p>
    <w:bookmarkEnd w:id="15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9"/>
        <w:gridCol w:w="2755"/>
        <w:gridCol w:w="2756"/>
      </w:tblGrid>
      <w:tr>
        <w:trPr>
          <w:trHeight w:val="30" w:hRule="atLeast"/>
        </w:trPr>
        <w:tc>
          <w:tcPr>
            <w:tcW w:w="6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полета (истинная), км/ч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Безопасная высота полета</w:t>
            </w:r>
          </w:p>
          <w:p>
            <w:pPr>
              <w:spacing w:after="20"/>
              <w:ind w:left="20"/>
              <w:jc w:val="both"/>
            </w:pPr>
            <w:r>
              <w:rPr>
                <w:rFonts w:ascii="Times New Roman"/>
                <w:b w:val="false"/>
                <w:i w:val="false"/>
                <w:color w:val="000000"/>
                <w:sz w:val="20"/>
              </w:rPr>
              <w:t>
(истинная), м.</w:t>
            </w:r>
          </w:p>
        </w:tc>
      </w:tr>
      <w:tr>
        <w:trPr>
          <w:trHeight w:val="30" w:hRule="atLeast"/>
        </w:trPr>
        <w:tc>
          <w:tcPr>
            <w:tcW w:w="0" w:type="auto"/>
            <w:vMerge/>
            <w:tcBorders>
              <w:top w:val="nil"/>
              <w:left w:val="single" w:color="cfcfcf" w:sz="5"/>
              <w:bottom w:val="single" w:color="cfcfcf" w:sz="5"/>
              <w:right w:val="single" w:color="cfcfcf" w:sz="5"/>
            </w:tcBorders>
          </w:tcP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полетов по</w:t>
            </w:r>
          </w:p>
          <w:p>
            <w:pPr>
              <w:spacing w:after="20"/>
              <w:ind w:left="20"/>
              <w:jc w:val="both"/>
            </w:pPr>
            <w:r>
              <w:rPr>
                <w:rFonts w:ascii="Times New Roman"/>
                <w:b w:val="false"/>
                <w:i w:val="false"/>
                <w:color w:val="000000"/>
                <w:sz w:val="20"/>
              </w:rPr>
              <w:t>
приборам</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Правила</w:t>
            </w:r>
          </w:p>
          <w:p>
            <w:pPr>
              <w:spacing w:after="20"/>
              <w:ind w:left="20"/>
              <w:jc w:val="both"/>
            </w:pPr>
            <w:r>
              <w:rPr>
                <w:rFonts w:ascii="Times New Roman"/>
                <w:b w:val="false"/>
                <w:i w:val="false"/>
                <w:color w:val="000000"/>
                <w:sz w:val="20"/>
              </w:rPr>
              <w:t>
визуальных</w:t>
            </w:r>
          </w:p>
          <w:p>
            <w:pPr>
              <w:spacing w:after="20"/>
              <w:ind w:left="20"/>
              <w:jc w:val="both"/>
            </w:pPr>
            <w:r>
              <w:rPr>
                <w:rFonts w:ascii="Times New Roman"/>
                <w:b w:val="false"/>
                <w:i w:val="false"/>
                <w:color w:val="000000"/>
                <w:sz w:val="20"/>
              </w:rPr>
              <w:t>
полетов</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зоне взлета и посадки:</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 км/ч и менее (по кругу)</w:t>
            </w:r>
          </w:p>
          <w:p>
            <w:pPr>
              <w:spacing w:after="20"/>
              <w:ind w:left="20"/>
              <w:jc w:val="both"/>
            </w:pPr>
            <w:r>
              <w:rPr>
                <w:rFonts w:ascii="Times New Roman"/>
                <w:b w:val="false"/>
                <w:i w:val="false"/>
                <w:color w:val="000000"/>
                <w:sz w:val="20"/>
              </w:rPr>
              <w:t>
Более 300 км/ч (по кругу)</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300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районе подхода, по воздушным трассам, МВЛ и</w:t>
            </w:r>
          </w:p>
          <w:p>
            <w:pPr>
              <w:spacing w:after="20"/>
              <w:ind w:left="20"/>
              <w:jc w:val="both"/>
            </w:pPr>
            <w:r>
              <w:rPr>
                <w:rFonts w:ascii="Times New Roman"/>
                <w:b w:val="false"/>
                <w:i w:val="false"/>
                <w:color w:val="000000"/>
                <w:sz w:val="20"/>
              </w:rPr>
              <w:t>
установленным маршрутам:</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 в равнинной или холмистой местности и над</w:t>
            </w:r>
          </w:p>
          <w:p>
            <w:pPr>
              <w:spacing w:after="20"/>
              <w:ind w:left="20"/>
              <w:jc w:val="both"/>
            </w:pPr>
            <w:r>
              <w:rPr>
                <w:rFonts w:ascii="Times New Roman"/>
                <w:b w:val="false"/>
                <w:i w:val="false"/>
                <w:color w:val="000000"/>
                <w:sz w:val="20"/>
              </w:rPr>
              <w:t>
водным пространством</w:t>
            </w:r>
          </w:p>
          <w:p>
            <w:pPr>
              <w:spacing w:after="20"/>
              <w:ind w:left="20"/>
              <w:jc w:val="both"/>
            </w:pPr>
            <w:r>
              <w:rPr>
                <w:rFonts w:ascii="Times New Roman"/>
                <w:b w:val="false"/>
                <w:i w:val="false"/>
                <w:color w:val="000000"/>
                <w:sz w:val="20"/>
              </w:rPr>
              <w:t>
300 км/ч и менее</w:t>
            </w:r>
          </w:p>
          <w:p>
            <w:pPr>
              <w:spacing w:after="20"/>
              <w:ind w:left="20"/>
              <w:jc w:val="both"/>
            </w:pPr>
            <w:r>
              <w:rPr>
                <w:rFonts w:ascii="Times New Roman"/>
                <w:b w:val="false"/>
                <w:i w:val="false"/>
                <w:color w:val="000000"/>
                <w:sz w:val="20"/>
              </w:rPr>
              <w:t>
от 301 до 450 км/ч</w:t>
            </w:r>
          </w:p>
          <w:p>
            <w:pPr>
              <w:spacing w:after="20"/>
              <w:ind w:left="20"/>
              <w:jc w:val="both"/>
            </w:pPr>
            <w:r>
              <w:rPr>
                <w:rFonts w:ascii="Times New Roman"/>
                <w:b w:val="false"/>
                <w:i w:val="false"/>
                <w:color w:val="000000"/>
                <w:sz w:val="20"/>
              </w:rPr>
              <w:t>
более 450 км/ч</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p>
            <w:pPr>
              <w:spacing w:after="20"/>
              <w:ind w:left="20"/>
              <w:jc w:val="both"/>
            </w:pPr>
            <w:r>
              <w:rPr>
                <w:rFonts w:ascii="Times New Roman"/>
                <w:b w:val="false"/>
                <w:i w:val="false"/>
                <w:color w:val="000000"/>
                <w:sz w:val="20"/>
              </w:rPr>
              <w:t>
600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100</w:t>
            </w:r>
          </w:p>
          <w:p>
            <w:pPr>
              <w:spacing w:after="20"/>
              <w:ind w:left="20"/>
              <w:jc w:val="both"/>
            </w:pPr>
            <w:r>
              <w:rPr>
                <w:rFonts w:ascii="Times New Roman"/>
                <w:b w:val="false"/>
                <w:i w:val="false"/>
                <w:color w:val="000000"/>
                <w:sz w:val="20"/>
              </w:rPr>
              <w:t>
200</w:t>
            </w:r>
          </w:p>
          <w:p>
            <w:pPr>
              <w:spacing w:after="20"/>
              <w:ind w:left="20"/>
              <w:jc w:val="both"/>
            </w:pP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 в горной местности 450 км/ч и менее</w:t>
            </w:r>
          </w:p>
          <w:p>
            <w:pPr>
              <w:spacing w:after="20"/>
              <w:ind w:left="20"/>
              <w:jc w:val="both"/>
            </w:pPr>
            <w:r>
              <w:rPr>
                <w:rFonts w:ascii="Times New Roman"/>
                <w:b w:val="false"/>
                <w:i w:val="false"/>
                <w:color w:val="000000"/>
                <w:sz w:val="20"/>
              </w:rPr>
              <w:t>
более 450 км/ч</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p>
            <w:pPr>
              <w:spacing w:after="20"/>
              <w:ind w:left="20"/>
              <w:jc w:val="both"/>
            </w:pPr>
            <w:r>
              <w:rPr>
                <w:rFonts w:ascii="Times New Roman"/>
                <w:b w:val="false"/>
                <w:i w:val="false"/>
                <w:color w:val="000000"/>
                <w:sz w:val="20"/>
              </w:rPr>
              <w:t>
900</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p>
            <w:pPr>
              <w:spacing w:after="20"/>
              <w:ind w:left="20"/>
              <w:jc w:val="both"/>
            </w:pPr>
            <w:r>
              <w:rPr>
                <w:rFonts w:ascii="Times New Roman"/>
                <w:b w:val="false"/>
                <w:i w:val="false"/>
                <w:color w:val="000000"/>
                <w:sz w:val="20"/>
              </w:rPr>
              <w:t>
-</w:t>
            </w:r>
          </w:p>
        </w:tc>
      </w:tr>
      <w:tr>
        <w:trPr>
          <w:trHeight w:val="30" w:hRule="atLeast"/>
        </w:trPr>
        <w:tc>
          <w:tcPr>
            <w:tcW w:w="6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ночью по ПВП</w:t>
            </w:r>
          </w:p>
        </w:tc>
        <w:tc>
          <w:tcPr>
            <w:tcW w:w="2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603" w:id="1588"/>
    <w:p>
      <w:pPr>
        <w:spacing w:after="0"/>
        <w:ind w:left="0"/>
        <w:jc w:val="left"/>
      </w:pPr>
      <w:r>
        <w:rPr>
          <w:rFonts w:ascii="Times New Roman"/>
          <w:b/>
          <w:i w:val="false"/>
          <w:color w:val="000000"/>
        </w:rPr>
        <w:t xml:space="preserve"> Сигналы регулирования движения воздушного судна</w:t>
      </w:r>
      <w:r>
        <w:br/>
      </w:r>
      <w:r>
        <w:rPr>
          <w:rFonts w:ascii="Times New Roman"/>
          <w:b/>
          <w:i w:val="false"/>
          <w:color w:val="000000"/>
        </w:rPr>
        <w:t>1. Сигналы, подаваемые аэродромной диспетчерской службой</w:t>
      </w:r>
    </w:p>
    <w:bookmarkEnd w:id="1588"/>
    <w:bookmarkStart w:name="z1604" w:id="1589"/>
    <w:p>
      <w:pPr>
        <w:spacing w:after="0"/>
        <w:ind w:left="0"/>
        <w:jc w:val="both"/>
      </w:pPr>
      <w:r>
        <w:rPr>
          <w:rFonts w:ascii="Times New Roman"/>
          <w:b w:val="false"/>
          <w:i w:val="false"/>
          <w:color w:val="000000"/>
          <w:sz w:val="28"/>
        </w:rPr>
        <w:t>
      Красная ракета, направленная в сторону соответствующего ВС означает, что независимо от любых предыдущих сигналов-указаний посадка в настоящее время не разрешается.</w:t>
      </w:r>
    </w:p>
    <w:bookmarkEnd w:id="1589"/>
    <w:bookmarkStart w:name="z1605" w:id="1590"/>
    <w:p>
      <w:pPr>
        <w:spacing w:after="0"/>
        <w:ind w:left="0"/>
        <w:jc w:val="both"/>
      </w:pPr>
      <w:r>
        <w:rPr>
          <w:rFonts w:ascii="Times New Roman"/>
          <w:b w:val="false"/>
          <w:i w:val="false"/>
          <w:color w:val="000000"/>
          <w:sz w:val="28"/>
        </w:rPr>
        <w:t>
      Сигнальные ракеты используются для предупреждения, не имеющего разрешения ВС, которое совершает полет в зоне ограничения полетов, запретной или опасной зоне, а также находится на пути в одну из таких зон:</w:t>
      </w:r>
    </w:p>
    <w:bookmarkEnd w:id="1590"/>
    <w:bookmarkStart w:name="z1606" w:id="1591"/>
    <w:p>
      <w:pPr>
        <w:spacing w:after="0"/>
        <w:ind w:left="0"/>
        <w:jc w:val="both"/>
      </w:pPr>
      <w:r>
        <w:rPr>
          <w:rFonts w:ascii="Times New Roman"/>
          <w:b w:val="false"/>
          <w:i w:val="false"/>
          <w:color w:val="000000"/>
          <w:sz w:val="28"/>
        </w:rPr>
        <w:t>
      днем или ночью – серия ракет, выпускаемых с интервалом в 10 секунд и дающих при разрыве красные и зеленые огни или звезды, означают, что этому ВС следует предпринять необходимые меры для того, чтобы его полет проходил вне пределов таких зон.</w:t>
      </w:r>
    </w:p>
    <w:bookmarkEnd w:id="1591"/>
    <w:bookmarkStart w:name="z1607" w:id="1592"/>
    <w:p>
      <w:pPr>
        <w:spacing w:after="0"/>
        <w:ind w:left="0"/>
        <w:jc w:val="left"/>
      </w:pPr>
      <w:r>
        <w:rPr>
          <w:rFonts w:ascii="Times New Roman"/>
          <w:b/>
          <w:i w:val="false"/>
          <w:color w:val="000000"/>
        </w:rPr>
        <w:t xml:space="preserve"> 2. Подтверждение экипажа ВС о принятии сигналов</w:t>
      </w:r>
    </w:p>
    <w:bookmarkEnd w:id="1592"/>
    <w:bookmarkStart w:name="z1608" w:id="1593"/>
    <w:p>
      <w:pPr>
        <w:spacing w:after="0"/>
        <w:ind w:left="0"/>
        <w:jc w:val="both"/>
      </w:pPr>
      <w:r>
        <w:rPr>
          <w:rFonts w:ascii="Times New Roman"/>
          <w:b w:val="false"/>
          <w:i w:val="false"/>
          <w:color w:val="000000"/>
          <w:sz w:val="28"/>
        </w:rPr>
        <w:t>
      1) в полете: днем – покачивание крыльями (этот сигнал не следует подавать на участке между третьим и четвертым разворотами и на предпосадочной прямой);</w:t>
      </w:r>
    </w:p>
    <w:bookmarkEnd w:id="1593"/>
    <w:bookmarkStart w:name="z1609" w:id="1594"/>
    <w:p>
      <w:pPr>
        <w:spacing w:after="0"/>
        <w:ind w:left="0"/>
        <w:jc w:val="both"/>
      </w:pPr>
      <w:r>
        <w:rPr>
          <w:rFonts w:ascii="Times New Roman"/>
          <w:b w:val="false"/>
          <w:i w:val="false"/>
          <w:color w:val="000000"/>
          <w:sz w:val="28"/>
        </w:rPr>
        <w:t>
      2) ночью – двукратное мигание посадочных фар или если они не установлены, двукратное включение и выключение аэронавигационных огней;</w:t>
      </w:r>
    </w:p>
    <w:bookmarkEnd w:id="1594"/>
    <w:bookmarkStart w:name="z1610" w:id="1595"/>
    <w:p>
      <w:pPr>
        <w:spacing w:after="0"/>
        <w:ind w:left="0"/>
        <w:jc w:val="both"/>
      </w:pPr>
      <w:r>
        <w:rPr>
          <w:rFonts w:ascii="Times New Roman"/>
          <w:b w:val="false"/>
          <w:i w:val="false"/>
          <w:color w:val="000000"/>
          <w:sz w:val="28"/>
        </w:rPr>
        <w:t xml:space="preserve">
      3) на земле: днем – движением элеронов или руля поворота; </w:t>
      </w:r>
    </w:p>
    <w:bookmarkEnd w:id="1595"/>
    <w:bookmarkStart w:name="z1611" w:id="1596"/>
    <w:p>
      <w:pPr>
        <w:spacing w:after="0"/>
        <w:ind w:left="0"/>
        <w:jc w:val="both"/>
      </w:pPr>
      <w:r>
        <w:rPr>
          <w:rFonts w:ascii="Times New Roman"/>
          <w:b w:val="false"/>
          <w:i w:val="false"/>
          <w:color w:val="000000"/>
          <w:sz w:val="28"/>
        </w:rPr>
        <w:t>
      4) ночью – двукратным миганием посадочных фар или если они не установлены, двукратным включением и выключением аэронавигационных огней.</w:t>
      </w:r>
    </w:p>
    <w:bookmarkEnd w:id="1596"/>
    <w:bookmarkStart w:name="z1612" w:id="1597"/>
    <w:p>
      <w:pPr>
        <w:spacing w:after="0"/>
        <w:ind w:left="0"/>
        <w:jc w:val="left"/>
      </w:pPr>
      <w:r>
        <w:rPr>
          <w:rFonts w:ascii="Times New Roman"/>
          <w:b/>
          <w:i w:val="false"/>
          <w:color w:val="000000"/>
        </w:rPr>
        <w:t xml:space="preserve"> 3. Сигналы, подаваемые с автомобиля сопровождения</w:t>
      </w:r>
    </w:p>
    <w:bookmarkEnd w:id="1597"/>
    <w:bookmarkStart w:name="z1613" w:id="1598"/>
    <w:p>
      <w:pPr>
        <w:spacing w:after="0"/>
        <w:ind w:left="0"/>
        <w:jc w:val="both"/>
      </w:pPr>
      <w:r>
        <w:rPr>
          <w:rFonts w:ascii="Times New Roman"/>
          <w:b w:val="false"/>
          <w:i w:val="false"/>
          <w:color w:val="000000"/>
          <w:sz w:val="28"/>
        </w:rPr>
        <w:t xml:space="preserve">
      1) Зеленый свет – рулите на меня (за мной); </w:t>
      </w:r>
    </w:p>
    <w:bookmarkEnd w:id="1598"/>
    <w:bookmarkStart w:name="z1614" w:id="1599"/>
    <w:p>
      <w:pPr>
        <w:spacing w:after="0"/>
        <w:ind w:left="0"/>
        <w:jc w:val="both"/>
      </w:pPr>
      <w:r>
        <w:rPr>
          <w:rFonts w:ascii="Times New Roman"/>
          <w:b w:val="false"/>
          <w:i w:val="false"/>
          <w:color w:val="000000"/>
          <w:sz w:val="28"/>
        </w:rPr>
        <w:t xml:space="preserve">
      2) Красный свет – прекратите руление (стоп); </w:t>
      </w:r>
    </w:p>
    <w:bookmarkEnd w:id="1599"/>
    <w:bookmarkStart w:name="z1615" w:id="1600"/>
    <w:p>
      <w:pPr>
        <w:spacing w:after="0"/>
        <w:ind w:left="0"/>
        <w:jc w:val="both"/>
      </w:pPr>
      <w:r>
        <w:rPr>
          <w:rFonts w:ascii="Times New Roman"/>
          <w:b w:val="false"/>
          <w:i w:val="false"/>
          <w:color w:val="000000"/>
          <w:sz w:val="28"/>
        </w:rPr>
        <w:t>
      3) Прерывистое мигание – уменьшите скорость руления (повышенное внимание).</w:t>
      </w:r>
    </w:p>
    <w:bookmarkEnd w:id="1600"/>
    <w:bookmarkStart w:name="z1616" w:id="1601"/>
    <w:p>
      <w:pPr>
        <w:spacing w:after="0"/>
        <w:ind w:left="0"/>
        <w:jc w:val="left"/>
      </w:pPr>
      <w:r>
        <w:rPr>
          <w:rFonts w:ascii="Times New Roman"/>
          <w:b/>
          <w:i w:val="false"/>
          <w:color w:val="000000"/>
        </w:rPr>
        <w:t xml:space="preserve"> 4. Сигналы, подаваемые сигнальщиком аэродромной службы</w:t>
      </w:r>
    </w:p>
    <w:bookmarkEnd w:id="1601"/>
    <w:bookmarkStart w:name="z1617" w:id="1602"/>
    <w:p>
      <w:pPr>
        <w:spacing w:after="0"/>
        <w:ind w:left="0"/>
        <w:jc w:val="both"/>
      </w:pPr>
      <w:r>
        <w:rPr>
          <w:rFonts w:ascii="Times New Roman"/>
          <w:b w:val="false"/>
          <w:i w:val="false"/>
          <w:color w:val="000000"/>
          <w:sz w:val="28"/>
        </w:rPr>
        <w:t>
      Сигнал подается сигнальщиком руками в перчатках яркого цвета или с помощью жезлов, флажков или электрических фонариков.</w:t>
      </w:r>
    </w:p>
    <w:bookmarkEnd w:id="1602"/>
    <w:p>
      <w:pPr>
        <w:spacing w:after="0"/>
        <w:ind w:left="0"/>
        <w:jc w:val="both"/>
      </w:pPr>
      <w:r>
        <w:rPr>
          <w:rFonts w:ascii="Times New Roman"/>
          <w:b w:val="false"/>
          <w:i w:val="false"/>
          <w:color w:val="000000"/>
          <w:sz w:val="28"/>
        </w:rPr>
        <w:t>
      При подаче сигналов сигнальщик должен стоять на месте, с которого он хорошо виден командиру воздушного судна. Двигатели имеют нумерацию справа налево при положении сигнальщика лицом к ВС.</w:t>
      </w:r>
    </w:p>
    <w:bookmarkStart w:name="z1618" w:id="1603"/>
    <w:p>
      <w:pPr>
        <w:spacing w:after="0"/>
        <w:ind w:left="0"/>
        <w:jc w:val="both"/>
      </w:pPr>
      <w:r>
        <w:rPr>
          <w:rFonts w:ascii="Times New Roman"/>
          <w:b w:val="false"/>
          <w:i w:val="false"/>
          <w:color w:val="000000"/>
          <w:sz w:val="28"/>
        </w:rPr>
        <w:t xml:space="preserve">
      </w:t>
      </w:r>
      <w:r>
        <w:rPr>
          <w:rFonts w:ascii="Times New Roman"/>
          <w:b/>
          <w:i w:val="false"/>
          <w:color w:val="000000"/>
          <w:sz w:val="28"/>
        </w:rPr>
        <w:t>Тормоза:</w:t>
      </w:r>
    </w:p>
    <w:bookmarkEnd w:id="1603"/>
    <w:bookmarkStart w:name="z1620" w:id="1604"/>
    <w:p>
      <w:pPr>
        <w:spacing w:after="0"/>
        <w:ind w:left="0"/>
        <w:jc w:val="both"/>
      </w:pPr>
      <w:r>
        <w:rPr>
          <w:rFonts w:ascii="Times New Roman"/>
          <w:b w:val="false"/>
          <w:i w:val="false"/>
          <w:color w:val="000000"/>
          <w:sz w:val="28"/>
        </w:rPr>
        <w:t>
      1) Тормоза включены: руку с вытянутыми пальцами поднять до уровня лица и сжать кисть руки в кулак. Момент сжатия кисти указывает на момент включения тормозов;</w:t>
      </w:r>
    </w:p>
    <w:bookmarkEnd w:id="1604"/>
    <w:bookmarkStart w:name="z1621" w:id="1605"/>
    <w:p>
      <w:pPr>
        <w:spacing w:after="0"/>
        <w:ind w:left="0"/>
        <w:jc w:val="both"/>
      </w:pPr>
      <w:r>
        <w:rPr>
          <w:rFonts w:ascii="Times New Roman"/>
          <w:b w:val="false"/>
          <w:i w:val="false"/>
          <w:color w:val="000000"/>
          <w:sz w:val="28"/>
        </w:rPr>
        <w:t>
      2) Тормоза отпущены: руку со сжатой в кулак кистью поднять до уровня лица и разжать пальцы. Момент разжатия кисти указывает на момент снятия с тормозов.</w:t>
      </w:r>
    </w:p>
    <w:bookmarkEnd w:id="1605"/>
    <w:bookmarkStart w:name="z1622" w:id="1606"/>
    <w:p>
      <w:pPr>
        <w:spacing w:after="0"/>
        <w:ind w:left="0"/>
        <w:jc w:val="both"/>
      </w:pPr>
      <w:r>
        <w:rPr>
          <w:rFonts w:ascii="Times New Roman"/>
          <w:b w:val="false"/>
          <w:i w:val="false"/>
          <w:color w:val="000000"/>
          <w:sz w:val="28"/>
        </w:rPr>
        <w:t xml:space="preserve">
      </w:t>
      </w:r>
      <w:r>
        <w:rPr>
          <w:rFonts w:ascii="Times New Roman"/>
          <w:b/>
          <w:i w:val="false"/>
          <w:color w:val="000000"/>
          <w:sz w:val="28"/>
        </w:rPr>
        <w:t>Колодки:</w:t>
      </w:r>
    </w:p>
    <w:bookmarkEnd w:id="1606"/>
    <w:bookmarkStart w:name="z1624" w:id="1607"/>
    <w:p>
      <w:pPr>
        <w:spacing w:after="0"/>
        <w:ind w:left="0"/>
        <w:jc w:val="both"/>
      </w:pPr>
      <w:r>
        <w:rPr>
          <w:rFonts w:ascii="Times New Roman"/>
          <w:b w:val="false"/>
          <w:i w:val="false"/>
          <w:color w:val="000000"/>
          <w:sz w:val="28"/>
        </w:rPr>
        <w:t>
      1) Поставить колодки: Руки, поднятые вверх ладонями наружу, скрестить перед лицом;</w:t>
      </w:r>
    </w:p>
    <w:bookmarkEnd w:id="1607"/>
    <w:bookmarkStart w:name="z1625" w:id="1608"/>
    <w:p>
      <w:pPr>
        <w:spacing w:after="0"/>
        <w:ind w:left="0"/>
        <w:jc w:val="both"/>
      </w:pPr>
      <w:r>
        <w:rPr>
          <w:rFonts w:ascii="Times New Roman"/>
          <w:b w:val="false"/>
          <w:i w:val="false"/>
          <w:color w:val="000000"/>
          <w:sz w:val="28"/>
        </w:rPr>
        <w:t>
      2) Убрать колодки: Руки, скрещенные перед лицом ладонями наружу, развести в стороны.</w:t>
      </w:r>
    </w:p>
    <w:bookmarkEnd w:id="1608"/>
    <w:bookmarkStart w:name="z1626" w:id="1609"/>
    <w:p>
      <w:pPr>
        <w:spacing w:after="0"/>
        <w:ind w:left="0"/>
        <w:jc w:val="both"/>
      </w:pPr>
      <w:r>
        <w:rPr>
          <w:rFonts w:ascii="Times New Roman"/>
          <w:b w:val="false"/>
          <w:i w:val="false"/>
          <w:color w:val="000000"/>
          <w:sz w:val="28"/>
        </w:rPr>
        <w:t xml:space="preserve">
      </w:t>
      </w:r>
      <w:r>
        <w:rPr>
          <w:rFonts w:ascii="Times New Roman"/>
          <w:b/>
          <w:i w:val="false"/>
          <w:color w:val="000000"/>
          <w:sz w:val="28"/>
        </w:rPr>
        <w:t>Готовность к запуску двигателей:</w:t>
      </w:r>
    </w:p>
    <w:bookmarkEnd w:id="1609"/>
    <w:bookmarkStart w:name="z1628" w:id="1610"/>
    <w:p>
      <w:pPr>
        <w:spacing w:after="0"/>
        <w:ind w:left="0"/>
        <w:jc w:val="both"/>
      </w:pPr>
      <w:r>
        <w:rPr>
          <w:rFonts w:ascii="Times New Roman"/>
          <w:b w:val="false"/>
          <w:i w:val="false"/>
          <w:color w:val="000000"/>
          <w:sz w:val="28"/>
        </w:rPr>
        <w:t>
      Вытянуть такое количество пальцев на руке, которое соответствует номеру запускаемого двигателя.</w:t>
      </w:r>
    </w:p>
    <w:bookmarkEnd w:id="1610"/>
    <w:bookmarkStart w:name="z1629" w:id="1611"/>
    <w:p>
      <w:pPr>
        <w:spacing w:after="0"/>
        <w:ind w:left="0"/>
        <w:jc w:val="left"/>
      </w:pPr>
      <w:r>
        <w:rPr>
          <w:rFonts w:ascii="Times New Roman"/>
          <w:b/>
          <w:i w:val="false"/>
          <w:color w:val="000000"/>
        </w:rPr>
        <w:t xml:space="preserve"> 5. Наземные визуальные сигналы</w:t>
      </w:r>
    </w:p>
    <w:bookmarkEnd w:id="1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00"/>
        <w:gridCol w:w="8300"/>
      </w:tblGrid>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Запрещение посадки</w:t>
            </w:r>
          </w:p>
          <w:p>
            <w:pPr>
              <w:spacing w:after="20"/>
              <w:ind w:left="20"/>
              <w:jc w:val="both"/>
            </w:pPr>
            <w:r>
              <w:rPr>
                <w:rFonts w:ascii="Times New Roman"/>
                <w:b w:val="false"/>
                <w:i w:val="false"/>
                <w:color w:val="000000"/>
                <w:sz w:val="20"/>
              </w:rPr>
              <w:t>
Горизонтальное квадратное сигнальное полотнище</w:t>
            </w:r>
          </w:p>
          <w:p>
            <w:pPr>
              <w:spacing w:after="20"/>
              <w:ind w:left="20"/>
              <w:jc w:val="both"/>
            </w:pPr>
            <w:r>
              <w:rPr>
                <w:rFonts w:ascii="Times New Roman"/>
                <w:b w:val="false"/>
                <w:i w:val="false"/>
                <w:color w:val="000000"/>
                <w:sz w:val="20"/>
              </w:rPr>
              <w:t>
красного цвета с желтыми диагоналями (рис. 1-2),</w:t>
            </w:r>
          </w:p>
          <w:p>
            <w:pPr>
              <w:spacing w:after="20"/>
              <w:ind w:left="20"/>
              <w:jc w:val="both"/>
            </w:pPr>
            <w:r>
              <w:rPr>
                <w:rFonts w:ascii="Times New Roman"/>
                <w:b w:val="false"/>
                <w:i w:val="false"/>
                <w:color w:val="000000"/>
                <w:sz w:val="20"/>
              </w:rPr>
              <w:t>
выкладываемое на сигнальной площадке, означает, что</w:t>
            </w:r>
          </w:p>
          <w:p>
            <w:pPr>
              <w:spacing w:after="20"/>
              <w:ind w:left="20"/>
              <w:jc w:val="both"/>
            </w:pPr>
            <w:r>
              <w:rPr>
                <w:rFonts w:ascii="Times New Roman"/>
                <w:b w:val="false"/>
                <w:i w:val="false"/>
                <w:color w:val="000000"/>
                <w:sz w:val="20"/>
              </w:rPr>
              <w:t>
посадка запрещена и что это запрещение может быть</w:t>
            </w:r>
          </w:p>
          <w:p>
            <w:pPr>
              <w:spacing w:after="20"/>
              <w:ind w:left="20"/>
              <w:jc w:val="both"/>
            </w:pPr>
            <w:r>
              <w:rPr>
                <w:rFonts w:ascii="Times New Roman"/>
                <w:b w:val="false"/>
                <w:i w:val="false"/>
                <w:color w:val="000000"/>
                <w:sz w:val="20"/>
              </w:rPr>
              <w:t>
продлено.</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850900" cy="901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850900" cy="9017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1.2</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Необходимость соблюдения особой осторожности</w:t>
            </w:r>
          </w:p>
          <w:p>
            <w:pPr>
              <w:spacing w:after="20"/>
              <w:ind w:left="20"/>
              <w:jc w:val="both"/>
            </w:pPr>
            <w:r>
              <w:rPr>
                <w:rFonts w:ascii="Times New Roman"/>
                <w:b w:val="false"/>
                <w:i w:val="false"/>
                <w:color w:val="000000"/>
                <w:sz w:val="20"/>
              </w:rPr>
              <w:t>
</w:t>
            </w:r>
            <w:r>
              <w:rPr>
                <w:rFonts w:ascii="Times New Roman"/>
                <w:b/>
                <w:i w:val="false"/>
                <w:color w:val="000000"/>
                <w:sz w:val="20"/>
              </w:rPr>
              <w:t>при</w:t>
            </w:r>
            <w:r>
              <w:rPr>
                <w:rFonts w:ascii="Times New Roman"/>
                <w:b/>
                <w:i w:val="false"/>
                <w:color w:val="000000"/>
                <w:sz w:val="20"/>
              </w:rPr>
              <w:t xml:space="preserve"> заходе на посадку или посадке</w:t>
            </w:r>
          </w:p>
          <w:p>
            <w:pPr>
              <w:spacing w:after="20"/>
              <w:ind w:left="20"/>
              <w:jc w:val="both"/>
            </w:pPr>
            <w:r>
              <w:rPr>
                <w:rFonts w:ascii="Times New Roman"/>
                <w:b w:val="false"/>
                <w:i w:val="false"/>
                <w:color w:val="000000"/>
                <w:sz w:val="20"/>
              </w:rPr>
              <w:t>
Горизонтальное квадратное сигнальное полотнище</w:t>
            </w:r>
          </w:p>
          <w:p>
            <w:pPr>
              <w:spacing w:after="20"/>
              <w:ind w:left="20"/>
              <w:jc w:val="both"/>
            </w:pPr>
            <w:r>
              <w:rPr>
                <w:rFonts w:ascii="Times New Roman"/>
                <w:b w:val="false"/>
                <w:i w:val="false"/>
                <w:color w:val="000000"/>
                <w:sz w:val="20"/>
              </w:rPr>
              <w:t>
красного цвета с одной желтой диагональю (рис. 1-3),</w:t>
            </w:r>
          </w:p>
          <w:p>
            <w:pPr>
              <w:spacing w:after="20"/>
              <w:ind w:left="20"/>
              <w:jc w:val="both"/>
            </w:pPr>
            <w:r>
              <w:rPr>
                <w:rFonts w:ascii="Times New Roman"/>
                <w:b w:val="false"/>
                <w:i w:val="false"/>
                <w:color w:val="000000"/>
                <w:sz w:val="20"/>
              </w:rPr>
              <w:t>
выкладываемое на сигнальной площадке, означает, что в</w:t>
            </w:r>
          </w:p>
          <w:p>
            <w:pPr>
              <w:spacing w:after="20"/>
              <w:ind w:left="20"/>
              <w:jc w:val="both"/>
            </w:pPr>
            <w:r>
              <w:rPr>
                <w:rFonts w:ascii="Times New Roman"/>
                <w:b w:val="false"/>
                <w:i w:val="false"/>
                <w:color w:val="000000"/>
                <w:sz w:val="20"/>
              </w:rPr>
              <w:t>
связи с неудовлетворительным состоянием площади</w:t>
            </w:r>
          </w:p>
          <w:p>
            <w:pPr>
              <w:spacing w:after="20"/>
              <w:ind w:left="20"/>
              <w:jc w:val="both"/>
            </w:pPr>
            <w:r>
              <w:rPr>
                <w:rFonts w:ascii="Times New Roman"/>
                <w:b w:val="false"/>
                <w:i w:val="false"/>
                <w:color w:val="000000"/>
                <w:sz w:val="20"/>
              </w:rPr>
              <w:t>
маневрирования или по какой-либо другой причине</w:t>
            </w:r>
          </w:p>
          <w:p>
            <w:pPr>
              <w:spacing w:after="20"/>
              <w:ind w:left="20"/>
              <w:jc w:val="both"/>
            </w:pPr>
            <w:r>
              <w:rPr>
                <w:rFonts w:ascii="Times New Roman"/>
                <w:b w:val="false"/>
                <w:i w:val="false"/>
                <w:color w:val="000000"/>
                <w:sz w:val="20"/>
              </w:rPr>
              <w:t>
необходимо соблюдать особую осторожность при заходе на</w:t>
            </w:r>
          </w:p>
          <w:p>
            <w:pPr>
              <w:spacing w:after="20"/>
              <w:ind w:left="20"/>
              <w:jc w:val="both"/>
            </w:pPr>
            <w:r>
              <w:rPr>
                <w:rFonts w:ascii="Times New Roman"/>
                <w:b w:val="false"/>
                <w:i w:val="false"/>
                <w:color w:val="000000"/>
                <w:sz w:val="20"/>
              </w:rPr>
              <w:t>
посадку или посадке.</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1054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1028700" cy="1054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1.3</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Использование взлетно-посадочных полос и</w:t>
            </w:r>
          </w:p>
          <w:p>
            <w:pPr>
              <w:spacing w:after="20"/>
              <w:ind w:left="20"/>
              <w:jc w:val="both"/>
            </w:pPr>
            <w:r>
              <w:rPr>
                <w:rFonts w:ascii="Times New Roman"/>
                <w:b w:val="false"/>
                <w:i w:val="false"/>
                <w:color w:val="000000"/>
                <w:sz w:val="20"/>
              </w:rPr>
              <w:t>
</w:t>
            </w:r>
            <w:r>
              <w:rPr>
                <w:rFonts w:ascii="Times New Roman"/>
                <w:b/>
                <w:i w:val="false"/>
                <w:color w:val="000000"/>
                <w:sz w:val="20"/>
              </w:rPr>
              <w:t>рулежных</w:t>
            </w:r>
            <w:r>
              <w:rPr>
                <w:rFonts w:ascii="Times New Roman"/>
                <w:b/>
                <w:i w:val="false"/>
                <w:color w:val="000000"/>
                <w:sz w:val="20"/>
              </w:rPr>
              <w:t xml:space="preserve"> дорожек.</w:t>
            </w:r>
          </w:p>
          <w:p>
            <w:pPr>
              <w:spacing w:after="20"/>
              <w:ind w:left="20"/>
              <w:jc w:val="both"/>
            </w:pPr>
            <w:r>
              <w:rPr>
                <w:rFonts w:ascii="Times New Roman"/>
                <w:b w:val="false"/>
                <w:i w:val="false"/>
                <w:color w:val="000000"/>
                <w:sz w:val="20"/>
              </w:rPr>
              <w:t>
Горизонтальный знак в виде гантели белого цвета (рис.</w:t>
            </w:r>
          </w:p>
          <w:p>
            <w:pPr>
              <w:spacing w:after="20"/>
              <w:ind w:left="20"/>
              <w:jc w:val="both"/>
            </w:pPr>
            <w:r>
              <w:rPr>
                <w:rFonts w:ascii="Times New Roman"/>
                <w:b w:val="false"/>
                <w:i w:val="false"/>
                <w:color w:val="000000"/>
                <w:sz w:val="20"/>
              </w:rPr>
              <w:t>
1.4), выкладываемый на сигнальной площадке, означает,</w:t>
            </w:r>
          </w:p>
          <w:p>
            <w:pPr>
              <w:spacing w:after="20"/>
              <w:ind w:left="20"/>
              <w:jc w:val="both"/>
            </w:pPr>
            <w:r>
              <w:rPr>
                <w:rFonts w:ascii="Times New Roman"/>
                <w:b w:val="false"/>
                <w:i w:val="false"/>
                <w:color w:val="000000"/>
                <w:sz w:val="20"/>
              </w:rPr>
              <w:t>
что воздушным судам следует производить посадку, взлет</w:t>
            </w:r>
          </w:p>
          <w:p>
            <w:pPr>
              <w:spacing w:after="20"/>
              <w:ind w:left="20"/>
              <w:jc w:val="both"/>
            </w:pPr>
            <w:r>
              <w:rPr>
                <w:rFonts w:ascii="Times New Roman"/>
                <w:b w:val="false"/>
                <w:i w:val="false"/>
                <w:color w:val="000000"/>
                <w:sz w:val="20"/>
              </w:rPr>
              <w:t>
и руление только на ВПП и РД.</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0" cy="66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1524000" cy="660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1.4</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3.1.</w:t>
            </w:r>
            <w:r>
              <w:rPr>
                <w:rFonts w:ascii="Times New Roman"/>
                <w:b w:val="false"/>
                <w:i w:val="false"/>
                <w:color w:val="000000"/>
                <w:sz w:val="20"/>
              </w:rPr>
              <w:t xml:space="preserve"> Такой же горизонтальный знак в виде гантели</w:t>
            </w:r>
          </w:p>
          <w:p>
            <w:pPr>
              <w:spacing w:after="20"/>
              <w:ind w:left="20"/>
              <w:jc w:val="both"/>
            </w:pPr>
            <w:r>
              <w:rPr>
                <w:rFonts w:ascii="Times New Roman"/>
                <w:b w:val="false"/>
                <w:i w:val="false"/>
                <w:color w:val="000000"/>
                <w:sz w:val="20"/>
              </w:rPr>
              <w:t>
белого цвета с вертикальной черной полосой,</w:t>
            </w:r>
          </w:p>
          <w:p>
            <w:pPr>
              <w:spacing w:after="20"/>
              <w:ind w:left="20"/>
              <w:jc w:val="both"/>
            </w:pPr>
            <w:r>
              <w:rPr>
                <w:rFonts w:ascii="Times New Roman"/>
                <w:b w:val="false"/>
                <w:i w:val="false"/>
                <w:color w:val="000000"/>
                <w:sz w:val="20"/>
              </w:rPr>
              <w:t>
проведенной в каждой круглой части знака (рис. 1.5),</w:t>
            </w:r>
          </w:p>
          <w:p>
            <w:pPr>
              <w:spacing w:after="20"/>
              <w:ind w:left="20"/>
              <w:jc w:val="both"/>
            </w:pPr>
            <w:r>
              <w:rPr>
                <w:rFonts w:ascii="Times New Roman"/>
                <w:b w:val="false"/>
                <w:i w:val="false"/>
                <w:color w:val="000000"/>
                <w:sz w:val="20"/>
              </w:rPr>
              <w:t>
выкладываемый на сигнальной площадке, означает, что</w:t>
            </w:r>
          </w:p>
          <w:p>
            <w:pPr>
              <w:spacing w:after="20"/>
              <w:ind w:left="20"/>
              <w:jc w:val="both"/>
            </w:pPr>
            <w:r>
              <w:rPr>
                <w:rFonts w:ascii="Times New Roman"/>
                <w:b w:val="false"/>
                <w:i w:val="false"/>
                <w:color w:val="000000"/>
                <w:sz w:val="20"/>
              </w:rPr>
              <w:t>
воздушным судам следует выполнять посадку и взлет</w:t>
            </w:r>
          </w:p>
          <w:p>
            <w:pPr>
              <w:spacing w:after="20"/>
              <w:ind w:left="20"/>
              <w:jc w:val="both"/>
            </w:pPr>
            <w:r>
              <w:rPr>
                <w:rFonts w:ascii="Times New Roman"/>
                <w:b w:val="false"/>
                <w:i w:val="false"/>
                <w:color w:val="000000"/>
                <w:sz w:val="20"/>
              </w:rPr>
              <w:t>
только на ВПП, а выполнение других маневров не</w:t>
            </w:r>
          </w:p>
          <w:p>
            <w:pPr>
              <w:spacing w:after="20"/>
              <w:ind w:left="20"/>
              <w:jc w:val="both"/>
            </w:pPr>
            <w:r>
              <w:rPr>
                <w:rFonts w:ascii="Times New Roman"/>
                <w:b w:val="false"/>
                <w:i w:val="false"/>
                <w:color w:val="000000"/>
                <w:sz w:val="20"/>
              </w:rPr>
              <w:t>
ограничивается только пределами ВПП и РД.</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19200" cy="50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1219200" cy="508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1.5</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Закрытые ВПП или рулежные дорожки</w:t>
            </w:r>
          </w:p>
          <w:p>
            <w:pPr>
              <w:spacing w:after="20"/>
              <w:ind w:left="20"/>
              <w:jc w:val="both"/>
            </w:pPr>
            <w:r>
              <w:rPr>
                <w:rFonts w:ascii="Times New Roman"/>
                <w:b w:val="false"/>
                <w:i w:val="false"/>
                <w:color w:val="000000"/>
                <w:sz w:val="20"/>
              </w:rPr>
              <w:t>
Горизонтальные знаки в виде крестов одного</w:t>
            </w:r>
          </w:p>
          <w:p>
            <w:pPr>
              <w:spacing w:after="20"/>
              <w:ind w:left="20"/>
              <w:jc w:val="both"/>
            </w:pPr>
            <w:r>
              <w:rPr>
                <w:rFonts w:ascii="Times New Roman"/>
                <w:b w:val="false"/>
                <w:i w:val="false"/>
                <w:color w:val="000000"/>
                <w:sz w:val="20"/>
              </w:rPr>
              <w:t>
контрастного цвета, желтого или белого (рис. 1.6),</w:t>
            </w:r>
          </w:p>
          <w:p>
            <w:pPr>
              <w:spacing w:after="20"/>
              <w:ind w:left="20"/>
              <w:jc w:val="both"/>
            </w:pPr>
            <w:r>
              <w:rPr>
                <w:rFonts w:ascii="Times New Roman"/>
                <w:b w:val="false"/>
                <w:i w:val="false"/>
                <w:color w:val="000000"/>
                <w:sz w:val="20"/>
              </w:rPr>
              <w:t>
выкладываемые на ВПП и рулежных дорожках или их</w:t>
            </w:r>
          </w:p>
          <w:p>
            <w:pPr>
              <w:spacing w:after="20"/>
              <w:ind w:left="20"/>
              <w:jc w:val="both"/>
            </w:pPr>
            <w:r>
              <w:rPr>
                <w:rFonts w:ascii="Times New Roman"/>
                <w:b w:val="false"/>
                <w:i w:val="false"/>
                <w:color w:val="000000"/>
                <w:sz w:val="20"/>
              </w:rPr>
              <w:t>
частях, обозначают зону, непригодную для движения</w:t>
            </w:r>
          </w:p>
          <w:p>
            <w:pPr>
              <w:spacing w:after="20"/>
              <w:ind w:left="20"/>
              <w:jc w:val="both"/>
            </w:pPr>
            <w:r>
              <w:rPr>
                <w:rFonts w:ascii="Times New Roman"/>
                <w:b w:val="false"/>
                <w:i w:val="false"/>
                <w:color w:val="000000"/>
                <w:sz w:val="20"/>
              </w:rPr>
              <w:t>
воздушных судов.</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03300" cy="787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1003300" cy="787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1.6</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Направление посадки или взлета</w:t>
            </w:r>
          </w:p>
          <w:p>
            <w:pPr>
              <w:spacing w:after="20"/>
              <w:ind w:left="20"/>
              <w:jc w:val="both"/>
            </w:pPr>
            <w:r>
              <w:rPr>
                <w:rFonts w:ascii="Times New Roman"/>
                <w:b w:val="false"/>
                <w:i w:val="false"/>
                <w:color w:val="000000"/>
                <w:sz w:val="20"/>
              </w:rPr>
              <w:t>
Горизонтальное белое или оранжевое посадочное "Т"</w:t>
            </w:r>
          </w:p>
          <w:p>
            <w:pPr>
              <w:spacing w:after="20"/>
              <w:ind w:left="20"/>
              <w:jc w:val="both"/>
            </w:pPr>
            <w:r>
              <w:rPr>
                <w:rFonts w:ascii="Times New Roman"/>
                <w:b w:val="false"/>
                <w:i w:val="false"/>
                <w:color w:val="000000"/>
                <w:sz w:val="20"/>
              </w:rPr>
              <w:t>
(рис. 1.7) указывает направление посадки и взлета</w:t>
            </w:r>
          </w:p>
          <w:p>
            <w:pPr>
              <w:spacing w:after="20"/>
              <w:ind w:left="20"/>
              <w:jc w:val="both"/>
            </w:pPr>
            <w:r>
              <w:rPr>
                <w:rFonts w:ascii="Times New Roman"/>
                <w:b w:val="false"/>
                <w:i w:val="false"/>
                <w:color w:val="000000"/>
                <w:sz w:val="20"/>
              </w:rPr>
              <w:t>
воздушных судов, которые выполняются параллельно</w:t>
            </w:r>
          </w:p>
          <w:p>
            <w:pPr>
              <w:spacing w:after="20"/>
              <w:ind w:left="20"/>
              <w:jc w:val="both"/>
            </w:pPr>
            <w:r>
              <w:rPr>
                <w:rFonts w:ascii="Times New Roman"/>
                <w:b w:val="false"/>
                <w:i w:val="false"/>
                <w:color w:val="000000"/>
                <w:sz w:val="20"/>
              </w:rPr>
              <w:t>
продольной части буквы "Т" и в сторону ее поперечной</w:t>
            </w:r>
          </w:p>
          <w:p>
            <w:pPr>
              <w:spacing w:after="20"/>
              <w:ind w:left="20"/>
              <w:jc w:val="both"/>
            </w:pPr>
            <w:r>
              <w:rPr>
                <w:rFonts w:ascii="Times New Roman"/>
                <w:b w:val="false"/>
                <w:i w:val="false"/>
                <w:color w:val="000000"/>
                <w:sz w:val="20"/>
              </w:rPr>
              <w:t>
части.</w:t>
            </w:r>
          </w:p>
          <w:p>
            <w:pPr>
              <w:spacing w:after="20"/>
              <w:ind w:left="20"/>
              <w:jc w:val="both"/>
            </w:pPr>
            <w:r>
              <w:rPr>
                <w:rFonts w:ascii="Times New Roman"/>
                <w:b w:val="false"/>
                <w:i w:val="false"/>
                <w:color w:val="000000"/>
                <w:sz w:val="20"/>
              </w:rPr>
              <w:t>
При использовании посадочного "Т" в ночное время оно</w:t>
            </w:r>
          </w:p>
          <w:p>
            <w:pPr>
              <w:spacing w:after="20"/>
              <w:ind w:left="20"/>
              <w:jc w:val="both"/>
            </w:pPr>
            <w:r>
              <w:rPr>
                <w:rFonts w:ascii="Times New Roman"/>
                <w:b w:val="false"/>
                <w:i w:val="false"/>
                <w:color w:val="000000"/>
                <w:sz w:val="20"/>
              </w:rPr>
              <w:t>
освещается или окаймляется белыми огнями.</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358900" cy="1206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1358900" cy="1206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1.7</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Сочетание из двух цифр (рис. 1.8), выкладываемых</w:t>
            </w:r>
          </w:p>
          <w:p>
            <w:pPr>
              <w:spacing w:after="20"/>
              <w:ind w:left="20"/>
              <w:jc w:val="both"/>
            </w:pPr>
            <w:r>
              <w:rPr>
                <w:rFonts w:ascii="Times New Roman"/>
                <w:b w:val="false"/>
                <w:i w:val="false"/>
                <w:color w:val="000000"/>
                <w:sz w:val="20"/>
              </w:rPr>
              <w:t>
вертикально на аэродромном командно-диспетчерском</w:t>
            </w:r>
          </w:p>
          <w:p>
            <w:pPr>
              <w:spacing w:after="20"/>
              <w:ind w:left="20"/>
              <w:jc w:val="both"/>
            </w:pPr>
            <w:r>
              <w:rPr>
                <w:rFonts w:ascii="Times New Roman"/>
                <w:b w:val="false"/>
                <w:i w:val="false"/>
                <w:color w:val="000000"/>
                <w:sz w:val="20"/>
              </w:rPr>
              <w:t>
пункте или около него, указывает ВС, находящемуся на</w:t>
            </w:r>
          </w:p>
          <w:p>
            <w:pPr>
              <w:spacing w:after="20"/>
              <w:ind w:left="20"/>
              <w:jc w:val="both"/>
            </w:pPr>
            <w:r>
              <w:rPr>
                <w:rFonts w:ascii="Times New Roman"/>
                <w:b w:val="false"/>
                <w:i w:val="false"/>
                <w:color w:val="000000"/>
                <w:sz w:val="20"/>
              </w:rPr>
              <w:t>
площади маневрирования, направление взлета, выражаемое</w:t>
            </w:r>
          </w:p>
          <w:p>
            <w:pPr>
              <w:spacing w:after="20"/>
              <w:ind w:left="20"/>
              <w:jc w:val="both"/>
            </w:pPr>
            <w:r>
              <w:rPr>
                <w:rFonts w:ascii="Times New Roman"/>
                <w:b w:val="false"/>
                <w:i w:val="false"/>
                <w:color w:val="000000"/>
                <w:sz w:val="20"/>
              </w:rPr>
              <w:t>
в десятках градусов, округленных до ближайших 10</w:t>
            </w:r>
            <w:r>
              <w:rPr>
                <w:rFonts w:ascii="Times New Roman"/>
                <w:b w:val="false"/>
                <w:i w:val="false"/>
                <w:color w:val="000000"/>
                <w:vertAlign w:val="superscript"/>
              </w:rPr>
              <w:t>о</w:t>
            </w:r>
            <w:r>
              <w:rPr>
                <w:rFonts w:ascii="Times New Roman"/>
                <w:b w:val="false"/>
                <w:i w:val="false"/>
                <w:color w:val="000000"/>
                <w:sz w:val="20"/>
              </w:rPr>
              <w:t xml:space="preserve"> магнитного компаса.</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952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1168400" cy="952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1.8</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Правый круг полетов</w:t>
            </w:r>
          </w:p>
          <w:p>
            <w:pPr>
              <w:spacing w:after="20"/>
              <w:ind w:left="20"/>
              <w:jc w:val="both"/>
            </w:pPr>
            <w:r>
              <w:rPr>
                <w:rFonts w:ascii="Times New Roman"/>
                <w:b w:val="false"/>
                <w:i w:val="false"/>
                <w:color w:val="000000"/>
                <w:sz w:val="20"/>
              </w:rPr>
              <w:t>
Располагаемый на сигнальной площадке или горизонтально</w:t>
            </w:r>
          </w:p>
          <w:p>
            <w:pPr>
              <w:spacing w:after="20"/>
              <w:ind w:left="20"/>
              <w:jc w:val="both"/>
            </w:pPr>
            <w:r>
              <w:rPr>
                <w:rFonts w:ascii="Times New Roman"/>
                <w:b w:val="false"/>
                <w:i w:val="false"/>
                <w:color w:val="000000"/>
                <w:sz w:val="20"/>
              </w:rPr>
              <w:t>
в конце ВПП или используемой летной полосы знак яркого</w:t>
            </w:r>
          </w:p>
          <w:p>
            <w:pPr>
              <w:spacing w:after="20"/>
              <w:ind w:left="20"/>
              <w:jc w:val="both"/>
            </w:pPr>
            <w:r>
              <w:rPr>
                <w:rFonts w:ascii="Times New Roman"/>
                <w:b w:val="false"/>
                <w:i w:val="false"/>
                <w:color w:val="000000"/>
                <w:sz w:val="20"/>
              </w:rPr>
              <w:t>
цвета в форме стрелы, изогнутой вправо (рис. 1.9),</w:t>
            </w:r>
          </w:p>
          <w:p>
            <w:pPr>
              <w:spacing w:after="20"/>
              <w:ind w:left="20"/>
              <w:jc w:val="both"/>
            </w:pPr>
            <w:r>
              <w:rPr>
                <w:rFonts w:ascii="Times New Roman"/>
                <w:b w:val="false"/>
                <w:i w:val="false"/>
                <w:color w:val="000000"/>
                <w:sz w:val="20"/>
              </w:rPr>
              <w:t>
означает, что перед посадкой и после взлета воздушное</w:t>
            </w:r>
          </w:p>
          <w:p>
            <w:pPr>
              <w:spacing w:after="20"/>
              <w:ind w:left="20"/>
              <w:jc w:val="both"/>
            </w:pPr>
            <w:r>
              <w:rPr>
                <w:rFonts w:ascii="Times New Roman"/>
                <w:b w:val="false"/>
                <w:i w:val="false"/>
                <w:color w:val="000000"/>
                <w:sz w:val="20"/>
              </w:rPr>
              <w:t>
судно должно выполнять отвороты вправо.</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828800" cy="1244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1828800" cy="1244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1.9</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Пункт сбора донесений, касающихся обслуживания</w:t>
            </w:r>
          </w:p>
          <w:p>
            <w:pPr>
              <w:spacing w:after="20"/>
              <w:ind w:left="20"/>
              <w:jc w:val="both"/>
            </w:pPr>
            <w:r>
              <w:rPr>
                <w:rFonts w:ascii="Times New Roman"/>
                <w:b w:val="false"/>
                <w:i w:val="false"/>
                <w:color w:val="000000"/>
                <w:sz w:val="20"/>
              </w:rPr>
              <w:t>
</w:t>
            </w:r>
            <w:r>
              <w:rPr>
                <w:rFonts w:ascii="Times New Roman"/>
                <w:b/>
                <w:i w:val="false"/>
                <w:color w:val="000000"/>
                <w:sz w:val="20"/>
              </w:rPr>
              <w:t>воздушного</w:t>
            </w:r>
            <w:r>
              <w:rPr>
                <w:rFonts w:ascii="Times New Roman"/>
                <w:b/>
                <w:i w:val="false"/>
                <w:color w:val="000000"/>
                <w:sz w:val="20"/>
              </w:rPr>
              <w:t xml:space="preserve"> судна</w:t>
            </w:r>
          </w:p>
          <w:p>
            <w:pPr>
              <w:spacing w:after="20"/>
              <w:ind w:left="20"/>
              <w:jc w:val="both"/>
            </w:pPr>
            <w:r>
              <w:rPr>
                <w:rFonts w:ascii="Times New Roman"/>
                <w:b w:val="false"/>
                <w:i w:val="false"/>
                <w:color w:val="000000"/>
                <w:sz w:val="20"/>
              </w:rPr>
              <w:t>
Вертикальное расположенная на желтом фоне черная буква</w:t>
            </w:r>
          </w:p>
          <w:p>
            <w:pPr>
              <w:spacing w:after="20"/>
              <w:ind w:left="20"/>
              <w:jc w:val="both"/>
            </w:pPr>
            <w:r>
              <w:rPr>
                <w:rFonts w:ascii="Times New Roman"/>
                <w:b w:val="false"/>
                <w:i w:val="false"/>
                <w:color w:val="000000"/>
                <w:sz w:val="20"/>
              </w:rPr>
              <w:t>
"С" (рис. 1.10) обозначает местонахождение пункта сбора</w:t>
            </w:r>
          </w:p>
          <w:p>
            <w:pPr>
              <w:spacing w:after="20"/>
              <w:ind w:left="20"/>
              <w:jc w:val="both"/>
            </w:pPr>
            <w:r>
              <w:rPr>
                <w:rFonts w:ascii="Times New Roman"/>
                <w:b w:val="false"/>
                <w:i w:val="false"/>
                <w:color w:val="000000"/>
                <w:sz w:val="20"/>
              </w:rPr>
              <w:t>
донесений, касающихся обслуживания воздушного движения.</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68400" cy="914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1168400" cy="914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1.10.</w:t>
            </w:r>
          </w:p>
        </w:tc>
      </w:tr>
      <w:tr>
        <w:trPr>
          <w:trHeight w:val="30" w:hRule="atLeast"/>
        </w:trPr>
        <w:tc>
          <w:tcPr>
            <w:tcW w:w="4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Выполняются полеты планеров</w:t>
            </w:r>
          </w:p>
          <w:p>
            <w:pPr>
              <w:spacing w:after="20"/>
              <w:ind w:left="20"/>
              <w:jc w:val="both"/>
            </w:pPr>
            <w:r>
              <w:rPr>
                <w:rFonts w:ascii="Times New Roman"/>
                <w:b w:val="false"/>
                <w:i w:val="false"/>
                <w:color w:val="000000"/>
                <w:sz w:val="20"/>
              </w:rPr>
              <w:t>
Знак в виде двойного креста белого цвета (рис. 1.11),</w:t>
            </w:r>
          </w:p>
          <w:p>
            <w:pPr>
              <w:spacing w:after="20"/>
              <w:ind w:left="20"/>
              <w:jc w:val="both"/>
            </w:pPr>
            <w:r>
              <w:rPr>
                <w:rFonts w:ascii="Times New Roman"/>
                <w:b w:val="false"/>
                <w:i w:val="false"/>
                <w:color w:val="000000"/>
                <w:sz w:val="20"/>
              </w:rPr>
              <w:t>
выкладываемый горизонтально на сигнальной площадке,</w:t>
            </w:r>
          </w:p>
          <w:p>
            <w:pPr>
              <w:spacing w:after="20"/>
              <w:ind w:left="20"/>
              <w:jc w:val="both"/>
            </w:pPr>
            <w:r>
              <w:rPr>
                <w:rFonts w:ascii="Times New Roman"/>
                <w:b w:val="false"/>
                <w:i w:val="false"/>
                <w:color w:val="000000"/>
                <w:sz w:val="20"/>
              </w:rPr>
              <w:t>
означает, что аэродром используется для полетов</w:t>
            </w:r>
          </w:p>
          <w:p>
            <w:pPr>
              <w:spacing w:after="20"/>
              <w:ind w:left="20"/>
              <w:jc w:val="both"/>
            </w:pPr>
            <w:r>
              <w:rPr>
                <w:rFonts w:ascii="Times New Roman"/>
                <w:b w:val="false"/>
                <w:i w:val="false"/>
                <w:color w:val="000000"/>
                <w:sz w:val="20"/>
              </w:rPr>
              <w:t>
планеров и что такие полеты выполняются в настоящее</w:t>
            </w:r>
          </w:p>
          <w:p>
            <w:pPr>
              <w:spacing w:after="20"/>
              <w:ind w:left="20"/>
              <w:jc w:val="both"/>
            </w:pPr>
            <w:r>
              <w:rPr>
                <w:rFonts w:ascii="Times New Roman"/>
                <w:b w:val="false"/>
                <w:i w:val="false"/>
                <w:color w:val="000000"/>
                <w:sz w:val="20"/>
              </w:rPr>
              <w:t>
время.</w:t>
            </w:r>
          </w:p>
        </w:tc>
        <w:tc>
          <w:tcPr>
            <w:tcW w:w="8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35100" cy="939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1435100" cy="939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p>
            <w:pPr>
              <w:spacing w:after="20"/>
              <w:ind w:left="20"/>
              <w:jc w:val="both"/>
            </w:pPr>
            <w:r>
              <w:rPr>
                <w:rFonts w:ascii="Times New Roman"/>
                <w:b w:val="false"/>
                <w:i w:val="false"/>
                <w:color w:val="000000"/>
                <w:sz w:val="20"/>
              </w:rPr>
              <w:t>
Рис. 1.11.</w:t>
            </w:r>
          </w:p>
        </w:tc>
      </w:tr>
    </w:tbl>
    <w:bookmarkStart w:name="z1630" w:id="1612"/>
    <w:p>
      <w:pPr>
        <w:spacing w:after="0"/>
        <w:ind w:left="0"/>
        <w:jc w:val="left"/>
      </w:pPr>
      <w:r>
        <w:rPr>
          <w:rFonts w:ascii="Times New Roman"/>
          <w:b/>
          <w:i w:val="false"/>
          <w:color w:val="000000"/>
        </w:rPr>
        <w:t xml:space="preserve">  6. Сигналы, регулирующие движение воздушных судов на земле</w:t>
      </w:r>
    </w:p>
    <w:bookmarkEnd w:id="1612"/>
    <w:bookmarkStart w:name="z1631" w:id="1613"/>
    <w:p>
      <w:pPr>
        <w:spacing w:after="0"/>
        <w:ind w:left="0"/>
        <w:jc w:val="both"/>
      </w:pPr>
      <w:r>
        <w:rPr>
          <w:rFonts w:ascii="Times New Roman"/>
          <w:b w:val="false"/>
          <w:i w:val="false"/>
          <w:color w:val="000000"/>
          <w:sz w:val="28"/>
        </w:rPr>
        <w:t>
      Сигналы, подаваемые сигнальщиком ВС, предназначены для подачи руками, которые могут быть освещены, если это необходимо для того, чтобы облегчить понимание сигналов пилотом, причем сигнальщик обращен лицом к ВС и находится:</w:t>
      </w:r>
    </w:p>
    <w:bookmarkEnd w:id="1613"/>
    <w:bookmarkStart w:name="z1632" w:id="1614"/>
    <w:p>
      <w:pPr>
        <w:spacing w:after="0"/>
        <w:ind w:left="0"/>
        <w:jc w:val="both"/>
      </w:pPr>
      <w:r>
        <w:rPr>
          <w:rFonts w:ascii="Times New Roman"/>
          <w:b w:val="false"/>
          <w:i w:val="false"/>
          <w:color w:val="000000"/>
          <w:sz w:val="28"/>
        </w:rPr>
        <w:t>
      для воздушных судов с фиксированным крылом - перед законцовкой левого крыла в поле зрения пилота (летчика);</w:t>
      </w:r>
    </w:p>
    <w:bookmarkEnd w:id="1614"/>
    <w:bookmarkStart w:name="z1633" w:id="1615"/>
    <w:p>
      <w:pPr>
        <w:spacing w:after="0"/>
        <w:ind w:left="0"/>
        <w:jc w:val="both"/>
      </w:pPr>
      <w:r>
        <w:rPr>
          <w:rFonts w:ascii="Times New Roman"/>
          <w:b w:val="false"/>
          <w:i w:val="false"/>
          <w:color w:val="000000"/>
          <w:sz w:val="28"/>
        </w:rPr>
        <w:t>
      для вертолетов - там, где его лучше всего может видеть пилот (летчик).</w:t>
      </w:r>
    </w:p>
    <w:bookmarkEnd w:id="1615"/>
    <w:bookmarkStart w:name="z1634" w:id="1616"/>
    <w:p>
      <w:pPr>
        <w:spacing w:after="0"/>
        <w:ind w:left="0"/>
        <w:jc w:val="both"/>
      </w:pPr>
      <w:r>
        <w:rPr>
          <w:rFonts w:ascii="Times New Roman"/>
          <w:b w:val="false"/>
          <w:i w:val="false"/>
          <w:color w:val="000000"/>
          <w:sz w:val="28"/>
        </w:rPr>
        <w:t>
      Смысл соответствующих сигналов остается неизменным при использовании сигнальных флажков (круглых "лопаток"), светящихся жезлов или электрических фонариков.</w:t>
      </w:r>
    </w:p>
    <w:bookmarkEnd w:id="1616"/>
    <w:bookmarkStart w:name="z1635" w:id="1617"/>
    <w:p>
      <w:pPr>
        <w:spacing w:after="0"/>
        <w:ind w:left="0"/>
        <w:jc w:val="both"/>
      </w:pPr>
      <w:r>
        <w:rPr>
          <w:rFonts w:ascii="Times New Roman"/>
          <w:b w:val="false"/>
          <w:i w:val="false"/>
          <w:color w:val="000000"/>
          <w:sz w:val="28"/>
        </w:rPr>
        <w:t>
      Двигатели воздушных судов имеют нумерацию справа налево при положении сигнальщика лицом к ВС (то есть двигатель № 1 крайний слева по борту).</w:t>
      </w:r>
    </w:p>
    <w:bookmarkEnd w:id="1617"/>
    <w:bookmarkStart w:name="z1636" w:id="1618"/>
    <w:p>
      <w:pPr>
        <w:spacing w:after="0"/>
        <w:ind w:left="0"/>
        <w:jc w:val="both"/>
      </w:pPr>
      <w:r>
        <w:rPr>
          <w:rFonts w:ascii="Times New Roman"/>
          <w:b w:val="false"/>
          <w:i w:val="false"/>
          <w:color w:val="000000"/>
          <w:sz w:val="28"/>
        </w:rPr>
        <w:t>
      Сигналы, отмеченные звездочкой, предназначены для вертолетов в режиме висения.</w:t>
      </w:r>
    </w:p>
    <w:bookmarkEnd w:id="1618"/>
    <w:bookmarkStart w:name="z1637" w:id="1619"/>
    <w:p>
      <w:pPr>
        <w:spacing w:after="0"/>
        <w:ind w:left="0"/>
        <w:jc w:val="both"/>
      </w:pPr>
      <w:r>
        <w:rPr>
          <w:rFonts w:ascii="Times New Roman"/>
          <w:b w:val="false"/>
          <w:i w:val="false"/>
          <w:color w:val="000000"/>
          <w:sz w:val="28"/>
        </w:rPr>
        <w:t>
      Перед использованием следующих сигналов сигнальщик убеждается в том, что площадь, в пределах которой будет маневрировать ВС, свободна от объектов, с которыми оно может столкнуться.</w:t>
      </w:r>
    </w:p>
    <w:bookmarkEnd w:id="1619"/>
    <w:bookmarkStart w:name="z1638" w:id="1620"/>
    <w:p>
      <w:pPr>
        <w:spacing w:after="0"/>
        <w:ind w:left="0"/>
        <w:jc w:val="both"/>
      </w:pPr>
      <w:r>
        <w:rPr>
          <w:rFonts w:ascii="Times New Roman"/>
          <w:b w:val="false"/>
          <w:i w:val="false"/>
          <w:color w:val="000000"/>
          <w:sz w:val="28"/>
        </w:rPr>
        <w:t>
      Конструкция многих воздушных судов такова, что не всегда из кабины экипажа можно визуально проконтролировать траекторию движения законцовок крыла, двигателей и других концевых частей при маневрировании ВС на земле.</w:t>
      </w:r>
    </w:p>
    <w:bookmarkEnd w:id="1620"/>
    <w:bookmarkStart w:name="z1639" w:id="1621"/>
    <w:p>
      <w:pPr>
        <w:spacing w:after="0"/>
        <w:ind w:left="0"/>
        <w:jc w:val="both"/>
      </w:pPr>
      <w:r>
        <w:rPr>
          <w:rFonts w:ascii="Times New Roman"/>
          <w:b w:val="false"/>
          <w:i w:val="false"/>
          <w:color w:val="000000"/>
          <w:sz w:val="28"/>
        </w:rPr>
        <w:t>
      Действовать согласно подаваемым сигналам. Сигнальщик руководит действиями пилота (летчика), если этого требуют условия движения на аэродроме.</w:t>
      </w:r>
    </w:p>
    <w:bookmarkEnd w:id="16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4"/>
        <w:gridCol w:w="10486"/>
      </w:tblGrid>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Сопровождающий или направляющий</w:t>
            </w:r>
          </w:p>
          <w:p>
            <w:pPr>
              <w:spacing w:after="20"/>
              <w:ind w:left="20"/>
              <w:jc w:val="both"/>
            </w:pPr>
            <w:r>
              <w:rPr>
                <w:rFonts w:ascii="Times New Roman"/>
                <w:b w:val="false"/>
                <w:i w:val="false"/>
                <w:color w:val="000000"/>
                <w:sz w:val="20"/>
              </w:rPr>
              <w:t>
Поднять правую руку с жезлом над головой</w:t>
            </w:r>
          </w:p>
          <w:p>
            <w:pPr>
              <w:spacing w:after="20"/>
              <w:ind w:left="20"/>
              <w:jc w:val="both"/>
            </w:pPr>
            <w:r>
              <w:rPr>
                <w:rFonts w:ascii="Times New Roman"/>
                <w:b w:val="false"/>
                <w:i w:val="false"/>
                <w:color w:val="000000"/>
                <w:sz w:val="20"/>
              </w:rPr>
              <w:t>
вертикально, левой рукой с жезлом производить</w:t>
            </w:r>
          </w:p>
          <w:p>
            <w:pPr>
              <w:spacing w:after="20"/>
              <w:ind w:left="20"/>
              <w:jc w:val="both"/>
            </w:pPr>
            <w:r>
              <w:rPr>
                <w:rFonts w:ascii="Times New Roman"/>
                <w:b w:val="false"/>
                <w:i w:val="false"/>
                <w:color w:val="000000"/>
                <w:sz w:val="20"/>
              </w:rPr>
              <w:t>
движения вниз по направлению к телу.</w:t>
            </w:r>
          </w:p>
          <w:p>
            <w:pPr>
              <w:spacing w:after="20"/>
              <w:ind w:left="20"/>
              <w:jc w:val="both"/>
            </w:pPr>
            <w:r>
              <w:rPr>
                <w:rFonts w:ascii="Times New Roman"/>
                <w:b w:val="false"/>
                <w:i w:val="false"/>
                <w:color w:val="000000"/>
                <w:sz w:val="20"/>
              </w:rPr>
              <w:t>
Примечание: Этот сигнал, подаваемый лицом,</w:t>
            </w:r>
          </w:p>
          <w:p>
            <w:pPr>
              <w:spacing w:after="20"/>
              <w:ind w:left="20"/>
              <w:jc w:val="both"/>
            </w:pPr>
            <w:r>
              <w:rPr>
                <w:rFonts w:ascii="Times New Roman"/>
                <w:b w:val="false"/>
                <w:i w:val="false"/>
                <w:color w:val="000000"/>
                <w:sz w:val="20"/>
              </w:rPr>
              <w:t>
находящимся у законцовки крыла воздушного судна,</w:t>
            </w:r>
          </w:p>
          <w:p>
            <w:pPr>
              <w:spacing w:after="20"/>
              <w:ind w:left="20"/>
              <w:jc w:val="both"/>
            </w:pPr>
            <w:r>
              <w:rPr>
                <w:rFonts w:ascii="Times New Roman"/>
                <w:b w:val="false"/>
                <w:i w:val="false"/>
                <w:color w:val="000000"/>
                <w:sz w:val="20"/>
              </w:rPr>
              <w:t>
указывает пилоту (летчику)/диспетчеру</w:t>
            </w:r>
          </w:p>
          <w:p>
            <w:pPr>
              <w:spacing w:after="20"/>
              <w:ind w:left="20"/>
              <w:jc w:val="both"/>
            </w:pPr>
            <w:r>
              <w:rPr>
                <w:rFonts w:ascii="Times New Roman"/>
                <w:b w:val="false"/>
                <w:i w:val="false"/>
                <w:color w:val="000000"/>
                <w:sz w:val="20"/>
              </w:rPr>
              <w:t>
перрона/руководителю буксировки ВС судна хвостом</w:t>
            </w:r>
          </w:p>
          <w:p>
            <w:pPr>
              <w:spacing w:after="20"/>
              <w:ind w:left="20"/>
              <w:jc w:val="both"/>
            </w:pPr>
            <w:r>
              <w:rPr>
                <w:rFonts w:ascii="Times New Roman"/>
                <w:b w:val="false"/>
                <w:i w:val="false"/>
                <w:color w:val="000000"/>
                <w:sz w:val="20"/>
              </w:rPr>
              <w:t>
вперед на возможность беспрепятственного движения</w:t>
            </w:r>
          </w:p>
          <w:p>
            <w:pPr>
              <w:spacing w:after="20"/>
              <w:ind w:left="20"/>
              <w:jc w:val="both"/>
            </w:pPr>
            <w:r>
              <w:rPr>
                <w:rFonts w:ascii="Times New Roman"/>
                <w:b w:val="false"/>
                <w:i w:val="false"/>
                <w:color w:val="000000"/>
                <w:sz w:val="20"/>
              </w:rPr>
              <w:t>
ВС на место стоянки/с места стоянки</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351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1435100" cy="297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Указание места стоянки</w:t>
            </w:r>
          </w:p>
          <w:p>
            <w:pPr>
              <w:spacing w:after="20"/>
              <w:ind w:left="20"/>
              <w:jc w:val="both"/>
            </w:pPr>
            <w:r>
              <w:rPr>
                <w:rFonts w:ascii="Times New Roman"/>
                <w:b w:val="false"/>
                <w:i w:val="false"/>
                <w:color w:val="000000"/>
                <w:sz w:val="20"/>
              </w:rPr>
              <w:t>
Вытянутые вперед руки поднять над головой, держа</w:t>
            </w:r>
          </w:p>
          <w:p>
            <w:pPr>
              <w:spacing w:after="20"/>
              <w:ind w:left="20"/>
              <w:jc w:val="both"/>
            </w:pPr>
            <w:r>
              <w:rPr>
                <w:rFonts w:ascii="Times New Roman"/>
                <w:b w:val="false"/>
                <w:i w:val="false"/>
                <w:color w:val="000000"/>
                <w:sz w:val="20"/>
              </w:rPr>
              <w:t>
жезлы вертикально</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89200" cy="314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Следовать к следующему сигнальщику или в</w:t>
            </w:r>
          </w:p>
          <w:p>
            <w:pPr>
              <w:spacing w:after="20"/>
              <w:ind w:left="20"/>
              <w:jc w:val="both"/>
            </w:pPr>
            <w:r>
              <w:rPr>
                <w:rFonts w:ascii="Times New Roman"/>
                <w:b w:val="false"/>
                <w:i w:val="false"/>
                <w:color w:val="000000"/>
                <w:sz w:val="20"/>
              </w:rPr>
              <w:t>
</w:t>
            </w:r>
            <w:r>
              <w:rPr>
                <w:rFonts w:ascii="Times New Roman"/>
                <w:b/>
                <w:i w:val="false"/>
                <w:color w:val="000000"/>
                <w:sz w:val="20"/>
              </w:rPr>
              <w:t>соответствии</w:t>
            </w:r>
            <w:r>
              <w:rPr>
                <w:rFonts w:ascii="Times New Roman"/>
                <w:b/>
                <w:i w:val="false"/>
                <w:color w:val="000000"/>
                <w:sz w:val="20"/>
              </w:rPr>
              <w:t xml:space="preserve"> с указанием органа ОВД и (или)</w:t>
            </w:r>
          </w:p>
          <w:p>
            <w:pPr>
              <w:spacing w:after="20"/>
              <w:ind w:left="20"/>
              <w:jc w:val="both"/>
            </w:pPr>
            <w:r>
              <w:rPr>
                <w:rFonts w:ascii="Times New Roman"/>
                <w:b w:val="false"/>
                <w:i w:val="false"/>
                <w:color w:val="000000"/>
                <w:sz w:val="20"/>
              </w:rPr>
              <w:t>
</w:t>
            </w:r>
            <w:r>
              <w:rPr>
                <w:rFonts w:ascii="Times New Roman"/>
                <w:b/>
                <w:i w:val="false"/>
                <w:color w:val="000000"/>
                <w:sz w:val="20"/>
              </w:rPr>
              <w:t>наземного</w:t>
            </w:r>
            <w:r>
              <w:rPr>
                <w:rFonts w:ascii="Times New Roman"/>
                <w:b/>
                <w:i w:val="false"/>
                <w:color w:val="000000"/>
                <w:sz w:val="20"/>
              </w:rPr>
              <w:t xml:space="preserve"> движения</w:t>
            </w:r>
          </w:p>
          <w:p>
            <w:pPr>
              <w:spacing w:after="20"/>
              <w:ind w:left="20"/>
              <w:jc w:val="both"/>
            </w:pPr>
            <w:r>
              <w:rPr>
                <w:rFonts w:ascii="Times New Roman"/>
                <w:b w:val="false"/>
                <w:i w:val="false"/>
                <w:color w:val="000000"/>
                <w:sz w:val="20"/>
              </w:rPr>
              <w:t>
Обозначить обеими руками направление вверх;</w:t>
            </w:r>
          </w:p>
          <w:p>
            <w:pPr>
              <w:spacing w:after="20"/>
              <w:ind w:left="20"/>
              <w:jc w:val="both"/>
            </w:pPr>
            <w:r>
              <w:rPr>
                <w:rFonts w:ascii="Times New Roman"/>
                <w:b w:val="false"/>
                <w:i w:val="false"/>
                <w:color w:val="000000"/>
                <w:sz w:val="20"/>
              </w:rPr>
              <w:t>
сместить вытянутые руки в сторону относительно</w:t>
            </w:r>
          </w:p>
          <w:p>
            <w:pPr>
              <w:spacing w:after="20"/>
              <w:ind w:left="20"/>
              <w:jc w:val="both"/>
            </w:pPr>
            <w:r>
              <w:rPr>
                <w:rFonts w:ascii="Times New Roman"/>
                <w:b w:val="false"/>
                <w:i w:val="false"/>
                <w:color w:val="000000"/>
                <w:sz w:val="20"/>
              </w:rPr>
              <w:t>
туловища и указать жезлами направление, где</w:t>
            </w:r>
          </w:p>
          <w:p>
            <w:pPr>
              <w:spacing w:after="20"/>
              <w:ind w:left="20"/>
              <w:jc w:val="both"/>
            </w:pPr>
            <w:r>
              <w:rPr>
                <w:rFonts w:ascii="Times New Roman"/>
                <w:b w:val="false"/>
                <w:i w:val="false"/>
                <w:color w:val="000000"/>
                <w:sz w:val="20"/>
              </w:rPr>
              <w:t>
находится следующий сигнальщик или зона руления</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701800" cy="314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1"/>
                          <a:stretch>
                            <a:fillRect/>
                          </a:stretch>
                        </pic:blipFill>
                        <pic:spPr>
                          <a:xfrm>
                            <a:off x="0" y="0"/>
                            <a:ext cx="1701800" cy="3149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Двигаться вперед</w:t>
            </w:r>
          </w:p>
          <w:p>
            <w:pPr>
              <w:spacing w:after="20"/>
              <w:ind w:left="20"/>
              <w:jc w:val="both"/>
            </w:pPr>
            <w:r>
              <w:rPr>
                <w:rFonts w:ascii="Times New Roman"/>
                <w:b w:val="false"/>
                <w:i w:val="false"/>
                <w:color w:val="000000"/>
                <w:sz w:val="20"/>
              </w:rPr>
              <w:t>
Согнуть в локте вытянутые в стороны руки и</w:t>
            </w:r>
          </w:p>
          <w:p>
            <w:pPr>
              <w:spacing w:after="20"/>
              <w:ind w:left="20"/>
              <w:jc w:val="both"/>
            </w:pPr>
            <w:r>
              <w:rPr>
                <w:rFonts w:ascii="Times New Roman"/>
                <w:b w:val="false"/>
                <w:i w:val="false"/>
                <w:color w:val="000000"/>
                <w:sz w:val="20"/>
              </w:rPr>
              <w:t>
производить движение жезлами вверх – вниз в</w:t>
            </w:r>
          </w:p>
          <w:p>
            <w:pPr>
              <w:spacing w:after="20"/>
              <w:ind w:left="20"/>
              <w:jc w:val="both"/>
            </w:pPr>
            <w:r>
              <w:rPr>
                <w:rFonts w:ascii="Times New Roman"/>
                <w:b w:val="false"/>
                <w:i w:val="false"/>
                <w:color w:val="000000"/>
                <w:sz w:val="20"/>
              </w:rPr>
              <w:t>
направлении от уровня груди к голове</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70200" cy="2946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2"/>
                          <a:stretch>
                            <a:fillRect/>
                          </a:stretch>
                        </pic:blipFill>
                        <pic:spPr>
                          <a:xfrm>
                            <a:off x="0" y="0"/>
                            <a:ext cx="2870200" cy="2946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Разворот влево (вид с воздушного судна)</w:t>
            </w:r>
          </w:p>
          <w:p>
            <w:pPr>
              <w:spacing w:after="20"/>
              <w:ind w:left="20"/>
              <w:jc w:val="both"/>
            </w:pPr>
            <w:r>
              <w:rPr>
                <w:rFonts w:ascii="Times New Roman"/>
                <w:b w:val="false"/>
                <w:i w:val="false"/>
                <w:color w:val="000000"/>
                <w:sz w:val="20"/>
              </w:rPr>
              <w:t>
При вытянутой правой руке с железом в сторону</w:t>
            </w:r>
          </w:p>
          <w:p>
            <w:pPr>
              <w:spacing w:after="20"/>
              <w:ind w:left="20"/>
              <w:jc w:val="both"/>
            </w:pPr>
            <w:r>
              <w:rPr>
                <w:rFonts w:ascii="Times New Roman"/>
                <w:b w:val="false"/>
                <w:i w:val="false"/>
                <w:color w:val="000000"/>
                <w:sz w:val="20"/>
              </w:rPr>
              <w:t>
под углом 90</w:t>
            </w:r>
            <w:r>
              <w:rPr>
                <w:rFonts w:ascii="Times New Roman"/>
                <w:b w:val="false"/>
                <w:i w:val="false"/>
                <w:color w:val="000000"/>
                <w:vertAlign w:val="superscript"/>
              </w:rPr>
              <w:t>о</w:t>
            </w:r>
            <w:r>
              <w:rPr>
                <w:rFonts w:ascii="Times New Roman"/>
                <w:b w:val="false"/>
                <w:i w:val="false"/>
                <w:color w:val="000000"/>
                <w:sz w:val="20"/>
              </w:rPr>
              <w:t xml:space="preserve"> к туловищу левой рукой подать</w:t>
            </w:r>
          </w:p>
          <w:p>
            <w:pPr>
              <w:spacing w:after="20"/>
              <w:ind w:left="20"/>
              <w:jc w:val="both"/>
            </w:pPr>
            <w:r>
              <w:rPr>
                <w:rFonts w:ascii="Times New Roman"/>
                <w:b w:val="false"/>
                <w:i w:val="false"/>
                <w:color w:val="000000"/>
                <w:sz w:val="20"/>
              </w:rPr>
              <w:t>
сигнал "Двигаться вперед". Интенсивность</w:t>
            </w:r>
          </w:p>
          <w:p>
            <w:pPr>
              <w:spacing w:after="20"/>
              <w:ind w:left="20"/>
              <w:jc w:val="both"/>
            </w:pPr>
            <w:r>
              <w:rPr>
                <w:rFonts w:ascii="Times New Roman"/>
                <w:b w:val="false"/>
                <w:i w:val="false"/>
                <w:color w:val="000000"/>
                <w:sz w:val="20"/>
              </w:rPr>
              <w:t>
движения сигнализирующей руки указывает пилоту</w:t>
            </w:r>
          </w:p>
          <w:p>
            <w:pPr>
              <w:spacing w:after="20"/>
              <w:ind w:left="20"/>
              <w:jc w:val="both"/>
            </w:pPr>
            <w:r>
              <w:rPr>
                <w:rFonts w:ascii="Times New Roman"/>
                <w:b w:val="false"/>
                <w:i w:val="false"/>
                <w:color w:val="000000"/>
                <w:sz w:val="20"/>
              </w:rPr>
              <w:t>
скорость разворота ВС.</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496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3"/>
                          <a:stretch>
                            <a:fillRect/>
                          </a:stretch>
                        </pic:blipFill>
                        <pic:spPr>
                          <a:xfrm>
                            <a:off x="0" y="0"/>
                            <a:ext cx="3149600" cy="283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Разворот вправо (вид с воздушного судна)</w:t>
            </w:r>
          </w:p>
          <w:p>
            <w:pPr>
              <w:spacing w:after="20"/>
              <w:ind w:left="20"/>
              <w:jc w:val="both"/>
            </w:pPr>
            <w:r>
              <w:rPr>
                <w:rFonts w:ascii="Times New Roman"/>
                <w:b w:val="false"/>
                <w:i w:val="false"/>
                <w:color w:val="000000"/>
                <w:sz w:val="20"/>
              </w:rPr>
              <w:t>
При вытянутой левой руке с жезлом в сторону под</w:t>
            </w:r>
          </w:p>
          <w:p>
            <w:pPr>
              <w:spacing w:after="20"/>
              <w:ind w:left="20"/>
              <w:jc w:val="both"/>
            </w:pPr>
            <w:r>
              <w:rPr>
                <w:rFonts w:ascii="Times New Roman"/>
                <w:b w:val="false"/>
                <w:i w:val="false"/>
                <w:color w:val="000000"/>
                <w:sz w:val="20"/>
              </w:rPr>
              <w:t>
углом 90</w:t>
            </w:r>
            <w:r>
              <w:rPr>
                <w:rFonts w:ascii="Times New Roman"/>
                <w:b w:val="false"/>
                <w:i w:val="false"/>
                <w:color w:val="000000"/>
                <w:vertAlign w:val="superscript"/>
              </w:rPr>
              <w:t>о</w:t>
            </w:r>
            <w:r>
              <w:rPr>
                <w:rFonts w:ascii="Times New Roman"/>
                <w:b w:val="false"/>
                <w:i w:val="false"/>
                <w:color w:val="000000"/>
                <w:sz w:val="20"/>
              </w:rPr>
              <w:t> к туловищу правой рукой подать сигнал</w:t>
            </w:r>
          </w:p>
          <w:p>
            <w:pPr>
              <w:spacing w:after="20"/>
              <w:ind w:left="20"/>
              <w:jc w:val="both"/>
            </w:pPr>
            <w:r>
              <w:rPr>
                <w:rFonts w:ascii="Times New Roman"/>
                <w:b w:val="false"/>
                <w:i w:val="false"/>
                <w:color w:val="000000"/>
                <w:sz w:val="20"/>
              </w:rPr>
              <w:t>
"двигаться вперед". интенсивность движения</w:t>
            </w:r>
          </w:p>
          <w:p>
            <w:pPr>
              <w:spacing w:after="20"/>
              <w:ind w:left="20"/>
              <w:jc w:val="both"/>
            </w:pPr>
            <w:r>
              <w:rPr>
                <w:rFonts w:ascii="Times New Roman"/>
                <w:b w:val="false"/>
                <w:i w:val="false"/>
                <w:color w:val="000000"/>
                <w:sz w:val="20"/>
              </w:rPr>
              <w:t>
сигнализирующей руки указывает пилоту скорость</w:t>
            </w:r>
          </w:p>
          <w:p>
            <w:pPr>
              <w:spacing w:after="20"/>
              <w:ind w:left="20"/>
              <w:jc w:val="both"/>
            </w:pPr>
            <w:r>
              <w:rPr>
                <w:rFonts w:ascii="Times New Roman"/>
                <w:b w:val="false"/>
                <w:i w:val="false"/>
                <w:color w:val="000000"/>
                <w:sz w:val="20"/>
              </w:rPr>
              <w:t>
разворота ВС</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528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4"/>
                          <a:stretch>
                            <a:fillRect/>
                          </a:stretch>
                        </pic:blipFill>
                        <pic:spPr>
                          <a:xfrm>
                            <a:off x="0" y="0"/>
                            <a:ext cx="3352800" cy="3009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Обычная остановка</w:t>
            </w:r>
          </w:p>
          <w:p>
            <w:pPr>
              <w:spacing w:after="20"/>
              <w:ind w:left="20"/>
              <w:jc w:val="both"/>
            </w:pPr>
            <w:r>
              <w:rPr>
                <w:rFonts w:ascii="Times New Roman"/>
                <w:b w:val="false"/>
                <w:i w:val="false"/>
                <w:color w:val="000000"/>
                <w:sz w:val="20"/>
              </w:rPr>
              <w:t>
Вытянуть руки с жезлами в стороны под углом 90</w:t>
            </w:r>
            <w:r>
              <w:rPr>
                <w:rFonts w:ascii="Times New Roman"/>
                <w:b w:val="false"/>
                <w:i w:val="false"/>
                <w:color w:val="000000"/>
                <w:vertAlign w:val="superscript"/>
              </w:rPr>
              <w:t>о</w:t>
            </w:r>
            <w:r>
              <w:rPr>
                <w:rFonts w:ascii="Times New Roman"/>
                <w:b w:val="false"/>
                <w:i w:val="false"/>
                <w:color w:val="000000"/>
                <w:sz w:val="20"/>
              </w:rPr>
              <w:t> к</w:t>
            </w:r>
          </w:p>
          <w:p>
            <w:pPr>
              <w:spacing w:after="20"/>
              <w:ind w:left="20"/>
              <w:jc w:val="both"/>
            </w:pPr>
            <w:r>
              <w:rPr>
                <w:rFonts w:ascii="Times New Roman"/>
                <w:b w:val="false"/>
                <w:i w:val="false"/>
                <w:color w:val="000000"/>
                <w:sz w:val="20"/>
              </w:rPr>
              <w:t>
туловищу и медленно поднять их над головой до</w:t>
            </w:r>
          </w:p>
          <w:p>
            <w:pPr>
              <w:spacing w:after="20"/>
              <w:ind w:left="20"/>
              <w:jc w:val="both"/>
            </w:pPr>
            <w:r>
              <w:rPr>
                <w:rFonts w:ascii="Times New Roman"/>
                <w:b w:val="false"/>
                <w:i w:val="false"/>
                <w:color w:val="000000"/>
                <w:sz w:val="20"/>
              </w:rPr>
              <w:t>
пересечения жезлов</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321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5"/>
                          <a:stretch>
                            <a:fillRect/>
                          </a:stretch>
                        </pic:blipFill>
                        <pic:spPr>
                          <a:xfrm>
                            <a:off x="0" y="0"/>
                            <a:ext cx="2832100" cy="297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Срочная остановка</w:t>
            </w:r>
          </w:p>
          <w:p>
            <w:pPr>
              <w:spacing w:after="20"/>
              <w:ind w:left="20"/>
              <w:jc w:val="both"/>
            </w:pPr>
            <w:r>
              <w:rPr>
                <w:rFonts w:ascii="Times New Roman"/>
                <w:b w:val="false"/>
                <w:i w:val="false"/>
                <w:color w:val="000000"/>
                <w:sz w:val="20"/>
              </w:rPr>
              <w:t>
Резко поднять руки над головой и скрестить жезлы.</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25700" cy="285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6"/>
                          <a:stretch>
                            <a:fillRect/>
                          </a:stretch>
                        </pic:blipFill>
                        <pic:spPr>
                          <a:xfrm>
                            <a:off x="0" y="0"/>
                            <a:ext cx="2425700" cy="2857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Включить тормоза</w:t>
            </w:r>
          </w:p>
          <w:p>
            <w:pPr>
              <w:spacing w:after="20"/>
              <w:ind w:left="20"/>
              <w:jc w:val="both"/>
            </w:pPr>
            <w:r>
              <w:rPr>
                <w:rFonts w:ascii="Times New Roman"/>
                <w:b w:val="false"/>
                <w:i w:val="false"/>
                <w:color w:val="000000"/>
                <w:sz w:val="20"/>
              </w:rPr>
              <w:t>
Поднять раскрытую ладонь немного выше уровня</w:t>
            </w:r>
          </w:p>
          <w:p>
            <w:pPr>
              <w:spacing w:after="20"/>
              <w:ind w:left="20"/>
              <w:jc w:val="both"/>
            </w:pPr>
            <w:r>
              <w:rPr>
                <w:rFonts w:ascii="Times New Roman"/>
                <w:b w:val="false"/>
                <w:i w:val="false"/>
                <w:color w:val="000000"/>
                <w:sz w:val="20"/>
              </w:rPr>
              <w:t>
плеча. Убедившись в визуальном контакте с</w:t>
            </w:r>
          </w:p>
          <w:p>
            <w:pPr>
              <w:spacing w:after="20"/>
              <w:ind w:left="20"/>
              <w:jc w:val="both"/>
            </w:pPr>
            <w:r>
              <w:rPr>
                <w:rFonts w:ascii="Times New Roman"/>
                <w:b w:val="false"/>
                <w:i w:val="false"/>
                <w:color w:val="000000"/>
                <w:sz w:val="20"/>
              </w:rPr>
              <w:t>
экипажем, сжать пальцы в кулак. Не двигаться до</w:t>
            </w:r>
          </w:p>
          <w:p>
            <w:pPr>
              <w:spacing w:after="20"/>
              <w:ind w:left="20"/>
              <w:jc w:val="both"/>
            </w:pPr>
            <w:r>
              <w:rPr>
                <w:rFonts w:ascii="Times New Roman"/>
                <w:b w:val="false"/>
                <w:i w:val="false"/>
                <w:color w:val="000000"/>
                <w:sz w:val="20"/>
              </w:rPr>
              <w:t>
получения от экипажа ВС подтверждения посредством</w:t>
            </w:r>
          </w:p>
          <w:p>
            <w:pPr>
              <w:spacing w:after="20"/>
              <w:ind w:left="20"/>
              <w:jc w:val="both"/>
            </w:pPr>
            <w:r>
              <w:rPr>
                <w:rFonts w:ascii="Times New Roman"/>
                <w:b w:val="false"/>
                <w:i w:val="false"/>
                <w:color w:val="000000"/>
                <w:sz w:val="20"/>
              </w:rPr>
              <w:t>
поднятия больших пальцев рук</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51000" cy="271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7"/>
                          <a:stretch>
                            <a:fillRect/>
                          </a:stretch>
                        </pic:blipFill>
                        <pic:spPr>
                          <a:xfrm>
                            <a:off x="0" y="0"/>
                            <a:ext cx="1651000" cy="2717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Отпустить тормоза</w:t>
            </w:r>
          </w:p>
          <w:p>
            <w:pPr>
              <w:spacing w:after="20"/>
              <w:ind w:left="20"/>
              <w:jc w:val="both"/>
            </w:pPr>
            <w:r>
              <w:rPr>
                <w:rFonts w:ascii="Times New Roman"/>
                <w:b w:val="false"/>
                <w:i w:val="false"/>
                <w:color w:val="000000"/>
                <w:sz w:val="20"/>
              </w:rPr>
              <w:t>
Поднять кисть руки со сжатыми в кулак пальцами</w:t>
            </w:r>
          </w:p>
          <w:p>
            <w:pPr>
              <w:spacing w:after="20"/>
              <w:ind w:left="20"/>
              <w:jc w:val="both"/>
            </w:pPr>
            <w:r>
              <w:rPr>
                <w:rFonts w:ascii="Times New Roman"/>
                <w:b w:val="false"/>
                <w:i w:val="false"/>
                <w:color w:val="000000"/>
                <w:sz w:val="20"/>
              </w:rPr>
              <w:t>
немного выше уровня плеча. Убедившись в зрительном</w:t>
            </w:r>
          </w:p>
          <w:p>
            <w:pPr>
              <w:spacing w:after="20"/>
              <w:ind w:left="20"/>
              <w:jc w:val="both"/>
            </w:pPr>
            <w:r>
              <w:rPr>
                <w:rFonts w:ascii="Times New Roman"/>
                <w:b w:val="false"/>
                <w:i w:val="false"/>
                <w:color w:val="000000"/>
                <w:sz w:val="20"/>
              </w:rPr>
              <w:t>
контакте с экипажем, разжать кулак. Не двигаться</w:t>
            </w:r>
          </w:p>
          <w:p>
            <w:pPr>
              <w:spacing w:after="20"/>
              <w:ind w:left="20"/>
              <w:jc w:val="both"/>
            </w:pPr>
            <w:r>
              <w:rPr>
                <w:rFonts w:ascii="Times New Roman"/>
                <w:b w:val="false"/>
                <w:i w:val="false"/>
                <w:color w:val="000000"/>
                <w:sz w:val="20"/>
              </w:rPr>
              <w:t>
до получения подтверждения от экипажа ВС</w:t>
            </w:r>
          </w:p>
          <w:p>
            <w:pPr>
              <w:spacing w:after="20"/>
              <w:ind w:left="20"/>
              <w:jc w:val="both"/>
            </w:pPr>
            <w:r>
              <w:rPr>
                <w:rFonts w:ascii="Times New Roman"/>
                <w:b w:val="false"/>
                <w:i w:val="false"/>
                <w:color w:val="000000"/>
                <w:sz w:val="20"/>
              </w:rPr>
              <w:t>
посредством поднятия больших пальцев рук.</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689100" cy="276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8"/>
                          <a:stretch>
                            <a:fillRect/>
                          </a:stretch>
                        </pic:blipFill>
                        <pic:spPr>
                          <a:xfrm>
                            <a:off x="0" y="0"/>
                            <a:ext cx="1689100" cy="2768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11) Колодки установлены</w:t>
            </w:r>
          </w:p>
          <w:p>
            <w:pPr>
              <w:spacing w:after="20"/>
              <w:ind w:left="20"/>
              <w:jc w:val="both"/>
            </w:pPr>
            <w:r>
              <w:rPr>
                <w:rFonts w:ascii="Times New Roman"/>
                <w:b w:val="false"/>
                <w:i w:val="false"/>
                <w:color w:val="000000"/>
                <w:sz w:val="20"/>
              </w:rPr>
              <w:t>
Подняв над головой вытянутые руки с жезлами,</w:t>
            </w:r>
          </w:p>
          <w:p>
            <w:pPr>
              <w:spacing w:after="20"/>
              <w:ind w:left="20"/>
              <w:jc w:val="both"/>
            </w:pPr>
            <w:r>
              <w:rPr>
                <w:rFonts w:ascii="Times New Roman"/>
                <w:b w:val="false"/>
                <w:i w:val="false"/>
                <w:color w:val="000000"/>
                <w:sz w:val="20"/>
              </w:rPr>
              <w:t>
направленными вовнутрь, резко сдвинуть жезлы до их</w:t>
            </w:r>
          </w:p>
          <w:p>
            <w:pPr>
              <w:spacing w:after="20"/>
              <w:ind w:left="20"/>
              <w:jc w:val="both"/>
            </w:pPr>
            <w:r>
              <w:rPr>
                <w:rFonts w:ascii="Times New Roman"/>
                <w:b w:val="false"/>
                <w:i w:val="false"/>
                <w:color w:val="000000"/>
                <w:sz w:val="20"/>
              </w:rPr>
              <w:t>
касания. Убедиться в получении подтверждения</w:t>
            </w:r>
          </w:p>
          <w:p>
            <w:pPr>
              <w:spacing w:after="20"/>
              <w:ind w:left="20"/>
              <w:jc w:val="both"/>
            </w:pPr>
            <w:r>
              <w:rPr>
                <w:rFonts w:ascii="Times New Roman"/>
                <w:b w:val="false"/>
                <w:i w:val="false"/>
                <w:color w:val="000000"/>
                <w:sz w:val="20"/>
              </w:rPr>
              <w:t>
экипажа ВС</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130300" cy="3365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9"/>
                          <a:stretch>
                            <a:fillRect/>
                          </a:stretch>
                        </pic:blipFill>
                        <pic:spPr>
                          <a:xfrm>
                            <a:off x="0" y="0"/>
                            <a:ext cx="1130300" cy="3365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12) Колодки убраны</w:t>
            </w:r>
          </w:p>
          <w:p>
            <w:pPr>
              <w:spacing w:after="20"/>
              <w:ind w:left="20"/>
              <w:jc w:val="both"/>
            </w:pPr>
            <w:r>
              <w:rPr>
                <w:rFonts w:ascii="Times New Roman"/>
                <w:b w:val="false"/>
                <w:i w:val="false"/>
                <w:color w:val="000000"/>
                <w:sz w:val="20"/>
              </w:rPr>
              <w:t>
Подняв над головой вытянутые руки с жезлами,</w:t>
            </w:r>
          </w:p>
          <w:p>
            <w:pPr>
              <w:spacing w:after="20"/>
              <w:ind w:left="20"/>
              <w:jc w:val="both"/>
            </w:pPr>
            <w:r>
              <w:rPr>
                <w:rFonts w:ascii="Times New Roman"/>
                <w:b w:val="false"/>
                <w:i w:val="false"/>
                <w:color w:val="000000"/>
                <w:sz w:val="20"/>
              </w:rPr>
              <w:t>
направленными наружу, резко раздвиньте жезлы. Не</w:t>
            </w:r>
          </w:p>
          <w:p>
            <w:pPr>
              <w:spacing w:after="20"/>
              <w:ind w:left="20"/>
              <w:jc w:val="both"/>
            </w:pPr>
            <w:r>
              <w:rPr>
                <w:rFonts w:ascii="Times New Roman"/>
                <w:b w:val="false"/>
                <w:i w:val="false"/>
                <w:color w:val="000000"/>
                <w:sz w:val="20"/>
              </w:rPr>
              <w:t>
убирать колодки до получения разрешения экипажа</w:t>
            </w:r>
          </w:p>
          <w:p>
            <w:pPr>
              <w:spacing w:after="20"/>
              <w:ind w:left="20"/>
              <w:jc w:val="both"/>
            </w:pPr>
            <w:r>
              <w:rPr>
                <w:rFonts w:ascii="Times New Roman"/>
                <w:b w:val="false"/>
                <w:i w:val="false"/>
                <w:color w:val="000000"/>
                <w:sz w:val="20"/>
              </w:rPr>
              <w:t>
ВС.</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240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0"/>
                          <a:stretch>
                            <a:fillRect/>
                          </a:stretch>
                        </pic:blipFill>
                        <pic:spPr>
                          <a:xfrm>
                            <a:off x="0" y="0"/>
                            <a:ext cx="1524000" cy="313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13) Запустить двигатель(и)</w:t>
            </w:r>
          </w:p>
          <w:p>
            <w:pPr>
              <w:spacing w:after="20"/>
              <w:ind w:left="20"/>
              <w:jc w:val="both"/>
            </w:pPr>
            <w:r>
              <w:rPr>
                <w:rFonts w:ascii="Times New Roman"/>
                <w:b w:val="false"/>
                <w:i w:val="false"/>
                <w:color w:val="000000"/>
                <w:sz w:val="20"/>
              </w:rPr>
              <w:t>
Поднять правую руку с направленным вверх жезлом до</w:t>
            </w:r>
          </w:p>
          <w:p>
            <w:pPr>
              <w:spacing w:after="20"/>
              <w:ind w:left="20"/>
              <w:jc w:val="both"/>
            </w:pPr>
            <w:r>
              <w:rPr>
                <w:rFonts w:ascii="Times New Roman"/>
                <w:b w:val="false"/>
                <w:i w:val="false"/>
                <w:color w:val="000000"/>
                <w:sz w:val="20"/>
              </w:rPr>
              <w:t>
уровня головы и выполнить круговое движение этой</w:t>
            </w:r>
          </w:p>
          <w:p>
            <w:pPr>
              <w:spacing w:after="20"/>
              <w:ind w:left="20"/>
              <w:jc w:val="both"/>
            </w:pPr>
            <w:r>
              <w:rPr>
                <w:rFonts w:ascii="Times New Roman"/>
                <w:b w:val="false"/>
                <w:i w:val="false"/>
                <w:color w:val="000000"/>
                <w:sz w:val="20"/>
              </w:rPr>
              <w:t>
рукой, при этом одновременно левой рукой, поднятой</w:t>
            </w:r>
          </w:p>
          <w:p>
            <w:pPr>
              <w:spacing w:after="20"/>
              <w:ind w:left="20"/>
              <w:jc w:val="both"/>
            </w:pPr>
            <w:r>
              <w:rPr>
                <w:rFonts w:ascii="Times New Roman"/>
                <w:b w:val="false"/>
                <w:i w:val="false"/>
                <w:color w:val="000000"/>
                <w:sz w:val="20"/>
              </w:rPr>
              <w:t>
над головой, указать на подлежащий запуску</w:t>
            </w:r>
          </w:p>
          <w:p>
            <w:pPr>
              <w:spacing w:after="20"/>
              <w:ind w:left="20"/>
              <w:jc w:val="both"/>
            </w:pPr>
            <w:r>
              <w:rPr>
                <w:rFonts w:ascii="Times New Roman"/>
                <w:b w:val="false"/>
                <w:i w:val="false"/>
                <w:color w:val="000000"/>
                <w:sz w:val="20"/>
              </w:rPr>
              <w:t>
двигатель.</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49600" cy="31242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1"/>
                          <a:stretch>
                            <a:fillRect/>
                          </a:stretch>
                        </pic:blipFill>
                        <pic:spPr>
                          <a:xfrm>
                            <a:off x="0" y="0"/>
                            <a:ext cx="3149600" cy="31242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14) Выключить двигатели</w:t>
            </w:r>
          </w:p>
          <w:p>
            <w:pPr>
              <w:spacing w:after="20"/>
              <w:ind w:left="20"/>
              <w:jc w:val="both"/>
            </w:pPr>
            <w:r>
              <w:rPr>
                <w:rFonts w:ascii="Times New Roman"/>
                <w:b w:val="false"/>
                <w:i w:val="false"/>
                <w:color w:val="000000"/>
                <w:sz w:val="20"/>
              </w:rPr>
              <w:t>
Вытянуть руку с жезлом вперед на уровне плеча,</w:t>
            </w:r>
          </w:p>
          <w:p>
            <w:pPr>
              <w:spacing w:after="20"/>
              <w:ind w:left="20"/>
              <w:jc w:val="both"/>
            </w:pPr>
            <w:r>
              <w:rPr>
                <w:rFonts w:ascii="Times New Roman"/>
                <w:b w:val="false"/>
                <w:i w:val="false"/>
                <w:color w:val="000000"/>
                <w:sz w:val="20"/>
              </w:rPr>
              <w:t>
выполнить движение кистью с жезлом до левого</w:t>
            </w:r>
          </w:p>
          <w:p>
            <w:pPr>
              <w:spacing w:after="20"/>
              <w:ind w:left="20"/>
              <w:jc w:val="both"/>
            </w:pPr>
            <w:r>
              <w:rPr>
                <w:rFonts w:ascii="Times New Roman"/>
                <w:b w:val="false"/>
                <w:i w:val="false"/>
                <w:color w:val="000000"/>
                <w:sz w:val="20"/>
              </w:rPr>
              <w:t>
плеча, а затем до правого плеча поперек горла.</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247900" cy="3276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2"/>
                          <a:stretch>
                            <a:fillRect/>
                          </a:stretch>
                        </pic:blipFill>
                        <pic:spPr>
                          <a:xfrm>
                            <a:off x="0" y="0"/>
                            <a:ext cx="2247900" cy="3276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15) Уменьшить скорость</w:t>
            </w:r>
          </w:p>
          <w:p>
            <w:pPr>
              <w:spacing w:after="20"/>
              <w:ind w:left="20"/>
              <w:jc w:val="both"/>
            </w:pPr>
            <w:r>
              <w:rPr>
                <w:rFonts w:ascii="Times New Roman"/>
                <w:b w:val="false"/>
                <w:i w:val="false"/>
                <w:color w:val="000000"/>
                <w:sz w:val="20"/>
              </w:rPr>
              <w:t>
Опустить вытянутые руки вниз жестом</w:t>
            </w:r>
          </w:p>
          <w:p>
            <w:pPr>
              <w:spacing w:after="20"/>
              <w:ind w:left="20"/>
              <w:jc w:val="both"/>
            </w:pPr>
            <w:r>
              <w:rPr>
                <w:rFonts w:ascii="Times New Roman"/>
                <w:b w:val="false"/>
                <w:i w:val="false"/>
                <w:color w:val="000000"/>
                <w:sz w:val="20"/>
              </w:rPr>
              <w:t>
"похлопывания", производя движение жезлами вверх –</w:t>
            </w:r>
          </w:p>
          <w:p>
            <w:pPr>
              <w:spacing w:after="20"/>
              <w:ind w:left="20"/>
              <w:jc w:val="both"/>
            </w:pPr>
            <w:r>
              <w:rPr>
                <w:rFonts w:ascii="Times New Roman"/>
                <w:b w:val="false"/>
                <w:i w:val="false"/>
                <w:color w:val="000000"/>
                <w:sz w:val="20"/>
              </w:rPr>
              <w:t>
вниз от пояса к коленям.</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41600" cy="2971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3"/>
                          <a:stretch>
                            <a:fillRect/>
                          </a:stretch>
                        </pic:blipFill>
                        <pic:spPr>
                          <a:xfrm>
                            <a:off x="0" y="0"/>
                            <a:ext cx="2641600" cy="2971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16) Уменьшить обороты двигателя(ей) на</w:t>
            </w:r>
          </w:p>
          <w:p>
            <w:pPr>
              <w:spacing w:after="20"/>
              <w:ind w:left="20"/>
              <w:jc w:val="both"/>
            </w:pPr>
            <w:r>
              <w:rPr>
                <w:rFonts w:ascii="Times New Roman"/>
                <w:b w:val="false"/>
                <w:i w:val="false"/>
                <w:color w:val="000000"/>
                <w:sz w:val="20"/>
              </w:rPr>
              <w:t>
</w:t>
            </w:r>
            <w:r>
              <w:rPr>
                <w:rFonts w:ascii="Times New Roman"/>
                <w:b/>
                <w:i w:val="false"/>
                <w:color w:val="000000"/>
                <w:sz w:val="20"/>
              </w:rPr>
              <w:t>указанной</w:t>
            </w:r>
            <w:r>
              <w:rPr>
                <w:rFonts w:ascii="Times New Roman"/>
                <w:b/>
                <w:i w:val="false"/>
                <w:color w:val="000000"/>
                <w:sz w:val="20"/>
              </w:rPr>
              <w:t xml:space="preserve"> стороне</w:t>
            </w:r>
          </w:p>
          <w:p>
            <w:pPr>
              <w:spacing w:after="20"/>
              <w:ind w:left="20"/>
              <w:jc w:val="both"/>
            </w:pPr>
            <w:r>
              <w:rPr>
                <w:rFonts w:ascii="Times New Roman"/>
                <w:b w:val="false"/>
                <w:i w:val="false"/>
                <w:color w:val="000000"/>
                <w:sz w:val="20"/>
              </w:rPr>
              <w:t>
Руки опущены вниз, ладони обращены к земле; затем</w:t>
            </w:r>
          </w:p>
          <w:p>
            <w:pPr>
              <w:spacing w:after="20"/>
              <w:ind w:left="20"/>
              <w:jc w:val="both"/>
            </w:pPr>
            <w:r>
              <w:rPr>
                <w:rFonts w:ascii="Times New Roman"/>
                <w:b w:val="false"/>
                <w:i w:val="false"/>
                <w:color w:val="000000"/>
                <w:sz w:val="20"/>
              </w:rPr>
              <w:t>
либо правой, либо левой рукой производятся</w:t>
            </w:r>
          </w:p>
          <w:p>
            <w:pPr>
              <w:spacing w:after="20"/>
              <w:ind w:left="20"/>
              <w:jc w:val="both"/>
            </w:pPr>
            <w:r>
              <w:rPr>
                <w:rFonts w:ascii="Times New Roman"/>
                <w:b w:val="false"/>
                <w:i w:val="false"/>
                <w:color w:val="000000"/>
                <w:sz w:val="20"/>
              </w:rPr>
              <w:t>
движения вверх и вниз, обозначающие, что следует</w:t>
            </w:r>
          </w:p>
          <w:p>
            <w:pPr>
              <w:spacing w:after="20"/>
              <w:ind w:left="20"/>
              <w:jc w:val="both"/>
            </w:pPr>
            <w:r>
              <w:rPr>
                <w:rFonts w:ascii="Times New Roman"/>
                <w:b w:val="false"/>
                <w:i w:val="false"/>
                <w:color w:val="000000"/>
                <w:sz w:val="20"/>
              </w:rPr>
              <w:t>
уменьшить обороты двигателя (ей) соответственно на</w:t>
            </w:r>
          </w:p>
          <w:p>
            <w:pPr>
              <w:spacing w:after="20"/>
              <w:ind w:left="20"/>
              <w:jc w:val="both"/>
            </w:pPr>
            <w:r>
              <w:rPr>
                <w:rFonts w:ascii="Times New Roman"/>
                <w:b w:val="false"/>
                <w:i w:val="false"/>
                <w:color w:val="000000"/>
                <w:sz w:val="20"/>
              </w:rPr>
              <w:t>
левой или правой стороне.</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574800" cy="289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4"/>
                          <a:stretch>
                            <a:fillRect/>
                          </a:stretch>
                        </pic:blipFill>
                        <pic:spPr>
                          <a:xfrm>
                            <a:off x="0" y="0"/>
                            <a:ext cx="1574800" cy="2895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17) Двигаться назад</w:t>
            </w:r>
          </w:p>
          <w:p>
            <w:pPr>
              <w:spacing w:after="20"/>
              <w:ind w:left="20"/>
              <w:jc w:val="both"/>
            </w:pPr>
            <w:r>
              <w:rPr>
                <w:rFonts w:ascii="Times New Roman"/>
                <w:b w:val="false"/>
                <w:i w:val="false"/>
                <w:color w:val="000000"/>
                <w:sz w:val="20"/>
              </w:rPr>
              <w:t>
Держа руки перед туловищем на уровне пояса,</w:t>
            </w:r>
          </w:p>
          <w:p>
            <w:pPr>
              <w:spacing w:after="20"/>
              <w:ind w:left="20"/>
              <w:jc w:val="both"/>
            </w:pPr>
            <w:r>
              <w:rPr>
                <w:rFonts w:ascii="Times New Roman"/>
                <w:b w:val="false"/>
                <w:i w:val="false"/>
                <w:color w:val="000000"/>
                <w:sz w:val="20"/>
              </w:rPr>
              <w:t>
вращать руками вперед. Для остановки движения</w:t>
            </w:r>
          </w:p>
          <w:p>
            <w:pPr>
              <w:spacing w:after="20"/>
              <w:ind w:left="20"/>
              <w:jc w:val="both"/>
            </w:pPr>
            <w:r>
              <w:rPr>
                <w:rFonts w:ascii="Times New Roman"/>
                <w:b w:val="false"/>
                <w:i w:val="false"/>
                <w:color w:val="000000"/>
                <w:sz w:val="20"/>
              </w:rPr>
              <w:t>
назад используются сигналы 7 или 8.</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485900" cy="3175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5"/>
                          <a:stretch>
                            <a:fillRect/>
                          </a:stretch>
                        </pic:blipFill>
                        <pic:spPr>
                          <a:xfrm>
                            <a:off x="0" y="0"/>
                            <a:ext cx="1485900" cy="3175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18) Развороты при движении назад (хвостом</w:t>
            </w:r>
          </w:p>
          <w:p>
            <w:pPr>
              <w:spacing w:after="20"/>
              <w:ind w:left="20"/>
              <w:jc w:val="both"/>
            </w:pPr>
            <w:r>
              <w:rPr>
                <w:rFonts w:ascii="Times New Roman"/>
                <w:b w:val="false"/>
                <w:i w:val="false"/>
                <w:color w:val="000000"/>
                <w:sz w:val="20"/>
              </w:rPr>
              <w:t>
</w:t>
            </w:r>
            <w:r>
              <w:rPr>
                <w:rFonts w:ascii="Times New Roman"/>
                <w:b/>
                <w:i w:val="false"/>
                <w:color w:val="000000"/>
                <w:sz w:val="20"/>
              </w:rPr>
              <w:t>вправо</w:t>
            </w:r>
            <w:r>
              <w:rPr>
                <w:rFonts w:ascii="Times New Roman"/>
                <w:b/>
                <w:i w:val="false"/>
                <w:color w:val="000000"/>
                <w:sz w:val="20"/>
              </w:rPr>
              <w:t>)</w:t>
            </w:r>
          </w:p>
          <w:p>
            <w:pPr>
              <w:spacing w:after="20"/>
              <w:ind w:left="20"/>
              <w:jc w:val="both"/>
            </w:pPr>
            <w:r>
              <w:rPr>
                <w:rFonts w:ascii="Times New Roman"/>
                <w:b w:val="false"/>
                <w:i w:val="false"/>
                <w:color w:val="000000"/>
                <w:sz w:val="20"/>
              </w:rPr>
              <w:t>
Левая рука с жезлом направлена вниз; поднятой над</w:t>
            </w:r>
          </w:p>
          <w:p>
            <w:pPr>
              <w:spacing w:after="20"/>
              <w:ind w:left="20"/>
              <w:jc w:val="both"/>
            </w:pPr>
            <w:r>
              <w:rPr>
                <w:rFonts w:ascii="Times New Roman"/>
                <w:b w:val="false"/>
                <w:i w:val="false"/>
                <w:color w:val="000000"/>
                <w:sz w:val="20"/>
              </w:rPr>
              <w:t>
головой правой рукой производят повторяющиеся</w:t>
            </w:r>
          </w:p>
          <w:p>
            <w:pPr>
              <w:spacing w:after="20"/>
              <w:ind w:left="20"/>
              <w:jc w:val="both"/>
            </w:pPr>
            <w:r>
              <w:rPr>
                <w:rFonts w:ascii="Times New Roman"/>
                <w:b w:val="false"/>
                <w:i w:val="false"/>
                <w:color w:val="000000"/>
                <w:sz w:val="20"/>
              </w:rPr>
              <w:t>
движения вперед - в горизонтальное положение и</w:t>
            </w:r>
          </w:p>
          <w:p>
            <w:pPr>
              <w:spacing w:after="20"/>
              <w:ind w:left="20"/>
              <w:jc w:val="both"/>
            </w:pPr>
            <w:r>
              <w:rPr>
                <w:rFonts w:ascii="Times New Roman"/>
                <w:b w:val="false"/>
                <w:i w:val="false"/>
                <w:color w:val="000000"/>
                <w:sz w:val="20"/>
              </w:rPr>
              <w:t>
назад - в вертикальное.</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032000" cy="3467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6"/>
                          <a:stretch>
                            <a:fillRect/>
                          </a:stretch>
                        </pic:blipFill>
                        <pic:spPr>
                          <a:xfrm>
                            <a:off x="0" y="0"/>
                            <a:ext cx="2032000" cy="3467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19) Развороты при движении назад (хвостом</w:t>
            </w:r>
          </w:p>
          <w:p>
            <w:pPr>
              <w:spacing w:after="20"/>
              <w:ind w:left="20"/>
              <w:jc w:val="both"/>
            </w:pPr>
            <w:r>
              <w:rPr>
                <w:rFonts w:ascii="Times New Roman"/>
                <w:b w:val="false"/>
                <w:i w:val="false"/>
                <w:color w:val="000000"/>
                <w:sz w:val="20"/>
              </w:rPr>
              <w:t>
</w:t>
            </w:r>
            <w:r>
              <w:rPr>
                <w:rFonts w:ascii="Times New Roman"/>
                <w:b/>
                <w:i w:val="false"/>
                <w:color w:val="000000"/>
                <w:sz w:val="20"/>
              </w:rPr>
              <w:t>влево</w:t>
            </w:r>
            <w:r>
              <w:rPr>
                <w:rFonts w:ascii="Times New Roman"/>
                <w:b/>
                <w:i w:val="false"/>
                <w:color w:val="000000"/>
                <w:sz w:val="20"/>
              </w:rPr>
              <w:t>)</w:t>
            </w:r>
          </w:p>
          <w:p>
            <w:pPr>
              <w:spacing w:after="20"/>
              <w:ind w:left="20"/>
              <w:jc w:val="both"/>
            </w:pPr>
            <w:r>
              <w:rPr>
                <w:rFonts w:ascii="Times New Roman"/>
                <w:b w:val="false"/>
                <w:i w:val="false"/>
                <w:color w:val="000000"/>
                <w:sz w:val="20"/>
              </w:rPr>
              <w:t>
Правая рука с жезлом направлена вниз; поднятой над</w:t>
            </w:r>
          </w:p>
          <w:p>
            <w:pPr>
              <w:spacing w:after="20"/>
              <w:ind w:left="20"/>
              <w:jc w:val="both"/>
            </w:pPr>
            <w:r>
              <w:rPr>
                <w:rFonts w:ascii="Times New Roman"/>
                <w:b w:val="false"/>
                <w:i w:val="false"/>
                <w:color w:val="000000"/>
                <w:sz w:val="20"/>
              </w:rPr>
              <w:t>
головой левой рукой производят повторяющиеся</w:t>
            </w:r>
          </w:p>
          <w:p>
            <w:pPr>
              <w:spacing w:after="20"/>
              <w:ind w:left="20"/>
              <w:jc w:val="both"/>
            </w:pPr>
            <w:r>
              <w:rPr>
                <w:rFonts w:ascii="Times New Roman"/>
                <w:b w:val="false"/>
                <w:i w:val="false"/>
                <w:color w:val="000000"/>
                <w:sz w:val="20"/>
              </w:rPr>
              <w:t>
движения вперед - в горизонтальное положение и</w:t>
            </w:r>
          </w:p>
          <w:p>
            <w:pPr>
              <w:spacing w:after="20"/>
              <w:ind w:left="20"/>
              <w:jc w:val="both"/>
            </w:pPr>
            <w:r>
              <w:rPr>
                <w:rFonts w:ascii="Times New Roman"/>
                <w:b w:val="false"/>
                <w:i w:val="false"/>
                <w:color w:val="000000"/>
                <w:sz w:val="20"/>
              </w:rPr>
              <w:t>
назад - в вертикальное.</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171700" cy="3517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7"/>
                          <a:stretch>
                            <a:fillRect/>
                          </a:stretch>
                        </pic:blipFill>
                        <pic:spPr>
                          <a:xfrm>
                            <a:off x="0" y="0"/>
                            <a:ext cx="2171700" cy="3517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20) Утвердительный ответ/путь свободен</w:t>
            </w:r>
          </w:p>
          <w:p>
            <w:pPr>
              <w:spacing w:after="20"/>
              <w:ind w:left="20"/>
              <w:jc w:val="both"/>
            </w:pPr>
            <w:r>
              <w:rPr>
                <w:rFonts w:ascii="Times New Roman"/>
                <w:b w:val="false"/>
                <w:i w:val="false"/>
                <w:color w:val="000000"/>
                <w:sz w:val="20"/>
              </w:rPr>
              <w:t>
Поднять правую руку с направленным вверх жезлом до</w:t>
            </w:r>
          </w:p>
          <w:p>
            <w:pPr>
              <w:spacing w:after="20"/>
              <w:ind w:left="20"/>
              <w:jc w:val="both"/>
            </w:pPr>
            <w:r>
              <w:rPr>
                <w:rFonts w:ascii="Times New Roman"/>
                <w:b w:val="false"/>
                <w:i w:val="false"/>
                <w:color w:val="000000"/>
                <w:sz w:val="20"/>
              </w:rPr>
              <w:t>
уровня головы или выставить кисть руки с поднятым</w:t>
            </w:r>
          </w:p>
          <w:p>
            <w:pPr>
              <w:spacing w:after="20"/>
              <w:ind w:left="20"/>
              <w:jc w:val="both"/>
            </w:pPr>
            <w:r>
              <w:rPr>
                <w:rFonts w:ascii="Times New Roman"/>
                <w:b w:val="false"/>
                <w:i w:val="false"/>
                <w:color w:val="000000"/>
                <w:sz w:val="20"/>
              </w:rPr>
              <w:t>
вверх большим пальцем, при этом левая рука опущена</w:t>
            </w:r>
          </w:p>
          <w:p>
            <w:pPr>
              <w:spacing w:after="20"/>
              <w:ind w:left="20"/>
              <w:jc w:val="both"/>
            </w:pPr>
            <w:r>
              <w:rPr>
                <w:rFonts w:ascii="Times New Roman"/>
                <w:b w:val="false"/>
                <w:i w:val="false"/>
                <w:color w:val="000000"/>
                <w:sz w:val="20"/>
              </w:rPr>
              <w:t>
и прижата к колену.</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009900" cy="3263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8"/>
                          <a:stretch>
                            <a:fillRect/>
                          </a:stretch>
                        </pic:blipFill>
                        <pic:spPr>
                          <a:xfrm>
                            <a:off x="0" y="0"/>
                            <a:ext cx="3009900" cy="3263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21) Висение</w:t>
            </w:r>
          </w:p>
          <w:p>
            <w:pPr>
              <w:spacing w:after="20"/>
              <w:ind w:left="20"/>
              <w:jc w:val="both"/>
            </w:pPr>
            <w:r>
              <w:rPr>
                <w:rFonts w:ascii="Times New Roman"/>
                <w:b w:val="false"/>
                <w:i w:val="false"/>
                <w:color w:val="000000"/>
                <w:sz w:val="20"/>
              </w:rPr>
              <w:t>
Вытянуть руки с жезлами в стороны под углом 90</w:t>
            </w:r>
            <w:r>
              <w:rPr>
                <w:rFonts w:ascii="Times New Roman"/>
                <w:b w:val="false"/>
                <w:i w:val="false"/>
                <w:color w:val="000000"/>
                <w:vertAlign w:val="superscript"/>
              </w:rPr>
              <w:t>о</w:t>
            </w:r>
            <w:r>
              <w:rPr>
                <w:rFonts w:ascii="Times New Roman"/>
                <w:b w:val="false"/>
                <w:i w:val="false"/>
                <w:color w:val="000000"/>
                <w:sz w:val="20"/>
              </w:rPr>
              <w:t xml:space="preserve"> к</w:t>
            </w:r>
          </w:p>
          <w:p>
            <w:pPr>
              <w:spacing w:after="20"/>
              <w:ind w:left="20"/>
              <w:jc w:val="both"/>
            </w:pPr>
            <w:r>
              <w:rPr>
                <w:rFonts w:ascii="Times New Roman"/>
                <w:b w:val="false"/>
                <w:i w:val="false"/>
                <w:color w:val="000000"/>
                <w:sz w:val="20"/>
              </w:rPr>
              <w:t>
туловищу.</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289300" cy="2832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9"/>
                          <a:stretch>
                            <a:fillRect/>
                          </a:stretch>
                        </pic:blipFill>
                        <pic:spPr>
                          <a:xfrm>
                            <a:off x="0" y="0"/>
                            <a:ext cx="3289300" cy="28321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22) Подняться выше</w:t>
            </w:r>
          </w:p>
          <w:p>
            <w:pPr>
              <w:spacing w:after="20"/>
              <w:ind w:left="20"/>
              <w:jc w:val="both"/>
            </w:pPr>
            <w:r>
              <w:rPr>
                <w:rFonts w:ascii="Times New Roman"/>
                <w:b w:val="false"/>
                <w:i w:val="false"/>
                <w:color w:val="000000"/>
                <w:sz w:val="20"/>
              </w:rPr>
              <w:t>
Вытянуть руки с жезлами в стороны под углом 90</w:t>
            </w:r>
            <w:r>
              <w:rPr>
                <w:rFonts w:ascii="Times New Roman"/>
                <w:b w:val="false"/>
                <w:i w:val="false"/>
                <w:color w:val="000000"/>
                <w:vertAlign w:val="superscript"/>
              </w:rPr>
              <w:t>о</w:t>
            </w:r>
            <w:r>
              <w:rPr>
                <w:rFonts w:ascii="Times New Roman"/>
                <w:b w:val="false"/>
                <w:i w:val="false"/>
                <w:color w:val="000000"/>
                <w:sz w:val="20"/>
              </w:rPr>
              <w:t xml:space="preserve"> к</w:t>
            </w:r>
          </w:p>
          <w:p>
            <w:pPr>
              <w:spacing w:after="20"/>
              <w:ind w:left="20"/>
              <w:jc w:val="both"/>
            </w:pPr>
            <w:r>
              <w:rPr>
                <w:rFonts w:ascii="Times New Roman"/>
                <w:b w:val="false"/>
                <w:i w:val="false"/>
                <w:color w:val="000000"/>
                <w:sz w:val="20"/>
              </w:rPr>
              <w:t>
туловищу, ладонями вверх, и производить ими</w:t>
            </w:r>
          </w:p>
          <w:p>
            <w:pPr>
              <w:spacing w:after="20"/>
              <w:ind w:left="20"/>
              <w:jc w:val="both"/>
            </w:pPr>
            <w:r>
              <w:rPr>
                <w:rFonts w:ascii="Times New Roman"/>
                <w:b w:val="false"/>
                <w:i w:val="false"/>
                <w:color w:val="000000"/>
                <w:sz w:val="20"/>
              </w:rPr>
              <w:t>
движение вверх. Интенсивность движения рук</w:t>
            </w:r>
          </w:p>
          <w:p>
            <w:pPr>
              <w:spacing w:after="20"/>
              <w:ind w:left="20"/>
              <w:jc w:val="both"/>
            </w:pPr>
            <w:r>
              <w:rPr>
                <w:rFonts w:ascii="Times New Roman"/>
                <w:b w:val="false"/>
                <w:i w:val="false"/>
                <w:color w:val="000000"/>
                <w:sz w:val="20"/>
              </w:rPr>
              <w:t>
указывает на скорость набора высоты.</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882900" cy="323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0"/>
                          <a:stretch>
                            <a:fillRect/>
                          </a:stretch>
                        </pic:blipFill>
                        <pic:spPr>
                          <a:xfrm>
                            <a:off x="0" y="0"/>
                            <a:ext cx="2882900" cy="3238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23) Опуститься ниже</w:t>
            </w:r>
          </w:p>
          <w:p>
            <w:pPr>
              <w:spacing w:after="20"/>
              <w:ind w:left="20"/>
              <w:jc w:val="both"/>
            </w:pPr>
            <w:r>
              <w:rPr>
                <w:rFonts w:ascii="Times New Roman"/>
                <w:b w:val="false"/>
                <w:i w:val="false"/>
                <w:color w:val="000000"/>
                <w:sz w:val="20"/>
              </w:rPr>
              <w:t>
Вытянуть руки с жезлами в стороны под углом 90</w:t>
            </w:r>
            <w:r>
              <w:rPr>
                <w:rFonts w:ascii="Times New Roman"/>
                <w:b w:val="false"/>
                <w:i w:val="false"/>
                <w:color w:val="000000"/>
                <w:vertAlign w:val="superscript"/>
              </w:rPr>
              <w:t>о</w:t>
            </w:r>
            <w:r>
              <w:rPr>
                <w:rFonts w:ascii="Times New Roman"/>
                <w:b w:val="false"/>
                <w:i w:val="false"/>
                <w:color w:val="000000"/>
                <w:sz w:val="20"/>
              </w:rPr>
              <w:t xml:space="preserve"> к</w:t>
            </w:r>
          </w:p>
          <w:p>
            <w:pPr>
              <w:spacing w:after="20"/>
              <w:ind w:left="20"/>
              <w:jc w:val="both"/>
            </w:pPr>
            <w:r>
              <w:rPr>
                <w:rFonts w:ascii="Times New Roman"/>
                <w:b w:val="false"/>
                <w:i w:val="false"/>
                <w:color w:val="000000"/>
                <w:sz w:val="20"/>
              </w:rPr>
              <w:t>
туловищу, ладонями вниз, и производить ими</w:t>
            </w:r>
          </w:p>
          <w:p>
            <w:pPr>
              <w:spacing w:after="20"/>
              <w:ind w:left="20"/>
              <w:jc w:val="both"/>
            </w:pPr>
            <w:r>
              <w:rPr>
                <w:rFonts w:ascii="Times New Roman"/>
                <w:b w:val="false"/>
                <w:i w:val="false"/>
                <w:color w:val="000000"/>
                <w:sz w:val="20"/>
              </w:rPr>
              <w:t>
движение вниз. Интенсивность движения рук</w:t>
            </w:r>
          </w:p>
          <w:p>
            <w:pPr>
              <w:spacing w:after="20"/>
              <w:ind w:left="20"/>
              <w:jc w:val="both"/>
            </w:pPr>
            <w:r>
              <w:rPr>
                <w:rFonts w:ascii="Times New Roman"/>
                <w:b w:val="false"/>
                <w:i w:val="false"/>
                <w:color w:val="000000"/>
                <w:sz w:val="20"/>
              </w:rPr>
              <w:t>
указывает на скорость снижения.</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517900" cy="2984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1"/>
                          <a:stretch>
                            <a:fillRect/>
                          </a:stretch>
                        </pic:blipFill>
                        <pic:spPr>
                          <a:xfrm>
                            <a:off x="0" y="0"/>
                            <a:ext cx="3517900" cy="29845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24) Двигаться горизонтально влево (со</w:t>
            </w:r>
          </w:p>
          <w:p>
            <w:pPr>
              <w:spacing w:after="20"/>
              <w:ind w:left="20"/>
              <w:jc w:val="both"/>
            </w:pPr>
            <w:r>
              <w:rPr>
                <w:rFonts w:ascii="Times New Roman"/>
                <w:b w:val="false"/>
                <w:i w:val="false"/>
                <w:color w:val="000000"/>
                <w:sz w:val="20"/>
              </w:rPr>
              <w:t>
</w:t>
            </w:r>
            <w:r>
              <w:rPr>
                <w:rFonts w:ascii="Times New Roman"/>
                <w:b/>
                <w:i w:val="false"/>
                <w:color w:val="000000"/>
                <w:sz w:val="20"/>
              </w:rPr>
              <w:t>стороны</w:t>
            </w:r>
            <w:r>
              <w:rPr>
                <w:rFonts w:ascii="Times New Roman"/>
                <w:b/>
                <w:i w:val="false"/>
                <w:color w:val="000000"/>
                <w:sz w:val="20"/>
              </w:rPr>
              <w:t xml:space="preserve"> пилотов, летчиков)</w:t>
            </w:r>
          </w:p>
          <w:p>
            <w:pPr>
              <w:spacing w:after="20"/>
              <w:ind w:left="20"/>
              <w:jc w:val="both"/>
            </w:pPr>
            <w:r>
              <w:rPr>
                <w:rFonts w:ascii="Times New Roman"/>
                <w:b w:val="false"/>
                <w:i w:val="false"/>
                <w:color w:val="000000"/>
                <w:sz w:val="20"/>
              </w:rPr>
              <w:t>
Вытянуть правую руку горизонтально под углом 90</w:t>
            </w:r>
            <w:r>
              <w:rPr>
                <w:rFonts w:ascii="Times New Roman"/>
                <w:b w:val="false"/>
                <w:i w:val="false"/>
                <w:color w:val="000000"/>
                <w:vertAlign w:val="superscript"/>
              </w:rPr>
              <w:t>о</w:t>
            </w:r>
            <w:r>
              <w:rPr>
                <w:rFonts w:ascii="Times New Roman"/>
                <w:b w:val="false"/>
                <w:i w:val="false"/>
                <w:color w:val="000000"/>
                <w:sz w:val="20"/>
              </w:rPr>
              <w:t xml:space="preserve"> к</w:t>
            </w:r>
          </w:p>
          <w:p>
            <w:pPr>
              <w:spacing w:after="20"/>
              <w:ind w:left="20"/>
              <w:jc w:val="both"/>
            </w:pPr>
            <w:r>
              <w:rPr>
                <w:rFonts w:ascii="Times New Roman"/>
                <w:b w:val="false"/>
                <w:i w:val="false"/>
                <w:color w:val="000000"/>
                <w:sz w:val="20"/>
              </w:rPr>
              <w:t>
туловищу. Другой рукой производить размашистые</w:t>
            </w:r>
          </w:p>
          <w:p>
            <w:pPr>
              <w:spacing w:after="20"/>
              <w:ind w:left="20"/>
              <w:jc w:val="both"/>
            </w:pPr>
            <w:r>
              <w:rPr>
                <w:rFonts w:ascii="Times New Roman"/>
                <w:b w:val="false"/>
                <w:i w:val="false"/>
                <w:color w:val="000000"/>
                <w:sz w:val="20"/>
              </w:rPr>
              <w:t>
движения в том же направлении.</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3749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2"/>
                          <a:stretch>
                            <a:fillRect/>
                          </a:stretch>
                        </pic:blipFill>
                        <pic:spPr>
                          <a:xfrm>
                            <a:off x="0" y="0"/>
                            <a:ext cx="2374900" cy="30734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25) Двигаться горизонтально вправо (со</w:t>
            </w:r>
          </w:p>
          <w:p>
            <w:pPr>
              <w:spacing w:after="20"/>
              <w:ind w:left="20"/>
              <w:jc w:val="both"/>
            </w:pPr>
            <w:r>
              <w:rPr>
                <w:rFonts w:ascii="Times New Roman"/>
                <w:b w:val="false"/>
                <w:i w:val="false"/>
                <w:color w:val="000000"/>
                <w:sz w:val="20"/>
              </w:rPr>
              <w:t>
</w:t>
            </w:r>
            <w:r>
              <w:rPr>
                <w:rFonts w:ascii="Times New Roman"/>
                <w:b/>
                <w:i w:val="false"/>
                <w:color w:val="000000"/>
                <w:sz w:val="20"/>
              </w:rPr>
              <w:t>стороны</w:t>
            </w:r>
            <w:r>
              <w:rPr>
                <w:rFonts w:ascii="Times New Roman"/>
                <w:b/>
                <w:i w:val="false"/>
                <w:color w:val="000000"/>
                <w:sz w:val="20"/>
              </w:rPr>
              <w:t xml:space="preserve"> пилотов, летчиков)</w:t>
            </w:r>
          </w:p>
          <w:p>
            <w:pPr>
              <w:spacing w:after="20"/>
              <w:ind w:left="20"/>
              <w:jc w:val="both"/>
            </w:pPr>
            <w:r>
              <w:rPr>
                <w:rFonts w:ascii="Times New Roman"/>
                <w:b w:val="false"/>
                <w:i w:val="false"/>
                <w:color w:val="000000"/>
                <w:sz w:val="20"/>
              </w:rPr>
              <w:t>
Вытянуть левую руку горизонтально под углом 90</w:t>
            </w:r>
            <w:r>
              <w:rPr>
                <w:rFonts w:ascii="Times New Roman"/>
                <w:b w:val="false"/>
                <w:i w:val="false"/>
                <w:color w:val="000000"/>
                <w:vertAlign w:val="superscript"/>
              </w:rPr>
              <w:t>о</w:t>
            </w:r>
            <w:r>
              <w:rPr>
                <w:rFonts w:ascii="Times New Roman"/>
                <w:b w:val="false"/>
                <w:i w:val="false"/>
                <w:color w:val="000000"/>
                <w:sz w:val="20"/>
              </w:rPr>
              <w:t> к</w:t>
            </w:r>
          </w:p>
          <w:p>
            <w:pPr>
              <w:spacing w:after="20"/>
              <w:ind w:left="20"/>
              <w:jc w:val="both"/>
            </w:pPr>
            <w:r>
              <w:rPr>
                <w:rFonts w:ascii="Times New Roman"/>
                <w:b w:val="false"/>
                <w:i w:val="false"/>
                <w:color w:val="000000"/>
                <w:sz w:val="20"/>
              </w:rPr>
              <w:t>
туловищу. Другой рукой производить размашистые</w:t>
            </w:r>
          </w:p>
          <w:p>
            <w:pPr>
              <w:spacing w:after="20"/>
              <w:ind w:left="20"/>
              <w:jc w:val="both"/>
            </w:pPr>
            <w:r>
              <w:rPr>
                <w:rFonts w:ascii="Times New Roman"/>
                <w:b w:val="false"/>
                <w:i w:val="false"/>
                <w:color w:val="000000"/>
                <w:sz w:val="20"/>
              </w:rPr>
              <w:t>
движения в том же направлении.</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51100" cy="3136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3"/>
                          <a:stretch>
                            <a:fillRect/>
                          </a:stretch>
                        </pic:blipFill>
                        <pic:spPr>
                          <a:xfrm>
                            <a:off x="0" y="0"/>
                            <a:ext cx="2451100" cy="31369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1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26) Приземлиться</w:t>
            </w:r>
          </w:p>
          <w:p>
            <w:pPr>
              <w:spacing w:after="20"/>
              <w:ind w:left="20"/>
              <w:jc w:val="both"/>
            </w:pPr>
            <w:r>
              <w:rPr>
                <w:rFonts w:ascii="Times New Roman"/>
                <w:b w:val="false"/>
                <w:i w:val="false"/>
                <w:color w:val="000000"/>
                <w:sz w:val="20"/>
              </w:rPr>
              <w:t>
Скрестить опущенные руки с жезлами спереди</w:t>
            </w:r>
            <w:r>
              <w:rPr>
                <w:rFonts w:ascii="Times New Roman"/>
                <w:b/>
                <w:i w:val="false"/>
                <w:color w:val="000000"/>
                <w:sz w:val="20"/>
              </w:rPr>
              <w:t>.</w:t>
            </w:r>
          </w:p>
        </w:tc>
        <w:tc>
          <w:tcPr>
            <w:tcW w:w="10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231900" cy="316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4"/>
                          <a:stretch>
                            <a:fillRect/>
                          </a:stretch>
                        </pic:blipFill>
                        <pic:spPr>
                          <a:xfrm>
                            <a:off x="0" y="0"/>
                            <a:ext cx="1231900" cy="3162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bookmarkStart w:name="z1640" w:id="1622"/>
    <w:p>
      <w:pPr>
        <w:spacing w:after="0"/>
        <w:ind w:left="0"/>
        <w:jc w:val="left"/>
      </w:pPr>
      <w:r>
        <w:rPr>
          <w:rFonts w:ascii="Times New Roman"/>
          <w:b/>
          <w:i w:val="false"/>
          <w:color w:val="000000"/>
        </w:rPr>
        <w:t xml:space="preserve">  7. Стандартные сигналы, подаваемые руками</w:t>
      </w:r>
      <w:r>
        <w:br/>
      </w:r>
      <w:r>
        <w:rPr>
          <w:rFonts w:ascii="Times New Roman"/>
          <w:b/>
          <w:i w:val="false"/>
          <w:color w:val="000000"/>
        </w:rPr>
        <w:t>в чрезвычайных ситуациях</w:t>
      </w:r>
    </w:p>
    <w:bookmarkEnd w:id="1622"/>
    <w:bookmarkStart w:name="z1641" w:id="1623"/>
    <w:p>
      <w:pPr>
        <w:spacing w:after="0"/>
        <w:ind w:left="0"/>
        <w:jc w:val="both"/>
      </w:pPr>
      <w:r>
        <w:rPr>
          <w:rFonts w:ascii="Times New Roman"/>
          <w:b w:val="false"/>
          <w:i w:val="false"/>
          <w:color w:val="000000"/>
          <w:sz w:val="28"/>
        </w:rPr>
        <w:t>
      Приведенные ниже сигналы руками приняты в качестве минимально необходимых для взаимодействия в чрезвычайных ситуациях между оперативным руководителем аварийно-спасательной и противопожарной службы и экипажем ВС, с которым произошел инцидент.</w:t>
      </w:r>
    </w:p>
    <w:bookmarkEnd w:id="1623"/>
    <w:bookmarkStart w:name="z1642" w:id="1624"/>
    <w:p>
      <w:pPr>
        <w:spacing w:after="0"/>
        <w:ind w:left="0"/>
        <w:jc w:val="both"/>
      </w:pPr>
      <w:r>
        <w:rPr>
          <w:rFonts w:ascii="Times New Roman"/>
          <w:b w:val="false"/>
          <w:i w:val="false"/>
          <w:color w:val="000000"/>
          <w:sz w:val="28"/>
        </w:rPr>
        <w:t>
      Для взаимодействия с летным экипажем в чрезвычайной ситуации сигналы руками должны подаваться персоналом аварийно-спасательной и противопожарной службы с левой передней стороны ВС.</w:t>
      </w:r>
    </w:p>
    <w:bookmarkEnd w:id="1624"/>
    <w:bookmarkStart w:name="z1643" w:id="1625"/>
    <w:p>
      <w:pPr>
        <w:spacing w:after="0"/>
        <w:ind w:left="0"/>
        <w:jc w:val="both"/>
      </w:pPr>
      <w:r>
        <w:rPr>
          <w:rFonts w:ascii="Times New Roman"/>
          <w:b w:val="false"/>
          <w:i w:val="false"/>
          <w:color w:val="000000"/>
          <w:sz w:val="28"/>
        </w:rPr>
        <w:t>
      Примечание: Для более эффективного взаимодействия с экипажем ВС в чрезвычайной ситуации сигналы руками могут подаваться персоналом аварийно-спасательной и противопожарной службы из других местоположений.</w:t>
      </w:r>
    </w:p>
    <w:bookmarkEnd w:id="1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90"/>
        <w:gridCol w:w="9910"/>
      </w:tblGrid>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 Команда "эвакуация</w:t>
            </w:r>
            <w:r>
              <w:rPr>
                <w:rFonts w:ascii="Times New Roman"/>
                <w:b w:val="false"/>
                <w:i w:val="false"/>
                <w:color w:val="000000"/>
                <w:sz w:val="20"/>
              </w:rPr>
              <w:t>"</w:t>
            </w:r>
          </w:p>
          <w:p>
            <w:pPr>
              <w:spacing w:after="20"/>
              <w:ind w:left="20"/>
              <w:jc w:val="both"/>
            </w:pPr>
            <w:r>
              <w:rPr>
                <w:rFonts w:ascii="Times New Roman"/>
                <w:b w:val="false"/>
                <w:i w:val="false"/>
                <w:color w:val="000000"/>
                <w:sz w:val="20"/>
              </w:rPr>
              <w:t>
На основе оценки внешней обстановки</w:t>
            </w:r>
          </w:p>
          <w:p>
            <w:pPr>
              <w:spacing w:after="20"/>
              <w:ind w:left="20"/>
              <w:jc w:val="both"/>
            </w:pPr>
            <w:r>
              <w:rPr>
                <w:rFonts w:ascii="Times New Roman"/>
                <w:b w:val="false"/>
                <w:i w:val="false"/>
                <w:color w:val="000000"/>
                <w:sz w:val="20"/>
              </w:rPr>
              <w:t>
аварийно-спасательной и противопожарной службой и</w:t>
            </w:r>
          </w:p>
          <w:p>
            <w:pPr>
              <w:spacing w:after="20"/>
              <w:ind w:left="20"/>
              <w:jc w:val="both"/>
            </w:pPr>
            <w:r>
              <w:rPr>
                <w:rFonts w:ascii="Times New Roman"/>
                <w:b w:val="false"/>
                <w:i w:val="false"/>
                <w:color w:val="000000"/>
                <w:sz w:val="20"/>
              </w:rPr>
              <w:t>
оперативным руководителем рекомендуется эвакуация.</w:t>
            </w:r>
          </w:p>
          <w:p>
            <w:pPr>
              <w:spacing w:after="20"/>
              <w:ind w:left="20"/>
              <w:jc w:val="both"/>
            </w:pPr>
            <w:r>
              <w:rPr>
                <w:rFonts w:ascii="Times New Roman"/>
                <w:b w:val="false"/>
                <w:i w:val="false"/>
                <w:color w:val="000000"/>
                <w:sz w:val="20"/>
              </w:rPr>
              <w:t>
Согнутая в локте рука вытянута вперед, кисть находится</w:t>
            </w:r>
          </w:p>
          <w:p>
            <w:pPr>
              <w:spacing w:after="20"/>
              <w:ind w:left="20"/>
              <w:jc w:val="both"/>
            </w:pPr>
            <w:r>
              <w:rPr>
                <w:rFonts w:ascii="Times New Roman"/>
                <w:b w:val="false"/>
                <w:i w:val="false"/>
                <w:color w:val="000000"/>
                <w:sz w:val="20"/>
              </w:rPr>
              <w:t>
на уровне глаз.</w:t>
            </w:r>
          </w:p>
          <w:p>
            <w:pPr>
              <w:spacing w:after="20"/>
              <w:ind w:left="20"/>
              <w:jc w:val="both"/>
            </w:pPr>
            <w:r>
              <w:rPr>
                <w:rFonts w:ascii="Times New Roman"/>
                <w:b w:val="false"/>
                <w:i w:val="false"/>
                <w:color w:val="000000"/>
                <w:sz w:val="20"/>
              </w:rPr>
              <w:t>
Согнутой рукой производятся движения назад, другая рука</w:t>
            </w:r>
          </w:p>
          <w:p>
            <w:pPr>
              <w:spacing w:after="20"/>
              <w:ind w:left="20"/>
              <w:jc w:val="both"/>
            </w:pPr>
            <w:r>
              <w:rPr>
                <w:rFonts w:ascii="Times New Roman"/>
                <w:b w:val="false"/>
                <w:i w:val="false"/>
                <w:color w:val="000000"/>
                <w:sz w:val="20"/>
              </w:rPr>
              <w:t>
вытянута вдоль туловища.</w:t>
            </w:r>
          </w:p>
          <w:p>
            <w:pPr>
              <w:spacing w:after="20"/>
              <w:ind w:left="20"/>
              <w:jc w:val="both"/>
            </w:pPr>
            <w:r>
              <w:rPr>
                <w:rFonts w:ascii="Times New Roman"/>
                <w:b w:val="false"/>
                <w:i w:val="false"/>
                <w:color w:val="000000"/>
                <w:sz w:val="20"/>
              </w:rPr>
              <w:t>
Ночное время: то же самое с жезлами</w:t>
            </w:r>
            <w:r>
              <w:rPr>
                <w:rFonts w:ascii="Times New Roman"/>
                <w:b/>
                <w:i w:val="false"/>
                <w:color w:val="000000"/>
                <w:sz w:val="20"/>
              </w:rPr>
              <w:t>.</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92200" cy="1828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5"/>
                          <a:stretch>
                            <a:fillRect/>
                          </a:stretch>
                        </pic:blipFill>
                        <pic:spPr>
                          <a:xfrm>
                            <a:off x="0" y="0"/>
                            <a:ext cx="1092200" cy="1828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Команда "стоп"</w:t>
            </w:r>
          </w:p>
          <w:p>
            <w:pPr>
              <w:spacing w:after="20"/>
              <w:ind w:left="20"/>
              <w:jc w:val="both"/>
            </w:pPr>
            <w:r>
              <w:rPr>
                <w:rFonts w:ascii="Times New Roman"/>
                <w:b w:val="false"/>
                <w:i w:val="false"/>
                <w:color w:val="000000"/>
                <w:sz w:val="20"/>
              </w:rPr>
              <w:t>
Рекомендуется прекратить эвакуацию. прекратить движение</w:t>
            </w:r>
          </w:p>
          <w:p>
            <w:pPr>
              <w:spacing w:after="20"/>
              <w:ind w:left="20"/>
              <w:jc w:val="both"/>
            </w:pPr>
            <w:r>
              <w:rPr>
                <w:rFonts w:ascii="Times New Roman"/>
                <w:b w:val="false"/>
                <w:i w:val="false"/>
                <w:color w:val="000000"/>
                <w:sz w:val="20"/>
              </w:rPr>
              <w:t>
ВС или любые другие осуществляемые мероприятия.</w:t>
            </w:r>
          </w:p>
          <w:p>
            <w:pPr>
              <w:spacing w:after="20"/>
              <w:ind w:left="20"/>
              <w:jc w:val="both"/>
            </w:pPr>
            <w:r>
              <w:rPr>
                <w:rFonts w:ascii="Times New Roman"/>
                <w:b w:val="false"/>
                <w:i w:val="false"/>
                <w:color w:val="000000"/>
                <w:sz w:val="20"/>
              </w:rPr>
              <w:t>
Руки подняты и перед головой скрещены в запястьях.</w:t>
            </w:r>
          </w:p>
          <w:p>
            <w:pPr>
              <w:spacing w:after="20"/>
              <w:ind w:left="20"/>
              <w:jc w:val="both"/>
            </w:pPr>
            <w:r>
              <w:rPr>
                <w:rFonts w:ascii="Times New Roman"/>
                <w:b w:val="false"/>
                <w:i w:val="false"/>
                <w:color w:val="000000"/>
                <w:sz w:val="20"/>
              </w:rPr>
              <w:t>
Ночное время: то же самое с жезлами.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1028700" cy="2273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6"/>
                          <a:stretch>
                            <a:fillRect/>
                          </a:stretch>
                        </pic:blipFill>
                        <pic:spPr>
                          <a:xfrm>
                            <a:off x="0" y="0"/>
                            <a:ext cx="1028700" cy="22733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Чрезвычайная ситуация локализована</w:t>
            </w:r>
          </w:p>
          <w:p>
            <w:pPr>
              <w:spacing w:after="20"/>
              <w:ind w:left="20"/>
              <w:jc w:val="both"/>
            </w:pPr>
            <w:r>
              <w:rPr>
                <w:rFonts w:ascii="Times New Roman"/>
                <w:b w:val="false"/>
                <w:i w:val="false"/>
                <w:color w:val="000000"/>
                <w:sz w:val="20"/>
              </w:rPr>
              <w:t>
Отсутствуют внешние признаки опасных условий или</w:t>
            </w:r>
          </w:p>
          <w:p>
            <w:pPr>
              <w:spacing w:after="20"/>
              <w:ind w:left="20"/>
              <w:jc w:val="both"/>
            </w:pPr>
            <w:r>
              <w:rPr>
                <w:rFonts w:ascii="Times New Roman"/>
                <w:b w:val="false"/>
                <w:i w:val="false"/>
                <w:color w:val="000000"/>
                <w:sz w:val="20"/>
              </w:rPr>
              <w:t>
"отбой".</w:t>
            </w:r>
          </w:p>
          <w:p>
            <w:pPr>
              <w:spacing w:after="20"/>
              <w:ind w:left="20"/>
              <w:jc w:val="both"/>
            </w:pPr>
            <w:r>
              <w:rPr>
                <w:rFonts w:ascii="Times New Roman"/>
                <w:b w:val="false"/>
                <w:i w:val="false"/>
                <w:color w:val="000000"/>
                <w:sz w:val="20"/>
              </w:rPr>
              <w:t>
Руки вытянуты в стороны и опущены под углом 45</w:t>
            </w:r>
            <w:r>
              <w:rPr>
                <w:rFonts w:ascii="Times New Roman"/>
                <w:b w:val="false"/>
                <w:i w:val="false"/>
                <w:color w:val="000000"/>
                <w:vertAlign w:val="superscript"/>
              </w:rPr>
              <w:t>о</w:t>
            </w:r>
            <w:r>
              <w:rPr>
                <w:rFonts w:ascii="Times New Roman"/>
                <w:b w:val="false"/>
                <w:i w:val="false"/>
                <w:color w:val="000000"/>
                <w:sz w:val="20"/>
              </w:rPr>
              <w:t>. руки</w:t>
            </w:r>
          </w:p>
          <w:p>
            <w:pPr>
              <w:spacing w:after="20"/>
              <w:ind w:left="20"/>
              <w:jc w:val="both"/>
            </w:pPr>
            <w:r>
              <w:rPr>
                <w:rFonts w:ascii="Times New Roman"/>
                <w:b w:val="false"/>
                <w:i w:val="false"/>
                <w:color w:val="000000"/>
                <w:sz w:val="20"/>
              </w:rPr>
              <w:t>
одновременно сводятся до скрещивания в запястьях на</w:t>
            </w:r>
          </w:p>
          <w:p>
            <w:pPr>
              <w:spacing w:after="20"/>
              <w:ind w:left="20"/>
              <w:jc w:val="both"/>
            </w:pPr>
            <w:r>
              <w:rPr>
                <w:rFonts w:ascii="Times New Roman"/>
                <w:b w:val="false"/>
                <w:i w:val="false"/>
                <w:color w:val="000000"/>
                <w:sz w:val="20"/>
              </w:rPr>
              <w:t>
уровне ниже пояса, а затем разводятся в стороны в</w:t>
            </w:r>
          </w:p>
          <w:p>
            <w:pPr>
              <w:spacing w:after="20"/>
              <w:ind w:left="20"/>
              <w:jc w:val="both"/>
            </w:pPr>
            <w:r>
              <w:rPr>
                <w:rFonts w:ascii="Times New Roman"/>
                <w:b w:val="false"/>
                <w:i w:val="false"/>
                <w:color w:val="000000"/>
                <w:sz w:val="20"/>
              </w:rPr>
              <w:t>
начальное положение (сигнал арбитра в бейсболе "база в</w:t>
            </w:r>
          </w:p>
          <w:p>
            <w:pPr>
              <w:spacing w:after="20"/>
              <w:ind w:left="20"/>
              <w:jc w:val="both"/>
            </w:pPr>
            <w:r>
              <w:rPr>
                <w:rFonts w:ascii="Times New Roman"/>
                <w:b w:val="false"/>
                <w:i w:val="false"/>
                <w:color w:val="000000"/>
                <w:sz w:val="20"/>
              </w:rPr>
              <w:t>
сохранности").</w:t>
            </w:r>
          </w:p>
          <w:p>
            <w:pPr>
              <w:spacing w:after="20"/>
              <w:ind w:left="20"/>
              <w:jc w:val="both"/>
            </w:pPr>
            <w:r>
              <w:rPr>
                <w:rFonts w:ascii="Times New Roman"/>
                <w:b w:val="false"/>
                <w:i w:val="false"/>
                <w:color w:val="000000"/>
                <w:sz w:val="20"/>
              </w:rPr>
              <w:t>
Ночное время: то же самое с жезлами.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679700" cy="2032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7"/>
                          <a:stretch>
                            <a:fillRect/>
                          </a:stretch>
                        </pic:blipFill>
                        <pic:spPr>
                          <a:xfrm>
                            <a:off x="0" y="0"/>
                            <a:ext cx="2679700" cy="20320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r>
        <w:trPr>
          <w:trHeight w:val="30" w:hRule="atLeast"/>
        </w:trPr>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Пожар</w:t>
            </w:r>
          </w:p>
          <w:p>
            <w:pPr>
              <w:spacing w:after="20"/>
              <w:ind w:left="20"/>
              <w:jc w:val="both"/>
            </w:pPr>
            <w:r>
              <w:rPr>
                <w:rFonts w:ascii="Times New Roman"/>
                <w:b w:val="false"/>
                <w:i w:val="false"/>
                <w:color w:val="000000"/>
                <w:sz w:val="20"/>
              </w:rPr>
              <w:t>
Сделать правой рукой веерообразное движение от плеча к</w:t>
            </w:r>
          </w:p>
          <w:p>
            <w:pPr>
              <w:spacing w:after="20"/>
              <w:ind w:left="20"/>
              <w:jc w:val="both"/>
            </w:pPr>
            <w:r>
              <w:rPr>
                <w:rFonts w:ascii="Times New Roman"/>
                <w:b w:val="false"/>
                <w:i w:val="false"/>
                <w:color w:val="000000"/>
                <w:sz w:val="20"/>
              </w:rPr>
              <w:t>
колену, одновременно указав левой рукой место пожара.</w:t>
            </w:r>
          </w:p>
          <w:p>
            <w:pPr>
              <w:spacing w:after="20"/>
              <w:ind w:left="20"/>
              <w:jc w:val="both"/>
            </w:pPr>
            <w:r>
              <w:rPr>
                <w:rFonts w:ascii="Times New Roman"/>
                <w:b w:val="false"/>
                <w:i w:val="false"/>
                <w:color w:val="000000"/>
                <w:sz w:val="20"/>
              </w:rPr>
              <w:t>
Ночное время: то же самое с жезлами.</w:t>
            </w:r>
          </w:p>
        </w:tc>
        <w:tc>
          <w:tcPr>
            <w:tcW w:w="9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489200" cy="3403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8"/>
                          <a:stretch>
                            <a:fillRect/>
                          </a:stretch>
                        </pic:blipFill>
                        <pic:spPr>
                          <a:xfrm>
                            <a:off x="0" y="0"/>
                            <a:ext cx="2489200" cy="34036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645" w:id="1626"/>
    <w:p>
      <w:pPr>
        <w:spacing w:after="0"/>
        <w:ind w:left="0"/>
        <w:jc w:val="left"/>
      </w:pPr>
      <w:r>
        <w:rPr>
          <w:rFonts w:ascii="Times New Roman"/>
          <w:b/>
          <w:i w:val="false"/>
          <w:color w:val="000000"/>
        </w:rPr>
        <w:t xml:space="preserve"> Скорости воздушных судов для зоны ожидания</w:t>
      </w:r>
    </w:p>
    <w:bookmarkEnd w:id="1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41"/>
        <w:gridCol w:w="3280"/>
        <w:gridCol w:w="3779"/>
      </w:tblGrid>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Высота/эшелон, м.</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Обычные условия</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Условия турбулентности</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4200 м включительно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320 км/ч для воздушных</w:t>
            </w:r>
          </w:p>
          <w:p>
            <w:pPr>
              <w:spacing w:after="20"/>
              <w:ind w:left="20"/>
              <w:jc w:val="both"/>
            </w:pPr>
            <w:r>
              <w:rPr>
                <w:rFonts w:ascii="Times New Roman"/>
                <w:b w:val="false"/>
                <w:i w:val="false"/>
                <w:color w:val="000000"/>
                <w:sz w:val="20"/>
              </w:rPr>
              <w:t>
судов категории А и В</w:t>
            </w:r>
          </w:p>
          <w:p>
            <w:pPr>
              <w:spacing w:after="20"/>
              <w:ind w:left="20"/>
              <w:jc w:val="both"/>
            </w:pPr>
            <w:r>
              <w:rPr>
                <w:rFonts w:ascii="Times New Roman"/>
                <w:b w:val="false"/>
                <w:i w:val="false"/>
                <w:color w:val="000000"/>
                <w:sz w:val="20"/>
              </w:rPr>
              <w:t>
430 км/ч для воздушных</w:t>
            </w:r>
          </w:p>
          <w:p>
            <w:pPr>
              <w:spacing w:after="20"/>
              <w:ind w:left="20"/>
              <w:jc w:val="both"/>
            </w:pPr>
            <w:r>
              <w:rPr>
                <w:rFonts w:ascii="Times New Roman"/>
                <w:b w:val="false"/>
                <w:i w:val="false"/>
                <w:color w:val="000000"/>
                <w:sz w:val="20"/>
              </w:rPr>
              <w:t>
судов категории С и Д</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315 км/ч для воздушных</w:t>
            </w:r>
          </w:p>
          <w:p>
            <w:pPr>
              <w:spacing w:after="20"/>
              <w:ind w:left="20"/>
              <w:jc w:val="both"/>
            </w:pPr>
            <w:r>
              <w:rPr>
                <w:rFonts w:ascii="Times New Roman"/>
                <w:b w:val="false"/>
                <w:i w:val="false"/>
                <w:color w:val="000000"/>
                <w:sz w:val="20"/>
              </w:rPr>
              <w:t>
судов категории А и В</w:t>
            </w:r>
          </w:p>
          <w:p>
            <w:pPr>
              <w:spacing w:after="20"/>
              <w:ind w:left="20"/>
              <w:jc w:val="both"/>
            </w:pPr>
            <w:r>
              <w:rPr>
                <w:rFonts w:ascii="Times New Roman"/>
                <w:b w:val="false"/>
                <w:i w:val="false"/>
                <w:color w:val="000000"/>
                <w:sz w:val="20"/>
              </w:rPr>
              <w:t>
520 км/ч (1)</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4200 до 6100 м.</w:t>
            </w:r>
          </w:p>
          <w:p>
            <w:pPr>
              <w:spacing w:after="20"/>
              <w:ind w:left="20"/>
              <w:jc w:val="both"/>
            </w:pPr>
            <w:r>
              <w:rPr>
                <w:rFonts w:ascii="Times New Roman"/>
                <w:b w:val="false"/>
                <w:i w:val="false"/>
                <w:color w:val="000000"/>
                <w:sz w:val="20"/>
              </w:rPr>
              <w:t>
включительно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450 км/ч (2)</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520 км/ч или 0.8М в</w:t>
            </w:r>
          </w:p>
          <w:p>
            <w:pPr>
              <w:spacing w:after="20"/>
              <w:ind w:left="20"/>
              <w:jc w:val="both"/>
            </w:pPr>
            <w:r>
              <w:rPr>
                <w:rFonts w:ascii="Times New Roman"/>
                <w:b w:val="false"/>
                <w:i w:val="false"/>
                <w:color w:val="000000"/>
                <w:sz w:val="20"/>
              </w:rPr>
              <w:t>
зависимости</w:t>
            </w:r>
          </w:p>
          <w:p>
            <w:pPr>
              <w:spacing w:after="20"/>
              <w:ind w:left="20"/>
              <w:jc w:val="both"/>
            </w:pPr>
            <w:r>
              <w:rPr>
                <w:rFonts w:ascii="Times New Roman"/>
                <w:b w:val="false"/>
                <w:i w:val="false"/>
                <w:color w:val="000000"/>
                <w:sz w:val="20"/>
              </w:rPr>
              <w:t>
от того, что меньше (1)</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6100 до 10100 м.</w:t>
            </w:r>
          </w:p>
          <w:p>
            <w:pPr>
              <w:spacing w:after="20"/>
              <w:ind w:left="20"/>
              <w:jc w:val="both"/>
            </w:pPr>
            <w:r>
              <w:rPr>
                <w:rFonts w:ascii="Times New Roman"/>
                <w:b w:val="false"/>
                <w:i w:val="false"/>
                <w:color w:val="000000"/>
                <w:sz w:val="20"/>
              </w:rPr>
              <w:t>
включительно</w:t>
            </w:r>
          </w:p>
        </w:tc>
        <w:tc>
          <w:tcPr>
            <w:tcW w:w="3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490 км/ч (2)</w:t>
            </w:r>
          </w:p>
        </w:tc>
        <w:tc>
          <w:tcPr>
            <w:tcW w:w="37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Выше 10100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 М (число МАХа)</w:t>
            </w:r>
          </w:p>
        </w:tc>
      </w:tr>
    </w:tbl>
    <w:bookmarkStart w:name="z1646" w:id="1627"/>
    <w:p>
      <w:pPr>
        <w:spacing w:after="0"/>
        <w:ind w:left="0"/>
        <w:jc w:val="both"/>
      </w:pPr>
      <w:r>
        <w:rPr>
          <w:rFonts w:ascii="Times New Roman"/>
          <w:b w:val="false"/>
          <w:i w:val="false"/>
          <w:color w:val="000000"/>
          <w:sz w:val="28"/>
        </w:rPr>
        <w:t>
      Примечания:</w:t>
      </w:r>
    </w:p>
    <w:bookmarkEnd w:id="1627"/>
    <w:p>
      <w:pPr>
        <w:spacing w:after="0"/>
        <w:ind w:left="0"/>
        <w:jc w:val="both"/>
      </w:pPr>
      <w:r>
        <w:rPr>
          <w:rFonts w:ascii="Times New Roman"/>
          <w:b w:val="false"/>
          <w:i w:val="false"/>
          <w:color w:val="000000"/>
          <w:sz w:val="28"/>
        </w:rPr>
        <w:t>
      (1) Скорость 520 км./ч. или 0.8 М, рассчитанная из условий турбулентности, используется для полета в зоне ожидания только после предварительного разрешения органа ОВД.</w:t>
      </w:r>
    </w:p>
    <w:p>
      <w:pPr>
        <w:spacing w:after="0"/>
        <w:ind w:left="0"/>
        <w:jc w:val="both"/>
      </w:pPr>
      <w:r>
        <w:rPr>
          <w:rFonts w:ascii="Times New Roman"/>
          <w:b w:val="false"/>
          <w:i w:val="false"/>
          <w:color w:val="000000"/>
          <w:sz w:val="28"/>
        </w:rPr>
        <w:t>
      (2) Для схем ожидания, связанных со структурой маршрутов, используется скорость полета 520 км/ч.</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648" w:id="1628"/>
    <w:p>
      <w:pPr>
        <w:spacing w:after="0"/>
        <w:ind w:left="0"/>
        <w:jc w:val="left"/>
      </w:pPr>
      <w:r>
        <w:rPr>
          <w:rFonts w:ascii="Times New Roman"/>
          <w:b/>
          <w:i w:val="false"/>
          <w:color w:val="000000"/>
        </w:rPr>
        <w:t xml:space="preserve"> Сигналы, применяемые при поисково-спасательных работах</w:t>
      </w:r>
      <w:r>
        <w:br/>
      </w:r>
      <w:r>
        <w:rPr>
          <w:rFonts w:ascii="Times New Roman"/>
          <w:b/>
          <w:i w:val="false"/>
          <w:color w:val="000000"/>
        </w:rPr>
        <w:t>1. Визуальные сигналы</w:t>
      </w:r>
    </w:p>
    <w:bookmarkEnd w:id="1628"/>
    <w:bookmarkStart w:name="z1650" w:id="1629"/>
    <w:p>
      <w:pPr>
        <w:spacing w:after="0"/>
        <w:ind w:left="0"/>
        <w:jc w:val="both"/>
      </w:pPr>
      <w:r>
        <w:rPr>
          <w:rFonts w:ascii="Times New Roman"/>
          <w:b w:val="false"/>
          <w:i w:val="false"/>
          <w:color w:val="000000"/>
          <w:sz w:val="28"/>
        </w:rPr>
        <w:t xml:space="preserve">
      Размеры сигналов по возможности устанавливаются не менее 2,5 метров в длину, и их следует делать в максимальной степени заметными. </w:t>
      </w:r>
    </w:p>
    <w:bookmarkEnd w:id="1629"/>
    <w:bookmarkStart w:name="z1651" w:id="1630"/>
    <w:p>
      <w:pPr>
        <w:spacing w:after="0"/>
        <w:ind w:left="0"/>
        <w:jc w:val="both"/>
      </w:pPr>
      <w:r>
        <w:rPr>
          <w:rFonts w:ascii="Times New Roman"/>
          <w:b w:val="false"/>
          <w:i w:val="false"/>
          <w:color w:val="000000"/>
          <w:sz w:val="28"/>
        </w:rPr>
        <w:t>
      В качестве визуальных сигналов выкладываются на видном месте сделанные из полосы ткани, парашютного материала, кусков дерева, камней, чехлов, флюорита (плавикового шпата), золы и других материалов (предметов). Привлекать внимание к вышеупомянутым сигналам следует с помощью радио, светосигнальных ракет, отраженного света, дыма и так далее.</w:t>
      </w:r>
    </w:p>
    <w:bookmarkEnd w:id="1630"/>
    <w:bookmarkStart w:name="z1652" w:id="1631"/>
    <w:p>
      <w:pPr>
        <w:spacing w:after="0"/>
        <w:ind w:left="0"/>
        <w:jc w:val="left"/>
      </w:pPr>
      <w:r>
        <w:rPr>
          <w:rFonts w:ascii="Times New Roman"/>
          <w:b/>
          <w:i w:val="false"/>
          <w:color w:val="000000"/>
        </w:rPr>
        <w:t xml:space="preserve"> 2. Визуальные сигналы, подаваемые с воздуха экипажами</w:t>
      </w:r>
      <w:r>
        <w:br/>
      </w:r>
      <w:r>
        <w:rPr>
          <w:rFonts w:ascii="Times New Roman"/>
          <w:b/>
          <w:i w:val="false"/>
          <w:color w:val="000000"/>
        </w:rPr>
        <w:t>поисковых воздушных судов</w:t>
      </w:r>
    </w:p>
    <w:bookmarkEnd w:id="1631"/>
    <w:bookmarkStart w:name="z1653" w:id="1632"/>
    <w:p>
      <w:pPr>
        <w:spacing w:after="0"/>
        <w:ind w:left="0"/>
        <w:jc w:val="both"/>
      </w:pPr>
      <w:r>
        <w:rPr>
          <w:rFonts w:ascii="Times New Roman"/>
          <w:b w:val="false"/>
          <w:i w:val="false"/>
          <w:color w:val="000000"/>
          <w:sz w:val="28"/>
        </w:rPr>
        <w:t>
      Сигналы, подаваемые экипажем ВС означающие, что понят сигнал, подаваемый с земли:</w:t>
      </w:r>
    </w:p>
    <w:bookmarkEnd w:id="1632"/>
    <w:p>
      <w:pPr>
        <w:spacing w:after="0"/>
        <w:ind w:left="0"/>
        <w:jc w:val="both"/>
      </w:pPr>
      <w:r>
        <w:rPr>
          <w:rFonts w:ascii="Times New Roman"/>
          <w:b w:val="false"/>
          <w:i w:val="false"/>
          <w:color w:val="000000"/>
          <w:sz w:val="28"/>
        </w:rPr>
        <w:t>
      днем - покачивание ВС с крыла на крыло;</w:t>
      </w:r>
    </w:p>
    <w:p>
      <w:pPr>
        <w:spacing w:after="0"/>
        <w:ind w:left="0"/>
        <w:jc w:val="both"/>
      </w:pPr>
      <w:r>
        <w:rPr>
          <w:rFonts w:ascii="Times New Roman"/>
          <w:b w:val="false"/>
          <w:i w:val="false"/>
          <w:color w:val="000000"/>
          <w:sz w:val="28"/>
        </w:rPr>
        <w:t>
      ночью - дважды включенные посадочные фары или, если ВС ими не оборудовано, то дважды выключенные аэронавигационные огни.</w:t>
      </w:r>
    </w:p>
    <w:bookmarkStart w:name="z1654" w:id="1633"/>
    <w:p>
      <w:pPr>
        <w:spacing w:after="0"/>
        <w:ind w:left="0"/>
        <w:jc w:val="both"/>
      </w:pPr>
      <w:r>
        <w:rPr>
          <w:rFonts w:ascii="Times New Roman"/>
          <w:b w:val="false"/>
          <w:i w:val="false"/>
          <w:color w:val="000000"/>
          <w:sz w:val="28"/>
        </w:rPr>
        <w:t>
      Если ВС таких сигналов не подает, это значит, что экипаж ВС не понял сигнал, подаваемый с земли.</w:t>
      </w:r>
    </w:p>
    <w:bookmarkEnd w:id="1633"/>
    <w:bookmarkStart w:name="z1655" w:id="1634"/>
    <w:p>
      <w:pPr>
        <w:spacing w:after="0"/>
        <w:ind w:left="0"/>
        <w:jc w:val="left"/>
      </w:pPr>
      <w:r>
        <w:rPr>
          <w:rFonts w:ascii="Times New Roman"/>
          <w:b/>
          <w:i w:val="false"/>
          <w:color w:val="000000"/>
        </w:rPr>
        <w:t xml:space="preserve"> 3. Сигналы, подаваемые надводным судам экипажами</w:t>
      </w:r>
      <w:r>
        <w:br/>
      </w:r>
      <w:r>
        <w:rPr>
          <w:rFonts w:ascii="Times New Roman"/>
          <w:b/>
          <w:i w:val="false"/>
          <w:color w:val="000000"/>
        </w:rPr>
        <w:t>поисковых воздушных судов</w:t>
      </w:r>
    </w:p>
    <w:bookmarkEnd w:id="1634"/>
    <w:bookmarkStart w:name="z1656" w:id="1635"/>
    <w:p>
      <w:pPr>
        <w:spacing w:after="0"/>
        <w:ind w:left="0"/>
        <w:jc w:val="both"/>
      </w:pPr>
      <w:r>
        <w:rPr>
          <w:rFonts w:ascii="Times New Roman"/>
          <w:b w:val="false"/>
          <w:i w:val="false"/>
          <w:color w:val="000000"/>
          <w:sz w:val="28"/>
        </w:rPr>
        <w:t>
      Экипаж поискового ВС, направляя надводное судно к воздушному или морскому (речному) судну, терпящему бедствие, выполняет следующие маневры:</w:t>
      </w:r>
    </w:p>
    <w:bookmarkEnd w:id="1635"/>
    <w:bookmarkStart w:name="z1657" w:id="1636"/>
    <w:p>
      <w:pPr>
        <w:spacing w:after="0"/>
        <w:ind w:left="0"/>
        <w:jc w:val="both"/>
      </w:pPr>
      <w:r>
        <w:rPr>
          <w:rFonts w:ascii="Times New Roman"/>
          <w:b w:val="false"/>
          <w:i w:val="false"/>
          <w:color w:val="000000"/>
          <w:sz w:val="28"/>
        </w:rPr>
        <w:t xml:space="preserve">
      1) делает, по крайней мере, один круг над надводным судном; </w:t>
      </w:r>
    </w:p>
    <w:bookmarkEnd w:id="1636"/>
    <w:bookmarkStart w:name="z1658" w:id="1637"/>
    <w:p>
      <w:pPr>
        <w:spacing w:after="0"/>
        <w:ind w:left="0"/>
        <w:jc w:val="both"/>
      </w:pPr>
      <w:r>
        <w:rPr>
          <w:rFonts w:ascii="Times New Roman"/>
          <w:b w:val="false"/>
          <w:i w:val="false"/>
          <w:color w:val="000000"/>
          <w:sz w:val="28"/>
        </w:rPr>
        <w:t xml:space="preserve">
      2) пересекает на малой высоте курс следования надводного судна, покачиваясь с крыла на крыло; </w:t>
      </w:r>
    </w:p>
    <w:bookmarkEnd w:id="1637"/>
    <w:bookmarkStart w:name="z1659" w:id="1638"/>
    <w:p>
      <w:pPr>
        <w:spacing w:after="0"/>
        <w:ind w:left="0"/>
        <w:jc w:val="both"/>
      </w:pPr>
      <w:r>
        <w:rPr>
          <w:rFonts w:ascii="Times New Roman"/>
          <w:b w:val="false"/>
          <w:i w:val="false"/>
          <w:color w:val="000000"/>
          <w:sz w:val="28"/>
        </w:rPr>
        <w:t>
      3) выходит на курс, по которому за ним должно следовать надводное судно.</w:t>
      </w:r>
    </w:p>
    <w:bookmarkEnd w:id="1638"/>
    <w:bookmarkStart w:name="z1660" w:id="1639"/>
    <w:p>
      <w:pPr>
        <w:spacing w:after="0"/>
        <w:ind w:left="0"/>
        <w:jc w:val="both"/>
      </w:pPr>
      <w:r>
        <w:rPr>
          <w:rFonts w:ascii="Times New Roman"/>
          <w:b w:val="false"/>
          <w:i w:val="false"/>
          <w:color w:val="000000"/>
          <w:sz w:val="28"/>
        </w:rPr>
        <w:t>
      Если поисковое ВС повторяет эти маневры, их значение не меняется.</w:t>
      </w:r>
    </w:p>
    <w:bookmarkEnd w:id="1639"/>
    <w:bookmarkStart w:name="z1661" w:id="1640"/>
    <w:p>
      <w:pPr>
        <w:spacing w:after="0"/>
        <w:ind w:left="0"/>
        <w:jc w:val="both"/>
      </w:pPr>
      <w:r>
        <w:rPr>
          <w:rFonts w:ascii="Times New Roman"/>
          <w:b w:val="false"/>
          <w:i w:val="false"/>
          <w:color w:val="000000"/>
          <w:sz w:val="28"/>
        </w:rPr>
        <w:t>
      Маневр поискового ВС означает, что помощь надводного судна, для которого предназначался сигнал, больше не требуется;</w:t>
      </w:r>
    </w:p>
    <w:bookmarkEnd w:id="1640"/>
    <w:bookmarkStart w:name="z1662" w:id="1641"/>
    <w:p>
      <w:pPr>
        <w:spacing w:after="0"/>
        <w:ind w:left="0"/>
        <w:jc w:val="both"/>
      </w:pPr>
      <w:r>
        <w:rPr>
          <w:rFonts w:ascii="Times New Roman"/>
          <w:b w:val="false"/>
          <w:i w:val="false"/>
          <w:color w:val="000000"/>
          <w:sz w:val="28"/>
        </w:rPr>
        <w:t>
      4) пролет вблизи кормовой части надводного судна с пересечением его линии следования на малой высоте, покачивая с крыла на крыло.</w:t>
      </w:r>
    </w:p>
    <w:bookmarkEnd w:id="1641"/>
    <w:bookmarkStart w:name="z1663" w:id="1642"/>
    <w:p>
      <w:pPr>
        <w:spacing w:after="0"/>
        <w:ind w:left="0"/>
        <w:jc w:val="left"/>
      </w:pPr>
      <w:r>
        <w:rPr>
          <w:rFonts w:ascii="Times New Roman"/>
          <w:b/>
          <w:i w:val="false"/>
          <w:color w:val="000000"/>
        </w:rPr>
        <w:t xml:space="preserve"> 4. Ответные сигналы надводных судов</w:t>
      </w:r>
    </w:p>
    <w:bookmarkEnd w:id="1642"/>
    <w:bookmarkStart w:name="z1664" w:id="1643"/>
    <w:p>
      <w:pPr>
        <w:spacing w:after="0"/>
        <w:ind w:left="0"/>
        <w:jc w:val="both"/>
      </w:pPr>
      <w:r>
        <w:rPr>
          <w:rFonts w:ascii="Times New Roman"/>
          <w:b w:val="false"/>
          <w:i w:val="false"/>
          <w:color w:val="000000"/>
          <w:sz w:val="28"/>
        </w:rPr>
        <w:t>
      В ответ на сигналы, указанные в пункте 3, следующие сигналы надводных судов могут быть даны для подтверждения приема сигналов: поднят кодовый вымпел (вертикальные белые и красные полосы) вверх до конца;</w:t>
      </w:r>
    </w:p>
    <w:bookmarkEnd w:id="1643"/>
    <w:p>
      <w:pPr>
        <w:spacing w:after="0"/>
        <w:ind w:left="0"/>
        <w:jc w:val="both"/>
      </w:pPr>
      <w:r>
        <w:rPr>
          <w:rFonts w:ascii="Times New Roman"/>
          <w:b w:val="false"/>
          <w:i w:val="false"/>
          <w:color w:val="000000"/>
          <w:sz w:val="28"/>
        </w:rPr>
        <w:t>
      передача сигнальным фонарем по коду Морзе несколько раз буквы Т;</w:t>
      </w:r>
    </w:p>
    <w:p>
      <w:pPr>
        <w:spacing w:after="0"/>
        <w:ind w:left="0"/>
        <w:jc w:val="both"/>
      </w:pPr>
      <w:r>
        <w:rPr>
          <w:rFonts w:ascii="Times New Roman"/>
          <w:b w:val="false"/>
          <w:i w:val="false"/>
          <w:color w:val="000000"/>
          <w:sz w:val="28"/>
        </w:rPr>
        <w:t>
      изменены курс и следование за воздушным судном.</w:t>
      </w:r>
    </w:p>
    <w:p>
      <w:pPr>
        <w:spacing w:after="0"/>
        <w:ind w:left="0"/>
        <w:jc w:val="both"/>
      </w:pPr>
      <w:r>
        <w:rPr>
          <w:rFonts w:ascii="Times New Roman"/>
          <w:b w:val="false"/>
          <w:i w:val="false"/>
          <w:color w:val="000000"/>
          <w:sz w:val="28"/>
        </w:rPr>
        <w:t>
      О невозможности выполнения переданных указаний:</w:t>
      </w:r>
    </w:p>
    <w:p>
      <w:pPr>
        <w:spacing w:after="0"/>
        <w:ind w:left="0"/>
        <w:jc w:val="both"/>
      </w:pPr>
      <w:r>
        <w:rPr>
          <w:rFonts w:ascii="Times New Roman"/>
          <w:b w:val="false"/>
          <w:i w:val="false"/>
          <w:color w:val="000000"/>
          <w:sz w:val="28"/>
        </w:rPr>
        <w:t>
      поднятие международного флага "N" (синие и белые квадраты в виде шахматной доски);</w:t>
      </w:r>
    </w:p>
    <w:p>
      <w:pPr>
        <w:spacing w:after="0"/>
        <w:ind w:left="0"/>
        <w:jc w:val="both"/>
      </w:pPr>
      <w:r>
        <w:rPr>
          <w:rFonts w:ascii="Times New Roman"/>
          <w:b w:val="false"/>
          <w:i w:val="false"/>
          <w:color w:val="000000"/>
          <w:sz w:val="28"/>
        </w:rPr>
        <w:t>
      передача сигнальным фонарем по коду Морзе несколько раз буквы N.</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666" w:id="1644"/>
    <w:p>
      <w:pPr>
        <w:spacing w:after="0"/>
        <w:ind w:left="0"/>
        <w:jc w:val="left"/>
      </w:pPr>
      <w:r>
        <w:rPr>
          <w:rFonts w:ascii="Times New Roman"/>
          <w:b/>
          <w:i w:val="false"/>
          <w:color w:val="000000"/>
        </w:rPr>
        <w:t xml:space="preserve"> Сигналы бедствия, срочности и перехват воздушных судов</w:t>
      </w:r>
      <w:r>
        <w:br/>
      </w:r>
      <w:r>
        <w:rPr>
          <w:rFonts w:ascii="Times New Roman"/>
          <w:b/>
          <w:i w:val="false"/>
          <w:color w:val="000000"/>
        </w:rPr>
        <w:t>1. Сигналы бедствия</w:t>
      </w:r>
    </w:p>
    <w:bookmarkEnd w:id="1644"/>
    <w:bookmarkStart w:name="z1668" w:id="1645"/>
    <w:p>
      <w:pPr>
        <w:spacing w:after="0"/>
        <w:ind w:left="0"/>
        <w:jc w:val="both"/>
      </w:pPr>
      <w:r>
        <w:rPr>
          <w:rFonts w:ascii="Times New Roman"/>
          <w:b w:val="false"/>
          <w:i w:val="false"/>
          <w:color w:val="000000"/>
          <w:sz w:val="28"/>
        </w:rPr>
        <w:t xml:space="preserve">
      1. Сигналы бедствия, подаваемые одновременно либо раздельно, означают, что воздушному судну грозит серьезная, непосредственная опасность и оно нуждается в оказании немедленной помощи. </w:t>
      </w:r>
    </w:p>
    <w:bookmarkEnd w:id="1645"/>
    <w:bookmarkStart w:name="z1669" w:id="1646"/>
    <w:p>
      <w:pPr>
        <w:spacing w:after="0"/>
        <w:ind w:left="0"/>
        <w:jc w:val="both"/>
      </w:pPr>
      <w:r>
        <w:rPr>
          <w:rFonts w:ascii="Times New Roman"/>
          <w:b w:val="false"/>
          <w:i w:val="false"/>
          <w:color w:val="000000"/>
          <w:sz w:val="28"/>
        </w:rPr>
        <w:t xml:space="preserve">
      2. Сообщение о бедствии в полете передается открытым текстом, в первую очередь: </w:t>
      </w:r>
    </w:p>
    <w:bookmarkEnd w:id="1646"/>
    <w:bookmarkStart w:name="z1670" w:id="1647"/>
    <w:p>
      <w:pPr>
        <w:spacing w:after="0"/>
        <w:ind w:left="0"/>
        <w:jc w:val="both"/>
      </w:pPr>
      <w:r>
        <w:rPr>
          <w:rFonts w:ascii="Times New Roman"/>
          <w:b w:val="false"/>
          <w:i w:val="false"/>
          <w:color w:val="000000"/>
          <w:sz w:val="28"/>
        </w:rPr>
        <w:t>
      1) радиотелефоном:</w:t>
      </w:r>
    </w:p>
    <w:bookmarkEnd w:id="1647"/>
    <w:p>
      <w:pPr>
        <w:spacing w:after="0"/>
        <w:ind w:left="0"/>
        <w:jc w:val="both"/>
      </w:pPr>
      <w:r>
        <w:rPr>
          <w:rFonts w:ascii="Times New Roman"/>
          <w:b w:val="false"/>
          <w:i w:val="false"/>
          <w:color w:val="000000"/>
          <w:sz w:val="28"/>
        </w:rPr>
        <w:t xml:space="preserve">
      терплю бедствие - три раза ("МЭЙДЭЙ" при международных полетах); </w:t>
      </w:r>
    </w:p>
    <w:p>
      <w:pPr>
        <w:spacing w:after="0"/>
        <w:ind w:left="0"/>
        <w:jc w:val="both"/>
      </w:pPr>
      <w:r>
        <w:rPr>
          <w:rFonts w:ascii="Times New Roman"/>
          <w:b w:val="false"/>
          <w:i w:val="false"/>
          <w:color w:val="000000"/>
          <w:sz w:val="28"/>
        </w:rPr>
        <w:t>
      я - один раз;</w:t>
      </w:r>
    </w:p>
    <w:p>
      <w:pPr>
        <w:spacing w:after="0"/>
        <w:ind w:left="0"/>
        <w:jc w:val="both"/>
      </w:pPr>
      <w:r>
        <w:rPr>
          <w:rFonts w:ascii="Times New Roman"/>
          <w:b w:val="false"/>
          <w:i w:val="false"/>
          <w:color w:val="000000"/>
          <w:sz w:val="28"/>
        </w:rPr>
        <w:t xml:space="preserve">
      позывной воздушного судна терпящего бедствие - три раза; </w:t>
      </w:r>
    </w:p>
    <w:p>
      <w:pPr>
        <w:spacing w:after="0"/>
        <w:ind w:left="0"/>
        <w:jc w:val="both"/>
      </w:pPr>
      <w:r>
        <w:rPr>
          <w:rFonts w:ascii="Times New Roman"/>
          <w:b w:val="false"/>
          <w:i w:val="false"/>
          <w:color w:val="000000"/>
          <w:sz w:val="28"/>
        </w:rPr>
        <w:t xml:space="preserve">
      координаты места бедствия - два раза. </w:t>
      </w:r>
    </w:p>
    <w:bookmarkStart w:name="z1671" w:id="1648"/>
    <w:p>
      <w:pPr>
        <w:spacing w:after="0"/>
        <w:ind w:left="0"/>
        <w:jc w:val="both"/>
      </w:pPr>
      <w:r>
        <w:rPr>
          <w:rFonts w:ascii="Times New Roman"/>
          <w:b w:val="false"/>
          <w:i w:val="false"/>
          <w:color w:val="000000"/>
          <w:sz w:val="28"/>
        </w:rPr>
        <w:t>
      2) радиотелеграфом:</w:t>
      </w:r>
    </w:p>
    <w:bookmarkEnd w:id="1648"/>
    <w:p>
      <w:pPr>
        <w:spacing w:after="0"/>
        <w:ind w:left="0"/>
        <w:jc w:val="both"/>
      </w:pPr>
      <w:r>
        <w:rPr>
          <w:rFonts w:ascii="Times New Roman"/>
          <w:b w:val="false"/>
          <w:i w:val="false"/>
          <w:color w:val="000000"/>
          <w:sz w:val="28"/>
        </w:rPr>
        <w:t>
      сигнал, передаваемый по радиотелеграфу состоит из группы</w:t>
      </w:r>
    </w:p>
    <w:p>
      <w:pPr>
        <w:spacing w:after="0"/>
        <w:ind w:left="0"/>
        <w:jc w:val="both"/>
      </w:pPr>
      <w:r>
        <w:rPr>
          <w:rFonts w:ascii="Times New Roman"/>
          <w:b w:val="false"/>
          <w:i w:val="false"/>
          <w:color w:val="000000"/>
          <w:sz w:val="28"/>
        </w:rPr>
        <w:t xml:space="preserve">
      "SOS" (...- - -...) повторяемый три раза, сочетания "ДЕШ"(-) - один раз </w:t>
      </w:r>
    </w:p>
    <w:p>
      <w:pPr>
        <w:spacing w:after="0"/>
        <w:ind w:left="0"/>
        <w:jc w:val="both"/>
      </w:pPr>
      <w:r>
        <w:rPr>
          <w:rFonts w:ascii="Times New Roman"/>
          <w:b w:val="false"/>
          <w:i w:val="false"/>
          <w:color w:val="000000"/>
          <w:sz w:val="28"/>
        </w:rPr>
        <w:t xml:space="preserve">
      this is (зис из) (при международных полетах); </w:t>
      </w:r>
    </w:p>
    <w:p>
      <w:pPr>
        <w:spacing w:after="0"/>
        <w:ind w:left="0"/>
        <w:jc w:val="both"/>
      </w:pPr>
      <w:r>
        <w:rPr>
          <w:rFonts w:ascii="Times New Roman"/>
          <w:b w:val="false"/>
          <w:i w:val="false"/>
          <w:color w:val="000000"/>
          <w:sz w:val="28"/>
        </w:rPr>
        <w:t xml:space="preserve">
      позывной воздушного судна, терпящего бедствие - три раза; </w:t>
      </w:r>
    </w:p>
    <w:p>
      <w:pPr>
        <w:spacing w:after="0"/>
        <w:ind w:left="0"/>
        <w:jc w:val="both"/>
      </w:pPr>
      <w:r>
        <w:rPr>
          <w:rFonts w:ascii="Times New Roman"/>
          <w:b w:val="false"/>
          <w:i w:val="false"/>
          <w:color w:val="000000"/>
          <w:sz w:val="28"/>
        </w:rPr>
        <w:t>
      координаты места бедствия - два раза;</w:t>
      </w:r>
    </w:p>
    <w:p>
      <w:pPr>
        <w:spacing w:after="0"/>
        <w:ind w:left="0"/>
        <w:jc w:val="both"/>
      </w:pPr>
      <w:r>
        <w:rPr>
          <w:rFonts w:ascii="Times New Roman"/>
          <w:b w:val="false"/>
          <w:i w:val="false"/>
          <w:color w:val="000000"/>
          <w:sz w:val="28"/>
        </w:rPr>
        <w:t>
      ракетами со вспышками красного цвета, выпускаемые по одной через короткие промежутки времени;</w:t>
      </w:r>
    </w:p>
    <w:bookmarkStart w:name="z1672" w:id="1649"/>
    <w:p>
      <w:pPr>
        <w:spacing w:after="0"/>
        <w:ind w:left="0"/>
        <w:jc w:val="both"/>
      </w:pPr>
      <w:r>
        <w:rPr>
          <w:rFonts w:ascii="Times New Roman"/>
          <w:b w:val="false"/>
          <w:i w:val="false"/>
          <w:color w:val="000000"/>
          <w:sz w:val="28"/>
        </w:rPr>
        <w:t>
      3) радиотелефоном и радиотелеграфом передаются:</w:t>
      </w:r>
    </w:p>
    <w:bookmarkEnd w:id="1649"/>
    <w:p>
      <w:pPr>
        <w:spacing w:after="0"/>
        <w:ind w:left="0"/>
        <w:jc w:val="both"/>
      </w:pPr>
      <w:r>
        <w:rPr>
          <w:rFonts w:ascii="Times New Roman"/>
          <w:b w:val="false"/>
          <w:i w:val="false"/>
          <w:color w:val="000000"/>
          <w:sz w:val="28"/>
        </w:rPr>
        <w:t>
      курс полета;</w:t>
      </w:r>
    </w:p>
    <w:p>
      <w:pPr>
        <w:spacing w:after="0"/>
        <w:ind w:left="0"/>
        <w:jc w:val="both"/>
      </w:pPr>
      <w:r>
        <w:rPr>
          <w:rFonts w:ascii="Times New Roman"/>
          <w:b w:val="false"/>
          <w:i w:val="false"/>
          <w:color w:val="000000"/>
          <w:sz w:val="28"/>
        </w:rPr>
        <w:t>
      скорость полета;</w:t>
      </w:r>
    </w:p>
    <w:p>
      <w:pPr>
        <w:spacing w:after="0"/>
        <w:ind w:left="0"/>
        <w:jc w:val="both"/>
      </w:pPr>
      <w:r>
        <w:rPr>
          <w:rFonts w:ascii="Times New Roman"/>
          <w:b w:val="false"/>
          <w:i w:val="false"/>
          <w:color w:val="000000"/>
          <w:sz w:val="28"/>
        </w:rPr>
        <w:t>
      высота (эшелон) полета;</w:t>
      </w:r>
    </w:p>
    <w:p>
      <w:pPr>
        <w:spacing w:after="0"/>
        <w:ind w:left="0"/>
        <w:jc w:val="both"/>
      </w:pPr>
      <w:r>
        <w:rPr>
          <w:rFonts w:ascii="Times New Roman"/>
          <w:b w:val="false"/>
          <w:i w:val="false"/>
          <w:color w:val="000000"/>
          <w:sz w:val="28"/>
        </w:rPr>
        <w:t>
      характер бедствия и требующаяся помощь;</w:t>
      </w:r>
    </w:p>
    <w:p>
      <w:pPr>
        <w:spacing w:after="0"/>
        <w:ind w:left="0"/>
        <w:jc w:val="both"/>
      </w:pPr>
      <w:r>
        <w:rPr>
          <w:rFonts w:ascii="Times New Roman"/>
          <w:b w:val="false"/>
          <w:i w:val="false"/>
          <w:color w:val="000000"/>
          <w:sz w:val="28"/>
        </w:rPr>
        <w:t xml:space="preserve">
      решение КВС и другие сведения, которые будут способствовать поиску и спасанию. </w:t>
      </w:r>
    </w:p>
    <w:p>
      <w:pPr>
        <w:spacing w:after="0"/>
        <w:ind w:left="0"/>
        <w:jc w:val="both"/>
      </w:pPr>
      <w:r>
        <w:rPr>
          <w:rFonts w:ascii="Times New Roman"/>
          <w:b w:val="false"/>
          <w:i w:val="false"/>
          <w:color w:val="000000"/>
          <w:sz w:val="28"/>
        </w:rPr>
        <w:t>
      Одновременно с передачей сигнала "SOS" или "Терплю бедствие" включаются сигнал "Бедствие" аппаратуры опознавания и сигнал "Авария" (код 7700) на бортовом ответчике УВД системы вторичной радиолокации.</w:t>
      </w:r>
    </w:p>
    <w:bookmarkStart w:name="z1673" w:id="1650"/>
    <w:p>
      <w:pPr>
        <w:spacing w:after="0"/>
        <w:ind w:left="0"/>
        <w:jc w:val="both"/>
      </w:pPr>
      <w:r>
        <w:rPr>
          <w:rFonts w:ascii="Times New Roman"/>
          <w:b w:val="false"/>
          <w:i w:val="false"/>
          <w:color w:val="000000"/>
          <w:sz w:val="28"/>
        </w:rPr>
        <w:t>
      3. Если позволяют условия, то непосредственно за сигналом бедствия передается сообщение о бедствии с указанием:</w:t>
      </w:r>
    </w:p>
    <w:bookmarkEnd w:id="1650"/>
    <w:bookmarkStart w:name="z1674" w:id="1651"/>
    <w:p>
      <w:pPr>
        <w:spacing w:after="0"/>
        <w:ind w:left="0"/>
        <w:jc w:val="both"/>
      </w:pPr>
      <w:r>
        <w:rPr>
          <w:rFonts w:ascii="Times New Roman"/>
          <w:b w:val="false"/>
          <w:i w:val="false"/>
          <w:color w:val="000000"/>
          <w:sz w:val="28"/>
        </w:rPr>
        <w:t xml:space="preserve">
      1) широты места - два раза; </w:t>
      </w:r>
    </w:p>
    <w:bookmarkEnd w:id="1651"/>
    <w:bookmarkStart w:name="z1675" w:id="1652"/>
    <w:p>
      <w:pPr>
        <w:spacing w:after="0"/>
        <w:ind w:left="0"/>
        <w:jc w:val="both"/>
      </w:pPr>
      <w:r>
        <w:rPr>
          <w:rFonts w:ascii="Times New Roman"/>
          <w:b w:val="false"/>
          <w:i w:val="false"/>
          <w:color w:val="000000"/>
          <w:sz w:val="28"/>
        </w:rPr>
        <w:t xml:space="preserve">
      2) долготы места - два раза; </w:t>
      </w:r>
    </w:p>
    <w:bookmarkEnd w:id="1652"/>
    <w:bookmarkStart w:name="z1676" w:id="1653"/>
    <w:p>
      <w:pPr>
        <w:spacing w:after="0"/>
        <w:ind w:left="0"/>
        <w:jc w:val="both"/>
      </w:pPr>
      <w:r>
        <w:rPr>
          <w:rFonts w:ascii="Times New Roman"/>
          <w:b w:val="false"/>
          <w:i w:val="false"/>
          <w:color w:val="000000"/>
          <w:sz w:val="28"/>
        </w:rPr>
        <w:t xml:space="preserve">
      3) Всемирное координированное время (UTC) - два раза; </w:t>
      </w:r>
    </w:p>
    <w:bookmarkEnd w:id="1653"/>
    <w:bookmarkStart w:name="z1677" w:id="1654"/>
    <w:p>
      <w:pPr>
        <w:spacing w:after="0"/>
        <w:ind w:left="0"/>
        <w:jc w:val="both"/>
      </w:pPr>
      <w:r>
        <w:rPr>
          <w:rFonts w:ascii="Times New Roman"/>
          <w:b w:val="false"/>
          <w:i w:val="false"/>
          <w:color w:val="000000"/>
          <w:sz w:val="28"/>
        </w:rPr>
        <w:t xml:space="preserve">
      4) вида повреждения и требуемой помощи - один раз; </w:t>
      </w:r>
    </w:p>
    <w:bookmarkEnd w:id="1654"/>
    <w:bookmarkStart w:name="z1678" w:id="1655"/>
    <w:p>
      <w:pPr>
        <w:spacing w:after="0"/>
        <w:ind w:left="0"/>
        <w:jc w:val="both"/>
      </w:pPr>
      <w:r>
        <w:rPr>
          <w:rFonts w:ascii="Times New Roman"/>
          <w:b w:val="false"/>
          <w:i w:val="false"/>
          <w:color w:val="000000"/>
          <w:sz w:val="28"/>
        </w:rPr>
        <w:t xml:space="preserve">
      5) принятого решения КВС и другие сведения, которые будут способствовать поиску и спасанию - один раз; </w:t>
      </w:r>
    </w:p>
    <w:bookmarkEnd w:id="1655"/>
    <w:bookmarkStart w:name="z1679" w:id="1656"/>
    <w:p>
      <w:pPr>
        <w:spacing w:after="0"/>
        <w:ind w:left="0"/>
        <w:jc w:val="both"/>
      </w:pPr>
      <w:r>
        <w:rPr>
          <w:rFonts w:ascii="Times New Roman"/>
          <w:b w:val="false"/>
          <w:i w:val="false"/>
          <w:color w:val="000000"/>
          <w:sz w:val="28"/>
        </w:rPr>
        <w:t xml:space="preserve">
      6) слова "Прием". </w:t>
      </w:r>
    </w:p>
    <w:bookmarkEnd w:id="1656"/>
    <w:bookmarkStart w:name="z1680" w:id="1657"/>
    <w:p>
      <w:pPr>
        <w:spacing w:after="0"/>
        <w:ind w:left="0"/>
        <w:jc w:val="both"/>
      </w:pPr>
      <w:r>
        <w:rPr>
          <w:rFonts w:ascii="Times New Roman"/>
          <w:b w:val="false"/>
          <w:i w:val="false"/>
          <w:color w:val="000000"/>
          <w:sz w:val="28"/>
        </w:rPr>
        <w:t xml:space="preserve">
      После каждой передачи сообщения о бедствии необходимо на 1-2 минуты переходить на прием, для прослушивания радиоэфира. </w:t>
      </w:r>
    </w:p>
    <w:bookmarkEnd w:id="1657"/>
    <w:bookmarkStart w:name="z1681" w:id="1658"/>
    <w:p>
      <w:pPr>
        <w:spacing w:after="0"/>
        <w:ind w:left="0"/>
        <w:jc w:val="both"/>
      </w:pPr>
      <w:r>
        <w:rPr>
          <w:rFonts w:ascii="Times New Roman"/>
          <w:b w:val="false"/>
          <w:i w:val="false"/>
          <w:color w:val="000000"/>
          <w:sz w:val="28"/>
        </w:rPr>
        <w:t>
      4. При работе с аварийно-спасательными ОВЧ-радиостанциями экипаж ВС, терпящего бедствие, немедленно после посадки включает радиостанцию в режим передачи с тональной посылкой (режим "Маяк") для обеспечения пеленгации спутниковой системой "КОСПАС" и "САРСАТ". В этом режиме работать в течение 3 часов, после чего перейти в режим приема.</w:t>
      </w:r>
    </w:p>
    <w:bookmarkEnd w:id="1658"/>
    <w:bookmarkStart w:name="z1682" w:id="1659"/>
    <w:p>
      <w:pPr>
        <w:spacing w:after="0"/>
        <w:ind w:left="0"/>
        <w:jc w:val="both"/>
      </w:pPr>
      <w:r>
        <w:rPr>
          <w:rFonts w:ascii="Times New Roman"/>
          <w:b w:val="false"/>
          <w:i w:val="false"/>
          <w:color w:val="000000"/>
          <w:sz w:val="28"/>
        </w:rPr>
        <w:t>
      5. При наличии у экипажа ВС, потерпевшего бедствие, автоматического радиомаяка типа "Комар", сразу же после приземления с парашютом, работа его передатчика проверяется прослушиванием тональных посылок. В этом режиме работа передатчика продолжается в течение 3 часов. После этого приемопередатчик следует извлечь из надувного баллона радиомаяка, установить антенну и включить в режим приема.</w:t>
      </w:r>
    </w:p>
    <w:bookmarkEnd w:id="1659"/>
    <w:bookmarkStart w:name="z1683" w:id="1660"/>
    <w:p>
      <w:pPr>
        <w:spacing w:after="0"/>
        <w:ind w:left="0"/>
        <w:jc w:val="both"/>
      </w:pPr>
      <w:r>
        <w:rPr>
          <w:rFonts w:ascii="Times New Roman"/>
          <w:b w:val="false"/>
          <w:i w:val="false"/>
          <w:color w:val="000000"/>
          <w:sz w:val="28"/>
        </w:rPr>
        <w:t xml:space="preserve">
      6. В начале каждого часа первых суток, после приземления, производится трехкратная передача сообщений о бедствии, с переходом после каждой передачи на 3 минуты в режим приема, остальное время радиостанция должна находиться в режиме приема. В последующие сутки в начале каждого часа производится трехкратная передача сообщения о бедствии с переходом после каждой передачи на 3 минуты в режим приема, на остальное время радиостанция выключается. </w:t>
      </w:r>
    </w:p>
    <w:bookmarkEnd w:id="1660"/>
    <w:bookmarkStart w:name="z1684" w:id="1661"/>
    <w:p>
      <w:pPr>
        <w:spacing w:after="0"/>
        <w:ind w:left="0"/>
        <w:jc w:val="both"/>
      </w:pPr>
      <w:r>
        <w:rPr>
          <w:rFonts w:ascii="Times New Roman"/>
          <w:b w:val="false"/>
          <w:i w:val="false"/>
          <w:color w:val="000000"/>
          <w:sz w:val="28"/>
        </w:rPr>
        <w:t xml:space="preserve">
      7. Сообщение о бедствии, передаваемое после приземления, аналогично сообщению о бедствии, которое передается в воздухе. При появлении звука поисково-спасательного ВС (самолета или вертолета) или визуальном его наблюдении следует передавать сообщение о бедствии и установить с ним двустороннюю связь; если двустороннюю связь установить не удалось, передачу сообщений о бедствии необходимо чередовать с передачей сигналов для привода (режим "Маяк") в течение 1,5-2 минут; при установлении c экипажем ВС двусторонней радиосвязи дальнейший порядок работы с радиостанцией определяет командир поисково-спасательного ВС. </w:t>
      </w:r>
    </w:p>
    <w:bookmarkEnd w:id="1661"/>
    <w:bookmarkStart w:name="z1685" w:id="1662"/>
    <w:p>
      <w:pPr>
        <w:spacing w:after="0"/>
        <w:ind w:left="0"/>
        <w:jc w:val="both"/>
      </w:pPr>
      <w:r>
        <w:rPr>
          <w:rFonts w:ascii="Times New Roman"/>
          <w:b w:val="false"/>
          <w:i w:val="false"/>
          <w:color w:val="000000"/>
          <w:sz w:val="28"/>
        </w:rPr>
        <w:t xml:space="preserve">
      8. Командиру (экипажу) ВС, потерпевшего бедствие, одновременно включать на передачу несколько аварийно-спасательных ОВЧ-радиостанций в одном месте во избежание взаимных радиопомех запрещено. </w:t>
      </w:r>
    </w:p>
    <w:bookmarkEnd w:id="1662"/>
    <w:bookmarkStart w:name="z1686" w:id="1663"/>
    <w:p>
      <w:pPr>
        <w:spacing w:after="0"/>
        <w:ind w:left="0"/>
        <w:jc w:val="both"/>
      </w:pPr>
      <w:r>
        <w:rPr>
          <w:rFonts w:ascii="Times New Roman"/>
          <w:b w:val="false"/>
          <w:i w:val="false"/>
          <w:color w:val="000000"/>
          <w:sz w:val="28"/>
        </w:rPr>
        <w:t xml:space="preserve">
      Ни одно из положений настоящего раздела не запрещает терпящему бедствие экипажу ВС пользоваться любыми имеющимися в его распоряжении средствами для привлечения внимания, извещения о своем местоположении и получения помощи. </w:t>
      </w:r>
    </w:p>
    <w:bookmarkEnd w:id="1663"/>
    <w:bookmarkStart w:name="z1687" w:id="1664"/>
    <w:p>
      <w:pPr>
        <w:spacing w:after="0"/>
        <w:ind w:left="0"/>
        <w:jc w:val="both"/>
      </w:pPr>
      <w:r>
        <w:rPr>
          <w:rFonts w:ascii="Times New Roman"/>
          <w:b w:val="false"/>
          <w:i w:val="false"/>
          <w:color w:val="000000"/>
          <w:sz w:val="28"/>
        </w:rPr>
        <w:t xml:space="preserve">
      Подробные правила передачи сигналов бедствия и срочности по каналам электросвязи указаны в Приложении 10 к </w:t>
      </w:r>
      <w:r>
        <w:rPr>
          <w:rFonts w:ascii="Times New Roman"/>
          <w:b w:val="false"/>
          <w:i w:val="false"/>
          <w:color w:val="000000"/>
          <w:sz w:val="28"/>
        </w:rPr>
        <w:t>Конвенции</w:t>
      </w:r>
      <w:r>
        <w:rPr>
          <w:rFonts w:ascii="Times New Roman"/>
          <w:b w:val="false"/>
          <w:i w:val="false"/>
          <w:color w:val="000000"/>
          <w:sz w:val="28"/>
        </w:rPr>
        <w:t xml:space="preserve"> о международной гражданской авиации "Авиационная электросвязь".</w:t>
      </w:r>
    </w:p>
    <w:bookmarkEnd w:id="1664"/>
    <w:bookmarkStart w:name="z1688" w:id="1665"/>
    <w:p>
      <w:pPr>
        <w:spacing w:after="0"/>
        <w:ind w:left="0"/>
        <w:jc w:val="left"/>
      </w:pPr>
      <w:r>
        <w:rPr>
          <w:rFonts w:ascii="Times New Roman"/>
          <w:b/>
          <w:i w:val="false"/>
          <w:color w:val="000000"/>
        </w:rPr>
        <w:t xml:space="preserve"> 2. Сигналы срочности</w:t>
      </w:r>
    </w:p>
    <w:bookmarkEnd w:id="1665"/>
    <w:bookmarkStart w:name="z1689" w:id="1666"/>
    <w:p>
      <w:pPr>
        <w:spacing w:after="0"/>
        <w:ind w:left="0"/>
        <w:jc w:val="both"/>
      </w:pPr>
      <w:r>
        <w:rPr>
          <w:rFonts w:ascii="Times New Roman"/>
          <w:b w:val="false"/>
          <w:i w:val="false"/>
          <w:color w:val="000000"/>
          <w:sz w:val="28"/>
        </w:rPr>
        <w:t xml:space="preserve">
      9. Сигналы срочности означают, что экипаж ВС испытывает трудности, вынуждающие его совершить посадку, но не требуют оказания немедленной помощи, и передаются, как: </w:t>
      </w:r>
    </w:p>
    <w:bookmarkEnd w:id="1666"/>
    <w:bookmarkStart w:name="z1690" w:id="1667"/>
    <w:p>
      <w:pPr>
        <w:spacing w:after="0"/>
        <w:ind w:left="0"/>
        <w:jc w:val="both"/>
      </w:pPr>
      <w:r>
        <w:rPr>
          <w:rFonts w:ascii="Times New Roman"/>
          <w:b w:val="false"/>
          <w:i w:val="false"/>
          <w:color w:val="000000"/>
          <w:sz w:val="28"/>
        </w:rPr>
        <w:t xml:space="preserve">
      1) повторяющиеся включения и выключения посадочных фар; </w:t>
      </w:r>
    </w:p>
    <w:bookmarkEnd w:id="1667"/>
    <w:bookmarkStart w:name="z1691" w:id="1668"/>
    <w:p>
      <w:pPr>
        <w:spacing w:after="0"/>
        <w:ind w:left="0"/>
        <w:jc w:val="both"/>
      </w:pPr>
      <w:r>
        <w:rPr>
          <w:rFonts w:ascii="Times New Roman"/>
          <w:b w:val="false"/>
          <w:i w:val="false"/>
          <w:color w:val="000000"/>
          <w:sz w:val="28"/>
        </w:rPr>
        <w:t xml:space="preserve">
      2) повторяющееся включение и выключение аэронавигационных огней, отличающееся от мигания импульсных аэронавигационных огней. </w:t>
      </w:r>
    </w:p>
    <w:bookmarkEnd w:id="1668"/>
    <w:bookmarkStart w:name="z1692" w:id="1669"/>
    <w:p>
      <w:pPr>
        <w:spacing w:after="0"/>
        <w:ind w:left="0"/>
        <w:jc w:val="both"/>
      </w:pPr>
      <w:r>
        <w:rPr>
          <w:rFonts w:ascii="Times New Roman"/>
          <w:b w:val="false"/>
          <w:i w:val="false"/>
          <w:color w:val="000000"/>
          <w:sz w:val="28"/>
        </w:rPr>
        <w:t xml:space="preserve">
      10. Международный сигнал срочности, передаваемый в случаях возможной опасности для ВС и находящихся на нем пассажиров и экипажа, передается: </w:t>
      </w:r>
    </w:p>
    <w:bookmarkEnd w:id="1669"/>
    <w:bookmarkStart w:name="z1693" w:id="1670"/>
    <w:p>
      <w:pPr>
        <w:spacing w:after="0"/>
        <w:ind w:left="0"/>
        <w:jc w:val="both"/>
      </w:pPr>
      <w:r>
        <w:rPr>
          <w:rFonts w:ascii="Times New Roman"/>
          <w:b w:val="false"/>
          <w:i w:val="false"/>
          <w:color w:val="000000"/>
          <w:sz w:val="28"/>
        </w:rPr>
        <w:t xml:space="preserve">
      1) по радиотелеграфу "ЬЬЬ" - три раза; </w:t>
      </w:r>
    </w:p>
    <w:bookmarkEnd w:id="1670"/>
    <w:bookmarkStart w:name="z1694" w:id="1671"/>
    <w:p>
      <w:pPr>
        <w:spacing w:after="0"/>
        <w:ind w:left="0"/>
        <w:jc w:val="both"/>
      </w:pPr>
      <w:r>
        <w:rPr>
          <w:rFonts w:ascii="Times New Roman"/>
          <w:b w:val="false"/>
          <w:i w:val="false"/>
          <w:color w:val="000000"/>
          <w:sz w:val="28"/>
        </w:rPr>
        <w:t>
      2) по радиотелефону "ПАН ПАН" (PAN PAN) - три раза.</w:t>
      </w:r>
    </w:p>
    <w:bookmarkEnd w:id="1671"/>
    <w:bookmarkStart w:name="z1695" w:id="1672"/>
    <w:p>
      <w:pPr>
        <w:spacing w:after="0"/>
        <w:ind w:left="0"/>
        <w:jc w:val="both"/>
      </w:pPr>
      <w:r>
        <w:rPr>
          <w:rFonts w:ascii="Times New Roman"/>
          <w:b w:val="false"/>
          <w:i w:val="false"/>
          <w:color w:val="000000"/>
          <w:sz w:val="28"/>
        </w:rPr>
        <w:t xml:space="preserve">
      11. Нижеследующие сигналы, подаваемые либо вместе, либо раздельно, означают, что ВС имеет для передачи срочное сообщение, касающееся безопасности воздушного судна  или какого-либо лица, находящегося на его борту или в поле зрения: </w:t>
      </w:r>
    </w:p>
    <w:bookmarkEnd w:id="1672"/>
    <w:bookmarkStart w:name="z1696" w:id="1673"/>
    <w:p>
      <w:pPr>
        <w:spacing w:after="0"/>
        <w:ind w:left="0"/>
        <w:jc w:val="both"/>
      </w:pPr>
      <w:r>
        <w:rPr>
          <w:rFonts w:ascii="Times New Roman"/>
          <w:b w:val="false"/>
          <w:i w:val="false"/>
          <w:color w:val="000000"/>
          <w:sz w:val="28"/>
        </w:rPr>
        <w:t xml:space="preserve">
      1) сигнал, передаваемый по радиотелеграфу или с помощью какого-либо другого метода подачи сигналов и состоящий из группы XXX; </w:t>
      </w:r>
    </w:p>
    <w:bookmarkEnd w:id="1673"/>
    <w:bookmarkStart w:name="z1697" w:id="1674"/>
    <w:p>
      <w:pPr>
        <w:spacing w:after="0"/>
        <w:ind w:left="0"/>
        <w:jc w:val="both"/>
      </w:pPr>
      <w:r>
        <w:rPr>
          <w:rFonts w:ascii="Times New Roman"/>
          <w:b w:val="false"/>
          <w:i w:val="false"/>
          <w:color w:val="000000"/>
          <w:sz w:val="28"/>
        </w:rPr>
        <w:t xml:space="preserve">
      2) радиотелефонный сигнал срочности, состоящий из произносимых голосом слов PAN, PAN, PAN; </w:t>
      </w:r>
    </w:p>
    <w:bookmarkEnd w:id="1674"/>
    <w:bookmarkStart w:name="z1698" w:id="1675"/>
    <w:p>
      <w:pPr>
        <w:spacing w:after="0"/>
        <w:ind w:left="0"/>
        <w:jc w:val="both"/>
      </w:pPr>
      <w:r>
        <w:rPr>
          <w:rFonts w:ascii="Times New Roman"/>
          <w:b w:val="false"/>
          <w:i w:val="false"/>
          <w:color w:val="000000"/>
          <w:sz w:val="28"/>
        </w:rPr>
        <w:t>
      3) сообщение срочности, которое послано по линии передачи данных и которое передает значение слов PAN PAN.</w:t>
      </w:r>
    </w:p>
    <w:bookmarkEnd w:id="1675"/>
    <w:bookmarkStart w:name="z1699" w:id="1676"/>
    <w:p>
      <w:pPr>
        <w:spacing w:after="0"/>
        <w:ind w:left="0"/>
        <w:jc w:val="left"/>
      </w:pPr>
      <w:r>
        <w:rPr>
          <w:rFonts w:ascii="Times New Roman"/>
          <w:b/>
          <w:i w:val="false"/>
          <w:color w:val="000000"/>
        </w:rPr>
        <w:t xml:space="preserve"> 3. Перехват гражданских воздушных судов</w:t>
      </w:r>
    </w:p>
    <w:bookmarkEnd w:id="1676"/>
    <w:bookmarkStart w:name="z1700" w:id="1677"/>
    <w:p>
      <w:pPr>
        <w:spacing w:after="0"/>
        <w:ind w:left="0"/>
        <w:jc w:val="both"/>
      </w:pPr>
      <w:r>
        <w:rPr>
          <w:rFonts w:ascii="Times New Roman"/>
          <w:b w:val="false"/>
          <w:i w:val="false"/>
          <w:color w:val="000000"/>
          <w:sz w:val="28"/>
        </w:rPr>
        <w:t xml:space="preserve">
      12. Для обеспечения безопасности полетов гражданских воздушных судов в воздушном пространстве Республики Казахстан приняты следующие принципы: </w:t>
      </w:r>
    </w:p>
    <w:bookmarkEnd w:id="1677"/>
    <w:bookmarkStart w:name="z1701" w:id="1678"/>
    <w:p>
      <w:pPr>
        <w:spacing w:after="0"/>
        <w:ind w:left="0"/>
        <w:jc w:val="both"/>
      </w:pPr>
      <w:r>
        <w:rPr>
          <w:rFonts w:ascii="Times New Roman"/>
          <w:b w:val="false"/>
          <w:i w:val="false"/>
          <w:color w:val="000000"/>
          <w:sz w:val="28"/>
        </w:rPr>
        <w:t xml:space="preserve">
      1) перехват гражданских воздушных судов предпринимается только в качестве крайней меры; </w:t>
      </w:r>
    </w:p>
    <w:bookmarkEnd w:id="1678"/>
    <w:bookmarkStart w:name="z1702" w:id="1679"/>
    <w:p>
      <w:pPr>
        <w:spacing w:after="0"/>
        <w:ind w:left="0"/>
        <w:jc w:val="both"/>
      </w:pPr>
      <w:r>
        <w:rPr>
          <w:rFonts w:ascii="Times New Roman"/>
          <w:b w:val="false"/>
          <w:i w:val="false"/>
          <w:color w:val="000000"/>
          <w:sz w:val="28"/>
        </w:rPr>
        <w:t xml:space="preserve">
      2) перехват, в случае его осуществления, ограничивается опознаванием воздушных судов, если: </w:t>
      </w:r>
    </w:p>
    <w:bookmarkEnd w:id="1679"/>
    <w:p>
      <w:pPr>
        <w:spacing w:after="0"/>
        <w:ind w:left="0"/>
        <w:jc w:val="both"/>
      </w:pPr>
      <w:r>
        <w:rPr>
          <w:rFonts w:ascii="Times New Roman"/>
          <w:b w:val="false"/>
          <w:i w:val="false"/>
          <w:color w:val="000000"/>
          <w:sz w:val="28"/>
        </w:rPr>
        <w:t xml:space="preserve">
      нет необходимости вернуть его на линию заданного пути; </w:t>
      </w:r>
    </w:p>
    <w:p>
      <w:pPr>
        <w:spacing w:after="0"/>
        <w:ind w:left="0"/>
        <w:jc w:val="both"/>
      </w:pPr>
      <w:r>
        <w:rPr>
          <w:rFonts w:ascii="Times New Roman"/>
          <w:b w:val="false"/>
          <w:i w:val="false"/>
          <w:color w:val="000000"/>
          <w:sz w:val="28"/>
        </w:rPr>
        <w:t xml:space="preserve">
      вывести его за пределы воздушного пространства государства; </w:t>
      </w:r>
    </w:p>
    <w:p>
      <w:pPr>
        <w:spacing w:after="0"/>
        <w:ind w:left="0"/>
        <w:jc w:val="both"/>
      </w:pPr>
      <w:r>
        <w:rPr>
          <w:rFonts w:ascii="Times New Roman"/>
          <w:b w:val="false"/>
          <w:i w:val="false"/>
          <w:color w:val="000000"/>
          <w:sz w:val="28"/>
        </w:rPr>
        <w:t xml:space="preserve">
      направить в сторону от запретной зоны, зоны ограничения полетов или опасной зоны; или приказать этому ВС произвести посадку на указанном аэродроме. </w:t>
      </w:r>
    </w:p>
    <w:bookmarkStart w:name="z1703" w:id="1680"/>
    <w:p>
      <w:pPr>
        <w:spacing w:after="0"/>
        <w:ind w:left="0"/>
        <w:jc w:val="both"/>
      </w:pPr>
      <w:r>
        <w:rPr>
          <w:rFonts w:ascii="Times New Roman"/>
          <w:b w:val="false"/>
          <w:i w:val="false"/>
          <w:color w:val="000000"/>
          <w:sz w:val="28"/>
        </w:rPr>
        <w:t xml:space="preserve">
      13. Запрещен перехват гражданских воздушных судов в учебно-тренировочных целях. </w:t>
      </w:r>
    </w:p>
    <w:bookmarkEnd w:id="1680"/>
    <w:bookmarkStart w:name="z1704" w:id="1681"/>
    <w:p>
      <w:pPr>
        <w:spacing w:after="0"/>
        <w:ind w:left="0"/>
        <w:jc w:val="both"/>
      </w:pPr>
      <w:r>
        <w:rPr>
          <w:rFonts w:ascii="Times New Roman"/>
          <w:b w:val="false"/>
          <w:i w:val="false"/>
          <w:color w:val="000000"/>
          <w:sz w:val="28"/>
        </w:rPr>
        <w:t xml:space="preserve">
      14. При возможности установления радиосвязи, перехватываемому гражданскому ВС передается по радиотелефону указание в отношении направления полета и соответствующая информация. </w:t>
      </w:r>
    </w:p>
    <w:bookmarkEnd w:id="1681"/>
    <w:bookmarkStart w:name="z1705" w:id="1682"/>
    <w:p>
      <w:pPr>
        <w:spacing w:after="0"/>
        <w:ind w:left="0"/>
        <w:jc w:val="both"/>
      </w:pPr>
      <w:r>
        <w:rPr>
          <w:rFonts w:ascii="Times New Roman"/>
          <w:b w:val="false"/>
          <w:i w:val="false"/>
          <w:color w:val="000000"/>
          <w:sz w:val="28"/>
        </w:rPr>
        <w:t xml:space="preserve">
      15. В случаях создания угрозы безопасности Республики Казахстан действовать в соответствии с </w:t>
      </w:r>
      <w:r>
        <w:rPr>
          <w:rFonts w:ascii="Times New Roman"/>
          <w:b w:val="false"/>
          <w:i w:val="false"/>
          <w:color w:val="000000"/>
          <w:sz w:val="28"/>
        </w:rPr>
        <w:t>пунктами 4</w:t>
      </w:r>
      <w:r>
        <w:rPr>
          <w:rFonts w:ascii="Times New Roman"/>
          <w:b w:val="false"/>
          <w:i w:val="false"/>
          <w:color w:val="000000"/>
          <w:sz w:val="28"/>
        </w:rPr>
        <w:t xml:space="preserve"> и </w:t>
      </w:r>
      <w:r>
        <w:rPr>
          <w:rFonts w:ascii="Times New Roman"/>
          <w:b w:val="false"/>
          <w:i w:val="false"/>
          <w:color w:val="000000"/>
          <w:sz w:val="28"/>
        </w:rPr>
        <w:t>5</w:t>
      </w:r>
      <w:r>
        <w:rPr>
          <w:rFonts w:ascii="Times New Roman"/>
          <w:b w:val="false"/>
          <w:i w:val="false"/>
          <w:color w:val="000000"/>
          <w:sz w:val="28"/>
        </w:rPr>
        <w:t xml:space="preserve"> статьи 28 Закона и   </w:t>
      </w:r>
      <w:r>
        <w:rPr>
          <w:rFonts w:ascii="Times New Roman"/>
          <w:b w:val="false"/>
          <w:i w:val="false"/>
          <w:color w:val="000000"/>
          <w:sz w:val="28"/>
        </w:rPr>
        <w:t>Правилами</w:t>
      </w:r>
      <w:r>
        <w:rPr>
          <w:rFonts w:ascii="Times New Roman"/>
          <w:b w:val="false"/>
          <w:i w:val="false"/>
          <w:color w:val="000000"/>
          <w:sz w:val="28"/>
        </w:rPr>
        <w:t xml:space="preserve"> применения оружия и боевой техники по воздушным судам-нарушителям воздушного пространства Республики Казахстан, утверждаемыми Президентом Республики Казахстан.</w:t>
      </w:r>
    </w:p>
    <w:bookmarkEnd w:id="16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15 в редакции постановления Правительства РК от 30.04.2013 </w:t>
      </w:r>
      <w:r>
        <w:rPr>
          <w:rFonts w:ascii="Times New Roman"/>
          <w:b w:val="false"/>
          <w:i w:val="false"/>
          <w:color w:val="ff0000"/>
          <w:sz w:val="28"/>
        </w:rPr>
        <w:t>№ 417</w:t>
      </w:r>
      <w:r>
        <w:rPr>
          <w:rFonts w:ascii="Times New Roman"/>
          <w:b w:val="false"/>
          <w:i w:val="false"/>
          <w:color w:val="ff0000"/>
          <w:sz w:val="28"/>
        </w:rPr>
        <w:t>.</w:t>
      </w:r>
      <w:r>
        <w:br/>
      </w:r>
      <w:r>
        <w:rPr>
          <w:rFonts w:ascii="Times New Roman"/>
          <w:b w:val="false"/>
          <w:i w:val="false"/>
          <w:color w:val="000000"/>
          <w:sz w:val="28"/>
        </w:rPr>
        <w:t>
</w:t>
      </w:r>
    </w:p>
    <w:bookmarkStart w:name="z1706" w:id="1683"/>
    <w:p>
      <w:pPr>
        <w:spacing w:after="0"/>
        <w:ind w:left="0"/>
        <w:jc w:val="both"/>
      </w:pPr>
      <w:r>
        <w:rPr>
          <w:rFonts w:ascii="Times New Roman"/>
          <w:b w:val="false"/>
          <w:i w:val="false"/>
          <w:color w:val="000000"/>
          <w:sz w:val="28"/>
        </w:rPr>
        <w:t xml:space="preserve">
       16. Для устранения или уменьшения опасных последствий, связанных с перехватом, предпринимаются все возможные меры для обеспечения координации действий между экипажами и соответствующими органами ОВД (УВД) для чего: </w:t>
      </w:r>
    </w:p>
    <w:bookmarkEnd w:id="1683"/>
    <w:bookmarkStart w:name="z1707" w:id="1684"/>
    <w:p>
      <w:pPr>
        <w:spacing w:after="0"/>
        <w:ind w:left="0"/>
        <w:jc w:val="both"/>
      </w:pPr>
      <w:r>
        <w:rPr>
          <w:rFonts w:ascii="Times New Roman"/>
          <w:b w:val="false"/>
          <w:i w:val="false"/>
          <w:color w:val="000000"/>
          <w:sz w:val="28"/>
        </w:rPr>
        <w:t xml:space="preserve">
      1) членам летных экипажей необходимо знать порядок действий, выполняемых при перехвате; </w:t>
      </w:r>
    </w:p>
    <w:bookmarkEnd w:id="1684"/>
    <w:bookmarkStart w:name="z1708" w:id="1685"/>
    <w:p>
      <w:pPr>
        <w:spacing w:after="0"/>
        <w:ind w:left="0"/>
        <w:jc w:val="both"/>
      </w:pPr>
      <w:r>
        <w:rPr>
          <w:rFonts w:ascii="Times New Roman"/>
          <w:b w:val="false"/>
          <w:i w:val="false"/>
          <w:color w:val="000000"/>
          <w:sz w:val="28"/>
        </w:rPr>
        <w:t xml:space="preserve">
      2) командиры воздушных судов устанавливают связь на частоте 121,5 МГц с ВС-перехватчиком и выполняют действия, касающиеся правил перехвата; </w:t>
      </w:r>
    </w:p>
    <w:bookmarkEnd w:id="1685"/>
    <w:bookmarkStart w:name="z1709" w:id="1686"/>
    <w:p>
      <w:pPr>
        <w:spacing w:after="0"/>
        <w:ind w:left="0"/>
        <w:jc w:val="both"/>
      </w:pPr>
      <w:r>
        <w:rPr>
          <w:rFonts w:ascii="Times New Roman"/>
          <w:b w:val="false"/>
          <w:i w:val="false"/>
          <w:color w:val="000000"/>
          <w:sz w:val="28"/>
        </w:rPr>
        <w:t xml:space="preserve">
      3) диспетчерам органов ОВД (УВД) необходимо знать порядок действий, выполняемых для обеспечения безопасности полетов других воздушных судов; </w:t>
      </w:r>
    </w:p>
    <w:bookmarkEnd w:id="1686"/>
    <w:bookmarkStart w:name="z1710" w:id="1687"/>
    <w:p>
      <w:pPr>
        <w:spacing w:after="0"/>
        <w:ind w:left="0"/>
        <w:jc w:val="both"/>
      </w:pPr>
      <w:r>
        <w:rPr>
          <w:rFonts w:ascii="Times New Roman"/>
          <w:b w:val="false"/>
          <w:i w:val="false"/>
          <w:color w:val="000000"/>
          <w:sz w:val="28"/>
        </w:rPr>
        <w:t xml:space="preserve">
      4) летчикам перехватывающих воздушных судов государственной авиации необходимо знать общие ограничения летно-технических характеристик гражданских воздушных судов и о вероятности того, что на борту перехватываемого гражданского ВС возможно возникновение аварийной или чрезвычайной ситуации в связи с техническими трудностями или незаконным вмешательством; </w:t>
      </w:r>
    </w:p>
    <w:bookmarkEnd w:id="1687"/>
    <w:bookmarkStart w:name="z1711" w:id="1688"/>
    <w:p>
      <w:pPr>
        <w:spacing w:after="0"/>
        <w:ind w:left="0"/>
        <w:jc w:val="both"/>
      </w:pPr>
      <w:r>
        <w:rPr>
          <w:rFonts w:ascii="Times New Roman"/>
          <w:b w:val="false"/>
          <w:i w:val="false"/>
          <w:color w:val="000000"/>
          <w:sz w:val="28"/>
        </w:rPr>
        <w:t>
      5) органам управления перехватом и командирам воздушных судов (летчикам), имеющим потенциальную возможность выполнения перехвата даются четкие и ясные указания по маневру перехвата, направлению полета перехватываемых воздушных судов, действиям по отношению к перехватываемым гражданским воздушным судам по визуальным сигналам, ведению радиосвязи, необходимости воздерживаться от применения оружия;</w:t>
      </w:r>
    </w:p>
    <w:bookmarkEnd w:id="1688"/>
    <w:bookmarkStart w:name="z1712" w:id="1689"/>
    <w:p>
      <w:pPr>
        <w:spacing w:after="0"/>
        <w:ind w:left="0"/>
        <w:jc w:val="both"/>
      </w:pPr>
      <w:r>
        <w:rPr>
          <w:rFonts w:ascii="Times New Roman"/>
          <w:b w:val="false"/>
          <w:i w:val="false"/>
          <w:color w:val="000000"/>
          <w:sz w:val="28"/>
        </w:rPr>
        <w:t xml:space="preserve">
      6) органы УВД (пункт управления) перехватом и перехватывающее ВС государственной авиации оснащаются радиотелефонным оборудованием, обеспечивающим им возможность установления связи  с перехватываемыми воздушными судами на аварийной частоте 121,5 МГц, средствами ВОРЛ (вторичной радиолокации) с целью опознавания органами управления перехватом гражданских воздушных судов в тех районах, где они могут быть перехвачены. Такие средства обеспечивают распознавание дискретных четырехзначных кодов № 7500, 7600 и 7700 в режиме "А". </w:t>
      </w:r>
    </w:p>
    <w:bookmarkEnd w:id="1689"/>
    <w:bookmarkStart w:name="z1713" w:id="1690"/>
    <w:p>
      <w:pPr>
        <w:spacing w:after="0"/>
        <w:ind w:left="0"/>
        <w:jc w:val="both"/>
      </w:pPr>
      <w:r>
        <w:rPr>
          <w:rFonts w:ascii="Times New Roman"/>
          <w:b w:val="false"/>
          <w:i w:val="false"/>
          <w:color w:val="000000"/>
          <w:sz w:val="28"/>
        </w:rPr>
        <w:t>
      17. В исключительных случаях, когда от перехватываемого гражданского ВС требуется совершить посадку на пролетаемой территории, необходимо выполнение следующих условий:</w:t>
      </w:r>
    </w:p>
    <w:bookmarkEnd w:id="1690"/>
    <w:bookmarkStart w:name="z1714" w:id="1691"/>
    <w:p>
      <w:pPr>
        <w:spacing w:after="0"/>
        <w:ind w:left="0"/>
        <w:jc w:val="both"/>
      </w:pPr>
      <w:r>
        <w:rPr>
          <w:rFonts w:ascii="Times New Roman"/>
          <w:b w:val="false"/>
          <w:i w:val="false"/>
          <w:color w:val="000000"/>
          <w:sz w:val="28"/>
        </w:rPr>
        <w:t xml:space="preserve">
      1) указанный аэродром пригоден для безопасной посадки данного типа ВС, особенно в тех случаях, когда аэродром, как правило, не используется гражданскими воздушными судами; </w:t>
      </w:r>
    </w:p>
    <w:bookmarkEnd w:id="1691"/>
    <w:bookmarkStart w:name="z1715" w:id="1692"/>
    <w:p>
      <w:pPr>
        <w:spacing w:after="0"/>
        <w:ind w:left="0"/>
        <w:jc w:val="both"/>
      </w:pPr>
      <w:r>
        <w:rPr>
          <w:rFonts w:ascii="Times New Roman"/>
          <w:b w:val="false"/>
          <w:i w:val="false"/>
          <w:color w:val="000000"/>
          <w:sz w:val="28"/>
        </w:rPr>
        <w:t xml:space="preserve">
      2) окружающая местность аэродромной зоны пригодна для полета по кругу, захода на посадку и ухода на второй круг; </w:t>
      </w:r>
    </w:p>
    <w:bookmarkEnd w:id="1692"/>
    <w:bookmarkStart w:name="z1716" w:id="1693"/>
    <w:p>
      <w:pPr>
        <w:spacing w:after="0"/>
        <w:ind w:left="0"/>
        <w:jc w:val="both"/>
      </w:pPr>
      <w:r>
        <w:rPr>
          <w:rFonts w:ascii="Times New Roman"/>
          <w:b w:val="false"/>
          <w:i w:val="false"/>
          <w:color w:val="000000"/>
          <w:sz w:val="28"/>
        </w:rPr>
        <w:t xml:space="preserve">
      3) перехватываемое ВС имеет достаточный запас (остаток) топлива для следования на аэродром посадки; </w:t>
      </w:r>
    </w:p>
    <w:bookmarkEnd w:id="1693"/>
    <w:bookmarkStart w:name="z1717" w:id="1694"/>
    <w:p>
      <w:pPr>
        <w:spacing w:after="0"/>
        <w:ind w:left="0"/>
        <w:jc w:val="both"/>
      </w:pPr>
      <w:r>
        <w:rPr>
          <w:rFonts w:ascii="Times New Roman"/>
          <w:b w:val="false"/>
          <w:i w:val="false"/>
          <w:color w:val="000000"/>
          <w:sz w:val="28"/>
        </w:rPr>
        <w:t xml:space="preserve">
      4) указанный аэродром описан в сборнике аэронавигационной информации; </w:t>
      </w:r>
    </w:p>
    <w:bookmarkEnd w:id="1694"/>
    <w:bookmarkStart w:name="z1718" w:id="1695"/>
    <w:p>
      <w:pPr>
        <w:spacing w:after="0"/>
        <w:ind w:left="0"/>
        <w:jc w:val="both"/>
      </w:pPr>
      <w:r>
        <w:rPr>
          <w:rFonts w:ascii="Times New Roman"/>
          <w:b w:val="false"/>
          <w:i w:val="false"/>
          <w:color w:val="000000"/>
          <w:sz w:val="28"/>
        </w:rPr>
        <w:t xml:space="preserve">
      5) вся информация, необходимая для выполнения безопасных захода на посадку и посадки перехватываемого ВС, передается ему на борт по радиосвязи на всех доступных каналах. </w:t>
      </w:r>
    </w:p>
    <w:bookmarkEnd w:id="1695"/>
    <w:bookmarkStart w:name="z1719" w:id="1696"/>
    <w:p>
      <w:pPr>
        <w:spacing w:after="0"/>
        <w:ind w:left="0"/>
        <w:jc w:val="both"/>
      </w:pPr>
      <w:r>
        <w:rPr>
          <w:rFonts w:ascii="Times New Roman"/>
          <w:b w:val="false"/>
          <w:i w:val="false"/>
          <w:color w:val="000000"/>
          <w:sz w:val="28"/>
        </w:rPr>
        <w:t>
      18. При получении органом УВД (ОВД) информации об осуществлении в его районе ответственности перехвата ВС, он принимает, исходя из данных условий, указанные ниже меры:</w:t>
      </w:r>
    </w:p>
    <w:bookmarkEnd w:id="1696"/>
    <w:bookmarkStart w:name="z1720" w:id="1697"/>
    <w:p>
      <w:pPr>
        <w:spacing w:after="0"/>
        <w:ind w:left="0"/>
        <w:jc w:val="both"/>
      </w:pPr>
      <w:r>
        <w:rPr>
          <w:rFonts w:ascii="Times New Roman"/>
          <w:b w:val="false"/>
          <w:i w:val="false"/>
          <w:color w:val="000000"/>
          <w:sz w:val="28"/>
        </w:rPr>
        <w:t xml:space="preserve">
      1) предпринимает попытки установить двустороннюю связь с перехватываемым ВС, используя все имеющиеся средства, включая аварийную радиочастоту 121,5 МГц, если такая связь еще не установлена; </w:t>
      </w:r>
    </w:p>
    <w:bookmarkEnd w:id="1697"/>
    <w:bookmarkStart w:name="z1721" w:id="1698"/>
    <w:p>
      <w:pPr>
        <w:spacing w:after="0"/>
        <w:ind w:left="0"/>
        <w:jc w:val="both"/>
      </w:pPr>
      <w:r>
        <w:rPr>
          <w:rFonts w:ascii="Times New Roman"/>
          <w:b w:val="false"/>
          <w:i w:val="false"/>
          <w:color w:val="000000"/>
          <w:sz w:val="28"/>
        </w:rPr>
        <w:t xml:space="preserve">
      2) информирует о перехвате экипаж перехватываемого ВС; </w:t>
      </w:r>
    </w:p>
    <w:bookmarkEnd w:id="1698"/>
    <w:bookmarkStart w:name="z1722" w:id="1699"/>
    <w:p>
      <w:pPr>
        <w:spacing w:after="0"/>
        <w:ind w:left="0"/>
        <w:jc w:val="both"/>
      </w:pPr>
      <w:r>
        <w:rPr>
          <w:rFonts w:ascii="Times New Roman"/>
          <w:b w:val="false"/>
          <w:i w:val="false"/>
          <w:color w:val="000000"/>
          <w:sz w:val="28"/>
        </w:rPr>
        <w:t xml:space="preserve">
      3) устанавливает контакт с органом управления (пунктом управления) перехватом, поддерживающим двустороннюю связь с перехватывающим ВС, и обеспечивает его имеющейся информацией о перехватываемом ВС; </w:t>
      </w:r>
    </w:p>
    <w:bookmarkEnd w:id="1699"/>
    <w:bookmarkStart w:name="z1723" w:id="1700"/>
    <w:p>
      <w:pPr>
        <w:spacing w:after="0"/>
        <w:ind w:left="0"/>
        <w:jc w:val="both"/>
      </w:pPr>
      <w:r>
        <w:rPr>
          <w:rFonts w:ascii="Times New Roman"/>
          <w:b w:val="false"/>
          <w:i w:val="false"/>
          <w:color w:val="000000"/>
          <w:sz w:val="28"/>
        </w:rPr>
        <w:t xml:space="preserve">
      4) ретранслирует по мере необходимости, сообщения между перехватывающим ВС или органом УВД (пунктом управления) перехватом и перехватываемым ВС; </w:t>
      </w:r>
    </w:p>
    <w:bookmarkEnd w:id="1700"/>
    <w:bookmarkStart w:name="z1724" w:id="1701"/>
    <w:p>
      <w:pPr>
        <w:spacing w:after="0"/>
        <w:ind w:left="0"/>
        <w:jc w:val="both"/>
      </w:pPr>
      <w:r>
        <w:rPr>
          <w:rFonts w:ascii="Times New Roman"/>
          <w:b w:val="false"/>
          <w:i w:val="false"/>
          <w:color w:val="000000"/>
          <w:sz w:val="28"/>
        </w:rPr>
        <w:t>
      5) в тесном взаимодействии с органом УВД (пунктом управления) перехватом принимает необходимые меры для обеспечения безопасности перехватываемого ВС.</w:t>
      </w:r>
    </w:p>
    <w:bookmarkEnd w:id="1701"/>
    <w:bookmarkStart w:name="z1725" w:id="1702"/>
    <w:p>
      <w:pPr>
        <w:spacing w:after="0"/>
        <w:ind w:left="0"/>
        <w:jc w:val="both"/>
      </w:pPr>
      <w:r>
        <w:rPr>
          <w:rFonts w:ascii="Times New Roman"/>
          <w:b w:val="false"/>
          <w:i w:val="false"/>
          <w:color w:val="000000"/>
          <w:sz w:val="28"/>
        </w:rPr>
        <w:t xml:space="preserve">
      19. Командир перехватываемого ВС: </w:t>
      </w:r>
    </w:p>
    <w:bookmarkEnd w:id="1702"/>
    <w:bookmarkStart w:name="z1726" w:id="1703"/>
    <w:p>
      <w:pPr>
        <w:spacing w:after="0"/>
        <w:ind w:left="0"/>
        <w:jc w:val="both"/>
      </w:pPr>
      <w:r>
        <w:rPr>
          <w:rFonts w:ascii="Times New Roman"/>
          <w:b w:val="false"/>
          <w:i w:val="false"/>
          <w:color w:val="000000"/>
          <w:sz w:val="28"/>
        </w:rPr>
        <w:t xml:space="preserve">
      1) следует указаниям перехватывающего ВС, интерпретируя смысл визуальных сигналов и отвечает на них в соответствии с требованиями перехватчика; </w:t>
      </w:r>
    </w:p>
    <w:bookmarkEnd w:id="1703"/>
    <w:bookmarkStart w:name="z1727" w:id="1704"/>
    <w:p>
      <w:pPr>
        <w:spacing w:after="0"/>
        <w:ind w:left="0"/>
        <w:jc w:val="both"/>
      </w:pPr>
      <w:r>
        <w:rPr>
          <w:rFonts w:ascii="Times New Roman"/>
          <w:b w:val="false"/>
          <w:i w:val="false"/>
          <w:color w:val="000000"/>
          <w:sz w:val="28"/>
        </w:rPr>
        <w:t>
      2) уведомляет, по возможности, соответствующий орган УВД (ОВД);</w:t>
      </w:r>
    </w:p>
    <w:bookmarkEnd w:id="1704"/>
    <w:bookmarkStart w:name="z1728" w:id="1705"/>
    <w:p>
      <w:pPr>
        <w:spacing w:after="0"/>
        <w:ind w:left="0"/>
        <w:jc w:val="both"/>
      </w:pPr>
      <w:r>
        <w:rPr>
          <w:rFonts w:ascii="Times New Roman"/>
          <w:b w:val="false"/>
          <w:i w:val="false"/>
          <w:color w:val="000000"/>
          <w:sz w:val="28"/>
        </w:rPr>
        <w:t>
      3) устанавливает радиосвязь с перехватывающим ВС или соответствующим органом УВД перехватом на аварийной частоте 121,5 МГц;</w:t>
      </w:r>
    </w:p>
    <w:bookmarkEnd w:id="1705"/>
    <w:bookmarkStart w:name="z1729" w:id="1706"/>
    <w:p>
      <w:pPr>
        <w:spacing w:after="0"/>
        <w:ind w:left="0"/>
        <w:jc w:val="both"/>
      </w:pPr>
      <w:r>
        <w:rPr>
          <w:rFonts w:ascii="Times New Roman"/>
          <w:b w:val="false"/>
          <w:i w:val="false"/>
          <w:color w:val="000000"/>
          <w:sz w:val="28"/>
        </w:rPr>
        <w:t>
      4) называет свой позывной;</w:t>
      </w:r>
    </w:p>
    <w:bookmarkEnd w:id="1706"/>
    <w:bookmarkStart w:name="z1730" w:id="1707"/>
    <w:p>
      <w:pPr>
        <w:spacing w:after="0"/>
        <w:ind w:left="0"/>
        <w:jc w:val="both"/>
      </w:pPr>
      <w:r>
        <w:rPr>
          <w:rFonts w:ascii="Times New Roman"/>
          <w:b w:val="false"/>
          <w:i w:val="false"/>
          <w:color w:val="000000"/>
          <w:sz w:val="28"/>
        </w:rPr>
        <w:t>
      5) сообщает о назначении полета;</w:t>
      </w:r>
    </w:p>
    <w:bookmarkEnd w:id="1707"/>
    <w:bookmarkStart w:name="z1731" w:id="1708"/>
    <w:p>
      <w:pPr>
        <w:spacing w:after="0"/>
        <w:ind w:left="0"/>
        <w:jc w:val="both"/>
      </w:pPr>
      <w:r>
        <w:rPr>
          <w:rFonts w:ascii="Times New Roman"/>
          <w:b w:val="false"/>
          <w:i w:val="false"/>
          <w:color w:val="000000"/>
          <w:sz w:val="28"/>
        </w:rPr>
        <w:t>
      6) если связь не установлена, предпринимает попытку установить связь путем повторных вызовов в радиотелефонном режиме на частоте 243 МГц;</w:t>
      </w:r>
    </w:p>
    <w:bookmarkEnd w:id="1708"/>
    <w:bookmarkStart w:name="z1732" w:id="1709"/>
    <w:p>
      <w:pPr>
        <w:spacing w:after="0"/>
        <w:ind w:left="0"/>
        <w:jc w:val="both"/>
      </w:pPr>
      <w:r>
        <w:rPr>
          <w:rFonts w:ascii="Times New Roman"/>
          <w:b w:val="false"/>
          <w:i w:val="false"/>
          <w:color w:val="000000"/>
          <w:sz w:val="28"/>
        </w:rPr>
        <w:t>
      7) при запросе помощи у морских служб на частотах 500 кГц или 2182 и 8364 кГц в радиотелефонном режиме;</w:t>
      </w:r>
    </w:p>
    <w:bookmarkEnd w:id="1709"/>
    <w:bookmarkStart w:name="z1733" w:id="1710"/>
    <w:p>
      <w:pPr>
        <w:spacing w:after="0"/>
        <w:ind w:left="0"/>
        <w:jc w:val="both"/>
      </w:pPr>
      <w:r>
        <w:rPr>
          <w:rFonts w:ascii="Times New Roman"/>
          <w:b w:val="false"/>
          <w:i w:val="false"/>
          <w:color w:val="000000"/>
          <w:sz w:val="28"/>
        </w:rPr>
        <w:t xml:space="preserve">
      8) при наличии на борту приемоответчика ВОРЛ, набирает код 7700 в режиме "А", если не даны другие указания со стороны соответствующего органа ОВД (УВД). </w:t>
      </w:r>
    </w:p>
    <w:bookmarkEnd w:id="1710"/>
    <w:bookmarkStart w:name="z1734" w:id="1711"/>
    <w:p>
      <w:pPr>
        <w:spacing w:after="0"/>
        <w:ind w:left="0"/>
        <w:jc w:val="both"/>
      </w:pPr>
      <w:r>
        <w:rPr>
          <w:rFonts w:ascii="Times New Roman"/>
          <w:b w:val="false"/>
          <w:i w:val="false"/>
          <w:color w:val="000000"/>
          <w:sz w:val="28"/>
        </w:rPr>
        <w:t xml:space="preserve">
      20. Если указания, полученные по радио из любых источников, противоречат указаниям перехватывающего ВС, подаваемым с помощью визуальных сигналов, перехватываемое ВС немедленно запрашивает разъяснение, продолжая выполнять указания, визуально передаваемые перехватчиком. </w:t>
      </w:r>
    </w:p>
    <w:bookmarkEnd w:id="1711"/>
    <w:bookmarkStart w:name="z1735" w:id="1712"/>
    <w:p>
      <w:pPr>
        <w:spacing w:after="0"/>
        <w:ind w:left="0"/>
        <w:jc w:val="both"/>
      </w:pPr>
      <w:r>
        <w:rPr>
          <w:rFonts w:ascii="Times New Roman"/>
          <w:b w:val="false"/>
          <w:i w:val="false"/>
          <w:color w:val="000000"/>
          <w:sz w:val="28"/>
        </w:rPr>
        <w:t xml:space="preserve">
      21. Необходимо, чтобы экипажи перехватчиков и перехватываемых ВС строго придерживались правил визуальных сигналов, понимали их и обращали особое внимание на любые подаваемые перехватываемым ВС сигналы, указывающие на то, что оно находится в аварийной ситуации. </w:t>
      </w:r>
    </w:p>
    <w:bookmarkEnd w:id="1712"/>
    <w:bookmarkStart w:name="z1736" w:id="1713"/>
    <w:p>
      <w:pPr>
        <w:spacing w:after="0"/>
        <w:ind w:left="0"/>
        <w:jc w:val="both"/>
      </w:pPr>
      <w:r>
        <w:rPr>
          <w:rFonts w:ascii="Times New Roman"/>
          <w:b w:val="false"/>
          <w:i w:val="false"/>
          <w:color w:val="000000"/>
          <w:sz w:val="28"/>
        </w:rPr>
        <w:t>
      22. Если с перехватчиком установлен контакт и осуществление связи на общем языке невозможно, предпринимается попытка передать основную информацию и подтвердить принятие указаний путем использования следующих фраз, повторяемых дважды:</w:t>
      </w:r>
    </w:p>
    <w:bookmarkEnd w:id="17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9"/>
        <w:gridCol w:w="908"/>
        <w:gridCol w:w="5633"/>
        <w:gridCol w:w="158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перехватчиком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Фразы, используемые перехватываемым ВС</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Фраза</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Значение</w:t>
            </w:r>
          </w:p>
        </w:tc>
      </w:tr>
      <w:tr>
        <w:trPr>
          <w:trHeight w:val="30" w:hRule="atLeast"/>
        </w:trPr>
        <w:tc>
          <w:tcPr>
            <w:tcW w:w="4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w:t>
            </w:r>
          </w:p>
          <w:p>
            <w:pPr>
              <w:spacing w:after="20"/>
              <w:ind w:left="20"/>
              <w:jc w:val="both"/>
            </w:pPr>
            <w:r>
              <w:rPr>
                <w:rFonts w:ascii="Times New Roman"/>
                <w:b w:val="false"/>
                <w:i w:val="false"/>
                <w:color w:val="000000"/>
                <w:sz w:val="20"/>
              </w:rPr>
              <w:t>
(Кол сайн)</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Прошу сообщить ваш</w:t>
            </w:r>
          </w:p>
          <w:p>
            <w:pPr>
              <w:spacing w:after="20"/>
              <w:ind w:left="20"/>
              <w:jc w:val="both"/>
            </w:pPr>
            <w:r>
              <w:rPr>
                <w:rFonts w:ascii="Times New Roman"/>
                <w:b w:val="false"/>
                <w:i w:val="false"/>
                <w:color w:val="000000"/>
                <w:sz w:val="20"/>
              </w:rPr>
              <w:t>
позывной</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Callsign</w:t>
            </w:r>
          </w:p>
          <w:p>
            <w:pPr>
              <w:spacing w:after="20"/>
              <w:ind w:left="20"/>
              <w:jc w:val="both"/>
            </w:pPr>
            <w:r>
              <w:rPr>
                <w:rFonts w:ascii="Times New Roman"/>
                <w:b w:val="false"/>
                <w:i w:val="false"/>
                <w:color w:val="000000"/>
                <w:sz w:val="20"/>
              </w:rPr>
              <w:t>
(Кол сайн)</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Мой позывной (позывной)</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Follow (Фоллоу)</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за мной</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Wilco (Вил коу)</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 выполняю</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Cannot (кэн нот)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Выполнить не могу</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w:t>
            </w:r>
          </w:p>
          <w:p>
            <w:pPr>
              <w:spacing w:after="20"/>
              <w:ind w:left="20"/>
              <w:jc w:val="both"/>
            </w:pPr>
            <w:r>
              <w:rPr>
                <w:rFonts w:ascii="Times New Roman"/>
                <w:b w:val="false"/>
                <w:i w:val="false"/>
                <w:color w:val="000000"/>
                <w:sz w:val="20"/>
              </w:rPr>
              <w:t>
(Дисэнд)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Снижайтесь для</w:t>
            </w:r>
          </w:p>
          <w:p>
            <w:pPr>
              <w:spacing w:after="20"/>
              <w:ind w:left="20"/>
              <w:jc w:val="both"/>
            </w:pPr>
            <w:r>
              <w:rPr>
                <w:rFonts w:ascii="Times New Roman"/>
                <w:b w:val="false"/>
                <w:i w:val="false"/>
                <w:color w:val="000000"/>
                <w:sz w:val="20"/>
              </w:rPr>
              <w:t>
выполнения посадки</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Repeat (Рипит)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Повторите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Am lost</w:t>
            </w:r>
          </w:p>
          <w:p>
            <w:pPr>
              <w:spacing w:after="20"/>
              <w:ind w:left="20"/>
              <w:jc w:val="both"/>
            </w:pPr>
            <w:r>
              <w:rPr>
                <w:rFonts w:ascii="Times New Roman"/>
                <w:b w:val="false"/>
                <w:i w:val="false"/>
                <w:color w:val="000000"/>
                <w:sz w:val="20"/>
              </w:rPr>
              <w:t>
(Эм лост)</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Потерял ориентировку</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You land</w:t>
            </w:r>
          </w:p>
          <w:p>
            <w:pPr>
              <w:spacing w:after="20"/>
              <w:ind w:left="20"/>
              <w:jc w:val="both"/>
            </w:pPr>
            <w:r>
              <w:rPr>
                <w:rFonts w:ascii="Times New Roman"/>
                <w:b w:val="false"/>
                <w:i w:val="false"/>
                <w:color w:val="000000"/>
                <w:sz w:val="20"/>
              </w:rPr>
              <w:t>
(Юлэнд)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Садитесь на этот</w:t>
            </w:r>
          </w:p>
          <w:p>
            <w:pPr>
              <w:spacing w:after="20"/>
              <w:ind w:left="20"/>
              <w:jc w:val="both"/>
            </w:pPr>
            <w:r>
              <w:rPr>
                <w:rFonts w:ascii="Times New Roman"/>
                <w:b w:val="false"/>
                <w:i w:val="false"/>
                <w:color w:val="000000"/>
                <w:sz w:val="20"/>
              </w:rPr>
              <w:t>
аэродром</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Mayday (Мэйдэй)</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Терплю бедствие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Hi jack</w:t>
            </w:r>
          </w:p>
          <w:p>
            <w:pPr>
              <w:spacing w:after="20"/>
              <w:ind w:left="20"/>
              <w:jc w:val="both"/>
            </w:pPr>
            <w:r>
              <w:rPr>
                <w:rFonts w:ascii="Times New Roman"/>
                <w:b w:val="false"/>
                <w:i w:val="false"/>
                <w:color w:val="000000"/>
                <w:sz w:val="20"/>
              </w:rPr>
              <w:t>
(Хай джэк)</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Захвачен</w:t>
            </w:r>
          </w:p>
        </w:tc>
      </w:tr>
      <w:tr>
        <w:trPr>
          <w:trHeight w:val="30" w:hRule="atLeast"/>
        </w:trPr>
        <w:tc>
          <w:tcPr>
            <w:tcW w:w="41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Proceed</w:t>
            </w:r>
          </w:p>
          <w:p>
            <w:pPr>
              <w:spacing w:after="20"/>
              <w:ind w:left="20"/>
              <w:jc w:val="both"/>
            </w:pPr>
            <w:r>
              <w:rPr>
                <w:rFonts w:ascii="Times New Roman"/>
                <w:b w:val="false"/>
                <w:i w:val="false"/>
                <w:color w:val="000000"/>
                <w:sz w:val="20"/>
              </w:rPr>
              <w:t>
(Просид)</w:t>
            </w:r>
          </w:p>
        </w:tc>
        <w:tc>
          <w:tcPr>
            <w:tcW w:w="9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 своим</w:t>
            </w:r>
          </w:p>
          <w:p>
            <w:pPr>
              <w:spacing w:after="20"/>
              <w:ind w:left="20"/>
              <w:jc w:val="both"/>
            </w:pPr>
            <w:r>
              <w:rPr>
                <w:rFonts w:ascii="Times New Roman"/>
                <w:b w:val="false"/>
                <w:i w:val="false"/>
                <w:color w:val="000000"/>
                <w:sz w:val="20"/>
              </w:rPr>
              <w:t>
курсом</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Land</w:t>
            </w:r>
          </w:p>
          <w:p>
            <w:pPr>
              <w:spacing w:after="20"/>
              <w:ind w:left="20"/>
              <w:jc w:val="both"/>
            </w:pPr>
            <w:r>
              <w:rPr>
                <w:rFonts w:ascii="Times New Roman"/>
                <w:b w:val="false"/>
                <w:i w:val="false"/>
                <w:color w:val="000000"/>
                <w:sz w:val="20"/>
              </w:rPr>
              <w:t>
(place name)</w:t>
            </w:r>
          </w:p>
          <w:p>
            <w:pPr>
              <w:spacing w:after="20"/>
              <w:ind w:left="20"/>
              <w:jc w:val="both"/>
            </w:pPr>
            <w:r>
              <w:rPr>
                <w:rFonts w:ascii="Times New Roman"/>
                <w:b w:val="false"/>
                <w:i w:val="false"/>
                <w:color w:val="000000"/>
                <w:sz w:val="20"/>
              </w:rPr>
              <w:t>
(Лэнд)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 совершить</w:t>
            </w:r>
          </w:p>
          <w:p>
            <w:pPr>
              <w:spacing w:after="20"/>
              <w:ind w:left="20"/>
              <w:jc w:val="both"/>
            </w:pPr>
            <w:r>
              <w:rPr>
                <w:rFonts w:ascii="Times New Roman"/>
                <w:b w:val="false"/>
                <w:i w:val="false"/>
                <w:color w:val="000000"/>
                <w:sz w:val="20"/>
              </w:rPr>
              <w:t>
посадку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Descend (Дисенд)</w:t>
            </w:r>
          </w:p>
        </w:tc>
        <w:tc>
          <w:tcPr>
            <w:tcW w:w="1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Требую снизиться</w:t>
            </w:r>
          </w:p>
        </w:tc>
      </w:tr>
    </w:tbl>
    <w:bookmarkStart w:name="z1737" w:id="1714"/>
    <w:p>
      <w:pPr>
        <w:spacing w:after="0"/>
        <w:ind w:left="0"/>
        <w:jc w:val="both"/>
      </w:pPr>
      <w:r>
        <w:rPr>
          <w:rFonts w:ascii="Times New Roman"/>
          <w:b w:val="false"/>
          <w:i w:val="false"/>
          <w:color w:val="000000"/>
          <w:sz w:val="28"/>
        </w:rPr>
        <w:t xml:space="preserve">
      Требуемый позывной является тем позывным, который используется для установления связи с органом ОВД (УВД) и который соответствует опознавательному индексу ВС, включенному в план полета. </w:t>
      </w:r>
    </w:p>
    <w:bookmarkEnd w:id="1714"/>
    <w:bookmarkStart w:name="z1738" w:id="1715"/>
    <w:p>
      <w:pPr>
        <w:spacing w:after="0"/>
        <w:ind w:left="0"/>
        <w:jc w:val="both"/>
      </w:pPr>
      <w:r>
        <w:rPr>
          <w:rFonts w:ascii="Times New Roman"/>
          <w:b w:val="false"/>
          <w:i w:val="false"/>
          <w:color w:val="000000"/>
          <w:sz w:val="28"/>
        </w:rPr>
        <w:t>
      Условия не всегда могут оказаться подходящими для использования фразы "ХАЙ ДЖЭК".</w:t>
      </w:r>
    </w:p>
    <w:bookmarkEnd w:id="1715"/>
    <w:bookmarkStart w:name="z1739" w:id="1716"/>
    <w:p>
      <w:pPr>
        <w:spacing w:after="0"/>
        <w:ind w:left="0"/>
        <w:jc w:val="left"/>
      </w:pPr>
      <w:r>
        <w:rPr>
          <w:rFonts w:ascii="Times New Roman"/>
          <w:b/>
          <w:i w:val="false"/>
          <w:color w:val="000000"/>
        </w:rPr>
        <w:t xml:space="preserve"> Сигналы, используемые в случае перехвата</w:t>
      </w:r>
      <w:r>
        <w:br/>
      </w:r>
      <w:r>
        <w:rPr>
          <w:rFonts w:ascii="Times New Roman"/>
          <w:b/>
          <w:i w:val="false"/>
          <w:color w:val="000000"/>
        </w:rPr>
        <w:t>1. Сигналы, подаваемые перехватывающим воздушным судном,</w:t>
      </w:r>
      <w:r>
        <w:br/>
      </w:r>
      <w:r>
        <w:rPr>
          <w:rFonts w:ascii="Times New Roman"/>
          <w:b/>
          <w:i w:val="false"/>
          <w:color w:val="000000"/>
        </w:rPr>
        <w:t>и ответы перехватываемого воздушного судна</w:t>
      </w:r>
    </w:p>
    <w:bookmarkEnd w:id="17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75"/>
        <w:gridCol w:w="4117"/>
        <w:gridCol w:w="1545"/>
        <w:gridCol w:w="3117"/>
        <w:gridCol w:w="1546"/>
      </w:tblGrid>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Сигналы</w:t>
            </w:r>
          </w:p>
          <w:p>
            <w:pPr>
              <w:spacing w:after="20"/>
              <w:ind w:left="20"/>
              <w:jc w:val="both"/>
            </w:pPr>
            <w:r>
              <w:rPr>
                <w:rFonts w:ascii="Times New Roman"/>
                <w:b w:val="false"/>
                <w:i w:val="false"/>
                <w:color w:val="000000"/>
                <w:sz w:val="20"/>
              </w:rPr>
              <w:t>
</w:t>
            </w:r>
            <w:r>
              <w:rPr>
                <w:rFonts w:ascii="Times New Roman"/>
                <w:b/>
                <w:i w:val="false"/>
                <w:color w:val="000000"/>
                <w:sz w:val="20"/>
              </w:rPr>
              <w:t>перехватывающего</w:t>
            </w:r>
            <w:r>
              <w:rPr>
                <w:rFonts w:ascii="Times New Roman"/>
                <w:b/>
                <w:i w:val="false"/>
                <w:color w:val="000000"/>
                <w:sz w:val="20"/>
              </w:rPr>
              <w:t xml:space="preserve"> ВС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Ответы</w:t>
            </w:r>
          </w:p>
          <w:p>
            <w:pPr>
              <w:spacing w:after="20"/>
              <w:ind w:left="20"/>
              <w:jc w:val="both"/>
            </w:pPr>
            <w:r>
              <w:rPr>
                <w:rFonts w:ascii="Times New Roman"/>
                <w:b w:val="false"/>
                <w:i w:val="false"/>
                <w:color w:val="000000"/>
                <w:sz w:val="20"/>
              </w:rPr>
              <w:t>
</w:t>
            </w:r>
            <w:r>
              <w:rPr>
                <w:rFonts w:ascii="Times New Roman"/>
                <w:b/>
                <w:i w:val="false"/>
                <w:color w:val="000000"/>
                <w:sz w:val="20"/>
              </w:rPr>
              <w:t>перехватываемого</w:t>
            </w:r>
            <w:r>
              <w:rPr>
                <w:rFonts w:ascii="Times New Roman"/>
                <w:b/>
                <w:i w:val="false"/>
                <w:color w:val="000000"/>
                <w:sz w:val="20"/>
              </w:rPr>
              <w:t xml:space="preserve"> ВС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w:t>
            </w:r>
          </w:p>
          <w:p>
            <w:pPr>
              <w:spacing w:after="20"/>
              <w:ind w:left="20"/>
              <w:jc w:val="both"/>
            </w:pPr>
            <w:r>
              <w:rPr>
                <w:rFonts w:ascii="Times New Roman"/>
                <w:b w:val="false"/>
                <w:i w:val="false"/>
                <w:color w:val="000000"/>
                <w:sz w:val="20"/>
              </w:rPr>
              <w:t>
покачивание с крыла на</w:t>
            </w:r>
          </w:p>
          <w:p>
            <w:pPr>
              <w:spacing w:after="20"/>
              <w:ind w:left="20"/>
              <w:jc w:val="both"/>
            </w:pPr>
            <w:r>
              <w:rPr>
                <w:rFonts w:ascii="Times New Roman"/>
                <w:b w:val="false"/>
                <w:i w:val="false"/>
                <w:color w:val="000000"/>
                <w:sz w:val="20"/>
              </w:rPr>
              <w:t>
крыло и мигание</w:t>
            </w:r>
          </w:p>
          <w:p>
            <w:pPr>
              <w:spacing w:after="20"/>
              <w:ind w:left="20"/>
              <w:jc w:val="both"/>
            </w:pPr>
            <w:r>
              <w:rPr>
                <w:rFonts w:ascii="Times New Roman"/>
                <w:b w:val="false"/>
                <w:i w:val="false"/>
                <w:color w:val="000000"/>
                <w:sz w:val="20"/>
              </w:rPr>
              <w:t>
аэронавигационными</w:t>
            </w:r>
          </w:p>
          <w:p>
            <w:pPr>
              <w:spacing w:after="20"/>
              <w:ind w:left="20"/>
              <w:jc w:val="both"/>
            </w:pPr>
            <w:r>
              <w:rPr>
                <w:rFonts w:ascii="Times New Roman"/>
                <w:b w:val="false"/>
                <w:i w:val="false"/>
                <w:color w:val="000000"/>
                <w:sz w:val="20"/>
              </w:rPr>
              <w:t>
огнями (и посадочными</w:t>
            </w:r>
          </w:p>
          <w:p>
            <w:pPr>
              <w:spacing w:after="20"/>
              <w:ind w:left="20"/>
              <w:jc w:val="both"/>
            </w:pPr>
            <w:r>
              <w:rPr>
                <w:rFonts w:ascii="Times New Roman"/>
                <w:b w:val="false"/>
                <w:i w:val="false"/>
                <w:color w:val="000000"/>
                <w:sz w:val="20"/>
              </w:rPr>
              <w:t>
фарами для вертолетов)</w:t>
            </w:r>
          </w:p>
          <w:p>
            <w:pPr>
              <w:spacing w:after="20"/>
              <w:ind w:left="20"/>
              <w:jc w:val="both"/>
            </w:pPr>
            <w:r>
              <w:rPr>
                <w:rFonts w:ascii="Times New Roman"/>
                <w:b w:val="false"/>
                <w:i w:val="false"/>
                <w:color w:val="000000"/>
                <w:sz w:val="20"/>
              </w:rPr>
              <w:t>
через неравные</w:t>
            </w:r>
          </w:p>
          <w:p>
            <w:pPr>
              <w:spacing w:after="20"/>
              <w:ind w:left="20"/>
              <w:jc w:val="both"/>
            </w:pPr>
            <w:r>
              <w:rPr>
                <w:rFonts w:ascii="Times New Roman"/>
                <w:b w:val="false"/>
                <w:i w:val="false"/>
                <w:color w:val="000000"/>
                <w:sz w:val="20"/>
              </w:rPr>
              <w:t>
промежутки времени,</w:t>
            </w:r>
          </w:p>
          <w:p>
            <w:pPr>
              <w:spacing w:after="20"/>
              <w:ind w:left="20"/>
              <w:jc w:val="both"/>
            </w:pPr>
            <w:r>
              <w:rPr>
                <w:rFonts w:ascii="Times New Roman"/>
                <w:b w:val="false"/>
                <w:i w:val="false"/>
                <w:color w:val="000000"/>
                <w:sz w:val="20"/>
              </w:rPr>
              <w:t>
находясь немного выше,</w:t>
            </w:r>
          </w:p>
          <w:p>
            <w:pPr>
              <w:spacing w:after="20"/>
              <w:ind w:left="20"/>
              <w:jc w:val="both"/>
            </w:pPr>
            <w:r>
              <w:rPr>
                <w:rFonts w:ascii="Times New Roman"/>
                <w:b w:val="false"/>
                <w:i w:val="false"/>
                <w:color w:val="000000"/>
                <w:sz w:val="20"/>
              </w:rPr>
              <w:t>
впереди и, как правило,</w:t>
            </w:r>
          </w:p>
          <w:p>
            <w:pPr>
              <w:spacing w:after="20"/>
              <w:ind w:left="20"/>
              <w:jc w:val="both"/>
            </w:pPr>
            <w:r>
              <w:rPr>
                <w:rFonts w:ascii="Times New Roman"/>
                <w:b w:val="false"/>
                <w:i w:val="false"/>
                <w:color w:val="000000"/>
                <w:sz w:val="20"/>
              </w:rPr>
              <w:t>
слева от</w:t>
            </w:r>
          </w:p>
          <w:p>
            <w:pPr>
              <w:spacing w:after="20"/>
              <w:ind w:left="20"/>
              <w:jc w:val="both"/>
            </w:pPr>
            <w:r>
              <w:rPr>
                <w:rFonts w:ascii="Times New Roman"/>
                <w:b w:val="false"/>
                <w:i w:val="false"/>
                <w:color w:val="000000"/>
                <w:sz w:val="20"/>
              </w:rPr>
              <w:t>
перехватываемого ВС</w:t>
            </w:r>
          </w:p>
          <w:p>
            <w:pPr>
              <w:spacing w:after="20"/>
              <w:ind w:left="20"/>
              <w:jc w:val="both"/>
            </w:pPr>
            <w:r>
              <w:rPr>
                <w:rFonts w:ascii="Times New Roman"/>
                <w:b w:val="false"/>
                <w:i w:val="false"/>
                <w:color w:val="000000"/>
                <w:sz w:val="20"/>
              </w:rPr>
              <w:t>
(или справа, если</w:t>
            </w:r>
          </w:p>
          <w:p>
            <w:pPr>
              <w:spacing w:after="20"/>
              <w:ind w:left="20"/>
              <w:jc w:val="both"/>
            </w:pPr>
            <w:r>
              <w:rPr>
                <w:rFonts w:ascii="Times New Roman"/>
                <w:b w:val="false"/>
                <w:i w:val="false"/>
                <w:color w:val="000000"/>
                <w:sz w:val="20"/>
              </w:rPr>
              <w:t>
перехватываемым ВС</w:t>
            </w:r>
          </w:p>
          <w:p>
            <w:pPr>
              <w:spacing w:after="20"/>
              <w:ind w:left="20"/>
              <w:jc w:val="both"/>
            </w:pPr>
            <w:r>
              <w:rPr>
                <w:rFonts w:ascii="Times New Roman"/>
                <w:b w:val="false"/>
                <w:i w:val="false"/>
                <w:color w:val="000000"/>
                <w:sz w:val="20"/>
              </w:rPr>
              <w:t>
является вертолет), и,</w:t>
            </w:r>
          </w:p>
          <w:p>
            <w:pPr>
              <w:spacing w:after="20"/>
              <w:ind w:left="20"/>
              <w:jc w:val="both"/>
            </w:pPr>
            <w:r>
              <w:rPr>
                <w:rFonts w:ascii="Times New Roman"/>
                <w:b w:val="false"/>
                <w:i w:val="false"/>
                <w:color w:val="000000"/>
                <w:sz w:val="20"/>
              </w:rPr>
              <w:t>
после подтверждения</w:t>
            </w:r>
          </w:p>
          <w:p>
            <w:pPr>
              <w:spacing w:after="20"/>
              <w:ind w:left="20"/>
              <w:jc w:val="both"/>
            </w:pPr>
            <w:r>
              <w:rPr>
                <w:rFonts w:ascii="Times New Roman"/>
                <w:b w:val="false"/>
                <w:i w:val="false"/>
                <w:color w:val="000000"/>
                <w:sz w:val="20"/>
              </w:rPr>
              <w:t>
принятия сигнала,</w:t>
            </w:r>
          </w:p>
          <w:p>
            <w:pPr>
              <w:spacing w:after="20"/>
              <w:ind w:left="20"/>
              <w:jc w:val="both"/>
            </w:pPr>
            <w:r>
              <w:rPr>
                <w:rFonts w:ascii="Times New Roman"/>
                <w:b w:val="false"/>
                <w:i w:val="false"/>
                <w:color w:val="000000"/>
                <w:sz w:val="20"/>
              </w:rPr>
              <w:t>
медленный отворот в</w:t>
            </w:r>
          </w:p>
          <w:p>
            <w:pPr>
              <w:spacing w:after="20"/>
              <w:ind w:left="20"/>
              <w:jc w:val="both"/>
            </w:pPr>
            <w:r>
              <w:rPr>
                <w:rFonts w:ascii="Times New Roman"/>
                <w:b w:val="false"/>
                <w:i w:val="false"/>
                <w:color w:val="000000"/>
                <w:sz w:val="20"/>
              </w:rPr>
              <w:t>
горизонтальной</w:t>
            </w:r>
          </w:p>
          <w:p>
            <w:pPr>
              <w:spacing w:after="20"/>
              <w:ind w:left="20"/>
              <w:jc w:val="both"/>
            </w:pPr>
            <w:r>
              <w:rPr>
                <w:rFonts w:ascii="Times New Roman"/>
                <w:b w:val="false"/>
                <w:i w:val="false"/>
                <w:color w:val="000000"/>
                <w:sz w:val="20"/>
              </w:rPr>
              <w:t>
плоскости, как правило,</w:t>
            </w:r>
          </w:p>
          <w:p>
            <w:pPr>
              <w:spacing w:after="20"/>
              <w:ind w:left="20"/>
              <w:jc w:val="both"/>
            </w:pPr>
            <w:r>
              <w:rPr>
                <w:rFonts w:ascii="Times New Roman"/>
                <w:b w:val="false"/>
                <w:i w:val="false"/>
                <w:color w:val="000000"/>
                <w:sz w:val="20"/>
              </w:rPr>
              <w:t>
влево (или вправо, в</w:t>
            </w:r>
          </w:p>
          <w:p>
            <w:pPr>
              <w:spacing w:after="20"/>
              <w:ind w:left="20"/>
              <w:jc w:val="both"/>
            </w:pPr>
            <w:r>
              <w:rPr>
                <w:rFonts w:ascii="Times New Roman"/>
                <w:b w:val="false"/>
                <w:i w:val="false"/>
                <w:color w:val="000000"/>
                <w:sz w:val="20"/>
              </w:rPr>
              <w:t>
случае перехвата</w:t>
            </w:r>
          </w:p>
          <w:p>
            <w:pPr>
              <w:spacing w:after="20"/>
              <w:ind w:left="20"/>
              <w:jc w:val="both"/>
            </w:pPr>
            <w:r>
              <w:rPr>
                <w:rFonts w:ascii="Times New Roman"/>
                <w:b w:val="false"/>
                <w:i w:val="false"/>
                <w:color w:val="000000"/>
                <w:sz w:val="20"/>
              </w:rPr>
              <w:t>
вертолета) для выхода</w:t>
            </w:r>
          </w:p>
          <w:p>
            <w:pPr>
              <w:spacing w:after="20"/>
              <w:ind w:left="20"/>
              <w:jc w:val="both"/>
            </w:pPr>
            <w:r>
              <w:rPr>
                <w:rFonts w:ascii="Times New Roman"/>
                <w:b w:val="false"/>
                <w:i w:val="false"/>
                <w:color w:val="000000"/>
                <w:sz w:val="20"/>
              </w:rPr>
              <w:t>
на нужный курс.</w:t>
            </w:r>
          </w:p>
          <w:p>
            <w:pPr>
              <w:spacing w:after="20"/>
              <w:ind w:left="20"/>
              <w:jc w:val="both"/>
            </w:pPr>
            <w:r>
              <w:rPr>
                <w:rFonts w:ascii="Times New Roman"/>
                <w:b w:val="false"/>
                <w:i w:val="false"/>
                <w:color w:val="000000"/>
                <w:sz w:val="20"/>
              </w:rPr>
              <w:t>
Примечание 1.</w:t>
            </w:r>
          </w:p>
          <w:p>
            <w:pPr>
              <w:spacing w:after="20"/>
              <w:ind w:left="20"/>
              <w:jc w:val="both"/>
            </w:pPr>
            <w:r>
              <w:rPr>
                <w:rFonts w:ascii="Times New Roman"/>
                <w:b w:val="false"/>
                <w:i w:val="false"/>
                <w:color w:val="000000"/>
                <w:sz w:val="20"/>
              </w:rPr>
              <w:t>
Метеорологические</w:t>
            </w:r>
          </w:p>
          <w:p>
            <w:pPr>
              <w:spacing w:after="20"/>
              <w:ind w:left="20"/>
              <w:jc w:val="both"/>
            </w:pPr>
            <w:r>
              <w:rPr>
                <w:rFonts w:ascii="Times New Roman"/>
                <w:b w:val="false"/>
                <w:i w:val="false"/>
                <w:color w:val="000000"/>
                <w:sz w:val="20"/>
              </w:rPr>
              <w:t>
условия или рельеф</w:t>
            </w:r>
          </w:p>
          <w:p>
            <w:pPr>
              <w:spacing w:after="20"/>
              <w:ind w:left="20"/>
              <w:jc w:val="both"/>
            </w:pPr>
            <w:r>
              <w:rPr>
                <w:rFonts w:ascii="Times New Roman"/>
                <w:b w:val="false"/>
                <w:i w:val="false"/>
                <w:color w:val="000000"/>
                <w:sz w:val="20"/>
              </w:rPr>
              <w:t>
местности могут</w:t>
            </w:r>
          </w:p>
          <w:p>
            <w:pPr>
              <w:spacing w:after="20"/>
              <w:ind w:left="20"/>
              <w:jc w:val="both"/>
            </w:pPr>
            <w:r>
              <w:rPr>
                <w:rFonts w:ascii="Times New Roman"/>
                <w:b w:val="false"/>
                <w:i w:val="false"/>
                <w:color w:val="000000"/>
                <w:sz w:val="20"/>
              </w:rPr>
              <w:t>
потребовать от</w:t>
            </w:r>
          </w:p>
          <w:p>
            <w:pPr>
              <w:spacing w:after="20"/>
              <w:ind w:left="20"/>
              <w:jc w:val="both"/>
            </w:pPr>
            <w:r>
              <w:rPr>
                <w:rFonts w:ascii="Times New Roman"/>
                <w:b w:val="false"/>
                <w:i w:val="false"/>
                <w:color w:val="000000"/>
                <w:sz w:val="20"/>
              </w:rPr>
              <w:t>
перехватывающего ВС</w:t>
            </w:r>
          </w:p>
          <w:p>
            <w:pPr>
              <w:spacing w:after="20"/>
              <w:ind w:left="20"/>
              <w:jc w:val="both"/>
            </w:pPr>
            <w:r>
              <w:rPr>
                <w:rFonts w:ascii="Times New Roman"/>
                <w:b w:val="false"/>
                <w:i w:val="false"/>
                <w:color w:val="000000"/>
                <w:sz w:val="20"/>
              </w:rPr>
              <w:t>
изменить свое</w:t>
            </w:r>
          </w:p>
          <w:p>
            <w:pPr>
              <w:spacing w:after="20"/>
              <w:ind w:left="20"/>
              <w:jc w:val="both"/>
            </w:pPr>
            <w:r>
              <w:rPr>
                <w:rFonts w:ascii="Times New Roman"/>
                <w:b w:val="false"/>
                <w:i w:val="false"/>
                <w:color w:val="000000"/>
                <w:sz w:val="20"/>
              </w:rPr>
              <w:t>
местоположение и</w:t>
            </w:r>
          </w:p>
          <w:p>
            <w:pPr>
              <w:spacing w:after="20"/>
              <w:ind w:left="20"/>
              <w:jc w:val="both"/>
            </w:pPr>
            <w:r>
              <w:rPr>
                <w:rFonts w:ascii="Times New Roman"/>
                <w:b w:val="false"/>
                <w:i w:val="false"/>
                <w:color w:val="000000"/>
                <w:sz w:val="20"/>
              </w:rPr>
              <w:t>
направление отворота,</w:t>
            </w:r>
          </w:p>
          <w:p>
            <w:pPr>
              <w:spacing w:after="20"/>
              <w:ind w:left="20"/>
              <w:jc w:val="both"/>
            </w:pPr>
            <w:r>
              <w:rPr>
                <w:rFonts w:ascii="Times New Roman"/>
                <w:b w:val="false"/>
                <w:i w:val="false"/>
                <w:color w:val="000000"/>
                <w:sz w:val="20"/>
              </w:rPr>
              <w:t>
указанные в серии 1.</w:t>
            </w:r>
          </w:p>
          <w:p>
            <w:pPr>
              <w:spacing w:after="20"/>
              <w:ind w:left="20"/>
              <w:jc w:val="both"/>
            </w:pPr>
            <w:r>
              <w:rPr>
                <w:rFonts w:ascii="Times New Roman"/>
                <w:b w:val="false"/>
                <w:i w:val="false"/>
                <w:color w:val="000000"/>
                <w:sz w:val="20"/>
              </w:rPr>
              <w:t xml:space="preserve">
Примечание 2. </w:t>
            </w:r>
          </w:p>
          <w:p>
            <w:pPr>
              <w:spacing w:after="20"/>
              <w:ind w:left="20"/>
              <w:jc w:val="both"/>
            </w:pPr>
            <w:r>
              <w:rPr>
                <w:rFonts w:ascii="Times New Roman"/>
                <w:b w:val="false"/>
                <w:i w:val="false"/>
                <w:color w:val="000000"/>
                <w:sz w:val="20"/>
              </w:rPr>
              <w:t>
Если перехватываемое ВС</w:t>
            </w:r>
          </w:p>
          <w:p>
            <w:pPr>
              <w:spacing w:after="20"/>
              <w:ind w:left="20"/>
              <w:jc w:val="both"/>
            </w:pPr>
            <w:r>
              <w:rPr>
                <w:rFonts w:ascii="Times New Roman"/>
                <w:b w:val="false"/>
                <w:i w:val="false"/>
                <w:color w:val="000000"/>
                <w:sz w:val="20"/>
              </w:rPr>
              <w:t>
не успевает следовать</w:t>
            </w:r>
          </w:p>
          <w:p>
            <w:pPr>
              <w:spacing w:after="20"/>
              <w:ind w:left="20"/>
              <w:jc w:val="both"/>
            </w:pPr>
            <w:r>
              <w:rPr>
                <w:rFonts w:ascii="Times New Roman"/>
                <w:b w:val="false"/>
                <w:i w:val="false"/>
                <w:color w:val="000000"/>
                <w:sz w:val="20"/>
              </w:rPr>
              <w:t>
за перехватывающим ВС,</w:t>
            </w:r>
          </w:p>
          <w:p>
            <w:pPr>
              <w:spacing w:after="20"/>
              <w:ind w:left="20"/>
              <w:jc w:val="both"/>
            </w:pPr>
            <w:r>
              <w:rPr>
                <w:rFonts w:ascii="Times New Roman"/>
                <w:b w:val="false"/>
                <w:i w:val="false"/>
                <w:color w:val="000000"/>
                <w:sz w:val="20"/>
              </w:rPr>
              <w:t>
то перехватывающее ВС</w:t>
            </w:r>
          </w:p>
          <w:p>
            <w:pPr>
              <w:spacing w:after="20"/>
              <w:ind w:left="20"/>
              <w:jc w:val="both"/>
            </w:pPr>
            <w:r>
              <w:rPr>
                <w:rFonts w:ascii="Times New Roman"/>
                <w:b w:val="false"/>
                <w:i w:val="false"/>
                <w:color w:val="000000"/>
                <w:sz w:val="20"/>
              </w:rPr>
              <w:t>
выполняет ряд маневров</w:t>
            </w:r>
          </w:p>
          <w:p>
            <w:pPr>
              <w:spacing w:after="20"/>
              <w:ind w:left="20"/>
              <w:jc w:val="both"/>
            </w:pPr>
            <w:r>
              <w:rPr>
                <w:rFonts w:ascii="Times New Roman"/>
                <w:b w:val="false"/>
                <w:i w:val="false"/>
                <w:color w:val="000000"/>
                <w:sz w:val="20"/>
              </w:rPr>
              <w:t>
по схеме двумя</w:t>
            </w:r>
          </w:p>
          <w:p>
            <w:pPr>
              <w:spacing w:after="20"/>
              <w:ind w:left="20"/>
              <w:jc w:val="both"/>
            </w:pPr>
            <w:r>
              <w:rPr>
                <w:rFonts w:ascii="Times New Roman"/>
                <w:b w:val="false"/>
                <w:i w:val="false"/>
                <w:color w:val="000000"/>
                <w:sz w:val="20"/>
              </w:rPr>
              <w:t>
разворотами на 180</w:t>
            </w:r>
          </w:p>
          <w:p>
            <w:pPr>
              <w:spacing w:after="20"/>
              <w:ind w:left="20"/>
              <w:jc w:val="both"/>
            </w:pPr>
            <w:r>
              <w:rPr>
                <w:rFonts w:ascii="Times New Roman"/>
                <w:b w:val="false"/>
                <w:i w:val="false"/>
                <w:color w:val="000000"/>
                <w:sz w:val="20"/>
              </w:rPr>
              <w:t>
градусов (ипподром),</w:t>
            </w:r>
          </w:p>
          <w:p>
            <w:pPr>
              <w:spacing w:after="20"/>
              <w:ind w:left="20"/>
              <w:jc w:val="both"/>
            </w:pPr>
            <w:r>
              <w:rPr>
                <w:rFonts w:ascii="Times New Roman"/>
                <w:b w:val="false"/>
                <w:i w:val="false"/>
                <w:color w:val="000000"/>
                <w:sz w:val="20"/>
              </w:rPr>
              <w:t>
покачивания с крыла на</w:t>
            </w:r>
          </w:p>
          <w:p>
            <w:pPr>
              <w:spacing w:after="20"/>
              <w:ind w:left="20"/>
              <w:jc w:val="both"/>
            </w:pPr>
            <w:r>
              <w:rPr>
                <w:rFonts w:ascii="Times New Roman"/>
                <w:b w:val="false"/>
                <w:i w:val="false"/>
                <w:color w:val="000000"/>
                <w:sz w:val="20"/>
              </w:rPr>
              <w:t>
крыло ВС (создавая</w:t>
            </w:r>
          </w:p>
          <w:p>
            <w:pPr>
              <w:spacing w:after="20"/>
              <w:ind w:left="20"/>
              <w:jc w:val="both"/>
            </w:pPr>
            <w:r>
              <w:rPr>
                <w:rFonts w:ascii="Times New Roman"/>
                <w:b w:val="false"/>
                <w:i w:val="false"/>
                <w:color w:val="000000"/>
                <w:sz w:val="20"/>
              </w:rPr>
              <w:t>
поочередно левый и</w:t>
            </w:r>
          </w:p>
          <w:p>
            <w:pPr>
              <w:spacing w:after="20"/>
              <w:ind w:left="20"/>
              <w:jc w:val="both"/>
            </w:pPr>
            <w:r>
              <w:rPr>
                <w:rFonts w:ascii="Times New Roman"/>
                <w:b w:val="false"/>
                <w:i w:val="false"/>
                <w:color w:val="000000"/>
                <w:sz w:val="20"/>
              </w:rPr>
              <w:t>
правые крены) каждый</w:t>
            </w:r>
          </w:p>
          <w:p>
            <w:pPr>
              <w:spacing w:after="20"/>
              <w:ind w:left="20"/>
              <w:jc w:val="both"/>
            </w:pPr>
            <w:r>
              <w:rPr>
                <w:rFonts w:ascii="Times New Roman"/>
                <w:b w:val="false"/>
                <w:i w:val="false"/>
                <w:color w:val="000000"/>
                <w:sz w:val="20"/>
              </w:rPr>
              <w:t>
раз, когда оно</w:t>
            </w:r>
          </w:p>
          <w:p>
            <w:pPr>
              <w:spacing w:after="20"/>
              <w:ind w:left="20"/>
              <w:jc w:val="both"/>
            </w:pPr>
            <w:r>
              <w:rPr>
                <w:rFonts w:ascii="Times New Roman"/>
                <w:b w:val="false"/>
                <w:i w:val="false"/>
                <w:color w:val="000000"/>
                <w:sz w:val="20"/>
              </w:rPr>
              <w:t>
пролетает мимо</w:t>
            </w:r>
          </w:p>
          <w:p>
            <w:pPr>
              <w:spacing w:after="20"/>
              <w:ind w:left="20"/>
              <w:jc w:val="both"/>
            </w:pPr>
            <w:r>
              <w:rPr>
                <w:rFonts w:ascii="Times New Roman"/>
                <w:b w:val="false"/>
                <w:i w:val="false"/>
                <w:color w:val="000000"/>
                <w:sz w:val="20"/>
              </w:rPr>
              <w:t>
перехватываемого ВС.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w:t>
            </w:r>
          </w:p>
          <w:p>
            <w:pPr>
              <w:spacing w:after="20"/>
              <w:ind w:left="20"/>
              <w:jc w:val="both"/>
            </w:pPr>
            <w:r>
              <w:rPr>
                <w:rFonts w:ascii="Times New Roman"/>
                <w:b w:val="false"/>
                <w:i w:val="false"/>
                <w:color w:val="000000"/>
                <w:sz w:val="20"/>
              </w:rPr>
              <w:t>
перехвачены.</w:t>
            </w:r>
          </w:p>
          <w:p>
            <w:pPr>
              <w:spacing w:after="20"/>
              <w:ind w:left="20"/>
              <w:jc w:val="both"/>
            </w:pPr>
            <w:r>
              <w:rPr>
                <w:rFonts w:ascii="Times New Roman"/>
                <w:b w:val="false"/>
                <w:i w:val="false"/>
                <w:color w:val="000000"/>
                <w:sz w:val="20"/>
              </w:rPr>
              <w:t>
Следуйте за</w:t>
            </w:r>
          </w:p>
          <w:p>
            <w:pPr>
              <w:spacing w:after="20"/>
              <w:ind w:left="20"/>
              <w:jc w:val="both"/>
            </w:pPr>
            <w:r>
              <w:rPr>
                <w:rFonts w:ascii="Times New Roman"/>
                <w:b w:val="false"/>
                <w:i w:val="false"/>
                <w:color w:val="000000"/>
                <w:sz w:val="20"/>
              </w:rPr>
              <w:t>
мной</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 ночью -</w:t>
            </w:r>
          </w:p>
          <w:p>
            <w:pPr>
              <w:spacing w:after="20"/>
              <w:ind w:left="20"/>
              <w:jc w:val="both"/>
            </w:pPr>
            <w:r>
              <w:rPr>
                <w:rFonts w:ascii="Times New Roman"/>
                <w:b w:val="false"/>
                <w:i w:val="false"/>
                <w:color w:val="000000"/>
                <w:sz w:val="20"/>
              </w:rPr>
              <w:t>
покачивание ВС и</w:t>
            </w:r>
          </w:p>
          <w:p>
            <w:pPr>
              <w:spacing w:after="20"/>
              <w:ind w:left="20"/>
              <w:jc w:val="both"/>
            </w:pPr>
            <w:r>
              <w:rPr>
                <w:rFonts w:ascii="Times New Roman"/>
                <w:b w:val="false"/>
                <w:i w:val="false"/>
                <w:color w:val="000000"/>
                <w:sz w:val="20"/>
              </w:rPr>
              <w:t>
мигание</w:t>
            </w:r>
          </w:p>
          <w:p>
            <w:pPr>
              <w:spacing w:after="20"/>
              <w:ind w:left="20"/>
              <w:jc w:val="both"/>
            </w:pPr>
            <w:r>
              <w:rPr>
                <w:rFonts w:ascii="Times New Roman"/>
                <w:b w:val="false"/>
                <w:i w:val="false"/>
                <w:color w:val="000000"/>
                <w:sz w:val="20"/>
              </w:rPr>
              <w:t>
аэронавигационными</w:t>
            </w:r>
          </w:p>
          <w:p>
            <w:pPr>
              <w:spacing w:after="20"/>
              <w:ind w:left="20"/>
              <w:jc w:val="both"/>
            </w:pPr>
            <w:r>
              <w:rPr>
                <w:rFonts w:ascii="Times New Roman"/>
                <w:b w:val="false"/>
                <w:i w:val="false"/>
                <w:color w:val="000000"/>
                <w:sz w:val="20"/>
              </w:rPr>
              <w:t>
огнями через неравные</w:t>
            </w:r>
          </w:p>
          <w:p>
            <w:pPr>
              <w:spacing w:after="20"/>
              <w:ind w:left="20"/>
              <w:jc w:val="both"/>
            </w:pPr>
            <w:r>
              <w:rPr>
                <w:rFonts w:ascii="Times New Roman"/>
                <w:b w:val="false"/>
                <w:i w:val="false"/>
                <w:color w:val="000000"/>
                <w:sz w:val="20"/>
              </w:rPr>
              <w:t>
промежутки времени и</w:t>
            </w:r>
          </w:p>
          <w:p>
            <w:pPr>
              <w:spacing w:after="20"/>
              <w:ind w:left="20"/>
              <w:jc w:val="both"/>
            </w:pPr>
            <w:r>
              <w:rPr>
                <w:rFonts w:ascii="Times New Roman"/>
                <w:b w:val="false"/>
                <w:i w:val="false"/>
                <w:color w:val="000000"/>
                <w:sz w:val="20"/>
              </w:rPr>
              <w:t>
следование за</w:t>
            </w:r>
          </w:p>
          <w:p>
            <w:pPr>
              <w:spacing w:after="20"/>
              <w:ind w:left="20"/>
              <w:jc w:val="both"/>
            </w:pPr>
            <w:r>
              <w:rPr>
                <w:rFonts w:ascii="Times New Roman"/>
                <w:b w:val="false"/>
                <w:i w:val="false"/>
                <w:color w:val="000000"/>
                <w:sz w:val="20"/>
              </w:rPr>
              <w:t>
перехватывающим ВС.</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p>
            <w:pPr>
              <w:spacing w:after="20"/>
              <w:ind w:left="20"/>
              <w:jc w:val="both"/>
            </w:pPr>
            <w:r>
              <w:rPr>
                <w:rFonts w:ascii="Times New Roman"/>
                <w:b w:val="false"/>
                <w:i w:val="false"/>
                <w:color w:val="000000"/>
                <w:sz w:val="20"/>
              </w:rPr>
              <w:t>
выполняю</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w:t>
            </w:r>
          </w:p>
          <w:p>
            <w:pPr>
              <w:spacing w:after="20"/>
              <w:ind w:left="20"/>
              <w:jc w:val="both"/>
            </w:pPr>
            <w:r>
              <w:rPr>
                <w:rFonts w:ascii="Times New Roman"/>
                <w:b w:val="false"/>
                <w:i w:val="false"/>
                <w:color w:val="000000"/>
                <w:sz w:val="20"/>
              </w:rPr>
              <w:t>
резкий отрыв от</w:t>
            </w:r>
          </w:p>
          <w:p>
            <w:pPr>
              <w:spacing w:after="20"/>
              <w:ind w:left="20"/>
              <w:jc w:val="both"/>
            </w:pPr>
            <w:r>
              <w:rPr>
                <w:rFonts w:ascii="Times New Roman"/>
                <w:b w:val="false"/>
                <w:i w:val="false"/>
                <w:color w:val="000000"/>
                <w:sz w:val="20"/>
              </w:rPr>
              <w:t>
перехватываемого ВС</w:t>
            </w:r>
          </w:p>
          <w:p>
            <w:pPr>
              <w:spacing w:after="20"/>
              <w:ind w:left="20"/>
              <w:jc w:val="both"/>
            </w:pPr>
            <w:r>
              <w:rPr>
                <w:rFonts w:ascii="Times New Roman"/>
                <w:b w:val="false"/>
                <w:i w:val="false"/>
                <w:color w:val="000000"/>
                <w:sz w:val="20"/>
              </w:rPr>
              <w:t>
путем  разворота на 90</w:t>
            </w:r>
          </w:p>
          <w:p>
            <w:pPr>
              <w:spacing w:after="20"/>
              <w:ind w:left="20"/>
              <w:jc w:val="both"/>
            </w:pPr>
            <w:r>
              <w:rPr>
                <w:rFonts w:ascii="Times New Roman"/>
                <w:b w:val="false"/>
                <w:i w:val="false"/>
                <w:color w:val="000000"/>
                <w:sz w:val="20"/>
              </w:rPr>
              <w:t>
градусов и более с</w:t>
            </w:r>
          </w:p>
          <w:p>
            <w:pPr>
              <w:spacing w:after="20"/>
              <w:ind w:left="20"/>
              <w:jc w:val="both"/>
            </w:pPr>
            <w:r>
              <w:rPr>
                <w:rFonts w:ascii="Times New Roman"/>
                <w:b w:val="false"/>
                <w:i w:val="false"/>
                <w:color w:val="000000"/>
                <w:sz w:val="20"/>
              </w:rPr>
              <w:t>
набором высоты без</w:t>
            </w:r>
          </w:p>
          <w:p>
            <w:pPr>
              <w:spacing w:after="20"/>
              <w:ind w:left="20"/>
              <w:jc w:val="both"/>
            </w:pPr>
            <w:r>
              <w:rPr>
                <w:rFonts w:ascii="Times New Roman"/>
                <w:b w:val="false"/>
                <w:i w:val="false"/>
                <w:color w:val="000000"/>
                <w:sz w:val="20"/>
              </w:rPr>
              <w:t>
пересечения линии пути</w:t>
            </w:r>
          </w:p>
          <w:p>
            <w:pPr>
              <w:spacing w:after="20"/>
              <w:ind w:left="20"/>
              <w:jc w:val="both"/>
            </w:pPr>
            <w:r>
              <w:rPr>
                <w:rFonts w:ascii="Times New Roman"/>
                <w:b w:val="false"/>
                <w:i w:val="false"/>
                <w:color w:val="000000"/>
                <w:sz w:val="20"/>
              </w:rPr>
              <w:t>
перехватываемого ВС.</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Следуйте</w:t>
            </w:r>
          </w:p>
          <w:p>
            <w:pPr>
              <w:spacing w:after="20"/>
              <w:ind w:left="20"/>
              <w:jc w:val="both"/>
            </w:pPr>
            <w:r>
              <w:rPr>
                <w:rFonts w:ascii="Times New Roman"/>
                <w:b w:val="false"/>
                <w:i w:val="false"/>
                <w:color w:val="000000"/>
                <w:sz w:val="20"/>
              </w:rPr>
              <w:t>
своим курсом</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w:t>
            </w:r>
          </w:p>
          <w:p>
            <w:pPr>
              <w:spacing w:after="20"/>
              <w:ind w:left="20"/>
              <w:jc w:val="both"/>
            </w:pPr>
            <w:r>
              <w:rPr>
                <w:rFonts w:ascii="Times New Roman"/>
                <w:b w:val="false"/>
                <w:i w:val="false"/>
                <w:color w:val="000000"/>
                <w:sz w:val="20"/>
              </w:rPr>
              <w:t>
покачивание с крыла на</w:t>
            </w:r>
          </w:p>
          <w:p>
            <w:pPr>
              <w:spacing w:after="20"/>
              <w:ind w:left="20"/>
              <w:jc w:val="both"/>
            </w:pPr>
            <w:r>
              <w:rPr>
                <w:rFonts w:ascii="Times New Roman"/>
                <w:b w:val="false"/>
                <w:i w:val="false"/>
                <w:color w:val="000000"/>
                <w:sz w:val="20"/>
              </w:rPr>
              <w:t>
крыло и мигание</w:t>
            </w:r>
          </w:p>
          <w:p>
            <w:pPr>
              <w:spacing w:after="20"/>
              <w:ind w:left="20"/>
              <w:jc w:val="both"/>
            </w:pPr>
            <w:r>
              <w:rPr>
                <w:rFonts w:ascii="Times New Roman"/>
                <w:b w:val="false"/>
                <w:i w:val="false"/>
                <w:color w:val="000000"/>
                <w:sz w:val="20"/>
              </w:rPr>
              <w:t>
аэронавигационными</w:t>
            </w:r>
          </w:p>
          <w:p>
            <w:pPr>
              <w:spacing w:after="20"/>
              <w:ind w:left="20"/>
              <w:jc w:val="both"/>
            </w:pPr>
            <w:r>
              <w:rPr>
                <w:rFonts w:ascii="Times New Roman"/>
                <w:b w:val="false"/>
                <w:i w:val="false"/>
                <w:color w:val="000000"/>
                <w:sz w:val="20"/>
              </w:rPr>
              <w:t>
огнями (и посадочными</w:t>
            </w:r>
          </w:p>
          <w:p>
            <w:pPr>
              <w:spacing w:after="20"/>
              <w:ind w:left="20"/>
              <w:jc w:val="both"/>
            </w:pPr>
            <w:r>
              <w:rPr>
                <w:rFonts w:ascii="Times New Roman"/>
                <w:b w:val="false"/>
                <w:i w:val="false"/>
                <w:color w:val="000000"/>
                <w:sz w:val="20"/>
              </w:rPr>
              <w:t>
фарами для вертолетов).</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r>
        <w:trPr>
          <w:trHeight w:val="30" w:hRule="atLeast"/>
        </w:trPr>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w:t>
            </w:r>
          </w:p>
          <w:p>
            <w:pPr>
              <w:spacing w:after="20"/>
              <w:ind w:left="20"/>
              <w:jc w:val="both"/>
            </w:pPr>
            <w:r>
              <w:rPr>
                <w:rFonts w:ascii="Times New Roman"/>
                <w:b w:val="false"/>
                <w:i w:val="false"/>
                <w:color w:val="000000"/>
                <w:sz w:val="20"/>
              </w:rPr>
              <w:t>
шасси (если  возможно),</w:t>
            </w:r>
          </w:p>
          <w:p>
            <w:pPr>
              <w:spacing w:after="20"/>
              <w:ind w:left="20"/>
              <w:jc w:val="both"/>
            </w:pPr>
            <w:r>
              <w:rPr>
                <w:rFonts w:ascii="Times New Roman"/>
                <w:b w:val="false"/>
                <w:i w:val="false"/>
                <w:color w:val="000000"/>
                <w:sz w:val="20"/>
              </w:rPr>
              <w:t>
включение посадочных</w:t>
            </w:r>
          </w:p>
          <w:p>
            <w:pPr>
              <w:spacing w:after="20"/>
              <w:ind w:left="20"/>
              <w:jc w:val="both"/>
            </w:pPr>
            <w:r>
              <w:rPr>
                <w:rFonts w:ascii="Times New Roman"/>
                <w:b w:val="false"/>
                <w:i w:val="false"/>
                <w:color w:val="000000"/>
                <w:sz w:val="20"/>
              </w:rPr>
              <w:t>
фар и пролет над ВПП,</w:t>
            </w:r>
          </w:p>
          <w:p>
            <w:pPr>
              <w:spacing w:after="20"/>
              <w:ind w:left="20"/>
              <w:jc w:val="both"/>
            </w:pPr>
            <w:r>
              <w:rPr>
                <w:rFonts w:ascii="Times New Roman"/>
                <w:b w:val="false"/>
                <w:i w:val="false"/>
                <w:color w:val="000000"/>
                <w:sz w:val="20"/>
              </w:rPr>
              <w:t>
которую следует</w:t>
            </w:r>
          </w:p>
          <w:p>
            <w:pPr>
              <w:spacing w:after="20"/>
              <w:ind w:left="20"/>
              <w:jc w:val="both"/>
            </w:pPr>
            <w:r>
              <w:rPr>
                <w:rFonts w:ascii="Times New Roman"/>
                <w:b w:val="false"/>
                <w:i w:val="false"/>
                <w:color w:val="000000"/>
                <w:sz w:val="20"/>
              </w:rPr>
              <w:t>
использовать, или, если</w:t>
            </w:r>
          </w:p>
          <w:p>
            <w:pPr>
              <w:spacing w:after="20"/>
              <w:ind w:left="20"/>
              <w:jc w:val="both"/>
            </w:pPr>
            <w:r>
              <w:rPr>
                <w:rFonts w:ascii="Times New Roman"/>
                <w:b w:val="false"/>
                <w:i w:val="false"/>
                <w:color w:val="000000"/>
                <w:sz w:val="20"/>
              </w:rPr>
              <w:t>
перехватываемым ВС</w:t>
            </w:r>
          </w:p>
          <w:p>
            <w:pPr>
              <w:spacing w:after="20"/>
              <w:ind w:left="20"/>
              <w:jc w:val="both"/>
            </w:pPr>
            <w:r>
              <w:rPr>
                <w:rFonts w:ascii="Times New Roman"/>
                <w:b w:val="false"/>
                <w:i w:val="false"/>
                <w:color w:val="000000"/>
                <w:sz w:val="20"/>
              </w:rPr>
              <w:t>
является вертолет,</w:t>
            </w:r>
          </w:p>
          <w:p>
            <w:pPr>
              <w:spacing w:after="20"/>
              <w:ind w:left="20"/>
              <w:jc w:val="both"/>
            </w:pPr>
            <w:r>
              <w:rPr>
                <w:rFonts w:ascii="Times New Roman"/>
                <w:b w:val="false"/>
                <w:i w:val="false"/>
                <w:color w:val="000000"/>
                <w:sz w:val="20"/>
              </w:rPr>
              <w:t>
пролет над вертолетной</w:t>
            </w:r>
          </w:p>
          <w:p>
            <w:pPr>
              <w:spacing w:after="20"/>
              <w:ind w:left="20"/>
              <w:jc w:val="both"/>
            </w:pPr>
            <w:r>
              <w:rPr>
                <w:rFonts w:ascii="Times New Roman"/>
                <w:b w:val="false"/>
                <w:i w:val="false"/>
                <w:color w:val="000000"/>
                <w:sz w:val="20"/>
              </w:rPr>
              <w:t>
посадочной площадкой. В</w:t>
            </w:r>
          </w:p>
          <w:p>
            <w:pPr>
              <w:spacing w:after="20"/>
              <w:ind w:left="20"/>
              <w:jc w:val="both"/>
            </w:pPr>
            <w:r>
              <w:rPr>
                <w:rFonts w:ascii="Times New Roman"/>
                <w:b w:val="false"/>
                <w:i w:val="false"/>
                <w:color w:val="000000"/>
                <w:sz w:val="20"/>
              </w:rPr>
              <w:t>
случае вертолетов,</w:t>
            </w:r>
          </w:p>
          <w:p>
            <w:pPr>
              <w:spacing w:after="20"/>
              <w:ind w:left="20"/>
              <w:jc w:val="both"/>
            </w:pPr>
            <w:r>
              <w:rPr>
                <w:rFonts w:ascii="Times New Roman"/>
                <w:b w:val="false"/>
                <w:i w:val="false"/>
                <w:color w:val="000000"/>
                <w:sz w:val="20"/>
              </w:rPr>
              <w:t>
перехватывающий</w:t>
            </w:r>
          </w:p>
          <w:p>
            <w:pPr>
              <w:spacing w:after="20"/>
              <w:ind w:left="20"/>
              <w:jc w:val="both"/>
            </w:pPr>
            <w:r>
              <w:rPr>
                <w:rFonts w:ascii="Times New Roman"/>
                <w:b w:val="false"/>
                <w:i w:val="false"/>
                <w:color w:val="000000"/>
                <w:sz w:val="20"/>
              </w:rPr>
              <w:t>
вертолет выполняет</w:t>
            </w:r>
          </w:p>
          <w:p>
            <w:pPr>
              <w:spacing w:after="20"/>
              <w:ind w:left="20"/>
              <w:jc w:val="both"/>
            </w:pPr>
            <w:r>
              <w:rPr>
                <w:rFonts w:ascii="Times New Roman"/>
                <w:b w:val="false"/>
                <w:i w:val="false"/>
                <w:color w:val="000000"/>
                <w:sz w:val="20"/>
              </w:rPr>
              <w:t>
заход на посадку с</w:t>
            </w:r>
          </w:p>
          <w:p>
            <w:pPr>
              <w:spacing w:after="20"/>
              <w:ind w:left="20"/>
              <w:jc w:val="both"/>
            </w:pPr>
            <w:r>
              <w:rPr>
                <w:rFonts w:ascii="Times New Roman"/>
                <w:b w:val="false"/>
                <w:i w:val="false"/>
                <w:color w:val="000000"/>
                <w:sz w:val="20"/>
              </w:rPr>
              <w:t>
переходом в режим</w:t>
            </w:r>
          </w:p>
          <w:p>
            <w:pPr>
              <w:spacing w:after="20"/>
              <w:ind w:left="20"/>
              <w:jc w:val="both"/>
            </w:pPr>
            <w:r>
              <w:rPr>
                <w:rFonts w:ascii="Times New Roman"/>
                <w:b w:val="false"/>
                <w:i w:val="false"/>
                <w:color w:val="000000"/>
                <w:sz w:val="20"/>
              </w:rPr>
              <w:t>
висения вблизи</w:t>
            </w:r>
          </w:p>
          <w:p>
            <w:pPr>
              <w:spacing w:after="20"/>
              <w:ind w:left="20"/>
              <w:jc w:val="both"/>
            </w:pPr>
            <w:r>
              <w:rPr>
                <w:rFonts w:ascii="Times New Roman"/>
                <w:b w:val="false"/>
                <w:i w:val="false"/>
                <w:color w:val="000000"/>
                <w:sz w:val="20"/>
              </w:rPr>
              <w:t>
посадочной площадки.</w:t>
            </w:r>
          </w:p>
        </w:tc>
        <w:tc>
          <w:tcPr>
            <w:tcW w:w="15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Выполняйте</w:t>
            </w:r>
          </w:p>
          <w:p>
            <w:pPr>
              <w:spacing w:after="20"/>
              <w:ind w:left="20"/>
              <w:jc w:val="both"/>
            </w:pPr>
            <w:r>
              <w:rPr>
                <w:rFonts w:ascii="Times New Roman"/>
                <w:b w:val="false"/>
                <w:i w:val="false"/>
                <w:color w:val="000000"/>
                <w:sz w:val="20"/>
              </w:rPr>
              <w:t>
посадку на</w:t>
            </w:r>
          </w:p>
          <w:p>
            <w:pPr>
              <w:spacing w:after="20"/>
              <w:ind w:left="20"/>
              <w:jc w:val="both"/>
            </w:pPr>
            <w:r>
              <w:rPr>
                <w:rFonts w:ascii="Times New Roman"/>
                <w:b w:val="false"/>
                <w:i w:val="false"/>
                <w:color w:val="000000"/>
                <w:sz w:val="20"/>
              </w:rPr>
              <w:t>
этом</w:t>
            </w:r>
          </w:p>
          <w:p>
            <w:pPr>
              <w:spacing w:after="20"/>
              <w:ind w:left="20"/>
              <w:jc w:val="both"/>
            </w:pPr>
            <w:r>
              <w:rPr>
                <w:rFonts w:ascii="Times New Roman"/>
                <w:b w:val="false"/>
                <w:i w:val="false"/>
                <w:color w:val="000000"/>
                <w:sz w:val="20"/>
              </w:rPr>
              <w:t>
аэродроме.</w:t>
            </w:r>
          </w:p>
        </w:tc>
        <w:tc>
          <w:tcPr>
            <w:tcW w:w="3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выпуск</w:t>
            </w:r>
          </w:p>
          <w:p>
            <w:pPr>
              <w:spacing w:after="20"/>
              <w:ind w:left="20"/>
              <w:jc w:val="both"/>
            </w:pPr>
            <w:r>
              <w:rPr>
                <w:rFonts w:ascii="Times New Roman"/>
                <w:b w:val="false"/>
                <w:i w:val="false"/>
                <w:color w:val="000000"/>
                <w:sz w:val="20"/>
              </w:rPr>
              <w:t>
шасси (если возможно),</w:t>
            </w:r>
          </w:p>
          <w:p>
            <w:pPr>
              <w:spacing w:after="20"/>
              <w:ind w:left="20"/>
              <w:jc w:val="both"/>
            </w:pPr>
            <w:r>
              <w:rPr>
                <w:rFonts w:ascii="Times New Roman"/>
                <w:b w:val="false"/>
                <w:i w:val="false"/>
                <w:color w:val="000000"/>
                <w:sz w:val="20"/>
              </w:rPr>
              <w:t>
включение посадочных</w:t>
            </w:r>
          </w:p>
          <w:p>
            <w:pPr>
              <w:spacing w:after="20"/>
              <w:ind w:left="20"/>
              <w:jc w:val="both"/>
            </w:pPr>
            <w:r>
              <w:rPr>
                <w:rFonts w:ascii="Times New Roman"/>
                <w:b w:val="false"/>
                <w:i w:val="false"/>
                <w:color w:val="000000"/>
                <w:sz w:val="20"/>
              </w:rPr>
              <w:t>
фар и следование за</w:t>
            </w:r>
          </w:p>
          <w:p>
            <w:pPr>
              <w:spacing w:after="20"/>
              <w:ind w:left="20"/>
              <w:jc w:val="both"/>
            </w:pPr>
            <w:r>
              <w:rPr>
                <w:rFonts w:ascii="Times New Roman"/>
                <w:b w:val="false"/>
                <w:i w:val="false"/>
                <w:color w:val="000000"/>
                <w:sz w:val="20"/>
              </w:rPr>
              <w:t>
перехватывающим ВС и,</w:t>
            </w:r>
          </w:p>
          <w:p>
            <w:pPr>
              <w:spacing w:after="20"/>
              <w:ind w:left="20"/>
              <w:jc w:val="both"/>
            </w:pPr>
            <w:r>
              <w:rPr>
                <w:rFonts w:ascii="Times New Roman"/>
                <w:b w:val="false"/>
                <w:i w:val="false"/>
                <w:color w:val="000000"/>
                <w:sz w:val="20"/>
              </w:rPr>
              <w:t>
если после пролета ВПП,</w:t>
            </w:r>
          </w:p>
          <w:p>
            <w:pPr>
              <w:spacing w:after="20"/>
              <w:ind w:left="20"/>
              <w:jc w:val="both"/>
            </w:pPr>
            <w:r>
              <w:rPr>
                <w:rFonts w:ascii="Times New Roman"/>
                <w:b w:val="false"/>
                <w:i w:val="false"/>
                <w:color w:val="000000"/>
                <w:sz w:val="20"/>
              </w:rPr>
              <w:t>
которую следует</w:t>
            </w:r>
          </w:p>
          <w:p>
            <w:pPr>
              <w:spacing w:after="20"/>
              <w:ind w:left="20"/>
              <w:jc w:val="both"/>
            </w:pPr>
            <w:r>
              <w:rPr>
                <w:rFonts w:ascii="Times New Roman"/>
                <w:b w:val="false"/>
                <w:i w:val="false"/>
                <w:color w:val="000000"/>
                <w:sz w:val="20"/>
              </w:rPr>
              <w:t>
использовать, или</w:t>
            </w:r>
          </w:p>
          <w:p>
            <w:pPr>
              <w:spacing w:after="20"/>
              <w:ind w:left="20"/>
              <w:jc w:val="both"/>
            </w:pPr>
            <w:r>
              <w:rPr>
                <w:rFonts w:ascii="Times New Roman"/>
                <w:b w:val="false"/>
                <w:i w:val="false"/>
                <w:color w:val="000000"/>
                <w:sz w:val="20"/>
              </w:rPr>
              <w:t>
вертолетной посадочной</w:t>
            </w:r>
          </w:p>
          <w:p>
            <w:pPr>
              <w:spacing w:after="20"/>
              <w:ind w:left="20"/>
              <w:jc w:val="both"/>
            </w:pPr>
            <w:r>
              <w:rPr>
                <w:rFonts w:ascii="Times New Roman"/>
                <w:b w:val="false"/>
                <w:i w:val="false"/>
                <w:color w:val="000000"/>
                <w:sz w:val="20"/>
              </w:rPr>
              <w:t>
площадки условия для</w:t>
            </w:r>
          </w:p>
          <w:p>
            <w:pPr>
              <w:spacing w:after="20"/>
              <w:ind w:left="20"/>
              <w:jc w:val="both"/>
            </w:pPr>
            <w:r>
              <w:rPr>
                <w:rFonts w:ascii="Times New Roman"/>
                <w:b w:val="false"/>
                <w:i w:val="false"/>
                <w:color w:val="000000"/>
                <w:sz w:val="20"/>
              </w:rPr>
              <w:t>
посадки считаются</w:t>
            </w:r>
          </w:p>
          <w:p>
            <w:pPr>
              <w:spacing w:after="20"/>
              <w:ind w:left="20"/>
              <w:jc w:val="both"/>
            </w:pPr>
            <w:r>
              <w:rPr>
                <w:rFonts w:ascii="Times New Roman"/>
                <w:b w:val="false"/>
                <w:i w:val="false"/>
                <w:color w:val="000000"/>
                <w:sz w:val="20"/>
              </w:rPr>
              <w:t>
безопасными, начинается</w:t>
            </w:r>
          </w:p>
          <w:p>
            <w:pPr>
              <w:spacing w:after="20"/>
              <w:ind w:left="20"/>
              <w:jc w:val="both"/>
            </w:pPr>
            <w:r>
              <w:rPr>
                <w:rFonts w:ascii="Times New Roman"/>
                <w:b w:val="false"/>
                <w:i w:val="false"/>
                <w:color w:val="000000"/>
                <w:sz w:val="20"/>
              </w:rPr>
              <w:t>
выполнение посадки.</w:t>
            </w:r>
          </w:p>
        </w:tc>
        <w:tc>
          <w:tcPr>
            <w:tcW w:w="1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p>
            <w:pPr>
              <w:spacing w:after="20"/>
              <w:ind w:left="20"/>
              <w:jc w:val="both"/>
            </w:pPr>
            <w:r>
              <w:rPr>
                <w:rFonts w:ascii="Times New Roman"/>
                <w:b w:val="false"/>
                <w:i w:val="false"/>
                <w:color w:val="000000"/>
                <w:sz w:val="20"/>
              </w:rPr>
              <w:t>
Выполняю.</w:t>
            </w:r>
          </w:p>
        </w:tc>
      </w:tr>
    </w:tbl>
    <w:bookmarkStart w:name="z1741" w:id="1717"/>
    <w:p>
      <w:pPr>
        <w:spacing w:after="0"/>
        <w:ind w:left="0"/>
        <w:jc w:val="left"/>
      </w:pPr>
      <w:r>
        <w:rPr>
          <w:rFonts w:ascii="Times New Roman"/>
          <w:b/>
          <w:i w:val="false"/>
          <w:color w:val="000000"/>
        </w:rPr>
        <w:t xml:space="preserve">  2. Сигналы, подаваемые перехватываемым воздушным судном,</w:t>
      </w:r>
      <w:r>
        <w:br/>
      </w:r>
      <w:r>
        <w:rPr>
          <w:rFonts w:ascii="Times New Roman"/>
          <w:b/>
          <w:i w:val="false"/>
          <w:color w:val="000000"/>
        </w:rPr>
        <w:t>и ответы перехватывающего воздушного судна</w:t>
      </w:r>
    </w:p>
    <w:bookmarkEnd w:id="17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0"/>
        <w:gridCol w:w="6521"/>
        <w:gridCol w:w="1072"/>
        <w:gridCol w:w="2264"/>
        <w:gridCol w:w="1073"/>
      </w:tblGrid>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Серия</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Сигналы</w:t>
            </w:r>
          </w:p>
          <w:p>
            <w:pPr>
              <w:spacing w:after="20"/>
              <w:ind w:left="20"/>
              <w:jc w:val="both"/>
            </w:pPr>
            <w:r>
              <w:rPr>
                <w:rFonts w:ascii="Times New Roman"/>
                <w:b w:val="false"/>
                <w:i w:val="false"/>
                <w:color w:val="000000"/>
                <w:sz w:val="20"/>
              </w:rPr>
              <w:t>
</w:t>
            </w:r>
            <w:r>
              <w:rPr>
                <w:rFonts w:ascii="Times New Roman"/>
                <w:b/>
                <w:i w:val="false"/>
                <w:color w:val="000000"/>
                <w:sz w:val="20"/>
              </w:rPr>
              <w:t>перехватываемого</w:t>
            </w:r>
            <w:r>
              <w:rPr>
                <w:rFonts w:ascii="Times New Roman"/>
                <w:b/>
                <w:i w:val="false"/>
                <w:color w:val="000000"/>
                <w:sz w:val="20"/>
              </w:rPr>
              <w:t xml:space="preserve"> ВС</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Ответы</w:t>
            </w:r>
          </w:p>
          <w:p>
            <w:pPr>
              <w:spacing w:after="20"/>
              <w:ind w:left="20"/>
              <w:jc w:val="both"/>
            </w:pPr>
            <w:r>
              <w:rPr>
                <w:rFonts w:ascii="Times New Roman"/>
                <w:b w:val="false"/>
                <w:i w:val="false"/>
                <w:color w:val="000000"/>
                <w:sz w:val="20"/>
              </w:rPr>
              <w:t>
</w:t>
            </w:r>
            <w:r>
              <w:rPr>
                <w:rFonts w:ascii="Times New Roman"/>
                <w:b/>
                <w:i w:val="false"/>
                <w:color w:val="000000"/>
                <w:sz w:val="20"/>
              </w:rPr>
              <w:t>перехватывающего</w:t>
            </w:r>
            <w:r>
              <w:rPr>
                <w:rFonts w:ascii="Times New Roman"/>
                <w:b/>
                <w:i w:val="false"/>
                <w:color w:val="000000"/>
                <w:sz w:val="20"/>
              </w:rPr>
              <w:t xml:space="preserve"> ВС</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Значение</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w:t>
            </w:r>
          </w:p>
          <w:p>
            <w:pPr>
              <w:spacing w:after="20"/>
              <w:ind w:left="20"/>
              <w:jc w:val="both"/>
            </w:pPr>
            <w:r>
              <w:rPr>
                <w:rFonts w:ascii="Times New Roman"/>
                <w:b w:val="false"/>
                <w:i w:val="false"/>
                <w:color w:val="000000"/>
                <w:sz w:val="20"/>
              </w:rPr>
              <w:t>
уборка шасси (если</w:t>
            </w:r>
          </w:p>
          <w:p>
            <w:pPr>
              <w:spacing w:after="20"/>
              <w:ind w:left="20"/>
              <w:jc w:val="both"/>
            </w:pPr>
            <w:r>
              <w:rPr>
                <w:rFonts w:ascii="Times New Roman"/>
                <w:b w:val="false"/>
                <w:i w:val="false"/>
                <w:color w:val="000000"/>
                <w:sz w:val="20"/>
              </w:rPr>
              <w:t>
возможно) и мигание</w:t>
            </w:r>
          </w:p>
          <w:p>
            <w:pPr>
              <w:spacing w:after="20"/>
              <w:ind w:left="20"/>
              <w:jc w:val="both"/>
            </w:pPr>
            <w:r>
              <w:rPr>
                <w:rFonts w:ascii="Times New Roman"/>
                <w:b w:val="false"/>
                <w:i w:val="false"/>
                <w:color w:val="000000"/>
                <w:sz w:val="20"/>
              </w:rPr>
              <w:t>
посадочными фарами</w:t>
            </w:r>
          </w:p>
          <w:p>
            <w:pPr>
              <w:spacing w:after="20"/>
              <w:ind w:left="20"/>
              <w:jc w:val="both"/>
            </w:pPr>
            <w:r>
              <w:rPr>
                <w:rFonts w:ascii="Times New Roman"/>
                <w:b w:val="false"/>
                <w:i w:val="false"/>
                <w:color w:val="000000"/>
                <w:sz w:val="20"/>
              </w:rPr>
              <w:t>
при пролете над ВПП,</w:t>
            </w:r>
          </w:p>
          <w:p>
            <w:pPr>
              <w:spacing w:after="20"/>
              <w:ind w:left="20"/>
              <w:jc w:val="both"/>
            </w:pPr>
            <w:r>
              <w:rPr>
                <w:rFonts w:ascii="Times New Roman"/>
                <w:b w:val="false"/>
                <w:i w:val="false"/>
                <w:color w:val="000000"/>
                <w:sz w:val="20"/>
              </w:rPr>
              <w:t>
которую следует</w:t>
            </w:r>
          </w:p>
          <w:p>
            <w:pPr>
              <w:spacing w:after="20"/>
              <w:ind w:left="20"/>
              <w:jc w:val="both"/>
            </w:pPr>
            <w:r>
              <w:rPr>
                <w:rFonts w:ascii="Times New Roman"/>
                <w:b w:val="false"/>
                <w:i w:val="false"/>
                <w:color w:val="000000"/>
                <w:sz w:val="20"/>
              </w:rPr>
              <w:t>
использовать, или</w:t>
            </w:r>
          </w:p>
          <w:p>
            <w:pPr>
              <w:spacing w:after="20"/>
              <w:ind w:left="20"/>
              <w:jc w:val="both"/>
            </w:pPr>
            <w:r>
              <w:rPr>
                <w:rFonts w:ascii="Times New Roman"/>
                <w:b w:val="false"/>
                <w:i w:val="false"/>
                <w:color w:val="000000"/>
                <w:sz w:val="20"/>
              </w:rPr>
              <w:t>
вертолетной</w:t>
            </w:r>
          </w:p>
          <w:p>
            <w:pPr>
              <w:spacing w:after="20"/>
              <w:ind w:left="20"/>
              <w:jc w:val="both"/>
            </w:pPr>
            <w:r>
              <w:rPr>
                <w:rFonts w:ascii="Times New Roman"/>
                <w:b w:val="false"/>
                <w:i w:val="false"/>
                <w:color w:val="000000"/>
                <w:sz w:val="20"/>
              </w:rPr>
              <w:t>
посадочной площадкой</w:t>
            </w:r>
          </w:p>
          <w:p>
            <w:pPr>
              <w:spacing w:after="20"/>
              <w:ind w:left="20"/>
              <w:jc w:val="both"/>
            </w:pPr>
            <w:r>
              <w:rPr>
                <w:rFonts w:ascii="Times New Roman"/>
                <w:b w:val="false"/>
                <w:i w:val="false"/>
                <w:color w:val="000000"/>
                <w:sz w:val="20"/>
              </w:rPr>
              <w:t>
на высоте более 300</w:t>
            </w:r>
          </w:p>
          <w:p>
            <w:pPr>
              <w:spacing w:after="20"/>
              <w:ind w:left="20"/>
              <w:jc w:val="both"/>
            </w:pPr>
            <w:r>
              <w:rPr>
                <w:rFonts w:ascii="Times New Roman"/>
                <w:b w:val="false"/>
                <w:i w:val="false"/>
                <w:color w:val="000000"/>
                <w:sz w:val="20"/>
              </w:rPr>
              <w:t>
м. (1000 футов), но</w:t>
            </w:r>
          </w:p>
          <w:p>
            <w:pPr>
              <w:spacing w:after="20"/>
              <w:ind w:left="20"/>
              <w:jc w:val="both"/>
            </w:pPr>
            <w:r>
              <w:rPr>
                <w:rFonts w:ascii="Times New Roman"/>
                <w:b w:val="false"/>
                <w:i w:val="false"/>
                <w:color w:val="000000"/>
                <w:sz w:val="20"/>
              </w:rPr>
              <w:t>
не выше 600 м. (2000</w:t>
            </w:r>
          </w:p>
          <w:p>
            <w:pPr>
              <w:spacing w:after="20"/>
              <w:ind w:left="20"/>
              <w:jc w:val="both"/>
            </w:pPr>
            <w:r>
              <w:rPr>
                <w:rFonts w:ascii="Times New Roman"/>
                <w:b w:val="false"/>
                <w:i w:val="false"/>
                <w:color w:val="000000"/>
                <w:sz w:val="20"/>
              </w:rPr>
              <w:t>
футов) (для</w:t>
            </w:r>
          </w:p>
          <w:p>
            <w:pPr>
              <w:spacing w:after="20"/>
              <w:ind w:left="20"/>
              <w:jc w:val="both"/>
            </w:pPr>
            <w:r>
              <w:rPr>
                <w:rFonts w:ascii="Times New Roman"/>
                <w:b w:val="false"/>
                <w:i w:val="false"/>
                <w:color w:val="000000"/>
                <w:sz w:val="20"/>
              </w:rPr>
              <w:t>
вертолетов на высоте</w:t>
            </w:r>
          </w:p>
          <w:p>
            <w:pPr>
              <w:spacing w:after="20"/>
              <w:ind w:left="20"/>
              <w:jc w:val="both"/>
            </w:pPr>
            <w:r>
              <w:rPr>
                <w:rFonts w:ascii="Times New Roman"/>
                <w:b w:val="false"/>
                <w:i w:val="false"/>
                <w:color w:val="000000"/>
                <w:sz w:val="20"/>
              </w:rPr>
              <w:t>
более 50 м. (170</w:t>
            </w:r>
          </w:p>
          <w:p>
            <w:pPr>
              <w:spacing w:after="20"/>
              <w:ind w:left="20"/>
              <w:jc w:val="both"/>
            </w:pPr>
            <w:r>
              <w:rPr>
                <w:rFonts w:ascii="Times New Roman"/>
                <w:b w:val="false"/>
                <w:i w:val="false"/>
                <w:color w:val="000000"/>
                <w:sz w:val="20"/>
              </w:rPr>
              <w:t>
футов), но не выше</w:t>
            </w:r>
          </w:p>
          <w:p>
            <w:pPr>
              <w:spacing w:after="20"/>
              <w:ind w:left="20"/>
              <w:jc w:val="both"/>
            </w:pPr>
            <w:r>
              <w:rPr>
                <w:rFonts w:ascii="Times New Roman"/>
                <w:b w:val="false"/>
                <w:i w:val="false"/>
                <w:color w:val="000000"/>
                <w:sz w:val="20"/>
              </w:rPr>
              <w:t>
100 м. (330 футов))</w:t>
            </w:r>
          </w:p>
          <w:p>
            <w:pPr>
              <w:spacing w:after="20"/>
              <w:ind w:left="20"/>
              <w:jc w:val="both"/>
            </w:pPr>
            <w:r>
              <w:rPr>
                <w:rFonts w:ascii="Times New Roman"/>
                <w:b w:val="false"/>
                <w:i w:val="false"/>
                <w:color w:val="000000"/>
                <w:sz w:val="20"/>
              </w:rPr>
              <w:t>
над уровнем</w:t>
            </w:r>
          </w:p>
          <w:p>
            <w:pPr>
              <w:spacing w:after="20"/>
              <w:ind w:left="20"/>
              <w:jc w:val="both"/>
            </w:pPr>
            <w:r>
              <w:rPr>
                <w:rFonts w:ascii="Times New Roman"/>
                <w:b w:val="false"/>
                <w:i w:val="false"/>
                <w:color w:val="000000"/>
                <w:sz w:val="20"/>
              </w:rPr>
              <w:t>
аэродрома, и</w:t>
            </w:r>
          </w:p>
          <w:p>
            <w:pPr>
              <w:spacing w:after="20"/>
              <w:ind w:left="20"/>
              <w:jc w:val="both"/>
            </w:pPr>
            <w:r>
              <w:rPr>
                <w:rFonts w:ascii="Times New Roman"/>
                <w:b w:val="false"/>
                <w:i w:val="false"/>
                <w:color w:val="000000"/>
                <w:sz w:val="20"/>
              </w:rPr>
              <w:t>
продолжение полета по</w:t>
            </w:r>
          </w:p>
          <w:p>
            <w:pPr>
              <w:spacing w:after="20"/>
              <w:ind w:left="20"/>
              <w:jc w:val="both"/>
            </w:pPr>
            <w:r>
              <w:rPr>
                <w:rFonts w:ascii="Times New Roman"/>
                <w:b w:val="false"/>
                <w:i w:val="false"/>
                <w:color w:val="000000"/>
                <w:sz w:val="20"/>
              </w:rPr>
              <w:t>
кругу над ВПП,</w:t>
            </w:r>
          </w:p>
          <w:p>
            <w:pPr>
              <w:spacing w:after="20"/>
              <w:ind w:left="20"/>
              <w:jc w:val="both"/>
            </w:pPr>
            <w:r>
              <w:rPr>
                <w:rFonts w:ascii="Times New Roman"/>
                <w:b w:val="false"/>
                <w:i w:val="false"/>
                <w:color w:val="000000"/>
                <w:sz w:val="20"/>
              </w:rPr>
              <w:t>
которую следует</w:t>
            </w:r>
          </w:p>
          <w:p>
            <w:pPr>
              <w:spacing w:after="20"/>
              <w:ind w:left="20"/>
              <w:jc w:val="both"/>
            </w:pPr>
            <w:r>
              <w:rPr>
                <w:rFonts w:ascii="Times New Roman"/>
                <w:b w:val="false"/>
                <w:i w:val="false"/>
                <w:color w:val="000000"/>
                <w:sz w:val="20"/>
              </w:rPr>
              <w:t>
использовать, или</w:t>
            </w:r>
          </w:p>
          <w:p>
            <w:pPr>
              <w:spacing w:after="20"/>
              <w:ind w:left="20"/>
              <w:jc w:val="both"/>
            </w:pPr>
            <w:r>
              <w:rPr>
                <w:rFonts w:ascii="Times New Roman"/>
                <w:b w:val="false"/>
                <w:i w:val="false"/>
                <w:color w:val="000000"/>
                <w:sz w:val="20"/>
              </w:rPr>
              <w:t>
вертолетной</w:t>
            </w:r>
          </w:p>
          <w:p>
            <w:pPr>
              <w:spacing w:after="20"/>
              <w:ind w:left="20"/>
              <w:jc w:val="both"/>
            </w:pPr>
            <w:r>
              <w:rPr>
                <w:rFonts w:ascii="Times New Roman"/>
                <w:b w:val="false"/>
                <w:i w:val="false"/>
                <w:color w:val="000000"/>
                <w:sz w:val="20"/>
              </w:rPr>
              <w:t>
посадочной площадкой.</w:t>
            </w:r>
          </w:p>
          <w:p>
            <w:pPr>
              <w:spacing w:after="20"/>
              <w:ind w:left="20"/>
              <w:jc w:val="both"/>
            </w:pPr>
            <w:r>
              <w:rPr>
                <w:rFonts w:ascii="Times New Roman"/>
                <w:b w:val="false"/>
                <w:i w:val="false"/>
                <w:color w:val="000000"/>
                <w:sz w:val="20"/>
              </w:rPr>
              <w:t>
В случае</w:t>
            </w:r>
          </w:p>
          <w:p>
            <w:pPr>
              <w:spacing w:after="20"/>
              <w:ind w:left="20"/>
              <w:jc w:val="both"/>
            </w:pPr>
            <w:r>
              <w:rPr>
                <w:rFonts w:ascii="Times New Roman"/>
                <w:b w:val="false"/>
                <w:i w:val="false"/>
                <w:color w:val="000000"/>
                <w:sz w:val="20"/>
              </w:rPr>
              <w:t>
невозможности мигания</w:t>
            </w:r>
          </w:p>
          <w:p>
            <w:pPr>
              <w:spacing w:after="20"/>
              <w:ind w:left="20"/>
              <w:jc w:val="both"/>
            </w:pPr>
            <w:r>
              <w:rPr>
                <w:rFonts w:ascii="Times New Roman"/>
                <w:b w:val="false"/>
                <w:i w:val="false"/>
                <w:color w:val="000000"/>
                <w:sz w:val="20"/>
              </w:rPr>
              <w:t>
посадочными фарами</w:t>
            </w:r>
          </w:p>
          <w:p>
            <w:pPr>
              <w:spacing w:after="20"/>
              <w:ind w:left="20"/>
              <w:jc w:val="both"/>
            </w:pPr>
            <w:r>
              <w:rPr>
                <w:rFonts w:ascii="Times New Roman"/>
                <w:b w:val="false"/>
                <w:i w:val="false"/>
                <w:color w:val="000000"/>
                <w:sz w:val="20"/>
              </w:rPr>
              <w:t>
производится мигание</w:t>
            </w:r>
          </w:p>
          <w:p>
            <w:pPr>
              <w:spacing w:after="20"/>
              <w:ind w:left="20"/>
              <w:jc w:val="both"/>
            </w:pPr>
            <w:r>
              <w:rPr>
                <w:rFonts w:ascii="Times New Roman"/>
                <w:b w:val="false"/>
                <w:i w:val="false"/>
                <w:color w:val="000000"/>
                <w:sz w:val="20"/>
              </w:rPr>
              <w:t>
любыми бортовыми</w:t>
            </w:r>
          </w:p>
          <w:p>
            <w:pPr>
              <w:spacing w:after="20"/>
              <w:ind w:left="20"/>
              <w:jc w:val="both"/>
            </w:pPr>
            <w:r>
              <w:rPr>
                <w:rFonts w:ascii="Times New Roman"/>
                <w:b w:val="false"/>
                <w:i w:val="false"/>
                <w:color w:val="000000"/>
                <w:sz w:val="20"/>
              </w:rPr>
              <w:t>
огнями.</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Аэродром,</w:t>
            </w:r>
          </w:p>
          <w:p>
            <w:pPr>
              <w:spacing w:after="20"/>
              <w:ind w:left="20"/>
              <w:jc w:val="both"/>
            </w:pPr>
            <w:r>
              <w:rPr>
                <w:rFonts w:ascii="Times New Roman"/>
                <w:b w:val="false"/>
                <w:i w:val="false"/>
                <w:color w:val="000000"/>
                <w:sz w:val="20"/>
              </w:rPr>
              <w:t>
указанный</w:t>
            </w:r>
          </w:p>
          <w:p>
            <w:pPr>
              <w:spacing w:after="20"/>
              <w:ind w:left="20"/>
              <w:jc w:val="both"/>
            </w:pPr>
            <w:r>
              <w:rPr>
                <w:rFonts w:ascii="Times New Roman"/>
                <w:b w:val="false"/>
                <w:i w:val="false"/>
                <w:color w:val="000000"/>
                <w:sz w:val="20"/>
              </w:rPr>
              <w:t>
вами</w:t>
            </w:r>
          </w:p>
          <w:p>
            <w:pPr>
              <w:spacing w:after="20"/>
              <w:ind w:left="20"/>
              <w:jc w:val="both"/>
            </w:pPr>
            <w:r>
              <w:rPr>
                <w:rFonts w:ascii="Times New Roman"/>
                <w:b w:val="false"/>
                <w:i w:val="false"/>
                <w:color w:val="000000"/>
                <w:sz w:val="20"/>
              </w:rPr>
              <w:t>
непригоден.</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если</w:t>
            </w:r>
          </w:p>
          <w:p>
            <w:pPr>
              <w:spacing w:after="20"/>
              <w:ind w:left="20"/>
              <w:jc w:val="both"/>
            </w:pPr>
            <w:r>
              <w:rPr>
                <w:rFonts w:ascii="Times New Roman"/>
                <w:b w:val="false"/>
                <w:i w:val="false"/>
                <w:color w:val="000000"/>
                <w:sz w:val="20"/>
              </w:rPr>
              <w:t>
целесообразно, чтобы</w:t>
            </w:r>
          </w:p>
          <w:p>
            <w:pPr>
              <w:spacing w:after="20"/>
              <w:ind w:left="20"/>
              <w:jc w:val="both"/>
            </w:pPr>
            <w:r>
              <w:rPr>
                <w:rFonts w:ascii="Times New Roman"/>
                <w:b w:val="false"/>
                <w:i w:val="false"/>
                <w:color w:val="000000"/>
                <w:sz w:val="20"/>
              </w:rPr>
              <w:t>
перехватываемое ВС следовало</w:t>
            </w:r>
          </w:p>
          <w:p>
            <w:pPr>
              <w:spacing w:after="20"/>
              <w:ind w:left="20"/>
              <w:jc w:val="both"/>
            </w:pPr>
            <w:r>
              <w:rPr>
                <w:rFonts w:ascii="Times New Roman"/>
                <w:b w:val="false"/>
                <w:i w:val="false"/>
                <w:color w:val="000000"/>
                <w:sz w:val="20"/>
              </w:rPr>
              <w:t>
за перехватывающим ВС на</w:t>
            </w:r>
          </w:p>
          <w:p>
            <w:pPr>
              <w:spacing w:after="20"/>
              <w:ind w:left="20"/>
              <w:jc w:val="both"/>
            </w:pPr>
            <w:r>
              <w:rPr>
                <w:rFonts w:ascii="Times New Roman"/>
                <w:b w:val="false"/>
                <w:i w:val="false"/>
                <w:color w:val="000000"/>
                <w:sz w:val="20"/>
              </w:rPr>
              <w:t>
запасной аэродром,</w:t>
            </w:r>
          </w:p>
          <w:p>
            <w:pPr>
              <w:spacing w:after="20"/>
              <w:ind w:left="20"/>
              <w:jc w:val="both"/>
            </w:pPr>
            <w:r>
              <w:rPr>
                <w:rFonts w:ascii="Times New Roman"/>
                <w:b w:val="false"/>
                <w:i w:val="false"/>
                <w:color w:val="000000"/>
                <w:sz w:val="20"/>
              </w:rPr>
              <w:t>
перехватывающее ВС убирает</w:t>
            </w:r>
          </w:p>
          <w:p>
            <w:pPr>
              <w:spacing w:after="20"/>
              <w:ind w:left="20"/>
              <w:jc w:val="both"/>
            </w:pPr>
            <w:r>
              <w:rPr>
                <w:rFonts w:ascii="Times New Roman"/>
                <w:b w:val="false"/>
                <w:i w:val="false"/>
                <w:color w:val="000000"/>
                <w:sz w:val="20"/>
              </w:rPr>
              <w:t>
шасси (если возможно) и</w:t>
            </w:r>
          </w:p>
          <w:p>
            <w:pPr>
              <w:spacing w:after="20"/>
              <w:ind w:left="20"/>
              <w:jc w:val="both"/>
            </w:pPr>
            <w:r>
              <w:rPr>
                <w:rFonts w:ascii="Times New Roman"/>
                <w:b w:val="false"/>
                <w:i w:val="false"/>
                <w:color w:val="000000"/>
                <w:sz w:val="20"/>
              </w:rPr>
              <w:t>
использует сигналы серии 1</w:t>
            </w:r>
          </w:p>
          <w:p>
            <w:pPr>
              <w:spacing w:after="20"/>
              <w:ind w:left="20"/>
              <w:jc w:val="both"/>
            </w:pPr>
            <w:r>
              <w:rPr>
                <w:rFonts w:ascii="Times New Roman"/>
                <w:b w:val="false"/>
                <w:i w:val="false"/>
                <w:color w:val="000000"/>
                <w:sz w:val="20"/>
              </w:rPr>
              <w:t>
для перехватывающих воздушных</w:t>
            </w:r>
          </w:p>
          <w:p>
            <w:pPr>
              <w:spacing w:after="20"/>
              <w:ind w:left="20"/>
              <w:jc w:val="both"/>
            </w:pPr>
            <w:r>
              <w:rPr>
                <w:rFonts w:ascii="Times New Roman"/>
                <w:b w:val="false"/>
                <w:i w:val="false"/>
                <w:color w:val="000000"/>
                <w:sz w:val="20"/>
              </w:rPr>
              <w:t>
судов.</w:t>
            </w:r>
          </w:p>
          <w:p>
            <w:pPr>
              <w:spacing w:after="20"/>
              <w:ind w:left="20"/>
              <w:jc w:val="both"/>
            </w:pPr>
            <w:r>
              <w:rPr>
                <w:rFonts w:ascii="Times New Roman"/>
                <w:b w:val="false"/>
                <w:i w:val="false"/>
                <w:color w:val="000000"/>
                <w:sz w:val="20"/>
              </w:rPr>
              <w:t>
Если перехватывающее ВС</w:t>
            </w:r>
          </w:p>
          <w:p>
            <w:pPr>
              <w:spacing w:after="20"/>
              <w:ind w:left="20"/>
              <w:jc w:val="both"/>
            </w:pPr>
            <w:r>
              <w:rPr>
                <w:rFonts w:ascii="Times New Roman"/>
                <w:b w:val="false"/>
                <w:i w:val="false"/>
                <w:color w:val="000000"/>
                <w:sz w:val="20"/>
              </w:rPr>
              <w:t>
намерено предоставить</w:t>
            </w:r>
          </w:p>
          <w:p>
            <w:pPr>
              <w:spacing w:after="20"/>
              <w:ind w:left="20"/>
              <w:jc w:val="both"/>
            </w:pPr>
            <w:r>
              <w:rPr>
                <w:rFonts w:ascii="Times New Roman"/>
                <w:b w:val="false"/>
                <w:i w:val="false"/>
                <w:color w:val="000000"/>
                <w:sz w:val="20"/>
              </w:rPr>
              <w:t>
перехватываемому ВС свободу</w:t>
            </w:r>
          </w:p>
          <w:p>
            <w:pPr>
              <w:spacing w:after="20"/>
              <w:ind w:left="20"/>
              <w:jc w:val="both"/>
            </w:pPr>
            <w:r>
              <w:rPr>
                <w:rFonts w:ascii="Times New Roman"/>
                <w:b w:val="false"/>
                <w:i w:val="false"/>
                <w:color w:val="000000"/>
                <w:sz w:val="20"/>
              </w:rPr>
              <w:t>
действий, оно использует</w:t>
            </w:r>
          </w:p>
          <w:p>
            <w:pPr>
              <w:spacing w:after="20"/>
              <w:ind w:left="20"/>
              <w:jc w:val="both"/>
            </w:pPr>
            <w:r>
              <w:rPr>
                <w:rFonts w:ascii="Times New Roman"/>
                <w:b w:val="false"/>
                <w:i w:val="false"/>
                <w:color w:val="000000"/>
                <w:sz w:val="20"/>
              </w:rPr>
              <w:t>
сигналы серии 2 для</w:t>
            </w:r>
          </w:p>
          <w:p>
            <w:pPr>
              <w:spacing w:after="20"/>
              <w:ind w:left="20"/>
              <w:jc w:val="both"/>
            </w:pPr>
            <w:r>
              <w:rPr>
                <w:rFonts w:ascii="Times New Roman"/>
                <w:b w:val="false"/>
                <w:i w:val="false"/>
                <w:color w:val="000000"/>
                <w:sz w:val="20"/>
              </w:rPr>
              <w:t>
перехватывающих воздушных</w:t>
            </w:r>
          </w:p>
          <w:p>
            <w:pPr>
              <w:spacing w:after="20"/>
              <w:ind w:left="20"/>
              <w:jc w:val="both"/>
            </w:pPr>
            <w:r>
              <w:rPr>
                <w:rFonts w:ascii="Times New Roman"/>
                <w:b w:val="false"/>
                <w:i w:val="false"/>
                <w:color w:val="000000"/>
                <w:sz w:val="20"/>
              </w:rPr>
              <w:t>
судов.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p>
            <w:pPr>
              <w:spacing w:after="20"/>
              <w:ind w:left="20"/>
              <w:jc w:val="both"/>
            </w:pPr>
            <w:r>
              <w:rPr>
                <w:rFonts w:ascii="Times New Roman"/>
                <w:b w:val="false"/>
                <w:i w:val="false"/>
                <w:color w:val="000000"/>
                <w:sz w:val="20"/>
              </w:rPr>
              <w:t>
следуйте</w:t>
            </w:r>
          </w:p>
          <w:p>
            <w:pPr>
              <w:spacing w:after="20"/>
              <w:ind w:left="20"/>
              <w:jc w:val="both"/>
            </w:pPr>
            <w:r>
              <w:rPr>
                <w:rFonts w:ascii="Times New Roman"/>
                <w:b w:val="false"/>
                <w:i w:val="false"/>
                <w:color w:val="000000"/>
                <w:sz w:val="20"/>
              </w:rPr>
              <w:t>
за мной.</w:t>
            </w:r>
          </w:p>
          <w:p>
            <w:pPr>
              <w:spacing w:after="20"/>
              <w:ind w:left="20"/>
              <w:jc w:val="both"/>
            </w:pPr>
            <w:r>
              <w:rPr>
                <w:rFonts w:ascii="Times New Roman"/>
                <w:b w:val="false"/>
                <w:i w:val="false"/>
                <w:color w:val="000000"/>
                <w:sz w:val="20"/>
              </w:rPr>
              <w:t>
Вас понял</w:t>
            </w:r>
          </w:p>
          <w:p>
            <w:pPr>
              <w:spacing w:after="20"/>
              <w:ind w:left="20"/>
              <w:jc w:val="both"/>
            </w:pPr>
            <w:r>
              <w:rPr>
                <w:rFonts w:ascii="Times New Roman"/>
                <w:b w:val="false"/>
                <w:i w:val="false"/>
                <w:color w:val="000000"/>
                <w:sz w:val="20"/>
              </w:rPr>
              <w:t>
следуйте</w:t>
            </w:r>
          </w:p>
          <w:p>
            <w:pPr>
              <w:spacing w:after="20"/>
              <w:ind w:left="20"/>
              <w:jc w:val="both"/>
            </w:pPr>
            <w:r>
              <w:rPr>
                <w:rFonts w:ascii="Times New Roman"/>
                <w:b w:val="false"/>
                <w:i w:val="false"/>
                <w:color w:val="000000"/>
                <w:sz w:val="20"/>
              </w:rPr>
              <w:t>
своим курсом</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w:t>
            </w:r>
          </w:p>
          <w:p>
            <w:pPr>
              <w:spacing w:after="20"/>
              <w:ind w:left="20"/>
              <w:jc w:val="both"/>
            </w:pPr>
            <w:r>
              <w:rPr>
                <w:rFonts w:ascii="Times New Roman"/>
                <w:b w:val="false"/>
                <w:i w:val="false"/>
                <w:color w:val="000000"/>
                <w:sz w:val="20"/>
              </w:rPr>
              <w:t>
регулярное включение</w:t>
            </w:r>
          </w:p>
          <w:p>
            <w:pPr>
              <w:spacing w:after="20"/>
              <w:ind w:left="20"/>
              <w:jc w:val="both"/>
            </w:pPr>
            <w:r>
              <w:rPr>
                <w:rFonts w:ascii="Times New Roman"/>
                <w:b w:val="false"/>
                <w:i w:val="false"/>
                <w:color w:val="000000"/>
                <w:sz w:val="20"/>
              </w:rPr>
              <w:t>
и выключение всех</w:t>
            </w:r>
          </w:p>
          <w:p>
            <w:pPr>
              <w:spacing w:after="20"/>
              <w:ind w:left="20"/>
              <w:jc w:val="both"/>
            </w:pPr>
            <w:r>
              <w:rPr>
                <w:rFonts w:ascii="Times New Roman"/>
                <w:b w:val="false"/>
                <w:i w:val="false"/>
                <w:color w:val="000000"/>
                <w:sz w:val="20"/>
              </w:rPr>
              <w:t>
бортовых огней, но с</w:t>
            </w:r>
          </w:p>
          <w:p>
            <w:pPr>
              <w:spacing w:after="20"/>
              <w:ind w:left="20"/>
              <w:jc w:val="both"/>
            </w:pPr>
            <w:r>
              <w:rPr>
                <w:rFonts w:ascii="Times New Roman"/>
                <w:b w:val="false"/>
                <w:i w:val="false"/>
                <w:color w:val="000000"/>
                <w:sz w:val="20"/>
              </w:rPr>
              <w:t>
таким расчетом, чтобы</w:t>
            </w:r>
          </w:p>
          <w:p>
            <w:pPr>
              <w:spacing w:after="20"/>
              <w:ind w:left="20"/>
              <w:jc w:val="both"/>
            </w:pPr>
            <w:r>
              <w:rPr>
                <w:rFonts w:ascii="Times New Roman"/>
                <w:b w:val="false"/>
                <w:i w:val="false"/>
                <w:color w:val="000000"/>
                <w:sz w:val="20"/>
              </w:rPr>
              <w:t>
отличить их от</w:t>
            </w:r>
          </w:p>
          <w:p>
            <w:pPr>
              <w:spacing w:after="20"/>
              <w:ind w:left="20"/>
              <w:jc w:val="both"/>
            </w:pPr>
            <w:r>
              <w:rPr>
                <w:rFonts w:ascii="Times New Roman"/>
                <w:b w:val="false"/>
                <w:i w:val="false"/>
                <w:color w:val="000000"/>
                <w:sz w:val="20"/>
              </w:rPr>
              <w:t>
проблесковых огней.</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могу</w:t>
            </w:r>
          </w:p>
          <w:p>
            <w:pPr>
              <w:spacing w:after="20"/>
              <w:ind w:left="20"/>
              <w:jc w:val="both"/>
            </w:pPr>
            <w:r>
              <w:rPr>
                <w:rFonts w:ascii="Times New Roman"/>
                <w:b w:val="false"/>
                <w:i w:val="false"/>
                <w:color w:val="000000"/>
                <w:sz w:val="20"/>
              </w:rPr>
              <w:t>
выполнить</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w:t>
            </w:r>
          </w:p>
          <w:p>
            <w:pPr>
              <w:spacing w:after="20"/>
              <w:ind w:left="20"/>
              <w:jc w:val="both"/>
            </w:pPr>
            <w:r>
              <w:rPr>
                <w:rFonts w:ascii="Times New Roman"/>
                <w:b w:val="false"/>
                <w:i w:val="false"/>
                <w:color w:val="000000"/>
                <w:sz w:val="20"/>
              </w:rPr>
              <w:t>
сигналы серии 2 для</w:t>
            </w:r>
          </w:p>
          <w:p>
            <w:pPr>
              <w:spacing w:after="20"/>
              <w:ind w:left="20"/>
              <w:jc w:val="both"/>
            </w:pPr>
            <w:r>
              <w:rPr>
                <w:rFonts w:ascii="Times New Roman"/>
                <w:b w:val="false"/>
                <w:i w:val="false"/>
                <w:color w:val="000000"/>
                <w:sz w:val="20"/>
              </w:rPr>
              <w:t>
перехватывающих воздушных</w:t>
            </w:r>
          </w:p>
          <w:p>
            <w:pPr>
              <w:spacing w:after="20"/>
              <w:ind w:left="20"/>
              <w:jc w:val="both"/>
            </w:pPr>
            <w:r>
              <w:rPr>
                <w:rFonts w:ascii="Times New Roman"/>
                <w:b w:val="false"/>
                <w:i w:val="false"/>
                <w:color w:val="000000"/>
                <w:sz w:val="20"/>
              </w:rPr>
              <w:t>
судов.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r>
        <w:trPr>
          <w:trHeight w:val="30" w:hRule="atLeast"/>
        </w:trPr>
        <w:tc>
          <w:tcPr>
            <w:tcW w:w="13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w:t>
            </w:r>
          </w:p>
          <w:p>
            <w:pPr>
              <w:spacing w:after="20"/>
              <w:ind w:left="20"/>
              <w:jc w:val="both"/>
            </w:pPr>
            <w:r>
              <w:rPr>
                <w:rFonts w:ascii="Times New Roman"/>
                <w:b w:val="false"/>
                <w:i w:val="false"/>
                <w:color w:val="000000"/>
                <w:sz w:val="20"/>
              </w:rPr>
              <w:t>
мигание всеми</w:t>
            </w:r>
          </w:p>
          <w:p>
            <w:pPr>
              <w:spacing w:after="20"/>
              <w:ind w:left="20"/>
              <w:jc w:val="both"/>
            </w:pPr>
            <w:r>
              <w:rPr>
                <w:rFonts w:ascii="Times New Roman"/>
                <w:b w:val="false"/>
                <w:i w:val="false"/>
                <w:color w:val="000000"/>
                <w:sz w:val="20"/>
              </w:rPr>
              <w:t>
бортовыми огнями</w:t>
            </w:r>
          </w:p>
          <w:p>
            <w:pPr>
              <w:spacing w:after="20"/>
              <w:ind w:left="20"/>
              <w:jc w:val="both"/>
            </w:pPr>
            <w:r>
              <w:rPr>
                <w:rFonts w:ascii="Times New Roman"/>
                <w:b w:val="false"/>
                <w:i w:val="false"/>
                <w:color w:val="000000"/>
                <w:sz w:val="20"/>
              </w:rPr>
              <w:t>
через неровными</w:t>
            </w:r>
          </w:p>
          <w:p>
            <w:pPr>
              <w:spacing w:after="20"/>
              <w:ind w:left="20"/>
              <w:jc w:val="both"/>
            </w:pPr>
            <w:r>
              <w:rPr>
                <w:rFonts w:ascii="Times New Roman"/>
                <w:b w:val="false"/>
                <w:i w:val="false"/>
                <w:color w:val="000000"/>
                <w:sz w:val="20"/>
              </w:rPr>
              <w:t>
промежутки времени.</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состоянии</w:t>
            </w:r>
          </w:p>
          <w:p>
            <w:pPr>
              <w:spacing w:after="20"/>
              <w:ind w:left="20"/>
              <w:jc w:val="both"/>
            </w:pPr>
            <w:r>
              <w:rPr>
                <w:rFonts w:ascii="Times New Roman"/>
                <w:b w:val="false"/>
                <w:i w:val="false"/>
                <w:color w:val="000000"/>
                <w:sz w:val="20"/>
              </w:rPr>
              <w:t>
бедствия</w:t>
            </w:r>
          </w:p>
        </w:tc>
        <w:tc>
          <w:tcPr>
            <w:tcW w:w="22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Днем или ночью – используются</w:t>
            </w:r>
          </w:p>
          <w:p>
            <w:pPr>
              <w:spacing w:after="20"/>
              <w:ind w:left="20"/>
              <w:jc w:val="both"/>
            </w:pPr>
            <w:r>
              <w:rPr>
                <w:rFonts w:ascii="Times New Roman"/>
                <w:b w:val="false"/>
                <w:i w:val="false"/>
                <w:color w:val="000000"/>
                <w:sz w:val="20"/>
              </w:rPr>
              <w:t>
сигналы серии 2 для</w:t>
            </w:r>
          </w:p>
          <w:p>
            <w:pPr>
              <w:spacing w:after="20"/>
              <w:ind w:left="20"/>
              <w:jc w:val="both"/>
            </w:pPr>
            <w:r>
              <w:rPr>
                <w:rFonts w:ascii="Times New Roman"/>
                <w:b w:val="false"/>
                <w:i w:val="false"/>
                <w:color w:val="000000"/>
                <w:sz w:val="20"/>
              </w:rPr>
              <w:t>
перехватывающих воздушных</w:t>
            </w:r>
          </w:p>
          <w:p>
            <w:pPr>
              <w:spacing w:after="20"/>
              <w:ind w:left="20"/>
              <w:jc w:val="both"/>
            </w:pPr>
            <w:r>
              <w:rPr>
                <w:rFonts w:ascii="Times New Roman"/>
                <w:b w:val="false"/>
                <w:i w:val="false"/>
                <w:color w:val="000000"/>
                <w:sz w:val="20"/>
              </w:rPr>
              <w:t>
судов.</w:t>
            </w:r>
          </w:p>
        </w:tc>
        <w:tc>
          <w:tcPr>
            <w:tcW w:w="1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Вас понял.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Основным правилам полетов</w:t>
            </w:r>
            <w:r>
              <w:br/>
            </w:r>
            <w:r>
              <w:rPr>
                <w:rFonts w:ascii="Times New Roman"/>
                <w:b w:val="false"/>
                <w:i w:val="false"/>
                <w:color w:val="000000"/>
                <w:sz w:val="20"/>
              </w:rPr>
              <w:t>в воздушном пространстве</w:t>
            </w:r>
            <w:r>
              <w:br/>
            </w:r>
            <w:r>
              <w:rPr>
                <w:rFonts w:ascii="Times New Roman"/>
                <w:b w:val="false"/>
                <w:i w:val="false"/>
                <w:color w:val="000000"/>
                <w:sz w:val="20"/>
              </w:rPr>
              <w:t>Республики Казахстан</w:t>
            </w:r>
          </w:p>
        </w:tc>
      </w:tr>
    </w:tbl>
    <w:bookmarkStart w:name="z1743" w:id="1718"/>
    <w:p>
      <w:pPr>
        <w:spacing w:after="0"/>
        <w:ind w:left="0"/>
        <w:jc w:val="left"/>
      </w:pPr>
      <w:r>
        <w:rPr>
          <w:rFonts w:ascii="Times New Roman"/>
          <w:b/>
          <w:i w:val="false"/>
          <w:color w:val="000000"/>
        </w:rPr>
        <w:t xml:space="preserve"> Единицы измерений применяемые для целей обеспечения</w:t>
      </w:r>
      <w:r>
        <w:br/>
      </w:r>
      <w:r>
        <w:rPr>
          <w:rFonts w:ascii="Times New Roman"/>
          <w:b/>
          <w:i w:val="false"/>
          <w:color w:val="000000"/>
        </w:rPr>
        <w:t>и выполнения полетов</w:t>
      </w:r>
    </w:p>
    <w:bookmarkEnd w:id="17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925"/>
        <w:gridCol w:w="7472"/>
        <w:gridCol w:w="1713"/>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 п/п</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Величина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Основная единица</w:t>
            </w:r>
          </w:p>
          <w:p>
            <w:pPr>
              <w:spacing w:after="20"/>
              <w:ind w:left="20"/>
              <w:jc w:val="both"/>
            </w:pPr>
            <w:r>
              <w:rPr>
                <w:rFonts w:ascii="Times New Roman"/>
                <w:b w:val="false"/>
                <w:i w:val="false"/>
                <w:color w:val="000000"/>
                <w:sz w:val="20"/>
              </w:rPr>
              <w:t>
</w:t>
            </w:r>
            <w:r>
              <w:rPr>
                <w:rFonts w:ascii="Times New Roman"/>
                <w:b/>
                <w:i w:val="false"/>
                <w:color w:val="000000"/>
                <w:sz w:val="20"/>
              </w:rPr>
              <w:t>измерения</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Альтернативная</w:t>
            </w:r>
          </w:p>
          <w:p>
            <w:pPr>
              <w:spacing w:after="20"/>
              <w:ind w:left="20"/>
              <w:jc w:val="both"/>
            </w:pPr>
            <w:r>
              <w:rPr>
                <w:rFonts w:ascii="Times New Roman"/>
                <w:b w:val="false"/>
                <w:i w:val="false"/>
                <w:color w:val="000000"/>
                <w:sz w:val="20"/>
              </w:rPr>
              <w:t>
</w:t>
            </w:r>
            <w:r>
              <w:rPr>
                <w:rFonts w:ascii="Times New Roman"/>
                <w:b/>
                <w:i w:val="false"/>
                <w:color w:val="000000"/>
                <w:sz w:val="20"/>
              </w:rPr>
              <w:t>единица</w:t>
            </w:r>
            <w:r>
              <w:rPr>
                <w:rFonts w:ascii="Times New Roman"/>
                <w:b/>
                <w:i w:val="false"/>
                <w:color w:val="000000"/>
                <w:sz w:val="20"/>
              </w:rPr>
              <w:t>,</w:t>
            </w:r>
          </w:p>
          <w:p>
            <w:pPr>
              <w:spacing w:after="20"/>
              <w:ind w:left="20"/>
              <w:jc w:val="both"/>
            </w:pPr>
            <w:r>
              <w:rPr>
                <w:rFonts w:ascii="Times New Roman"/>
                <w:b w:val="false"/>
                <w:i w:val="false"/>
                <w:color w:val="000000"/>
                <w:sz w:val="20"/>
              </w:rPr>
              <w:t>
</w:t>
            </w:r>
            <w:r>
              <w:rPr>
                <w:rFonts w:ascii="Times New Roman"/>
                <w:b/>
                <w:i w:val="false"/>
                <w:color w:val="000000"/>
                <w:sz w:val="20"/>
              </w:rPr>
              <w:t>не</w:t>
            </w:r>
            <w:r>
              <w:rPr>
                <w:rFonts w:ascii="Times New Roman"/>
                <w:b/>
                <w:i w:val="false"/>
                <w:color w:val="000000"/>
                <w:sz w:val="20"/>
              </w:rPr>
              <w:t xml:space="preserve"> входящая в</w:t>
            </w:r>
          </w:p>
          <w:p>
            <w:pPr>
              <w:spacing w:after="20"/>
              <w:ind w:left="20"/>
              <w:jc w:val="both"/>
            </w:pPr>
            <w:r>
              <w:rPr>
                <w:rFonts w:ascii="Times New Roman"/>
                <w:b w:val="false"/>
                <w:i w:val="false"/>
                <w:color w:val="000000"/>
                <w:sz w:val="20"/>
              </w:rPr>
              <w:t>
</w:t>
            </w:r>
            <w:r>
              <w:rPr>
                <w:rFonts w:ascii="Times New Roman"/>
                <w:b/>
                <w:i w:val="false"/>
                <w:color w:val="000000"/>
                <w:sz w:val="20"/>
              </w:rPr>
              <w:t>систему</w:t>
            </w:r>
            <w:r>
              <w:rPr>
                <w:rFonts w:ascii="Times New Roman"/>
                <w:b/>
                <w:i w:val="false"/>
                <w:color w:val="000000"/>
                <w:sz w:val="20"/>
              </w:rPr>
              <w:t xml:space="preserve"> СИ</w:t>
            </w:r>
          </w:p>
          <w:p>
            <w:pPr>
              <w:spacing w:after="20"/>
              <w:ind w:left="20"/>
              <w:jc w:val="both"/>
            </w:pPr>
            <w:r>
              <w:rPr>
                <w:rFonts w:ascii="Times New Roman"/>
                <w:b w:val="false"/>
                <w:i w:val="false"/>
                <w:color w:val="000000"/>
                <w:sz w:val="20"/>
              </w:rPr>
              <w:t>
</w:t>
            </w:r>
            <w:r>
              <w:rPr>
                <w:rFonts w:ascii="Times New Roman"/>
                <w:b/>
                <w:i w:val="false"/>
                <w:color w:val="000000"/>
                <w:sz w:val="20"/>
              </w:rPr>
              <w:t>(</w:t>
            </w:r>
            <w:r>
              <w:rPr>
                <w:rFonts w:ascii="Times New Roman"/>
                <w:b/>
                <w:i w:val="false"/>
                <w:color w:val="000000"/>
                <w:sz w:val="20"/>
              </w:rPr>
              <w:t>обозначение</w:t>
            </w:r>
            <w:r>
              <w:rPr>
                <w:rFonts w:ascii="Times New Roman"/>
                <w:b/>
                <w:i w:val="false"/>
                <w:color w:val="000000"/>
                <w:sz w:val="20"/>
              </w:rPr>
              <w:t>)</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Направление/пространство/время</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Абсолютная высота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Площадь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квадратный (м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Расстояние большое</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(км)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 миля</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Расстояние короткое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Превышение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Продолжительность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и минуты (ч и мин)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Относительная высота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фут</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Широта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w:t>
            </w:r>
          </w:p>
          <w:p>
            <w:pPr>
              <w:spacing w:after="20"/>
              <w:ind w:left="20"/>
              <w:jc w:val="both"/>
            </w:pPr>
            <w:r>
              <w:rPr>
                <w:rFonts w:ascii="Times New Roman"/>
                <w:b w:val="false"/>
                <w:i w:val="false"/>
                <w:color w:val="000000"/>
                <w:sz w:val="20"/>
              </w:rPr>
              <w:t>
(о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Длина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Долгота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минута, секунда</w:t>
            </w:r>
          </w:p>
          <w:p>
            <w:pPr>
              <w:spacing w:after="20"/>
              <w:ind w:left="20"/>
              <w:jc w:val="both"/>
            </w:pPr>
            <w:r>
              <w:rPr>
                <w:rFonts w:ascii="Times New Roman"/>
                <w:b w:val="false"/>
                <w:i w:val="false"/>
                <w:color w:val="000000"/>
                <w:sz w:val="20"/>
              </w:rPr>
              <w:t>
(о '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Плоский угол (при</w:t>
            </w:r>
          </w:p>
          <w:p>
            <w:pPr>
              <w:spacing w:after="20"/>
              <w:ind w:left="20"/>
              <w:jc w:val="both"/>
            </w:pPr>
            <w:r>
              <w:rPr>
                <w:rFonts w:ascii="Times New Roman"/>
                <w:b w:val="false"/>
                <w:i w:val="false"/>
                <w:color w:val="000000"/>
                <w:sz w:val="20"/>
              </w:rPr>
              <w:t>
необходимости используются</w:t>
            </w:r>
          </w:p>
          <w:p>
            <w:pPr>
              <w:spacing w:after="20"/>
              <w:ind w:left="20"/>
              <w:jc w:val="both"/>
            </w:pPr>
            <w:r>
              <w:rPr>
                <w:rFonts w:ascii="Times New Roman"/>
                <w:b w:val="false"/>
                <w:i w:val="false"/>
                <w:color w:val="000000"/>
                <w:sz w:val="20"/>
              </w:rPr>
              <w:t>
десятичные доли градуса)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(о)</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ВПП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Дальность видимости на ВПП</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Емкость баков</w:t>
            </w:r>
          </w:p>
          <w:p>
            <w:pPr>
              <w:spacing w:after="20"/>
              <w:ind w:left="20"/>
              <w:jc w:val="both"/>
            </w:pPr>
            <w:r>
              <w:rPr>
                <w:rFonts w:ascii="Times New Roman"/>
                <w:b w:val="false"/>
                <w:i w:val="false"/>
                <w:color w:val="000000"/>
                <w:sz w:val="20"/>
              </w:rPr>
              <w:t>
(воздушное судно)</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литры (л)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Время</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минута, час,</w:t>
            </w:r>
          </w:p>
          <w:p>
            <w:pPr>
              <w:spacing w:after="20"/>
              <w:ind w:left="20"/>
              <w:jc w:val="both"/>
            </w:pPr>
            <w:r>
              <w:rPr>
                <w:rFonts w:ascii="Times New Roman"/>
                <w:b w:val="false"/>
                <w:i w:val="false"/>
                <w:color w:val="000000"/>
                <w:sz w:val="20"/>
              </w:rPr>
              <w:t>
сутки, неделя, месяц, год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Видимость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метры (м), километры (км)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кубический (м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ветра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выражается в истинных градусах; для посадки и взлета направление ветра выражается в магнитных градусах</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2. Единицы, выражающие массы</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Грузовместимость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размещения груза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w:t>
            </w:r>
          </w:p>
          <w:p>
            <w:pPr>
              <w:spacing w:after="20"/>
              <w:ind w:left="20"/>
              <w:jc w:val="both"/>
            </w:pPr>
            <w:r>
              <w:rPr>
                <w:rFonts w:ascii="Times New Roman"/>
                <w:b w:val="false"/>
                <w:i w:val="false"/>
                <w:color w:val="000000"/>
                <w:sz w:val="20"/>
              </w:rPr>
              <w:t>
метр (кг/м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w:t>
            </w:r>
          </w:p>
          <w:p>
            <w:pPr>
              <w:spacing w:after="20"/>
              <w:ind w:left="20"/>
              <w:jc w:val="both"/>
            </w:pPr>
            <w:r>
              <w:rPr>
                <w:rFonts w:ascii="Times New Roman"/>
                <w:b w:val="false"/>
                <w:i w:val="false"/>
                <w:color w:val="000000"/>
                <w:sz w:val="20"/>
              </w:rPr>
              <w:t>
(массовая плотность) кг/м</w:t>
            </w:r>
            <w:r>
              <w:rPr>
                <w:rFonts w:ascii="Times New Roman"/>
                <w:b w:val="false"/>
                <w:i w:val="false"/>
                <w:color w:val="000000"/>
                <w:vertAlign w:val="superscript"/>
              </w:rPr>
              <w:t>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w:t>
            </w:r>
          </w:p>
          <w:p>
            <w:pPr>
              <w:spacing w:after="20"/>
              <w:ind w:left="20"/>
              <w:jc w:val="both"/>
            </w:pPr>
            <w:r>
              <w:rPr>
                <w:rFonts w:ascii="Times New Roman"/>
                <w:b w:val="false"/>
                <w:i w:val="false"/>
                <w:color w:val="000000"/>
                <w:sz w:val="20"/>
              </w:rPr>
              <w:t>
метр (кг/м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Запас топлива</w:t>
            </w:r>
          </w:p>
          <w:p>
            <w:pPr>
              <w:spacing w:after="20"/>
              <w:ind w:left="20"/>
              <w:jc w:val="both"/>
            </w:pPr>
            <w:r>
              <w:rPr>
                <w:rFonts w:ascii="Times New Roman"/>
                <w:b w:val="false"/>
                <w:i w:val="false"/>
                <w:color w:val="000000"/>
                <w:sz w:val="20"/>
              </w:rPr>
              <w:t>
(гравиметрический)</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газа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w:t>
            </w:r>
          </w:p>
          <w:p>
            <w:pPr>
              <w:spacing w:after="20"/>
              <w:ind w:left="20"/>
              <w:jc w:val="both"/>
            </w:pPr>
            <w:r>
              <w:rPr>
                <w:rFonts w:ascii="Times New Roman"/>
                <w:b w:val="false"/>
                <w:i w:val="false"/>
                <w:color w:val="000000"/>
                <w:sz w:val="20"/>
              </w:rPr>
              <w:t>
метр (кг/м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масса или полезная</w:t>
            </w:r>
          </w:p>
          <w:p>
            <w:pPr>
              <w:spacing w:after="20"/>
              <w:ind w:left="20"/>
              <w:jc w:val="both"/>
            </w:pPr>
            <w:r>
              <w:rPr>
                <w:rFonts w:ascii="Times New Roman"/>
                <w:b w:val="false"/>
                <w:i w:val="false"/>
                <w:color w:val="000000"/>
                <w:sz w:val="20"/>
              </w:rPr>
              <w:t>
нагрузка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Подъемные приспособления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Линейная плотность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 (кг/м)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жидкости кг/м</w:t>
            </w:r>
            <w:r>
              <w:rPr>
                <w:rFonts w:ascii="Times New Roman"/>
                <w:b w:val="false"/>
                <w:i w:val="false"/>
                <w:color w:val="000000"/>
                <w:vertAlign w:val="superscript"/>
              </w:rPr>
              <w:t>3</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w:t>
            </w:r>
          </w:p>
          <w:p>
            <w:pPr>
              <w:spacing w:after="20"/>
              <w:ind w:left="20"/>
              <w:jc w:val="both"/>
            </w:pPr>
            <w:r>
              <w:rPr>
                <w:rFonts w:ascii="Times New Roman"/>
                <w:b w:val="false"/>
                <w:i w:val="false"/>
                <w:color w:val="000000"/>
                <w:sz w:val="20"/>
              </w:rPr>
              <w:t>
кубический (кг/м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инерции</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w:t>
            </w:r>
          </w:p>
          <w:p>
            <w:pPr>
              <w:spacing w:after="20"/>
              <w:ind w:left="20"/>
              <w:jc w:val="both"/>
            </w:pPr>
            <w:r>
              <w:rPr>
                <w:rFonts w:ascii="Times New Roman"/>
                <w:b w:val="false"/>
                <w:i w:val="false"/>
                <w:color w:val="000000"/>
                <w:sz w:val="20"/>
              </w:rPr>
              <w:t>
(кг*м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Момент количества движения</w:t>
            </w:r>
          </w:p>
          <w:p>
            <w:pPr>
              <w:spacing w:after="20"/>
              <w:ind w:left="20"/>
              <w:jc w:val="both"/>
            </w:pPr>
            <w:r>
              <w:rPr>
                <w:rFonts w:ascii="Times New Roman"/>
                <w:b w:val="false"/>
                <w:i w:val="false"/>
                <w:color w:val="000000"/>
                <w:sz w:val="20"/>
              </w:rPr>
              <w:t>
(момент импульса)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w:t>
            </w:r>
          </w:p>
          <w:p>
            <w:pPr>
              <w:spacing w:after="20"/>
              <w:ind w:left="20"/>
              <w:jc w:val="both"/>
            </w:pPr>
            <w:r>
              <w:rPr>
                <w:rFonts w:ascii="Times New Roman"/>
                <w:b w:val="false"/>
                <w:i w:val="false"/>
                <w:color w:val="000000"/>
                <w:sz w:val="20"/>
              </w:rPr>
              <w:t>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движения</w:t>
            </w:r>
          </w:p>
          <w:p>
            <w:pPr>
              <w:spacing w:after="20"/>
              <w:ind w:left="20"/>
              <w:jc w:val="both"/>
            </w:pPr>
            <w:r>
              <w:rPr>
                <w:rFonts w:ascii="Times New Roman"/>
                <w:b w:val="false"/>
                <w:i w:val="false"/>
                <w:color w:val="000000"/>
                <w:sz w:val="20"/>
              </w:rPr>
              <w:t>
(импульс)</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 метр в квадрате</w:t>
            </w:r>
          </w:p>
          <w:p>
            <w:pPr>
              <w:spacing w:after="20"/>
              <w:ind w:left="20"/>
              <w:jc w:val="both"/>
            </w:pPr>
            <w:r>
              <w:rPr>
                <w:rFonts w:ascii="Times New Roman"/>
                <w:b w:val="false"/>
                <w:i w:val="false"/>
                <w:color w:val="000000"/>
                <w:sz w:val="20"/>
              </w:rPr>
              <w:t>
на секунду (кг*м</w:t>
            </w:r>
            <w:r>
              <w:rPr>
                <w:rFonts w:ascii="Times New Roman"/>
                <w:b w:val="false"/>
                <w:i w:val="false"/>
                <w:color w:val="000000"/>
                <w:vertAlign w:val="superscript"/>
              </w:rPr>
              <w:t>2</w:t>
            </w:r>
            <w:r>
              <w:rPr>
                <w:rFonts w:ascii="Times New Roman"/>
                <w:b w:val="false"/>
                <w:i w:val="false"/>
                <w:color w:val="000000"/>
                <w:sz w:val="20"/>
              </w:rPr>
              <w:t>/сек)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3. Единицы, выражающие силу</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воздуха (общее)</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w:t>
            </w:r>
          </w:p>
          <w:p>
            <w:pPr>
              <w:spacing w:after="20"/>
              <w:ind w:left="20"/>
              <w:jc w:val="both"/>
            </w:pPr>
            <w:r>
              <w:rPr>
                <w:rFonts w:ascii="Times New Roman"/>
                <w:b w:val="false"/>
                <w:i w:val="false"/>
                <w:color w:val="000000"/>
                <w:sz w:val="20"/>
              </w:rPr>
              <w:t>
столба (мм. рт.</w:t>
            </w:r>
          </w:p>
          <w:p>
            <w:pPr>
              <w:spacing w:after="20"/>
              <w:ind w:left="20"/>
              <w:jc w:val="both"/>
            </w:pPr>
            <w:r>
              <w:rPr>
                <w:rFonts w:ascii="Times New Roman"/>
                <w:b w:val="false"/>
                <w:i w:val="false"/>
                <w:color w:val="000000"/>
                <w:sz w:val="20"/>
              </w:rPr>
              <w:t>
ст.), миллибары</w:t>
            </w:r>
          </w:p>
          <w:p>
            <w:pPr>
              <w:spacing w:after="20"/>
              <w:ind w:left="20"/>
              <w:jc w:val="both"/>
            </w:pPr>
            <w:r>
              <w:rPr>
                <w:rFonts w:ascii="Times New Roman"/>
                <w:b w:val="false"/>
                <w:i w:val="false"/>
                <w:color w:val="000000"/>
                <w:sz w:val="20"/>
              </w:rPr>
              <w:t>
(Мбар)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Установка высотомера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w:t>
            </w:r>
          </w:p>
          <w:p>
            <w:pPr>
              <w:spacing w:after="20"/>
              <w:ind w:left="20"/>
              <w:jc w:val="both"/>
            </w:pPr>
            <w:r>
              <w:rPr>
                <w:rFonts w:ascii="Times New Roman"/>
                <w:b w:val="false"/>
                <w:i w:val="false"/>
                <w:color w:val="000000"/>
                <w:sz w:val="20"/>
              </w:rPr>
              <w:t>
столба (мм. рт.</w:t>
            </w:r>
          </w:p>
          <w:p>
            <w:pPr>
              <w:spacing w:after="20"/>
              <w:ind w:left="20"/>
              <w:jc w:val="both"/>
            </w:pPr>
            <w:r>
              <w:rPr>
                <w:rFonts w:ascii="Times New Roman"/>
                <w:b w:val="false"/>
                <w:i w:val="false"/>
                <w:color w:val="000000"/>
                <w:sz w:val="20"/>
              </w:rPr>
              <w:t>
ст.), миллибары</w:t>
            </w:r>
          </w:p>
          <w:p>
            <w:pPr>
              <w:spacing w:after="20"/>
              <w:ind w:left="20"/>
              <w:jc w:val="both"/>
            </w:pPr>
            <w:r>
              <w:rPr>
                <w:rFonts w:ascii="Times New Roman"/>
                <w:b w:val="false"/>
                <w:i w:val="false"/>
                <w:color w:val="000000"/>
                <w:sz w:val="20"/>
              </w:rPr>
              <w:t>
(Мбар)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Атмосферное давление гПа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гектопаскаль (гПа)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Миллиметры ртутного</w:t>
            </w:r>
          </w:p>
          <w:p>
            <w:pPr>
              <w:spacing w:after="20"/>
              <w:ind w:left="20"/>
              <w:jc w:val="both"/>
            </w:pPr>
            <w:r>
              <w:rPr>
                <w:rFonts w:ascii="Times New Roman"/>
                <w:b w:val="false"/>
                <w:i w:val="false"/>
                <w:color w:val="000000"/>
                <w:sz w:val="20"/>
              </w:rPr>
              <w:t>
столба (мм. рт.</w:t>
            </w:r>
          </w:p>
          <w:p>
            <w:pPr>
              <w:spacing w:after="20"/>
              <w:ind w:left="20"/>
              <w:jc w:val="both"/>
            </w:pPr>
            <w:r>
              <w:rPr>
                <w:rFonts w:ascii="Times New Roman"/>
                <w:b w:val="false"/>
                <w:i w:val="false"/>
                <w:color w:val="000000"/>
                <w:sz w:val="20"/>
              </w:rPr>
              <w:t>
ст.), миллибары</w:t>
            </w:r>
          </w:p>
          <w:p>
            <w:pPr>
              <w:spacing w:after="20"/>
              <w:ind w:left="20"/>
              <w:jc w:val="both"/>
            </w:pPr>
            <w:r>
              <w:rPr>
                <w:rFonts w:ascii="Times New Roman"/>
                <w:b w:val="false"/>
                <w:i w:val="false"/>
                <w:color w:val="000000"/>
                <w:sz w:val="20"/>
              </w:rPr>
              <w:t>
(Мбар)</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Изгибающий момент</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на метр (кН*м)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в системе подачи</w:t>
            </w:r>
          </w:p>
          <w:p>
            <w:pPr>
              <w:spacing w:after="20"/>
              <w:ind w:left="20"/>
              <w:jc w:val="both"/>
            </w:pPr>
            <w:r>
              <w:rPr>
                <w:rFonts w:ascii="Times New Roman"/>
                <w:b w:val="false"/>
                <w:i w:val="false"/>
                <w:color w:val="000000"/>
                <w:sz w:val="20"/>
              </w:rPr>
              <w:t>
топлива кПа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метр</w:t>
            </w:r>
          </w:p>
          <w:p>
            <w:pPr>
              <w:spacing w:after="20"/>
              <w:ind w:left="20"/>
              <w:jc w:val="both"/>
            </w:pPr>
            <w:r>
              <w:rPr>
                <w:rFonts w:ascii="Times New Roman"/>
                <w:b w:val="false"/>
                <w:i w:val="false"/>
                <w:color w:val="000000"/>
                <w:sz w:val="20"/>
              </w:rPr>
              <w:t>
квадратный (кг/см</w:t>
            </w:r>
            <w:r>
              <w:rPr>
                <w:rFonts w:ascii="Times New Roman"/>
                <w:b w:val="false"/>
                <w:i w:val="false"/>
                <w:color w:val="000000"/>
                <w:vertAlign w:val="superscript"/>
              </w:rPr>
              <w:t>2</w:t>
            </w:r>
            <w:r>
              <w:rPr>
                <w:rFonts w:ascii="Times New Roman"/>
                <w:b w:val="false"/>
                <w:i w:val="false"/>
                <w:color w:val="000000"/>
                <w:sz w:val="20"/>
              </w:rPr>
              <w:t>)</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Гидравлическое давление кПа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упругости МПа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Давление кПа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килопаскаль (кПа)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Напряжение МПа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мегапаскаль (МПа)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Поверхностное натяжение</w:t>
            </w:r>
          </w:p>
          <w:p>
            <w:pPr>
              <w:spacing w:after="20"/>
              <w:ind w:left="20"/>
              <w:jc w:val="both"/>
            </w:pPr>
            <w:r>
              <w:rPr>
                <w:rFonts w:ascii="Times New Roman"/>
                <w:b w:val="false"/>
                <w:i w:val="false"/>
                <w:color w:val="000000"/>
                <w:sz w:val="20"/>
              </w:rPr>
              <w:t>
мН/м</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меганьютон на метр (мН/м)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Тяга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килоньютон (кН)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кг</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Крутящий момент</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ньютон - метр (Н*м)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Разрежение Па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4. Механика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Воздушная скорость г)</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Угловое ускорение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на секунду в</w:t>
            </w:r>
          </w:p>
          <w:p>
            <w:pPr>
              <w:spacing w:after="20"/>
              <w:ind w:left="20"/>
              <w:jc w:val="both"/>
            </w:pPr>
            <w:r>
              <w:rPr>
                <w:rFonts w:ascii="Times New Roman"/>
                <w:b w:val="false"/>
                <w:i w:val="false"/>
                <w:color w:val="000000"/>
                <w:sz w:val="20"/>
              </w:rPr>
              <w:t>
квадрате (рад/с</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Угловая скорость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радиан в секунду (рад/с)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Энергия или работа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Эквивалентная мощность на</w:t>
            </w:r>
          </w:p>
          <w:p>
            <w:pPr>
              <w:spacing w:after="20"/>
              <w:ind w:left="20"/>
              <w:jc w:val="both"/>
            </w:pPr>
            <w:r>
              <w:rPr>
                <w:rFonts w:ascii="Times New Roman"/>
                <w:b w:val="false"/>
                <w:i w:val="false"/>
                <w:color w:val="000000"/>
                <w:sz w:val="20"/>
              </w:rPr>
              <w:t xml:space="preserve">
валу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Частота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Путевая скорость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 (км/ч)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уз</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Ударная нагрузка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w:t>
            </w:r>
          </w:p>
          <w:p>
            <w:pPr>
              <w:spacing w:after="20"/>
              <w:ind w:left="20"/>
              <w:jc w:val="both"/>
            </w:pPr>
            <w:r>
              <w:rPr>
                <w:rFonts w:ascii="Times New Roman"/>
                <w:b w:val="false"/>
                <w:i w:val="false"/>
                <w:color w:val="000000"/>
                <w:sz w:val="20"/>
              </w:rPr>
              <w:t>
(Дж/м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Кинетическая энергия,</w:t>
            </w:r>
          </w:p>
          <w:p>
            <w:pPr>
              <w:spacing w:after="20"/>
              <w:ind w:left="20"/>
              <w:jc w:val="both"/>
            </w:pPr>
            <w:r>
              <w:rPr>
                <w:rFonts w:ascii="Times New Roman"/>
                <w:b w:val="false"/>
                <w:i w:val="false"/>
                <w:color w:val="000000"/>
                <w:sz w:val="20"/>
              </w:rPr>
              <w:t>
поглощенная тормозами</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мегаджоуль (МДж)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Линейное ускорение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на секунду в квадрате</w:t>
            </w:r>
          </w:p>
          <w:p>
            <w:pPr>
              <w:spacing w:after="20"/>
              <w:ind w:left="20"/>
              <w:jc w:val="both"/>
            </w:pPr>
            <w:r>
              <w:rPr>
                <w:rFonts w:ascii="Times New Roman"/>
                <w:b w:val="false"/>
                <w:i w:val="false"/>
                <w:color w:val="000000"/>
                <w:sz w:val="20"/>
              </w:rPr>
              <w:t>
(м/с</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Мощность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Быстрота балансировки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на секунду (о/с)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на валу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киловатт (кВт)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д)</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Вертикальная скорость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ветра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километр в час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5. Расход</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воздуха через</w:t>
            </w:r>
          </w:p>
          <w:p>
            <w:pPr>
              <w:spacing w:after="20"/>
              <w:ind w:left="20"/>
              <w:jc w:val="both"/>
            </w:pPr>
            <w:r>
              <w:rPr>
                <w:rFonts w:ascii="Times New Roman"/>
                <w:b w:val="false"/>
                <w:i w:val="false"/>
                <w:color w:val="000000"/>
                <w:sz w:val="20"/>
              </w:rPr>
              <w:t>
двигатель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воды в двигатель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 (удельный)</w:t>
            </w:r>
          </w:p>
          <w:p>
            <w:pPr>
              <w:spacing w:after="20"/>
              <w:ind w:left="20"/>
              <w:jc w:val="both"/>
            </w:pPr>
            <w:r>
              <w:rPr>
                <w:rFonts w:ascii="Times New Roman"/>
                <w:b w:val="false"/>
                <w:i w:val="false"/>
                <w:color w:val="000000"/>
                <w:sz w:val="20"/>
              </w:rPr>
              <w:t>
поршневые двигатели</w:t>
            </w:r>
          </w:p>
          <w:p>
            <w:pPr>
              <w:spacing w:after="20"/>
              <w:ind w:left="20"/>
              <w:jc w:val="both"/>
            </w:pPr>
            <w:r>
              <w:rPr>
                <w:rFonts w:ascii="Times New Roman"/>
                <w:b w:val="false"/>
                <w:i w:val="false"/>
                <w:color w:val="000000"/>
                <w:sz w:val="20"/>
              </w:rPr>
              <w:t>
Турбовинтовые двигатели</w:t>
            </w:r>
          </w:p>
          <w:p>
            <w:pPr>
              <w:spacing w:after="20"/>
              <w:ind w:left="20"/>
              <w:jc w:val="both"/>
            </w:pPr>
            <w:r>
              <w:rPr>
                <w:rFonts w:ascii="Times New Roman"/>
                <w:b w:val="false"/>
                <w:i w:val="false"/>
                <w:color w:val="000000"/>
                <w:sz w:val="20"/>
              </w:rPr>
              <w:t>
Реактивные двигатели</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киловатт-час</w:t>
            </w:r>
          </w:p>
          <w:p>
            <w:pPr>
              <w:spacing w:after="20"/>
              <w:ind w:left="20"/>
              <w:jc w:val="both"/>
            </w:pPr>
            <w:r>
              <w:rPr>
                <w:rFonts w:ascii="Times New Roman"/>
                <w:b w:val="false"/>
                <w:i w:val="false"/>
                <w:color w:val="000000"/>
                <w:sz w:val="20"/>
              </w:rPr>
              <w:t>
(кг/(кВт *ч))</w:t>
            </w:r>
          </w:p>
          <w:p>
            <w:pPr>
              <w:spacing w:after="20"/>
              <w:ind w:left="20"/>
              <w:jc w:val="both"/>
            </w:pPr>
            <w:r>
              <w:rPr>
                <w:rFonts w:ascii="Times New Roman"/>
                <w:b w:val="false"/>
                <w:i w:val="false"/>
                <w:color w:val="000000"/>
                <w:sz w:val="20"/>
              </w:rPr>
              <w:t>
килограмм на киловатт-час</w:t>
            </w:r>
          </w:p>
          <w:p>
            <w:pPr>
              <w:spacing w:after="20"/>
              <w:ind w:left="20"/>
              <w:jc w:val="both"/>
            </w:pPr>
            <w:r>
              <w:rPr>
                <w:rFonts w:ascii="Times New Roman"/>
                <w:b w:val="false"/>
                <w:i w:val="false"/>
                <w:color w:val="000000"/>
                <w:sz w:val="20"/>
              </w:rPr>
              <w:t>
(кг/(кВт *ч))</w:t>
            </w:r>
          </w:p>
          <w:p>
            <w:pPr>
              <w:spacing w:after="20"/>
              <w:ind w:left="20"/>
              <w:jc w:val="both"/>
            </w:pPr>
            <w:r>
              <w:rPr>
                <w:rFonts w:ascii="Times New Roman"/>
                <w:b w:val="false"/>
                <w:i w:val="false"/>
                <w:color w:val="000000"/>
                <w:sz w:val="20"/>
              </w:rPr>
              <w:t>
килограмм на килоньютон-час</w:t>
            </w:r>
          </w:p>
          <w:p>
            <w:pPr>
              <w:spacing w:after="20"/>
              <w:ind w:left="20"/>
              <w:jc w:val="both"/>
            </w:pPr>
            <w:r>
              <w:rPr>
                <w:rFonts w:ascii="Times New Roman"/>
                <w:b w:val="false"/>
                <w:i w:val="false"/>
                <w:color w:val="000000"/>
                <w:sz w:val="20"/>
              </w:rPr>
              <w:t>
(кг/(кН *ч))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топлива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Скорость заполнения баков</w:t>
            </w:r>
          </w:p>
          <w:p>
            <w:pPr>
              <w:spacing w:after="20"/>
              <w:ind w:left="20"/>
              <w:jc w:val="both"/>
            </w:pPr>
            <w:r>
              <w:rPr>
                <w:rFonts w:ascii="Times New Roman"/>
                <w:b w:val="false"/>
                <w:i w:val="false"/>
                <w:color w:val="000000"/>
                <w:sz w:val="20"/>
              </w:rPr>
              <w:t>
(гравиметрическая)</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минуту (кг/мин)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газа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жидкости</w:t>
            </w:r>
          </w:p>
          <w:p>
            <w:pPr>
              <w:spacing w:after="20"/>
              <w:ind w:left="20"/>
              <w:jc w:val="both"/>
            </w:pPr>
            <w:r>
              <w:rPr>
                <w:rFonts w:ascii="Times New Roman"/>
                <w:b w:val="false"/>
                <w:i w:val="false"/>
                <w:color w:val="000000"/>
                <w:sz w:val="20"/>
              </w:rPr>
              <w:t xml:space="preserve">
(гравиметрический)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Расход жидкости (объемный)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секунду (л/с)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Массовый расход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секунду (кг/с)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 масла газотурбинные</w:t>
            </w:r>
          </w:p>
          <w:p>
            <w:pPr>
              <w:spacing w:after="20"/>
              <w:ind w:left="20"/>
              <w:jc w:val="both"/>
            </w:pPr>
            <w:r>
              <w:rPr>
                <w:rFonts w:ascii="Times New Roman"/>
                <w:b w:val="false"/>
                <w:i w:val="false"/>
                <w:color w:val="000000"/>
                <w:sz w:val="20"/>
              </w:rPr>
              <w:t>
двигатели</w:t>
            </w:r>
          </w:p>
          <w:p>
            <w:pPr>
              <w:spacing w:after="20"/>
              <w:ind w:left="20"/>
              <w:jc w:val="both"/>
            </w:pPr>
            <w:r>
              <w:rPr>
                <w:rFonts w:ascii="Times New Roman"/>
                <w:b w:val="false"/>
                <w:i w:val="false"/>
                <w:color w:val="000000"/>
                <w:sz w:val="20"/>
              </w:rPr>
              <w:t>
Поршневые двигатели</w:t>
            </w:r>
          </w:p>
          <w:p>
            <w:pPr>
              <w:spacing w:after="20"/>
              <w:ind w:left="20"/>
              <w:jc w:val="both"/>
            </w:pPr>
            <w:r>
              <w:rPr>
                <w:rFonts w:ascii="Times New Roman"/>
                <w:b w:val="false"/>
                <w:i w:val="false"/>
                <w:color w:val="000000"/>
                <w:sz w:val="20"/>
              </w:rPr>
              <w:t>
(удельный)</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в час (кг/ч)</w:t>
            </w:r>
          </w:p>
          <w:p>
            <w:pPr>
              <w:spacing w:after="20"/>
              <w:ind w:left="20"/>
              <w:jc w:val="both"/>
            </w:pPr>
            <w:r>
              <w:rPr>
                <w:rFonts w:ascii="Times New Roman"/>
                <w:b w:val="false"/>
                <w:i w:val="false"/>
                <w:color w:val="000000"/>
                <w:sz w:val="20"/>
              </w:rPr>
              <w:t>
грамм на киловатт-час</w:t>
            </w:r>
          </w:p>
          <w:p>
            <w:pPr>
              <w:spacing w:after="20"/>
              <w:ind w:left="20"/>
              <w:jc w:val="both"/>
            </w:pPr>
            <w:r>
              <w:rPr>
                <w:rFonts w:ascii="Times New Roman"/>
                <w:b w:val="false"/>
                <w:i w:val="false"/>
                <w:color w:val="000000"/>
                <w:sz w:val="20"/>
              </w:rPr>
              <w:t xml:space="preserve">
(г/(кВт </w:t>
            </w:r>
          </w:p>
          <w:p>
            <w:pPr>
              <w:spacing w:after="20"/>
              <w:ind w:left="20"/>
              <w:jc w:val="both"/>
            </w:pPr>
            <w:r>
              <w:drawing>
                <wp:inline distT="0" distB="0" distL="0" distR="0">
                  <wp:extent cx="1422400" cy="1041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9"/>
                          <a:stretch>
                            <a:fillRect/>
                          </a:stretch>
                        </pic:blipFill>
                        <pic:spPr>
                          <a:xfrm>
                            <a:off x="0" y="0"/>
                            <a:ext cx="1422400" cy="1041400"/>
                          </a:xfrm>
                          <a:prstGeom prst="rect">
                            <a:avLst/>
                          </a:prstGeom>
                        </pic:spPr>
                      </pic:pic>
                    </a:graphicData>
                  </a:graphic>
                </wp:inline>
              </w:drawing>
            </w:r>
          </w:p>
          <w:p>
            <w:pPr>
              <w:spacing w:after="0"/>
              <w:ind w:left="0"/>
              <w:jc w:val="both"/>
            </w:pPr>
            <w:r>
              <w:rPr>
                <w:rFonts w:ascii="Times New Roman"/>
                <w:b w:val="false"/>
                <w:i w:val="false"/>
                <w:color w:val="000000"/>
                <w:sz w:val="20"/>
              </w:rPr>
              <w:t>*ч)</w:t>
            </w:r>
            <w:r>
              <w:br/>
            </w:r>
            <w:r>
              <w:rPr>
                <w:rFonts w:ascii="Times New Roman"/>
                <w:b w:val="false"/>
                <w:i w:val="false"/>
                <w:color w:val="000000"/>
                <w:sz w:val="20"/>
              </w:rPr>
              <w:t>
</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Подача масла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в секунду (г/с)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Производительность насоса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литр в минуту (л/мин)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Воздушный поток в</w:t>
            </w:r>
          </w:p>
          <w:p>
            <w:pPr>
              <w:spacing w:after="20"/>
              <w:ind w:left="20"/>
              <w:jc w:val="both"/>
            </w:pPr>
            <w:r>
              <w:rPr>
                <w:rFonts w:ascii="Times New Roman"/>
                <w:b w:val="false"/>
                <w:i w:val="false"/>
                <w:color w:val="000000"/>
                <w:sz w:val="20"/>
              </w:rPr>
              <w:t xml:space="preserve">
вентиляторе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минуту</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3</w:t>
            </w:r>
            <w:r>
              <w:rPr>
                <w:rFonts w:ascii="Times New Roman"/>
                <w:b w:val="false"/>
                <w:i w:val="false"/>
                <w:color w:val="000000"/>
                <w:sz w:val="20"/>
              </w:rPr>
              <w:t>/мин)</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Вязкость (динамическая)</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секунда (Па *с)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Вязкость (кинематическая)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квадратный метр на секунду</w:t>
            </w:r>
          </w:p>
          <w:p>
            <w:pPr>
              <w:spacing w:after="20"/>
              <w:ind w:left="20"/>
              <w:jc w:val="both"/>
            </w:pPr>
            <w:r>
              <w:rPr>
                <w:rFonts w:ascii="Times New Roman"/>
                <w:b w:val="false"/>
                <w:i w:val="false"/>
                <w:color w:val="000000"/>
                <w:sz w:val="20"/>
              </w:rPr>
              <w:t>
(м</w:t>
            </w:r>
            <w:r>
              <w:rPr>
                <w:rFonts w:ascii="Times New Roman"/>
                <w:b w:val="false"/>
                <w:i w:val="false"/>
                <w:color w:val="000000"/>
                <w:vertAlign w:val="superscript"/>
              </w:rPr>
              <w:t>2</w:t>
            </w:r>
            <w:r>
              <w:rPr>
                <w:rFonts w:ascii="Times New Roman"/>
                <w:b w:val="false"/>
                <w:i w:val="false"/>
                <w:color w:val="000000"/>
                <w:sz w:val="20"/>
              </w:rPr>
              <w:t>/с)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6. Термодинамика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Коэффициент теплопередачи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w:t>
            </w:r>
          </w:p>
          <w:p>
            <w:pPr>
              <w:spacing w:after="20"/>
              <w:ind w:left="20"/>
              <w:jc w:val="both"/>
            </w:pPr>
            <w:r>
              <w:rPr>
                <w:rFonts w:ascii="Times New Roman"/>
                <w:b w:val="false"/>
                <w:i w:val="false"/>
                <w:color w:val="000000"/>
                <w:sz w:val="20"/>
              </w:rPr>
              <w:t>
–кельвин (Вт/(м</w:t>
            </w:r>
            <w:r>
              <w:rPr>
                <w:rFonts w:ascii="Times New Roman"/>
                <w:b w:val="false"/>
                <w:i w:val="false"/>
                <w:color w:val="000000"/>
                <w:vertAlign w:val="superscript"/>
              </w:rPr>
              <w:t>2</w:t>
            </w:r>
            <w:r>
              <w:rPr>
                <w:rFonts w:ascii="Times New Roman"/>
                <w:b w:val="false"/>
                <w:i w:val="false"/>
                <w:color w:val="000000"/>
                <w:sz w:val="20"/>
              </w:rPr>
              <w:t xml:space="preserve"> *К)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Тепловой поток на единицу</w:t>
            </w:r>
          </w:p>
          <w:p>
            <w:pPr>
              <w:spacing w:after="20"/>
              <w:ind w:left="20"/>
              <w:jc w:val="both"/>
            </w:pPr>
            <w:r>
              <w:rPr>
                <w:rFonts w:ascii="Times New Roman"/>
                <w:b w:val="false"/>
                <w:i w:val="false"/>
                <w:color w:val="000000"/>
                <w:sz w:val="20"/>
              </w:rPr>
              <w:t xml:space="preserve">
площади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на квадратный метр</w:t>
            </w:r>
          </w:p>
          <w:p>
            <w:pPr>
              <w:spacing w:after="20"/>
              <w:ind w:left="20"/>
              <w:jc w:val="both"/>
            </w:pPr>
            <w:r>
              <w:rPr>
                <w:rFonts w:ascii="Times New Roman"/>
                <w:b w:val="false"/>
                <w:i w:val="false"/>
                <w:color w:val="000000"/>
                <w:sz w:val="20"/>
              </w:rPr>
              <w:t>
(Дж/м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теплового потока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Влажность (абсолютная)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грамм на килограмм (г/кг)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Коэффициент линейного</w:t>
            </w:r>
          </w:p>
          <w:p>
            <w:pPr>
              <w:spacing w:after="20"/>
              <w:ind w:left="20"/>
              <w:jc w:val="both"/>
            </w:pPr>
            <w:r>
              <w:rPr>
                <w:rFonts w:ascii="Times New Roman"/>
                <w:b w:val="false"/>
                <w:i w:val="false"/>
                <w:color w:val="000000"/>
                <w:sz w:val="20"/>
              </w:rPr>
              <w:t xml:space="preserve">
расширения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минус первой</w:t>
            </w:r>
          </w:p>
          <w:p>
            <w:pPr>
              <w:spacing w:after="20"/>
              <w:ind w:left="20"/>
              <w:jc w:val="both"/>
            </w:pPr>
            <w:r>
              <w:rPr>
                <w:rFonts w:ascii="Times New Roman"/>
                <w:b w:val="false"/>
                <w:i w:val="false"/>
                <w:color w:val="000000"/>
                <w:sz w:val="20"/>
              </w:rPr>
              <w:t>
степени (</w:t>
            </w:r>
            <w:r>
              <w:rPr>
                <w:rFonts w:ascii="Times New Roman"/>
                <w:b w:val="false"/>
                <w:i w:val="false"/>
                <w:color w:val="000000"/>
                <w:vertAlign w:val="superscript"/>
              </w:rPr>
              <w:t>о</w:t>
            </w:r>
            <w:r>
              <w:rPr>
                <w:rFonts w:ascii="Times New Roman"/>
                <w:b w:val="false"/>
                <w:i w:val="false"/>
                <w:color w:val="000000"/>
                <w:sz w:val="20"/>
              </w:rPr>
              <w:t>С-1)</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теплоты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джоуль (Дж)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Температура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градус Цельсия (</w:t>
            </w:r>
            <w:r>
              <w:rPr>
                <w:rFonts w:ascii="Times New Roman"/>
                <w:b w:val="false"/>
                <w:i w:val="false"/>
                <w:color w:val="000000"/>
                <w:vertAlign w:val="superscript"/>
              </w:rPr>
              <w:t>о</w:t>
            </w:r>
            <w:r>
              <w:rPr>
                <w:rFonts w:ascii="Times New Roman"/>
                <w:b w:val="false"/>
                <w:i w:val="false"/>
                <w:color w:val="000000"/>
                <w:sz w:val="20"/>
              </w:rPr>
              <w:t>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7. Электричество и магнетизм</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емкость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фарад (Ф)</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Электрическая проводимость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(См)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Удельная электрическая</w:t>
            </w:r>
          </w:p>
          <w:p>
            <w:pPr>
              <w:spacing w:after="20"/>
              <w:ind w:left="20"/>
              <w:jc w:val="both"/>
            </w:pPr>
            <w:r>
              <w:rPr>
                <w:rFonts w:ascii="Times New Roman"/>
                <w:b w:val="false"/>
                <w:i w:val="false"/>
                <w:color w:val="000000"/>
                <w:sz w:val="20"/>
              </w:rPr>
              <w:t xml:space="preserve">
проводимость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сименс на метр (См/м)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Плотность тока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квадратный метр (А/м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 тока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Поверхностная плотность</w:t>
            </w:r>
          </w:p>
          <w:p>
            <w:pPr>
              <w:spacing w:after="20"/>
              <w:ind w:left="20"/>
              <w:jc w:val="both"/>
            </w:pPr>
            <w:r>
              <w:rPr>
                <w:rFonts w:ascii="Times New Roman"/>
                <w:b w:val="false"/>
                <w:i w:val="false"/>
                <w:color w:val="000000"/>
                <w:sz w:val="20"/>
              </w:rPr>
              <w:t>
электрического поля</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квадратный метр</w:t>
            </w:r>
          </w:p>
          <w:p>
            <w:pPr>
              <w:spacing w:after="20"/>
              <w:ind w:left="20"/>
              <w:jc w:val="both"/>
            </w:pPr>
            <w:r>
              <w:rPr>
                <w:rFonts w:ascii="Times New Roman"/>
                <w:b w:val="false"/>
                <w:i w:val="false"/>
                <w:color w:val="000000"/>
                <w:sz w:val="20"/>
              </w:rPr>
              <w:t>
(Кл/м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Электрическое напряжение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Электродвижущая сила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вольт (В)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Напряженность магнитного</w:t>
            </w:r>
          </w:p>
          <w:p>
            <w:pPr>
              <w:spacing w:after="20"/>
              <w:ind w:left="20"/>
              <w:jc w:val="both"/>
            </w:pPr>
            <w:r>
              <w:rPr>
                <w:rFonts w:ascii="Times New Roman"/>
                <w:b w:val="false"/>
                <w:i w:val="false"/>
                <w:color w:val="000000"/>
                <w:sz w:val="20"/>
              </w:rPr>
              <w:t xml:space="preserve">
поля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ампер на метр (А/м)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Магнитный поток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вебер (Вб)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Плотность магнитного</w:t>
            </w:r>
          </w:p>
          <w:p>
            <w:pPr>
              <w:spacing w:after="20"/>
              <w:ind w:left="20"/>
              <w:jc w:val="both"/>
            </w:pPr>
            <w:r>
              <w:rPr>
                <w:rFonts w:ascii="Times New Roman"/>
                <w:b w:val="false"/>
                <w:i w:val="false"/>
                <w:color w:val="000000"/>
                <w:sz w:val="20"/>
              </w:rPr>
              <w:t xml:space="preserve">
потока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тесла (Тл)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электричества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(Кл)</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Электрическое</w:t>
            </w:r>
          </w:p>
          <w:p>
            <w:pPr>
              <w:spacing w:after="20"/>
              <w:ind w:left="20"/>
              <w:jc w:val="both"/>
            </w:pPr>
            <w:r>
              <w:rPr>
                <w:rFonts w:ascii="Times New Roman"/>
                <w:b w:val="false"/>
                <w:i w:val="false"/>
                <w:color w:val="000000"/>
                <w:sz w:val="20"/>
              </w:rPr>
              <w:t xml:space="preserve">
сопротивление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Ом (Ом)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8. Свет и связанное с ним электромагнитное излучение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Освещенность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люкс (лк)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Яркость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на квадратный метр</w:t>
            </w:r>
          </w:p>
          <w:p>
            <w:pPr>
              <w:spacing w:after="20"/>
              <w:ind w:left="20"/>
              <w:jc w:val="both"/>
            </w:pPr>
            <w:r>
              <w:rPr>
                <w:rFonts w:ascii="Times New Roman"/>
                <w:b w:val="false"/>
                <w:i w:val="false"/>
                <w:color w:val="000000"/>
                <w:sz w:val="20"/>
              </w:rPr>
              <w:t>
(кд/м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Светимость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на квадратный метр (лм/м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Световой поток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(лм)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Сила света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кандела (кд)</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Световая энергия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люмен – секунда (лм *с)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Лучистая энергия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джоулю (Дж)</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9. Акустика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Частота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герц (Гц)</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Массовая плотность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килограмм на кубический</w:t>
            </w:r>
          </w:p>
          <w:p>
            <w:pPr>
              <w:spacing w:after="20"/>
              <w:ind w:left="20"/>
              <w:jc w:val="both"/>
            </w:pPr>
            <w:r>
              <w:rPr>
                <w:rFonts w:ascii="Times New Roman"/>
                <w:b w:val="false"/>
                <w:i w:val="false"/>
                <w:color w:val="000000"/>
                <w:sz w:val="20"/>
              </w:rPr>
              <w:t>
метр (кг/м</w:t>
            </w:r>
            <w:r>
              <w:rPr>
                <w:rFonts w:ascii="Times New Roman"/>
                <w:b w:val="false"/>
                <w:i w:val="false"/>
                <w:color w:val="000000"/>
                <w:vertAlign w:val="superscript"/>
              </w:rPr>
              <w:t>3</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шума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 периодический</w:t>
            </w:r>
          </w:p>
          <w:p>
            <w:pPr>
              <w:spacing w:after="20"/>
              <w:ind w:left="20"/>
              <w:jc w:val="both"/>
            </w:pPr>
            <w:r>
              <w:rPr>
                <w:rFonts w:ascii="Times New Roman"/>
                <w:b w:val="false"/>
                <w:i w:val="false"/>
                <w:color w:val="000000"/>
                <w:sz w:val="20"/>
              </w:rPr>
              <w:t>
интервал</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секунда (с)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Интенсивность звука</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на квадратный метр</w:t>
            </w:r>
          </w:p>
          <w:p>
            <w:pPr>
              <w:spacing w:after="20"/>
              <w:ind w:left="20"/>
              <w:jc w:val="both"/>
            </w:pPr>
            <w:r>
              <w:rPr>
                <w:rFonts w:ascii="Times New Roman"/>
                <w:b w:val="false"/>
                <w:i w:val="false"/>
                <w:color w:val="000000"/>
                <w:sz w:val="20"/>
              </w:rPr>
              <w:t>
(Вт/м</w:t>
            </w:r>
            <w:r>
              <w:rPr>
                <w:rFonts w:ascii="Times New Roman"/>
                <w:b w:val="false"/>
                <w:i w:val="false"/>
                <w:color w:val="000000"/>
                <w:vertAlign w:val="superscript"/>
              </w:rPr>
              <w:t>2</w:t>
            </w:r>
            <w:r>
              <w:rPr>
                <w:rFonts w:ascii="Times New Roman"/>
                <w:b w:val="false"/>
                <w:i w:val="false"/>
                <w:color w:val="000000"/>
                <w:sz w:val="20"/>
              </w:rPr>
              <w:t>)</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Звуковая мощность</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ватт (Вт)</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Звуковое давление</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Уровень звука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децибел (дБ) е)</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Статическое давление</w:t>
            </w:r>
          </w:p>
          <w:p>
            <w:pPr>
              <w:spacing w:after="20"/>
              <w:ind w:left="20"/>
              <w:jc w:val="both"/>
            </w:pPr>
            <w:r>
              <w:rPr>
                <w:rFonts w:ascii="Times New Roman"/>
                <w:b w:val="false"/>
                <w:i w:val="false"/>
                <w:color w:val="000000"/>
                <w:sz w:val="20"/>
              </w:rPr>
              <w:t xml:space="preserve">
(мгновенное)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паскаль (Па)</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Скорость звука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в секунду (м/с)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Объемная скорость</w:t>
            </w:r>
          </w:p>
          <w:p>
            <w:pPr>
              <w:spacing w:after="20"/>
              <w:ind w:left="20"/>
              <w:jc w:val="both"/>
            </w:pPr>
            <w:r>
              <w:rPr>
                <w:rFonts w:ascii="Times New Roman"/>
                <w:b w:val="false"/>
                <w:i w:val="false"/>
                <w:color w:val="000000"/>
                <w:sz w:val="20"/>
              </w:rPr>
              <w:t xml:space="preserve">
(мгновенная)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кубический метр в секунду (м</w:t>
            </w:r>
            <w:r>
              <w:rPr>
                <w:rFonts w:ascii="Times New Roman"/>
                <w:b w:val="false"/>
                <w:i w:val="false"/>
                <w:color w:val="000000"/>
                <w:vertAlign w:val="superscript"/>
              </w:rPr>
              <w:t>3</w:t>
            </w:r>
            <w:r>
              <w:rPr>
                <w:rFonts w:ascii="Times New Roman"/>
                <w:b w:val="false"/>
                <w:i w:val="false"/>
                <w:color w:val="000000"/>
                <w:sz w:val="20"/>
              </w:rPr>
              <w:t>/с)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Длина волны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метр (м)</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10. Ядерная физика и ионизирующее излучение</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Поглощенная доза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(Гй)</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поглощенной дозы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грей в секунду (Гй/с)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Активность радиоизотопов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беккерель (Бк)</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Эквивалентная доза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сиверт (Св)</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Воздействие излучения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 (Кл/кг)</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9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Степень облучения </w:t>
            </w:r>
          </w:p>
        </w:tc>
        <w:tc>
          <w:tcPr>
            <w:tcW w:w="7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кулон на килограмм-секунда</w:t>
            </w:r>
          </w:p>
          <w:p>
            <w:pPr>
              <w:spacing w:after="20"/>
              <w:ind w:left="20"/>
              <w:jc w:val="both"/>
            </w:pPr>
            <w:r>
              <w:rPr>
                <w:rFonts w:ascii="Times New Roman"/>
                <w:b w:val="false"/>
                <w:i w:val="false"/>
                <w:color w:val="000000"/>
                <w:sz w:val="20"/>
              </w:rPr>
              <w:t>
(Кл/кг *с)</w:t>
            </w:r>
          </w:p>
        </w:tc>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44" w:id="1719"/>
    <w:p>
      <w:pPr>
        <w:spacing w:after="0"/>
        <w:ind w:left="0"/>
        <w:jc w:val="both"/>
      </w:pPr>
      <w:r>
        <w:rPr>
          <w:rFonts w:ascii="Times New Roman"/>
          <w:b w:val="false"/>
          <w:i w:val="false"/>
          <w:color w:val="000000"/>
          <w:sz w:val="28"/>
        </w:rPr>
        <w:t>
      Примечания:</w:t>
      </w:r>
    </w:p>
    <w:bookmarkEnd w:id="1719"/>
    <w:p>
      <w:pPr>
        <w:spacing w:after="0"/>
        <w:ind w:left="0"/>
        <w:jc w:val="both"/>
      </w:pPr>
      <w:r>
        <w:rPr>
          <w:rFonts w:ascii="Times New Roman"/>
          <w:b w:val="false"/>
          <w:i w:val="false"/>
          <w:color w:val="000000"/>
          <w:sz w:val="28"/>
        </w:rPr>
        <w:t>
      1) Видимость менее 5 км. может выражаться в метрах.</w:t>
      </w:r>
    </w:p>
    <w:p>
      <w:pPr>
        <w:spacing w:after="0"/>
        <w:ind w:left="0"/>
        <w:jc w:val="both"/>
      </w:pPr>
      <w:r>
        <w:rPr>
          <w:rFonts w:ascii="Times New Roman"/>
          <w:b w:val="false"/>
          <w:i w:val="false"/>
          <w:color w:val="000000"/>
          <w:sz w:val="28"/>
        </w:rPr>
        <w:t>
      2) В отдельных случаях применяется значение воздушной скорости полета  в виде числа М – Маха.</w:t>
      </w:r>
    </w:p>
    <w:p>
      <w:pPr>
        <w:spacing w:after="0"/>
        <w:ind w:left="0"/>
        <w:jc w:val="both"/>
      </w:pPr>
      <w:r>
        <w:rPr>
          <w:rFonts w:ascii="Times New Roman"/>
          <w:b w:val="false"/>
          <w:i w:val="false"/>
          <w:color w:val="000000"/>
          <w:sz w:val="28"/>
        </w:rPr>
        <w:t>
      3) В Приложениях к Конвенции о международной гражданской авиации для выражения скорости ветра используется преобразование 1 узел = 0,5 м./с.</w:t>
      </w:r>
    </w:p>
    <w:p>
      <w:pPr>
        <w:spacing w:after="0"/>
        <w:ind w:left="0"/>
        <w:jc w:val="both"/>
      </w:pPr>
      <w:r>
        <w:rPr>
          <w:rFonts w:ascii="Times New Roman"/>
          <w:b w:val="false"/>
          <w:i w:val="false"/>
          <w:color w:val="000000"/>
          <w:sz w:val="28"/>
        </w:rPr>
        <w:t>
      4) Децибел (дБ) является относительной величиной, которая может использоваться в качестве единицы для выражения уровня звукового давления и уровня мощности звука. При использовании этой единицы необходимо указывать исходный уровень.</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80"/>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media/document_image_rId51.jpeg" Type="http://schemas.openxmlformats.org/officeDocument/2006/relationships/image" Id="rId51"/><Relationship Target="media/document_image_rId52.jpeg" Type="http://schemas.openxmlformats.org/officeDocument/2006/relationships/image" Id="rId52"/><Relationship Target="media/document_image_rId53.jpeg" Type="http://schemas.openxmlformats.org/officeDocument/2006/relationships/image" Id="rId53"/><Relationship Target="media/document_image_rId54.jpeg" Type="http://schemas.openxmlformats.org/officeDocument/2006/relationships/image" Id="rId54"/><Relationship Target="media/document_image_rId55.jpeg" Type="http://schemas.openxmlformats.org/officeDocument/2006/relationships/image" Id="rId55"/><Relationship Target="media/document_image_rId56.jpeg" Type="http://schemas.openxmlformats.org/officeDocument/2006/relationships/image" Id="rId56"/><Relationship Target="media/document_image_rId57.jpeg" Type="http://schemas.openxmlformats.org/officeDocument/2006/relationships/image" Id="rId57"/><Relationship Target="media/document_image_rId58.jpeg" Type="http://schemas.openxmlformats.org/officeDocument/2006/relationships/image" Id="rId58"/><Relationship Target="media/document_image_rId59.jpeg" Type="http://schemas.openxmlformats.org/officeDocument/2006/relationships/image" Id="rId59"/><Relationship Target="media/document_image_rId60.jpeg" Type="http://schemas.openxmlformats.org/officeDocument/2006/relationships/image" Id="rId60"/><Relationship Target="media/document_image_rId61.jpeg" Type="http://schemas.openxmlformats.org/officeDocument/2006/relationships/image" Id="rId61"/><Relationship Target="media/document_image_rId62.jpeg" Type="http://schemas.openxmlformats.org/officeDocument/2006/relationships/image" Id="rId62"/><Relationship Target="media/document_image_rId63.jpeg" Type="http://schemas.openxmlformats.org/officeDocument/2006/relationships/image" Id="rId63"/><Relationship Target="media/document_image_rId64.jpeg" Type="http://schemas.openxmlformats.org/officeDocument/2006/relationships/image" Id="rId64"/><Relationship Target="media/document_image_rId65.jpeg" Type="http://schemas.openxmlformats.org/officeDocument/2006/relationships/image" Id="rId65"/><Relationship Target="media/document_image_rId66.jpeg" Type="http://schemas.openxmlformats.org/officeDocument/2006/relationships/image" Id="rId66"/><Relationship Target="media/document_image_rId67.jpeg" Type="http://schemas.openxmlformats.org/officeDocument/2006/relationships/image" Id="rId67"/><Relationship Target="media/document_image_rId68.jpeg" Type="http://schemas.openxmlformats.org/officeDocument/2006/relationships/image" Id="rId68"/><Relationship Target="media/document_image_rId69.jpeg" Type="http://schemas.openxmlformats.org/officeDocument/2006/relationships/image" Id="rId69"/><Relationship Target="media/document_image_rId70.jpeg" Type="http://schemas.openxmlformats.org/officeDocument/2006/relationships/image" Id="rId70"/><Relationship Target="media/document_image_rId71.jpeg" Type="http://schemas.openxmlformats.org/officeDocument/2006/relationships/image" Id="rId71"/><Relationship Target="media/document_image_rId72.jpeg" Type="http://schemas.openxmlformats.org/officeDocument/2006/relationships/image" Id="rId72"/><Relationship Target="media/document_image_rId73.jpeg" Type="http://schemas.openxmlformats.org/officeDocument/2006/relationships/image" Id="rId73"/><Relationship Target="media/document_image_rId74.jpeg" Type="http://schemas.openxmlformats.org/officeDocument/2006/relationships/image" Id="rId74"/><Relationship Target="media/document_image_rId75.jpeg" Type="http://schemas.openxmlformats.org/officeDocument/2006/relationships/image" Id="rId75"/><Relationship Target="media/document_image_rId76.jpeg" Type="http://schemas.openxmlformats.org/officeDocument/2006/relationships/image" Id="rId76"/><Relationship Target="media/document_image_rId77.jpeg" Type="http://schemas.openxmlformats.org/officeDocument/2006/relationships/image" Id="rId77"/><Relationship Target="media/document_image_rId78.jpeg" Type="http://schemas.openxmlformats.org/officeDocument/2006/relationships/image" Id="rId78"/><Relationship Target="media/document_image_rId79.jpeg" Type="http://schemas.openxmlformats.org/officeDocument/2006/relationships/image" Id="rId79"/><Relationship Target="header.xml" Type="http://schemas.openxmlformats.org/officeDocument/2006/relationships/header" Id="rId80"/></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