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cacd" w14:textId="766c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академических отпусков обучающимся в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108. Утратило силу постановлением Правительства Республики Казахстан от 25 мая 2015 года № 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25.05.2015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«Об образовании»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академических отпусков обучающимся в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108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академических</w:t>
      </w:r>
      <w:r>
        <w:br/>
      </w:r>
      <w:r>
        <w:rPr>
          <w:rFonts w:ascii="Times New Roman"/>
          <w:b/>
          <w:i w:val="false"/>
          <w:color w:val="000000"/>
        </w:rPr>
        <w:t>
отпусков обучающимся в организациях образования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академических отпусков обучающимся в организациях образования разработаны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Академический отпуск – это период, на который обучающиеся в организациях образования (учащиеся, студенты, магистранты, адъюнкты, курсанты, слушатели и докторанты) временно прерывают свое обучение по  медицинским показаниям и в иных исключительных случаях.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обладателям грантов, находящимся в академическом отпуске на основании заключения врачебно-консультативной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февраля 2008 года № 116) на период предоставленного академического отпуска, которое возобновляется после его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сроки предоставления академических отпусков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оформления академического отпуска обучающийся подает заявление на имя руководителя организации образования и представляет документы, подтверждающие обоснованность временного прерывания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Академический отпуск по медицинским показаниям предоставляется обучающемуся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заключения врачебно-консультативной комиссии при амбулаторно-поликлинической организации (далее – ВКК) продолжительностью от 6 до 12 месяцев по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заключения Центральной врачебно-консультативной комиссии при противотуберкулезной медицинской организации в случае болезни туберкулезом.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Академический отпуск может быть предоставлен обучающемуся также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повестки о призыве в ряды Вооруженных Сил Республики Казахстан на период призыва на воинскую службу, в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случаях;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рождения, усыновления или удочерения ребенка продолжительностью до 3 года, в установленных законодательством случаях;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иных предусмотренных законодательством случаях.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основании представленных документов руководитель организации образования в течение трех рабочих дней издает приказ о предоставлении обучающемуся академического отпуска с указанием его сроков начала и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Руководитель организации образования копию приказа о предоставлении академического отпуска обучающемуся по образовательному гранту, финансируемому из республиканского бюджета, направляет в уполномоченный орган в области образования или соответствующее отраслевое 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выхода из академического отпуска обучающийся подает заявление на имя руководителя организации образования и представляет  справку ВКК о состоянии здоровья из лечебной организации, наблюдавшей больного, с заключением о возможности продолжения обучения по данной специальности - при нахождении обучающегося в академическом отпуске в связи с болезнью.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Декан факультета (директор института) на основании представленных документов определяет разницу дисциплин в рабочих учебных планах, курс обучения и утверждает индивидуальный учебный план обучающегося по согласованию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Курс обучения определяется с учетом пререквизитов по тем же правилам, что и в случае </w:t>
      </w:r>
      <w:r>
        <w:rPr>
          <w:rFonts w:ascii="Times New Roman"/>
          <w:b w:val="false"/>
          <w:i w:val="false"/>
          <w:color w:val="000000"/>
          <w:sz w:val="28"/>
        </w:rPr>
        <w:t>перевода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восстановления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представленных документов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выходе из академического отпуска обучающегося по государственному образовательному гранту копию данного приказа в течение трех рабочих дней организация образования, финансируемая из республиканского бюджета, направляет в уполномоченный орган в области образования или соответствующее отраслевое министерство, а финансируемая из местного бюджета - направляет 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случае, если дата выхода из академического отпуска или ухода в академический отпуск не совпадает с началом или окончанием академического периода, то обучающийся по индивидуальному графику выполняет все учебные задания и набирает баллы, необходимые для рейтинга допуска, либо записывается в летнем семестре на дисциплины, по которым образовалась разница.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ликвидации разницы обучающийся, параллельно с текущими учебными занятиями, в течение академического периода посещает все виды учебных занятий, сдает все виды текущего и рубежного контроля, предусмотренные рабочим учебным планом по данным дисциплинам, получает допуск и сдает итоговый контроль в период промежуточной аттестации обучающихся согласно академическому календарю.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