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c8c9" w14:textId="c05c8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 выдачи работникам специальной одежды, специальной обуви и других средств индивидуальной защиты за счет средств работодателя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января 2012 года № 172. Утратило силу постановлением Правительства Республики Казахстан от 27 января 2016 года № 31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27.01.2016 </w:t>
      </w:r>
      <w:r>
        <w:rPr>
          <w:rFonts w:ascii="Times New Roman"/>
          <w:b w:val="false"/>
          <w:i w:val="false"/>
          <w:color w:val="ff0000"/>
          <w:sz w:val="28"/>
        </w:rPr>
        <w:t>№ 31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ПРЕСС-РЕЛИЗ</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соответствии с </w:t>
      </w:r>
      <w:r>
        <w:rPr>
          <w:rFonts w:ascii="Times New Roman"/>
          <w:b w:val="false"/>
          <w:i w:val="false"/>
          <w:color w:val="000000"/>
          <w:sz w:val="28"/>
        </w:rPr>
        <w:t>Законом</w:t>
      </w:r>
      <w:r>
        <w:rPr>
          <w:rFonts w:ascii="Times New Roman"/>
          <w:b w:val="false"/>
          <w:i w:val="false"/>
          <w:color w:val="ff0000"/>
          <w:sz w:val="28"/>
        </w:rPr>
        <w:t xml:space="preserve"> РК от 29.09.2014 г. № 239-V ЗРК по вопросам разграничения полномочий между уровнями государственного управления см. приказ Министра здравоохранения и социального развития Республики Казахстан от 8 декабря 2015 года № </w:t>
      </w:r>
      <w:r>
        <w:rPr>
          <w:rFonts w:ascii="Times New Roman"/>
          <w:b w:val="false"/>
          <w:i w:val="false"/>
          <w:color w:val="000000"/>
          <w:sz w:val="28"/>
        </w:rPr>
        <w:t>943</w:t>
      </w:r>
      <w:r>
        <w:rPr>
          <w:rFonts w:ascii="Times New Roman"/>
          <w:b w:val="false"/>
          <w:i w:val="false"/>
          <w:color w:val="ff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статьи 15 Трудового кодекса  Республики Казахстан от 15 мая 2007 года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нормы</w:t>
      </w:r>
      <w:r>
        <w:rPr>
          <w:rFonts w:ascii="Times New Roman"/>
          <w:b w:val="false"/>
          <w:i w:val="false"/>
          <w:color w:val="000000"/>
          <w:sz w:val="28"/>
        </w:rPr>
        <w:t xml:space="preserve"> выдачи работникам специальной одежды, специальной обуви и других средств индивидуальной защиты за счет средств работодателя.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января 2012 года № 172</w:t>
      </w:r>
    </w:p>
    <w:bookmarkEnd w:id="1"/>
    <w:bookmarkStart w:name="z5" w:id="2"/>
    <w:p>
      <w:pPr>
        <w:spacing w:after="0"/>
        <w:ind w:left="0"/>
        <w:jc w:val="left"/>
      </w:pPr>
      <w:r>
        <w:rPr>
          <w:rFonts w:ascii="Times New Roman"/>
          <w:b/>
          <w:i w:val="false"/>
          <w:color w:val="000000"/>
        </w:rPr>
        <w:t xml:space="preserve"> 
Норма выдачи работникам специальной одежды,</w:t>
      </w:r>
      <w:r>
        <w:br/>
      </w:r>
      <w:r>
        <w:rPr>
          <w:rFonts w:ascii="Times New Roman"/>
          <w:b/>
          <w:i w:val="false"/>
          <w:color w:val="000000"/>
        </w:rPr>
        <w:t>
специальной обуви и других средств индивидуальной</w:t>
      </w:r>
      <w:r>
        <w:br/>
      </w:r>
      <w:r>
        <w:rPr>
          <w:rFonts w:ascii="Times New Roman"/>
          <w:b/>
          <w:i w:val="false"/>
          <w:color w:val="000000"/>
        </w:rPr>
        <w:t>
защиты за счет средств работодателя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3034"/>
        <w:gridCol w:w="6408"/>
        <w:gridCol w:w="3677"/>
      </w:tblGrid>
      <w:tr>
        <w:trPr>
          <w:trHeight w:val="255"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Профессия или</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работника</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специальной одежды,</w:t>
            </w:r>
            <w:r>
              <w:br/>
            </w:r>
            <w:r>
              <w:rPr>
                <w:rFonts w:ascii="Times New Roman"/>
                <w:b w:val="false"/>
                <w:i w:val="false"/>
                <w:color w:val="000000"/>
                <w:sz w:val="20"/>
              </w:rPr>
              <w:t>
</w:t>
            </w:r>
            <w:r>
              <w:rPr>
                <w:rFonts w:ascii="Times New Roman"/>
                <w:b w:val="false"/>
                <w:i w:val="false"/>
                <w:color w:val="000000"/>
                <w:sz w:val="20"/>
              </w:rPr>
              <w:t>специальной обуви и средств</w:t>
            </w:r>
            <w:r>
              <w:br/>
            </w:r>
            <w:r>
              <w:rPr>
                <w:rFonts w:ascii="Times New Roman"/>
                <w:b w:val="false"/>
                <w:i w:val="false"/>
                <w:color w:val="000000"/>
                <w:sz w:val="20"/>
              </w:rPr>
              <w:t>
</w:t>
            </w:r>
            <w:r>
              <w:rPr>
                <w:rFonts w:ascii="Times New Roman"/>
                <w:b w:val="false"/>
                <w:i w:val="false"/>
                <w:color w:val="000000"/>
                <w:sz w:val="20"/>
              </w:rPr>
              <w:t>индивидуальной защиты, выдаваемых</w:t>
            </w:r>
            <w:r>
              <w:br/>
            </w:r>
            <w:r>
              <w:rPr>
                <w:rFonts w:ascii="Times New Roman"/>
                <w:b w:val="false"/>
                <w:i w:val="false"/>
                <w:color w:val="000000"/>
                <w:sz w:val="20"/>
              </w:rPr>
              <w:t>
</w:t>
            </w:r>
            <w:r>
              <w:rPr>
                <w:rFonts w:ascii="Times New Roman"/>
                <w:b w:val="false"/>
                <w:i w:val="false"/>
                <w:color w:val="000000"/>
                <w:sz w:val="20"/>
              </w:rPr>
              <w:t>работникам за счет средств</w:t>
            </w:r>
            <w:r>
              <w:br/>
            </w:r>
            <w:r>
              <w:rPr>
                <w:rFonts w:ascii="Times New Roman"/>
                <w:b w:val="false"/>
                <w:i w:val="false"/>
                <w:color w:val="000000"/>
                <w:sz w:val="20"/>
              </w:rPr>
              <w:t>
</w:t>
            </w:r>
            <w:r>
              <w:rPr>
                <w:rFonts w:ascii="Times New Roman"/>
                <w:b w:val="false"/>
                <w:i w:val="false"/>
                <w:color w:val="000000"/>
                <w:sz w:val="20"/>
              </w:rPr>
              <w:t>работодателя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 и сроки</w:t>
            </w:r>
            <w:r>
              <w:br/>
            </w:r>
            <w:r>
              <w:rPr>
                <w:rFonts w:ascii="Times New Roman"/>
                <w:b w:val="false"/>
                <w:i w:val="false"/>
                <w:color w:val="000000"/>
                <w:sz w:val="20"/>
              </w:rPr>
              <w:t>
</w:t>
            </w:r>
            <w:r>
              <w:rPr>
                <w:rFonts w:ascii="Times New Roman"/>
                <w:b w:val="false"/>
                <w:i w:val="false"/>
                <w:color w:val="000000"/>
                <w:sz w:val="20"/>
              </w:rPr>
              <w:t>выдачи (количество</w:t>
            </w:r>
            <w:r>
              <w:br/>
            </w:r>
            <w:r>
              <w:rPr>
                <w:rFonts w:ascii="Times New Roman"/>
                <w:b w:val="false"/>
                <w:i w:val="false"/>
                <w:color w:val="000000"/>
                <w:sz w:val="20"/>
              </w:rPr>
              <w:t>
</w:t>
            </w:r>
            <w:r>
              <w:rPr>
                <w:rFonts w:ascii="Times New Roman"/>
                <w:b w:val="false"/>
                <w:i w:val="false"/>
                <w:color w:val="000000"/>
                <w:sz w:val="20"/>
              </w:rPr>
              <w:t>единиц, пар</w:t>
            </w:r>
            <w:r>
              <w:br/>
            </w:r>
            <w:r>
              <w:rPr>
                <w:rFonts w:ascii="Times New Roman"/>
                <w:b w:val="false"/>
                <w:i w:val="false"/>
                <w:color w:val="000000"/>
                <w:sz w:val="20"/>
              </w:rPr>
              <w:t>
</w:t>
            </w:r>
            <w:r>
              <w:rPr>
                <w:rFonts w:ascii="Times New Roman"/>
                <w:b w:val="false"/>
                <w:i w:val="false"/>
                <w:color w:val="000000"/>
                <w:sz w:val="20"/>
              </w:rPr>
              <w:t>комплектов)</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Работникам сельского и водного хозяйства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Растениеводство и мелиорация</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выполнении работ на механизированном зерноочистительном пункте</w:t>
            </w:r>
          </w:p>
        </w:tc>
      </w:tr>
      <w:tr>
        <w:trPr>
          <w:trHeight w:val="22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мукомольного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размольного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мельник</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утепленный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пылезащитной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r>
              <w:br/>
            </w:r>
            <w:r>
              <w:rPr>
                <w:rFonts w:ascii="Times New Roman"/>
                <w:b w:val="false"/>
                <w:i w:val="false"/>
                <w:color w:val="000000"/>
                <w:sz w:val="20"/>
              </w:rPr>
              <w:t>
</w:t>
            </w:r>
            <w:r>
              <w:rPr>
                <w:rFonts w:ascii="Times New Roman"/>
                <w:b w:val="false"/>
                <w:i w:val="false"/>
                <w:color w:val="000000"/>
                <w:sz w:val="20"/>
              </w:rPr>
              <w:t>на 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утепленные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из натурального (или</w:t>
            </w:r>
            <w:r>
              <w:br/>
            </w:r>
            <w:r>
              <w:rPr>
                <w:rFonts w:ascii="Times New Roman"/>
                <w:b w:val="false"/>
                <w:i w:val="false"/>
                <w:color w:val="000000"/>
                <w:sz w:val="20"/>
              </w:rPr>
              <w:t>
</w:t>
            </w:r>
            <w:r>
              <w:rPr>
                <w:rFonts w:ascii="Times New Roman"/>
                <w:b w:val="false"/>
                <w:i w:val="false"/>
                <w:color w:val="000000"/>
                <w:sz w:val="20"/>
              </w:rPr>
              <w:t>искусственного) меха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9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Виноградарь</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или перчатки из</w:t>
            </w:r>
            <w:r>
              <w:br/>
            </w:r>
            <w:r>
              <w:rPr>
                <w:rFonts w:ascii="Times New Roman"/>
                <w:b w:val="false"/>
                <w:i w:val="false"/>
                <w:color w:val="000000"/>
                <w:sz w:val="20"/>
              </w:rPr>
              <w:t>
</w:t>
            </w:r>
            <w:r>
              <w:rPr>
                <w:rFonts w:ascii="Times New Roman"/>
                <w:b w:val="false"/>
                <w:i w:val="false"/>
                <w:color w:val="000000"/>
                <w:sz w:val="20"/>
              </w:rPr>
              <w:t>полимерных 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40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дражировочных</w:t>
            </w:r>
            <w:r>
              <w:br/>
            </w:r>
            <w:r>
              <w:rPr>
                <w:rFonts w:ascii="Times New Roman"/>
                <w:b w:val="false"/>
                <w:i w:val="false"/>
                <w:color w:val="000000"/>
                <w:sz w:val="20"/>
              </w:rPr>
              <w:t>
</w:t>
            </w:r>
            <w:r>
              <w:rPr>
                <w:rFonts w:ascii="Times New Roman"/>
                <w:b w:val="false"/>
                <w:i w:val="false"/>
                <w:color w:val="000000"/>
                <w:sz w:val="20"/>
              </w:rPr>
              <w:t>машин</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6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семеочистительных</w:t>
            </w:r>
            <w:r>
              <w:br/>
            </w:r>
            <w:r>
              <w:rPr>
                <w:rFonts w:ascii="Times New Roman"/>
                <w:b w:val="false"/>
                <w:i w:val="false"/>
                <w:color w:val="000000"/>
                <w:sz w:val="20"/>
              </w:rPr>
              <w:t>
</w:t>
            </w:r>
            <w:r>
              <w:rPr>
                <w:rFonts w:ascii="Times New Roman"/>
                <w:b w:val="false"/>
                <w:i w:val="false"/>
                <w:color w:val="000000"/>
                <w:sz w:val="20"/>
              </w:rPr>
              <w:t>машин; машинист</w:t>
            </w:r>
            <w:r>
              <w:br/>
            </w:r>
            <w:r>
              <w:rPr>
                <w:rFonts w:ascii="Times New Roman"/>
                <w:b w:val="false"/>
                <w:i w:val="false"/>
                <w:color w:val="000000"/>
                <w:sz w:val="20"/>
              </w:rPr>
              <w:t>
</w:t>
            </w:r>
            <w:r>
              <w:rPr>
                <w:rFonts w:ascii="Times New Roman"/>
                <w:b w:val="false"/>
                <w:i w:val="false"/>
                <w:color w:val="000000"/>
                <w:sz w:val="20"/>
              </w:rPr>
              <w:t>семешлифовальных</w:t>
            </w:r>
            <w:r>
              <w:br/>
            </w:r>
            <w:r>
              <w:rPr>
                <w:rFonts w:ascii="Times New Roman"/>
                <w:b w:val="false"/>
                <w:i w:val="false"/>
                <w:color w:val="000000"/>
                <w:sz w:val="20"/>
              </w:rPr>
              <w:t>
</w:t>
            </w:r>
            <w:r>
              <w:rPr>
                <w:rFonts w:ascii="Times New Roman"/>
                <w:b w:val="false"/>
                <w:i w:val="false"/>
                <w:color w:val="000000"/>
                <w:sz w:val="20"/>
              </w:rPr>
              <w:t>машин</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 или</w:t>
            </w:r>
            <w:r>
              <w:br/>
            </w:r>
            <w:r>
              <w:rPr>
                <w:rFonts w:ascii="Times New Roman"/>
                <w:b w:val="false"/>
                <w:i w:val="false"/>
                <w:color w:val="000000"/>
                <w:sz w:val="20"/>
              </w:rPr>
              <w:t>
</w:t>
            </w:r>
            <w:r>
              <w:rPr>
                <w:rFonts w:ascii="Times New Roman"/>
                <w:b w:val="false"/>
                <w:i w:val="false"/>
                <w:color w:val="000000"/>
                <w:sz w:val="20"/>
              </w:rPr>
              <w:t>брюки) уплотненный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пылезащитной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из</w:t>
            </w:r>
            <w:r>
              <w:br/>
            </w:r>
            <w:r>
              <w:rPr>
                <w:rFonts w:ascii="Times New Roman"/>
                <w:b w:val="false"/>
                <w:i w:val="false"/>
                <w:color w:val="000000"/>
                <w:sz w:val="20"/>
              </w:rPr>
              <w:t>
</w:t>
            </w:r>
            <w:r>
              <w:rPr>
                <w:rFonts w:ascii="Times New Roman"/>
                <w:b w:val="false"/>
                <w:i w:val="false"/>
                <w:color w:val="000000"/>
                <w:sz w:val="20"/>
              </w:rPr>
              <w:t>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механизированном зерноочистительном</w:t>
            </w:r>
            <w:r>
              <w:br/>
            </w:r>
            <w:r>
              <w:rPr>
                <w:rFonts w:ascii="Times New Roman"/>
                <w:b w:val="false"/>
                <w:i w:val="false"/>
                <w:color w:val="000000"/>
                <w:sz w:val="20"/>
              </w:rPr>
              <w:t>
</w:t>
            </w:r>
            <w:r>
              <w:rPr>
                <w:rFonts w:ascii="Times New Roman"/>
                <w:b w:val="false"/>
                <w:i/>
                <w:color w:val="000000"/>
                <w:sz w:val="20"/>
              </w:rPr>
              <w:t>пункте и при выполнении работ на сортировальных машинах:</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утепленный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пылезащитной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(или ботинки) из</w:t>
            </w:r>
            <w:r>
              <w:br/>
            </w:r>
            <w:r>
              <w:rPr>
                <w:rFonts w:ascii="Times New Roman"/>
                <w:b w:val="false"/>
                <w:i w:val="false"/>
                <w:color w:val="000000"/>
                <w:sz w:val="20"/>
              </w:rPr>
              <w:t>
</w:t>
            </w:r>
            <w:r>
              <w:rPr>
                <w:rFonts w:ascii="Times New Roman"/>
                <w:b w:val="false"/>
                <w:i w:val="false"/>
                <w:color w:val="000000"/>
                <w:sz w:val="20"/>
              </w:rPr>
              <w:t>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усиленные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Утеплитель</w:t>
            </w:r>
            <w:r>
              <w:br/>
            </w:r>
            <w:r>
              <w:rPr>
                <w:rFonts w:ascii="Times New Roman"/>
                <w:b w:val="false"/>
                <w:i w:val="false"/>
                <w:color w:val="000000"/>
                <w:sz w:val="20"/>
              </w:rPr>
              <w:t>
</w:t>
            </w:r>
            <w:r>
              <w:rPr>
                <w:rFonts w:ascii="Times New Roman"/>
                <w:b w:val="false"/>
                <w:i w:val="false"/>
                <w:color w:val="000000"/>
                <w:sz w:val="20"/>
              </w:rPr>
              <w:t>натуральный (или искусственный) мех</w:t>
            </w:r>
            <w:r>
              <w:br/>
            </w:r>
            <w:r>
              <w:rPr>
                <w:rFonts w:ascii="Times New Roman"/>
                <w:b w:val="false"/>
                <w:i w:val="false"/>
                <w:color w:val="000000"/>
                <w:sz w:val="20"/>
              </w:rPr>
              <w:t>
</w:t>
            </w:r>
            <w:r>
              <w:rPr>
                <w:rFonts w:ascii="Times New Roman"/>
                <w:b w:val="false"/>
                <w:i w:val="false"/>
                <w:color w:val="000000"/>
                <w:sz w:val="20"/>
              </w:rPr>
              <w:t>(или 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утепленные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8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Объездчик; сторож</w:t>
            </w:r>
            <w:r>
              <w:br/>
            </w:r>
            <w:r>
              <w:rPr>
                <w:rFonts w:ascii="Times New Roman"/>
                <w:b w:val="false"/>
                <w:i w:val="false"/>
                <w:color w:val="000000"/>
                <w:sz w:val="20"/>
              </w:rPr>
              <w:t>
</w:t>
            </w:r>
            <w:r>
              <w:rPr>
                <w:rFonts w:ascii="Times New Roman"/>
                <w:b w:val="false"/>
                <w:i w:val="false"/>
                <w:color w:val="000000"/>
                <w:sz w:val="20"/>
              </w:rPr>
              <w:t>(вахтер)</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 xml:space="preserve">кожи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дежурная</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2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Овощевод;</w:t>
            </w:r>
            <w:r>
              <w:br/>
            </w:r>
            <w:r>
              <w:rPr>
                <w:rFonts w:ascii="Times New Roman"/>
                <w:b w:val="false"/>
                <w:i w:val="false"/>
                <w:color w:val="000000"/>
                <w:sz w:val="20"/>
              </w:rPr>
              <w:t>
</w:t>
            </w:r>
            <w:r>
              <w:rPr>
                <w:rFonts w:ascii="Times New Roman"/>
                <w:b w:val="false"/>
                <w:i w:val="false"/>
                <w:color w:val="000000"/>
                <w:sz w:val="20"/>
              </w:rPr>
              <w:t>плодоовощевод;</w:t>
            </w:r>
            <w:r>
              <w:br/>
            </w:r>
            <w:r>
              <w:rPr>
                <w:rFonts w:ascii="Times New Roman"/>
                <w:b w:val="false"/>
                <w:i w:val="false"/>
                <w:color w:val="000000"/>
                <w:sz w:val="20"/>
              </w:rPr>
              <w:t>
</w:t>
            </w:r>
            <w:r>
              <w:rPr>
                <w:rFonts w:ascii="Times New Roman"/>
                <w:b w:val="false"/>
                <w:i w:val="false"/>
                <w:color w:val="000000"/>
                <w:sz w:val="20"/>
              </w:rPr>
              <w:t>рабочий</w:t>
            </w:r>
            <w:r>
              <w:br/>
            </w:r>
            <w:r>
              <w:rPr>
                <w:rFonts w:ascii="Times New Roman"/>
                <w:b w:val="false"/>
                <w:i w:val="false"/>
                <w:color w:val="000000"/>
                <w:sz w:val="20"/>
              </w:rPr>
              <w:t>
</w:t>
            </w:r>
            <w:r>
              <w:rPr>
                <w:rFonts w:ascii="Times New Roman"/>
                <w:b w:val="false"/>
                <w:i w:val="false"/>
                <w:color w:val="000000"/>
                <w:sz w:val="20"/>
              </w:rPr>
              <w:t>плодоовощного</w:t>
            </w:r>
            <w:r>
              <w:br/>
            </w:r>
            <w:r>
              <w:rPr>
                <w:rFonts w:ascii="Times New Roman"/>
                <w:b w:val="false"/>
                <w:i w:val="false"/>
                <w:color w:val="000000"/>
                <w:sz w:val="20"/>
              </w:rPr>
              <w:t>
</w:t>
            </w:r>
            <w:r>
              <w:rPr>
                <w:rFonts w:ascii="Times New Roman"/>
                <w:b w:val="false"/>
                <w:i w:val="false"/>
                <w:color w:val="000000"/>
                <w:sz w:val="20"/>
              </w:rPr>
              <w:t>хранилища;</w:t>
            </w:r>
            <w:r>
              <w:br/>
            </w:r>
            <w:r>
              <w:rPr>
                <w:rFonts w:ascii="Times New Roman"/>
                <w:b w:val="false"/>
                <w:i w:val="false"/>
                <w:color w:val="000000"/>
                <w:sz w:val="20"/>
              </w:rPr>
              <w:t>
</w:t>
            </w: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в теплице;</w:t>
            </w:r>
            <w:r>
              <w:br/>
            </w:r>
            <w:r>
              <w:rPr>
                <w:rFonts w:ascii="Times New Roman"/>
                <w:b w:val="false"/>
                <w:i w:val="false"/>
                <w:color w:val="000000"/>
                <w:sz w:val="20"/>
              </w:rPr>
              <w:t>
</w:t>
            </w: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в парниковом</w:t>
            </w:r>
            <w:r>
              <w:br/>
            </w:r>
            <w:r>
              <w:rPr>
                <w:rFonts w:ascii="Times New Roman"/>
                <w:b w:val="false"/>
                <w:i w:val="false"/>
                <w:color w:val="000000"/>
                <w:sz w:val="20"/>
              </w:rPr>
              <w:t>
</w:t>
            </w:r>
            <w:r>
              <w:rPr>
                <w:rFonts w:ascii="Times New Roman"/>
                <w:b w:val="false"/>
                <w:i w:val="false"/>
                <w:color w:val="000000"/>
                <w:sz w:val="20"/>
              </w:rPr>
              <w:t>хозяйстве на</w:t>
            </w:r>
            <w:r>
              <w:br/>
            </w:r>
            <w:r>
              <w:rPr>
                <w:rFonts w:ascii="Times New Roman"/>
                <w:b w:val="false"/>
                <w:i w:val="false"/>
                <w:color w:val="000000"/>
                <w:sz w:val="20"/>
              </w:rPr>
              <w:t>
</w:t>
            </w:r>
            <w:r>
              <w:rPr>
                <w:rFonts w:ascii="Times New Roman"/>
                <w:b w:val="false"/>
                <w:i w:val="false"/>
                <w:color w:val="000000"/>
                <w:sz w:val="20"/>
              </w:rPr>
              <w:t>биотопливе;</w:t>
            </w:r>
            <w:r>
              <w:br/>
            </w:r>
            <w:r>
              <w:rPr>
                <w:rFonts w:ascii="Times New Roman"/>
                <w:b w:val="false"/>
                <w:i w:val="false"/>
                <w:color w:val="000000"/>
                <w:sz w:val="20"/>
              </w:rPr>
              <w:t>
</w:t>
            </w: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изготовлением</w:t>
            </w:r>
            <w:r>
              <w:br/>
            </w:r>
            <w:r>
              <w:rPr>
                <w:rFonts w:ascii="Times New Roman"/>
                <w:b w:val="false"/>
                <w:i w:val="false"/>
                <w:color w:val="000000"/>
                <w:sz w:val="20"/>
              </w:rPr>
              <w:t>
</w:t>
            </w:r>
            <w:r>
              <w:rPr>
                <w:rFonts w:ascii="Times New Roman"/>
                <w:b w:val="false"/>
                <w:i w:val="false"/>
                <w:color w:val="000000"/>
                <w:sz w:val="20"/>
              </w:rPr>
              <w:t>торфоперегнойных</w:t>
            </w:r>
            <w:r>
              <w:br/>
            </w:r>
            <w:r>
              <w:rPr>
                <w:rFonts w:ascii="Times New Roman"/>
                <w:b w:val="false"/>
                <w:i w:val="false"/>
                <w:color w:val="000000"/>
                <w:sz w:val="20"/>
              </w:rPr>
              <w:t>
</w:t>
            </w:r>
            <w:r>
              <w:rPr>
                <w:rFonts w:ascii="Times New Roman"/>
                <w:b w:val="false"/>
                <w:i w:val="false"/>
                <w:color w:val="000000"/>
                <w:sz w:val="20"/>
              </w:rPr>
              <w:t>горшочков</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прорезиненный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или (сапоги</w:t>
            </w:r>
            <w:r>
              <w:br/>
            </w:r>
            <w:r>
              <w:rPr>
                <w:rFonts w:ascii="Times New Roman"/>
                <w:b w:val="false"/>
                <w:i w:val="false"/>
                <w:color w:val="000000"/>
                <w:sz w:val="20"/>
              </w:rPr>
              <w:t>
</w:t>
            </w:r>
            <w:r>
              <w:rPr>
                <w:rFonts w:ascii="Times New Roman"/>
                <w:b w:val="false"/>
                <w:i w:val="false"/>
                <w:color w:val="000000"/>
                <w:sz w:val="20"/>
              </w:rPr>
              <w:t>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Плодовоовощеводу дополнительно: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 квашению капусты дополнительно: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 обработке баклажан во время цветения дополнительно: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ядохимикатами и минеральными удобрениями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w:t>
            </w:r>
            <w:r>
              <w:rPr>
                <w:rFonts w:ascii="Times New Roman"/>
                <w:b w:val="false"/>
                <w:i w:val="false"/>
                <w:color w:val="000000"/>
                <w:sz w:val="20"/>
              </w:rPr>
              <w:t>кислотощелочестойкие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Овощеводу при выполнении работ по выращиванию овощных культур</w:t>
            </w:r>
            <w:r>
              <w:br/>
            </w:r>
            <w:r>
              <w:rPr>
                <w:rFonts w:ascii="Times New Roman"/>
                <w:b w:val="false"/>
                <w:i w:val="false"/>
                <w:color w:val="000000"/>
                <w:sz w:val="20"/>
              </w:rPr>
              <w:t>
</w:t>
            </w:r>
            <w:r>
              <w:rPr>
                <w:rFonts w:ascii="Times New Roman"/>
                <w:b w:val="false"/>
                <w:i/>
                <w:color w:val="000000"/>
                <w:sz w:val="20"/>
              </w:rPr>
              <w:t>в открытом грунте: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утепленный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пылезащитной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r>
              <w:br/>
            </w:r>
            <w:r>
              <w:rPr>
                <w:rFonts w:ascii="Times New Roman"/>
                <w:b w:val="false"/>
                <w:i w:val="false"/>
                <w:color w:val="000000"/>
                <w:sz w:val="20"/>
              </w:rPr>
              <w:t>
</w:t>
            </w:r>
            <w:r>
              <w:rPr>
                <w:rFonts w:ascii="Times New Roman"/>
                <w:b w:val="false"/>
                <w:i w:val="false"/>
                <w:color w:val="000000"/>
                <w:sz w:val="20"/>
              </w:rPr>
              <w:t>пылезащитные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42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заправочных</w:t>
            </w:r>
            <w:r>
              <w:br/>
            </w:r>
            <w:r>
              <w:rPr>
                <w:rFonts w:ascii="Times New Roman"/>
                <w:b w:val="false"/>
                <w:i w:val="false"/>
                <w:color w:val="000000"/>
                <w:sz w:val="20"/>
              </w:rPr>
              <w:t>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сливщик-разливщик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заправке трактора, комбайна и других</w:t>
            </w:r>
            <w:r>
              <w:br/>
            </w:r>
            <w:r>
              <w:rPr>
                <w:rFonts w:ascii="Times New Roman"/>
                <w:b w:val="false"/>
                <w:i w:val="false"/>
                <w:color w:val="000000"/>
                <w:sz w:val="20"/>
              </w:rPr>
              <w:t>
</w:t>
            </w:r>
            <w:r>
              <w:rPr>
                <w:rFonts w:ascii="Times New Roman"/>
                <w:b w:val="false"/>
                <w:i/>
                <w:color w:val="000000"/>
                <w:sz w:val="20"/>
              </w:rPr>
              <w:t>самоходных сельскохозяйственных машин:</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 брюки)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на маслобензостойкой подошве (или</w:t>
            </w:r>
            <w:r>
              <w:br/>
            </w:r>
            <w:r>
              <w:rPr>
                <w:rFonts w:ascii="Times New Roman"/>
                <w:b w:val="false"/>
                <w:i w:val="false"/>
                <w:color w:val="000000"/>
                <w:sz w:val="20"/>
              </w:rPr>
              <w:t>
</w:t>
            </w:r>
            <w:r>
              <w:rPr>
                <w:rFonts w:ascii="Times New Roman"/>
                <w:b w:val="false"/>
                <w:i w:val="false"/>
                <w:color w:val="000000"/>
                <w:sz w:val="20"/>
              </w:rPr>
              <w:t xml:space="preserve">сапоги резиновые)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маслобензостойкие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прорезиненный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5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линии</w:t>
            </w:r>
            <w:r>
              <w:br/>
            </w:r>
            <w:r>
              <w:rPr>
                <w:rFonts w:ascii="Times New Roman"/>
                <w:b w:val="false"/>
                <w:i w:val="false"/>
                <w:color w:val="000000"/>
                <w:sz w:val="20"/>
              </w:rPr>
              <w:t>
</w:t>
            </w:r>
            <w:r>
              <w:rPr>
                <w:rFonts w:ascii="Times New Roman"/>
                <w:b w:val="false"/>
                <w:i w:val="false"/>
                <w:color w:val="000000"/>
                <w:sz w:val="20"/>
              </w:rPr>
              <w:t>замачивания семян</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(или сапоги</w:t>
            </w:r>
            <w:r>
              <w:br/>
            </w:r>
            <w:r>
              <w:rPr>
                <w:rFonts w:ascii="Times New Roman"/>
                <w:b w:val="false"/>
                <w:i w:val="false"/>
                <w:color w:val="000000"/>
                <w:sz w:val="20"/>
              </w:rPr>
              <w:t>
</w:t>
            </w:r>
            <w:r>
              <w:rPr>
                <w:rFonts w:ascii="Times New Roman"/>
                <w:b w:val="false"/>
                <w:i w:val="false"/>
                <w:color w:val="000000"/>
                <w:sz w:val="20"/>
              </w:rPr>
              <w:t>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(или перчатки из</w:t>
            </w:r>
            <w:r>
              <w:br/>
            </w:r>
            <w:r>
              <w:rPr>
                <w:rFonts w:ascii="Times New Roman"/>
                <w:b w:val="false"/>
                <w:i w:val="false"/>
                <w:color w:val="000000"/>
                <w:sz w:val="20"/>
              </w:rPr>
              <w:t>
</w:t>
            </w:r>
            <w:r>
              <w:rPr>
                <w:rFonts w:ascii="Times New Roman"/>
                <w:b w:val="false"/>
                <w:i w:val="false"/>
                <w:color w:val="000000"/>
                <w:sz w:val="20"/>
              </w:rPr>
              <w:t>полимерных 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линии</w:t>
            </w:r>
            <w:r>
              <w:br/>
            </w:r>
            <w:r>
              <w:rPr>
                <w:rFonts w:ascii="Times New Roman"/>
                <w:b w:val="false"/>
                <w:i w:val="false"/>
                <w:color w:val="000000"/>
                <w:sz w:val="20"/>
              </w:rPr>
              <w:t>
</w:t>
            </w:r>
            <w:r>
              <w:rPr>
                <w:rFonts w:ascii="Times New Roman"/>
                <w:b w:val="false"/>
                <w:i w:val="false"/>
                <w:color w:val="000000"/>
                <w:sz w:val="20"/>
              </w:rPr>
              <w:t>протравливания</w:t>
            </w:r>
            <w:r>
              <w:br/>
            </w:r>
            <w:r>
              <w:rPr>
                <w:rFonts w:ascii="Times New Roman"/>
                <w:b w:val="false"/>
                <w:i w:val="false"/>
                <w:color w:val="000000"/>
                <w:sz w:val="20"/>
              </w:rPr>
              <w:t>
</w:t>
            </w:r>
            <w:r>
              <w:rPr>
                <w:rFonts w:ascii="Times New Roman"/>
                <w:b w:val="false"/>
                <w:i w:val="false"/>
                <w:color w:val="000000"/>
                <w:sz w:val="20"/>
              </w:rPr>
              <w:t>семян; рабочий,</w:t>
            </w:r>
            <w:r>
              <w:br/>
            </w:r>
            <w:r>
              <w:rPr>
                <w:rFonts w:ascii="Times New Roman"/>
                <w:b w:val="false"/>
                <w:i w:val="false"/>
                <w:color w:val="000000"/>
                <w:sz w:val="20"/>
              </w:rPr>
              <w:t>
</w:t>
            </w:r>
            <w:r>
              <w:rPr>
                <w:rFonts w:ascii="Times New Roman"/>
                <w:b w:val="false"/>
                <w:i w:val="false"/>
                <w:color w:val="000000"/>
                <w:sz w:val="20"/>
              </w:rPr>
              <w:t>занятый</w:t>
            </w:r>
            <w:r>
              <w:br/>
            </w:r>
            <w:r>
              <w:rPr>
                <w:rFonts w:ascii="Times New Roman"/>
                <w:b w:val="false"/>
                <w:i w:val="false"/>
                <w:color w:val="000000"/>
                <w:sz w:val="20"/>
              </w:rPr>
              <w:t>
</w:t>
            </w:r>
            <w:r>
              <w:rPr>
                <w:rFonts w:ascii="Times New Roman"/>
                <w:b w:val="false"/>
                <w:i w:val="false"/>
                <w:color w:val="000000"/>
                <w:sz w:val="20"/>
              </w:rPr>
              <w:t>приготовлением</w:t>
            </w:r>
            <w:r>
              <w:br/>
            </w:r>
            <w:r>
              <w:rPr>
                <w:rFonts w:ascii="Times New Roman"/>
                <w:b w:val="false"/>
                <w:i w:val="false"/>
                <w:color w:val="000000"/>
                <w:sz w:val="20"/>
              </w:rPr>
              <w:t>
</w:t>
            </w:r>
            <w:r>
              <w:rPr>
                <w:rFonts w:ascii="Times New Roman"/>
                <w:b w:val="false"/>
                <w:i w:val="false"/>
                <w:color w:val="000000"/>
                <w:sz w:val="20"/>
              </w:rPr>
              <w:t>растворов</w:t>
            </w:r>
            <w:r>
              <w:br/>
            </w:r>
            <w:r>
              <w:rPr>
                <w:rFonts w:ascii="Times New Roman"/>
                <w:b w:val="false"/>
                <w:i w:val="false"/>
                <w:color w:val="000000"/>
                <w:sz w:val="20"/>
              </w:rPr>
              <w:t>
</w:t>
            </w:r>
            <w:r>
              <w:rPr>
                <w:rFonts w:ascii="Times New Roman"/>
                <w:b w:val="false"/>
                <w:i w:val="false"/>
                <w:color w:val="000000"/>
                <w:sz w:val="20"/>
              </w:rPr>
              <w:t>ядохимикатов,</w:t>
            </w:r>
            <w:r>
              <w:br/>
            </w:r>
            <w:r>
              <w:rPr>
                <w:rFonts w:ascii="Times New Roman"/>
                <w:b w:val="false"/>
                <w:i w:val="false"/>
                <w:color w:val="000000"/>
                <w:sz w:val="20"/>
              </w:rPr>
              <w:t>
</w:t>
            </w:r>
            <w:r>
              <w:rPr>
                <w:rFonts w:ascii="Times New Roman"/>
                <w:b w:val="false"/>
                <w:i w:val="false"/>
                <w:color w:val="000000"/>
                <w:sz w:val="20"/>
              </w:rPr>
              <w:t>приманок,</w:t>
            </w:r>
            <w:r>
              <w:br/>
            </w:r>
            <w:r>
              <w:rPr>
                <w:rFonts w:ascii="Times New Roman"/>
                <w:b w:val="false"/>
                <w:i w:val="false"/>
                <w:color w:val="000000"/>
                <w:sz w:val="20"/>
              </w:rPr>
              <w:t>
</w:t>
            </w:r>
            <w:r>
              <w:rPr>
                <w:rFonts w:ascii="Times New Roman"/>
                <w:b w:val="false"/>
                <w:i w:val="false"/>
                <w:color w:val="000000"/>
                <w:sz w:val="20"/>
              </w:rPr>
              <w:t>протравливанием</w:t>
            </w:r>
            <w:r>
              <w:br/>
            </w:r>
            <w:r>
              <w:rPr>
                <w:rFonts w:ascii="Times New Roman"/>
                <w:b w:val="false"/>
                <w:i w:val="false"/>
                <w:color w:val="000000"/>
                <w:sz w:val="20"/>
              </w:rPr>
              <w:t>
</w:t>
            </w:r>
            <w:r>
              <w:rPr>
                <w:rFonts w:ascii="Times New Roman"/>
                <w:b w:val="false"/>
                <w:i w:val="false"/>
                <w:color w:val="000000"/>
                <w:sz w:val="20"/>
              </w:rPr>
              <w:t>семян, заправкой</w:t>
            </w:r>
            <w:r>
              <w:br/>
            </w:r>
            <w:r>
              <w:rPr>
                <w:rFonts w:ascii="Times New Roman"/>
                <w:b w:val="false"/>
                <w:i w:val="false"/>
                <w:color w:val="000000"/>
                <w:sz w:val="20"/>
              </w:rPr>
              <w:t>
</w:t>
            </w:r>
            <w:r>
              <w:rPr>
                <w:rFonts w:ascii="Times New Roman"/>
                <w:b w:val="false"/>
                <w:i w:val="false"/>
                <w:color w:val="000000"/>
                <w:sz w:val="20"/>
              </w:rPr>
              <w:t>растворами</w:t>
            </w:r>
            <w:r>
              <w:br/>
            </w:r>
            <w:r>
              <w:rPr>
                <w:rFonts w:ascii="Times New Roman"/>
                <w:b w:val="false"/>
                <w:i w:val="false"/>
                <w:color w:val="000000"/>
                <w:sz w:val="20"/>
              </w:rPr>
              <w:t>
</w:t>
            </w:r>
            <w:r>
              <w:rPr>
                <w:rFonts w:ascii="Times New Roman"/>
                <w:b w:val="false"/>
                <w:i w:val="false"/>
                <w:color w:val="000000"/>
                <w:sz w:val="20"/>
              </w:rPr>
              <w:t>ядохимикатов</w:t>
            </w:r>
            <w:r>
              <w:br/>
            </w:r>
            <w:r>
              <w:rPr>
                <w:rFonts w:ascii="Times New Roman"/>
                <w:b w:val="false"/>
                <w:i w:val="false"/>
                <w:color w:val="000000"/>
                <w:sz w:val="20"/>
              </w:rPr>
              <w:t>
</w:t>
            </w:r>
            <w:r>
              <w:rPr>
                <w:rFonts w:ascii="Times New Roman"/>
                <w:b w:val="false"/>
                <w:i w:val="false"/>
                <w:color w:val="000000"/>
                <w:sz w:val="20"/>
              </w:rPr>
              <w:t>емкостей и машин,</w:t>
            </w:r>
            <w:r>
              <w:br/>
            </w:r>
            <w:r>
              <w:rPr>
                <w:rFonts w:ascii="Times New Roman"/>
                <w:b w:val="false"/>
                <w:i w:val="false"/>
                <w:color w:val="000000"/>
                <w:sz w:val="20"/>
              </w:rPr>
              <w:t>
</w:t>
            </w:r>
            <w:r>
              <w:rPr>
                <w:rFonts w:ascii="Times New Roman"/>
                <w:b w:val="false"/>
                <w:i w:val="false"/>
                <w:color w:val="000000"/>
                <w:sz w:val="20"/>
              </w:rPr>
              <w:t>опрыскиванием,</w:t>
            </w:r>
            <w:r>
              <w:br/>
            </w:r>
            <w:r>
              <w:rPr>
                <w:rFonts w:ascii="Times New Roman"/>
                <w:b w:val="false"/>
                <w:i w:val="false"/>
                <w:color w:val="000000"/>
                <w:sz w:val="20"/>
              </w:rPr>
              <w:t>
</w:t>
            </w:r>
            <w:r>
              <w:rPr>
                <w:rFonts w:ascii="Times New Roman"/>
                <w:b w:val="false"/>
                <w:i w:val="false"/>
                <w:color w:val="000000"/>
                <w:sz w:val="20"/>
              </w:rPr>
              <w:t>опылением,</w:t>
            </w:r>
            <w:r>
              <w:br/>
            </w:r>
            <w:r>
              <w:rPr>
                <w:rFonts w:ascii="Times New Roman"/>
                <w:b w:val="false"/>
                <w:i w:val="false"/>
                <w:color w:val="000000"/>
                <w:sz w:val="20"/>
              </w:rPr>
              <w:t>
</w:t>
            </w:r>
            <w:r>
              <w:rPr>
                <w:rFonts w:ascii="Times New Roman"/>
                <w:b w:val="false"/>
                <w:i w:val="false"/>
                <w:color w:val="000000"/>
                <w:sz w:val="20"/>
              </w:rPr>
              <w:t>разбрасыванием</w:t>
            </w:r>
            <w:r>
              <w:br/>
            </w:r>
            <w:r>
              <w:rPr>
                <w:rFonts w:ascii="Times New Roman"/>
                <w:b w:val="false"/>
                <w:i w:val="false"/>
                <w:color w:val="000000"/>
                <w:sz w:val="20"/>
              </w:rPr>
              <w:t>
</w:t>
            </w:r>
            <w:r>
              <w:rPr>
                <w:rFonts w:ascii="Times New Roman"/>
                <w:b w:val="false"/>
                <w:i w:val="false"/>
                <w:color w:val="000000"/>
                <w:sz w:val="20"/>
              </w:rPr>
              <w:t>ядовитых</w:t>
            </w:r>
            <w:r>
              <w:br/>
            </w:r>
            <w:r>
              <w:rPr>
                <w:rFonts w:ascii="Times New Roman"/>
                <w:b w:val="false"/>
                <w:i w:val="false"/>
                <w:color w:val="000000"/>
                <w:sz w:val="20"/>
              </w:rPr>
              <w:t>
</w:t>
            </w:r>
            <w:r>
              <w:rPr>
                <w:rFonts w:ascii="Times New Roman"/>
                <w:b w:val="false"/>
                <w:i w:val="false"/>
                <w:color w:val="000000"/>
                <w:sz w:val="20"/>
              </w:rPr>
              <w:t>приманок,</w:t>
            </w:r>
            <w:r>
              <w:br/>
            </w:r>
            <w:r>
              <w:rPr>
                <w:rFonts w:ascii="Times New Roman"/>
                <w:b w:val="false"/>
                <w:i w:val="false"/>
                <w:color w:val="000000"/>
                <w:sz w:val="20"/>
              </w:rPr>
              <w:t>
</w:t>
            </w:r>
            <w:r>
              <w:rPr>
                <w:rFonts w:ascii="Times New Roman"/>
                <w:b w:val="false"/>
                <w:i w:val="false"/>
                <w:color w:val="000000"/>
                <w:sz w:val="20"/>
              </w:rPr>
              <w:t>испытанием ядов в</w:t>
            </w:r>
            <w:r>
              <w:br/>
            </w:r>
            <w:r>
              <w:rPr>
                <w:rFonts w:ascii="Times New Roman"/>
                <w:b w:val="false"/>
                <w:i w:val="false"/>
                <w:color w:val="000000"/>
                <w:sz w:val="20"/>
              </w:rPr>
              <w:t>
</w:t>
            </w:r>
            <w:r>
              <w:rPr>
                <w:rFonts w:ascii="Times New Roman"/>
                <w:b w:val="false"/>
                <w:i w:val="false"/>
                <w:color w:val="000000"/>
                <w:sz w:val="20"/>
              </w:rPr>
              <w:t>полевых условиях</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кислотостойкий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кислотощелочестойкие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полей</w:t>
            </w:r>
            <w:r>
              <w:br/>
            </w:r>
            <w:r>
              <w:rPr>
                <w:rFonts w:ascii="Times New Roman"/>
                <w:b w:val="false"/>
                <w:i w:val="false"/>
                <w:color w:val="000000"/>
                <w:sz w:val="20"/>
              </w:rPr>
              <w:t>
</w:t>
            </w:r>
            <w:r>
              <w:rPr>
                <w:rFonts w:ascii="Times New Roman"/>
                <w:b w:val="false"/>
                <w:i w:val="false"/>
                <w:color w:val="000000"/>
                <w:sz w:val="20"/>
              </w:rPr>
              <w:t>орошения и</w:t>
            </w:r>
            <w:r>
              <w:br/>
            </w:r>
            <w:r>
              <w:rPr>
                <w:rFonts w:ascii="Times New Roman"/>
                <w:b w:val="false"/>
                <w:i w:val="false"/>
                <w:color w:val="000000"/>
                <w:sz w:val="20"/>
              </w:rPr>
              <w:t>
</w:t>
            </w:r>
            <w:r>
              <w:rPr>
                <w:rFonts w:ascii="Times New Roman"/>
                <w:b w:val="false"/>
                <w:i w:val="false"/>
                <w:color w:val="000000"/>
                <w:sz w:val="20"/>
              </w:rPr>
              <w:t>фильтрации</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61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Приготовитель</w:t>
            </w:r>
            <w:r>
              <w:br/>
            </w:r>
            <w:r>
              <w:rPr>
                <w:rFonts w:ascii="Times New Roman"/>
                <w:b w:val="false"/>
                <w:i w:val="false"/>
                <w:color w:val="000000"/>
                <w:sz w:val="20"/>
              </w:rPr>
              <w:t>
</w:t>
            </w:r>
            <w:r>
              <w:rPr>
                <w:rFonts w:ascii="Times New Roman"/>
                <w:b w:val="false"/>
                <w:i w:val="false"/>
                <w:color w:val="000000"/>
                <w:sz w:val="20"/>
              </w:rPr>
              <w:t>дражировочной</w:t>
            </w:r>
            <w:r>
              <w:br/>
            </w:r>
            <w:r>
              <w:rPr>
                <w:rFonts w:ascii="Times New Roman"/>
                <w:b w:val="false"/>
                <w:i w:val="false"/>
                <w:color w:val="000000"/>
                <w:sz w:val="20"/>
              </w:rPr>
              <w:t>
</w:t>
            </w:r>
            <w:r>
              <w:rPr>
                <w:rFonts w:ascii="Times New Roman"/>
                <w:b w:val="false"/>
                <w:i w:val="false"/>
                <w:color w:val="000000"/>
                <w:sz w:val="20"/>
              </w:rPr>
              <w:t>массы</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молотьбе и выполнении работ на соломокопнителе: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утепленный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пылезащитной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на</w:t>
            </w:r>
            <w:r>
              <w:br/>
            </w:r>
            <w:r>
              <w:rPr>
                <w:rFonts w:ascii="Times New Roman"/>
                <w:b w:val="false"/>
                <w:i w:val="false"/>
                <w:color w:val="000000"/>
                <w:sz w:val="20"/>
              </w:rPr>
              <w:t>
</w:t>
            </w:r>
            <w:r>
              <w:rPr>
                <w:rFonts w:ascii="Times New Roman"/>
                <w:b w:val="false"/>
                <w:i w:val="false"/>
                <w:color w:val="000000"/>
                <w:sz w:val="20"/>
              </w:rPr>
              <w:t>маслобензостойкой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 до</w:t>
            </w:r>
            <w:r>
              <w:br/>
            </w:r>
            <w:r>
              <w:rPr>
                <w:rFonts w:ascii="Times New Roman"/>
                <w:b w:val="false"/>
                <w:i w:val="false"/>
                <w:color w:val="000000"/>
                <w:sz w:val="20"/>
              </w:rPr>
              <w:t>
</w:t>
            </w:r>
            <w:r>
              <w:rPr>
                <w:rFonts w:ascii="Times New Roman"/>
                <w:b w:val="false"/>
                <w:i w:val="false"/>
                <w:color w:val="000000"/>
                <w:sz w:val="20"/>
              </w:rPr>
              <w:t>износа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на дроблении,</w:t>
            </w:r>
            <w:r>
              <w:br/>
            </w:r>
            <w:r>
              <w:rPr>
                <w:rFonts w:ascii="Times New Roman"/>
                <w:b w:val="false"/>
                <w:i w:val="false"/>
                <w:color w:val="000000"/>
                <w:sz w:val="20"/>
              </w:rPr>
              <w:t>
</w:t>
            </w:r>
            <w:r>
              <w:rPr>
                <w:rFonts w:ascii="Times New Roman"/>
                <w:b w:val="false"/>
                <w:i w:val="false"/>
                <w:color w:val="000000"/>
                <w:sz w:val="20"/>
              </w:rPr>
              <w:t>смешивании и</w:t>
            </w:r>
            <w:r>
              <w:br/>
            </w:r>
            <w:r>
              <w:rPr>
                <w:rFonts w:ascii="Times New Roman"/>
                <w:b w:val="false"/>
                <w:i w:val="false"/>
                <w:color w:val="000000"/>
                <w:sz w:val="20"/>
              </w:rPr>
              <w:t>
</w:t>
            </w:r>
            <w:r>
              <w:rPr>
                <w:rFonts w:ascii="Times New Roman"/>
                <w:b w:val="false"/>
                <w:i w:val="false"/>
                <w:color w:val="000000"/>
                <w:sz w:val="20"/>
              </w:rPr>
              <w:t>высеве</w:t>
            </w:r>
            <w:r>
              <w:br/>
            </w:r>
            <w:r>
              <w:rPr>
                <w:rFonts w:ascii="Times New Roman"/>
                <w:b w:val="false"/>
                <w:i w:val="false"/>
                <w:color w:val="000000"/>
                <w:sz w:val="20"/>
              </w:rPr>
              <w:t>
</w:t>
            </w:r>
            <w:r>
              <w:rPr>
                <w:rFonts w:ascii="Times New Roman"/>
                <w:b w:val="false"/>
                <w:i w:val="false"/>
                <w:color w:val="000000"/>
                <w:sz w:val="20"/>
              </w:rPr>
              <w:t>минеральных</w:t>
            </w:r>
            <w:r>
              <w:br/>
            </w:r>
            <w:r>
              <w:rPr>
                <w:rFonts w:ascii="Times New Roman"/>
                <w:b w:val="false"/>
                <w:i w:val="false"/>
                <w:color w:val="000000"/>
                <w:sz w:val="20"/>
              </w:rPr>
              <w:t>
</w:t>
            </w:r>
            <w:r>
              <w:rPr>
                <w:rFonts w:ascii="Times New Roman"/>
                <w:b w:val="false"/>
                <w:i w:val="false"/>
                <w:color w:val="000000"/>
                <w:sz w:val="20"/>
              </w:rPr>
              <w:t>удобрений</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утепленный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пылезащитной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 (или 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 поливинилхлоридным</w:t>
            </w:r>
            <w:r>
              <w:br/>
            </w:r>
            <w:r>
              <w:rPr>
                <w:rFonts w:ascii="Times New Roman"/>
                <w:b w:val="false"/>
                <w:i w:val="false"/>
                <w:color w:val="000000"/>
                <w:sz w:val="20"/>
              </w:rPr>
              <w:t>
</w:t>
            </w:r>
            <w:r>
              <w:rPr>
                <w:rFonts w:ascii="Times New Roman"/>
                <w:b w:val="false"/>
                <w:i w:val="false"/>
                <w:color w:val="000000"/>
                <w:sz w:val="20"/>
              </w:rPr>
              <w:t>покрытием (или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r>
              <w:br/>
            </w:r>
            <w:r>
              <w:rPr>
                <w:rFonts w:ascii="Times New Roman"/>
                <w:b w:val="false"/>
                <w:i w:val="false"/>
                <w:color w:val="000000"/>
                <w:sz w:val="20"/>
              </w:rPr>
              <w:t>
</w:t>
            </w:r>
            <w:r>
              <w:rPr>
                <w:rFonts w:ascii="Times New Roman"/>
                <w:b w:val="false"/>
                <w:i w:val="false"/>
                <w:color w:val="000000"/>
                <w:sz w:val="20"/>
              </w:rPr>
              <w:t>поликарбонатные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8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на обмолоте</w:t>
            </w:r>
            <w:r>
              <w:br/>
            </w:r>
            <w:r>
              <w:rPr>
                <w:rFonts w:ascii="Times New Roman"/>
                <w:b w:val="false"/>
                <w:i w:val="false"/>
                <w:color w:val="000000"/>
                <w:sz w:val="20"/>
              </w:rPr>
              <w:t>
</w:t>
            </w:r>
            <w:r>
              <w:rPr>
                <w:rFonts w:ascii="Times New Roman"/>
                <w:b w:val="false"/>
                <w:i w:val="false"/>
                <w:color w:val="000000"/>
                <w:sz w:val="20"/>
              </w:rPr>
              <w:t>лубяных культур 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ворохоочистителе</w:t>
            </w:r>
            <w:r>
              <w:br/>
            </w:r>
            <w:r>
              <w:rPr>
                <w:rFonts w:ascii="Times New Roman"/>
                <w:b w:val="false"/>
                <w:i w:val="false"/>
                <w:color w:val="000000"/>
                <w:sz w:val="20"/>
              </w:rPr>
              <w:t>
</w:t>
            </w:r>
            <w:r>
              <w:rPr>
                <w:rFonts w:ascii="Times New Roman"/>
                <w:b w:val="false"/>
                <w:i w:val="false"/>
                <w:color w:val="000000"/>
                <w:sz w:val="20"/>
              </w:rPr>
              <w:t>хлопка-сырца</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утепленный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пылезащитной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w:t>
            </w:r>
            <w:r>
              <w:br/>
            </w:r>
            <w:r>
              <w:rPr>
                <w:rFonts w:ascii="Times New Roman"/>
                <w:b w:val="false"/>
                <w:i w:val="false"/>
                <w:color w:val="000000"/>
                <w:sz w:val="20"/>
              </w:rPr>
              <w:t>
</w:t>
            </w:r>
            <w:r>
              <w:rPr>
                <w:rFonts w:ascii="Times New Roman"/>
                <w:b w:val="false"/>
                <w:i w:val="false"/>
                <w:color w:val="000000"/>
                <w:sz w:val="20"/>
              </w:rPr>
              <w:t>(6 пар)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на обмолоте</w:t>
            </w:r>
            <w:r>
              <w:br/>
            </w:r>
            <w:r>
              <w:rPr>
                <w:rFonts w:ascii="Times New Roman"/>
                <w:b w:val="false"/>
                <w:i w:val="false"/>
                <w:color w:val="000000"/>
                <w:sz w:val="20"/>
              </w:rPr>
              <w:t>
</w:t>
            </w:r>
            <w:r>
              <w:rPr>
                <w:rFonts w:ascii="Times New Roman"/>
                <w:b w:val="false"/>
                <w:i w:val="false"/>
                <w:color w:val="000000"/>
                <w:sz w:val="20"/>
              </w:rPr>
              <w:t>ядовитых</w:t>
            </w:r>
            <w:r>
              <w:br/>
            </w:r>
            <w:r>
              <w:rPr>
                <w:rFonts w:ascii="Times New Roman"/>
                <w:b w:val="false"/>
                <w:i w:val="false"/>
                <w:color w:val="000000"/>
                <w:sz w:val="20"/>
              </w:rPr>
              <w:t>
</w:t>
            </w:r>
            <w:r>
              <w:rPr>
                <w:rFonts w:ascii="Times New Roman"/>
                <w:b w:val="false"/>
                <w:i w:val="false"/>
                <w:color w:val="000000"/>
                <w:sz w:val="20"/>
              </w:rPr>
              <w:t>лекарственно-</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культур</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 (или 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w:t>
            </w:r>
            <w:r>
              <w:br/>
            </w:r>
            <w:r>
              <w:rPr>
                <w:rFonts w:ascii="Times New Roman"/>
                <w:b w:val="false"/>
                <w:i w:val="false"/>
                <w:color w:val="000000"/>
                <w:sz w:val="20"/>
              </w:rPr>
              <w:t>
</w:t>
            </w:r>
            <w:r>
              <w:rPr>
                <w:rFonts w:ascii="Times New Roman"/>
                <w:b w:val="false"/>
                <w:i w:val="false"/>
                <w:color w:val="000000"/>
                <w:sz w:val="20"/>
              </w:rPr>
              <w:t>(6 пар)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1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на очистке</w:t>
            </w:r>
            <w:r>
              <w:br/>
            </w:r>
            <w:r>
              <w:rPr>
                <w:rFonts w:ascii="Times New Roman"/>
                <w:b w:val="false"/>
                <w:i w:val="false"/>
                <w:color w:val="000000"/>
                <w:sz w:val="20"/>
              </w:rPr>
              <w:t>
</w:t>
            </w:r>
            <w:r>
              <w:rPr>
                <w:rFonts w:ascii="Times New Roman"/>
                <w:b w:val="false"/>
                <w:i w:val="false"/>
                <w:color w:val="000000"/>
                <w:sz w:val="20"/>
              </w:rPr>
              <w:t>льнотресты</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на 1 год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r>
              <w:br/>
            </w:r>
            <w:r>
              <w:rPr>
                <w:rFonts w:ascii="Times New Roman"/>
                <w:b w:val="false"/>
                <w:i w:val="false"/>
                <w:color w:val="000000"/>
                <w:sz w:val="20"/>
              </w:rPr>
              <w:t>
</w:t>
            </w:r>
            <w:r>
              <w:rPr>
                <w:rFonts w:ascii="Times New Roman"/>
                <w:b w:val="false"/>
                <w:i w:val="false"/>
                <w:color w:val="000000"/>
                <w:sz w:val="20"/>
              </w:rPr>
              <w:t>поликарбонатные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на ручной косьбе</w:t>
            </w:r>
            <w:r>
              <w:br/>
            </w:r>
            <w:r>
              <w:rPr>
                <w:rFonts w:ascii="Times New Roman"/>
                <w:b w:val="false"/>
                <w:i w:val="false"/>
                <w:color w:val="000000"/>
                <w:sz w:val="20"/>
              </w:rPr>
              <w:t>
</w:t>
            </w:r>
            <w:r>
              <w:rPr>
                <w:rFonts w:ascii="Times New Roman"/>
                <w:b w:val="false"/>
                <w:i w:val="false"/>
                <w:color w:val="000000"/>
                <w:sz w:val="20"/>
              </w:rPr>
              <w:t>в заболоченных</w:t>
            </w:r>
            <w:r>
              <w:br/>
            </w:r>
            <w:r>
              <w:rPr>
                <w:rFonts w:ascii="Times New Roman"/>
                <w:b w:val="false"/>
                <w:i w:val="false"/>
                <w:color w:val="000000"/>
                <w:sz w:val="20"/>
              </w:rPr>
              <w:t>
</w:t>
            </w:r>
            <w:r>
              <w:rPr>
                <w:rFonts w:ascii="Times New Roman"/>
                <w:b w:val="false"/>
                <w:i w:val="false"/>
                <w:color w:val="000000"/>
                <w:sz w:val="20"/>
              </w:rPr>
              <w:t>местах</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резиновые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и техник,</w:t>
            </w:r>
            <w:r>
              <w:br/>
            </w:r>
            <w:r>
              <w:rPr>
                <w:rFonts w:ascii="Times New Roman"/>
                <w:b w:val="false"/>
                <w:i w:val="false"/>
                <w:color w:val="000000"/>
                <w:sz w:val="20"/>
              </w:rPr>
              <w:t>
</w:t>
            </w:r>
            <w:r>
              <w:rPr>
                <w:rFonts w:ascii="Times New Roman"/>
                <w:b w:val="false"/>
                <w:i w:val="false"/>
                <w:color w:val="000000"/>
                <w:sz w:val="20"/>
              </w:rPr>
              <w:t>занятые</w:t>
            </w:r>
            <w:r>
              <w:br/>
            </w:r>
            <w:r>
              <w:rPr>
                <w:rFonts w:ascii="Times New Roman"/>
                <w:b w:val="false"/>
                <w:i w:val="false"/>
                <w:color w:val="000000"/>
                <w:sz w:val="20"/>
              </w:rPr>
              <w:t>
</w:t>
            </w:r>
            <w:r>
              <w:rPr>
                <w:rFonts w:ascii="Times New Roman"/>
                <w:b w:val="false"/>
                <w:i w:val="false"/>
                <w:color w:val="000000"/>
                <w:sz w:val="20"/>
              </w:rPr>
              <w:t>обнаружением</w:t>
            </w:r>
            <w:r>
              <w:br/>
            </w:r>
            <w:r>
              <w:rPr>
                <w:rFonts w:ascii="Times New Roman"/>
                <w:b w:val="false"/>
                <w:i w:val="false"/>
                <w:color w:val="000000"/>
                <w:sz w:val="20"/>
              </w:rPr>
              <w:t>
</w:t>
            </w:r>
            <w:r>
              <w:rPr>
                <w:rFonts w:ascii="Times New Roman"/>
                <w:b w:val="false"/>
                <w:i w:val="false"/>
                <w:color w:val="000000"/>
                <w:sz w:val="20"/>
              </w:rPr>
              <w:t>саранчи в плавнях</w:t>
            </w:r>
            <w:r>
              <w:br/>
            </w:r>
            <w:r>
              <w:rPr>
                <w:rFonts w:ascii="Times New Roman"/>
                <w:b w:val="false"/>
                <w:i w:val="false"/>
                <w:color w:val="000000"/>
                <w:sz w:val="20"/>
              </w:rPr>
              <w:t>
</w:t>
            </w:r>
            <w:r>
              <w:rPr>
                <w:rFonts w:ascii="Times New Roman"/>
                <w:b w:val="false"/>
                <w:i w:val="false"/>
                <w:color w:val="000000"/>
                <w:sz w:val="20"/>
              </w:rPr>
              <w:t>рек и озер</w:t>
            </w:r>
            <w:r>
              <w:br/>
            </w:r>
            <w:r>
              <w:rPr>
                <w:rFonts w:ascii="Times New Roman"/>
                <w:b w:val="false"/>
                <w:i w:val="false"/>
                <w:color w:val="000000"/>
                <w:sz w:val="20"/>
              </w:rPr>
              <w:t>
</w:t>
            </w:r>
            <w:r>
              <w:rPr>
                <w:rFonts w:ascii="Times New Roman"/>
                <w:b w:val="false"/>
                <w:i w:val="false"/>
                <w:color w:val="000000"/>
                <w:sz w:val="20"/>
              </w:rPr>
              <w:t>Техник</w:t>
            </w:r>
            <w:r>
              <w:br/>
            </w:r>
            <w:r>
              <w:rPr>
                <w:rFonts w:ascii="Times New Roman"/>
                <w:b w:val="false"/>
                <w:i w:val="false"/>
                <w:color w:val="000000"/>
                <w:sz w:val="20"/>
              </w:rPr>
              <w:t>
</w:t>
            </w:r>
            <w:r>
              <w:rPr>
                <w:rFonts w:ascii="Times New Roman"/>
                <w:b w:val="false"/>
                <w:i w:val="false"/>
                <w:color w:val="000000"/>
                <w:sz w:val="20"/>
              </w:rPr>
              <w:t>ветеринарный</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резиновые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хлопчатобумажный с накомарниками</w:t>
            </w:r>
            <w:r>
              <w:br/>
            </w:r>
            <w:r>
              <w:rPr>
                <w:rFonts w:ascii="Times New Roman"/>
                <w:b w:val="false"/>
                <w:i w:val="false"/>
                <w:color w:val="000000"/>
                <w:sz w:val="20"/>
              </w:rPr>
              <w:t>
</w:t>
            </w:r>
            <w:r>
              <w:rPr>
                <w:rFonts w:ascii="Times New Roman"/>
                <w:b w:val="false"/>
                <w:i w:val="false"/>
                <w:color w:val="000000"/>
                <w:sz w:val="20"/>
              </w:rPr>
              <w:t>из марли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9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Рисовод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для защиты от воды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(или</w:t>
            </w:r>
            <w:r>
              <w:br/>
            </w:r>
            <w:r>
              <w:rPr>
                <w:rFonts w:ascii="Times New Roman"/>
                <w:b w:val="false"/>
                <w:i w:val="false"/>
                <w:color w:val="000000"/>
                <w:sz w:val="20"/>
              </w:rPr>
              <w:t>
</w:t>
            </w: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w:t>
            </w:r>
            <w:r>
              <w:br/>
            </w:r>
            <w:r>
              <w:rPr>
                <w:rFonts w:ascii="Times New Roman"/>
                <w:b w:val="false"/>
                <w:i w:val="false"/>
                <w:color w:val="000000"/>
                <w:sz w:val="20"/>
              </w:rPr>
              <w:t>
</w:t>
            </w:r>
            <w:r>
              <w:rPr>
                <w:rFonts w:ascii="Times New Roman"/>
                <w:b w:val="false"/>
                <w:i w:val="false"/>
                <w:color w:val="000000"/>
                <w:sz w:val="20"/>
              </w:rPr>
              <w:t>садовник; рабочий</w:t>
            </w:r>
            <w:r>
              <w:br/>
            </w:r>
            <w:r>
              <w:rPr>
                <w:rFonts w:ascii="Times New Roman"/>
                <w:b w:val="false"/>
                <w:i w:val="false"/>
                <w:color w:val="000000"/>
                <w:sz w:val="20"/>
              </w:rPr>
              <w:t>
</w:t>
            </w:r>
            <w:r>
              <w:rPr>
                <w:rFonts w:ascii="Times New Roman"/>
                <w:b w:val="false"/>
                <w:i w:val="false"/>
                <w:color w:val="000000"/>
                <w:sz w:val="20"/>
              </w:rPr>
              <w:t>занятый на</w:t>
            </w:r>
            <w:r>
              <w:br/>
            </w:r>
            <w:r>
              <w:rPr>
                <w:rFonts w:ascii="Times New Roman"/>
                <w:b w:val="false"/>
                <w:i w:val="false"/>
                <w:color w:val="000000"/>
                <w:sz w:val="20"/>
              </w:rPr>
              <w:t>
</w:t>
            </w:r>
            <w:r>
              <w:rPr>
                <w:rFonts w:ascii="Times New Roman"/>
                <w:b w:val="false"/>
                <w:i w:val="false"/>
                <w:color w:val="000000"/>
                <w:sz w:val="20"/>
              </w:rPr>
              <w:t>упаковке,</w:t>
            </w:r>
            <w:r>
              <w:br/>
            </w:r>
            <w:r>
              <w:rPr>
                <w:rFonts w:ascii="Times New Roman"/>
                <w:b w:val="false"/>
                <w:i w:val="false"/>
                <w:color w:val="000000"/>
                <w:sz w:val="20"/>
              </w:rPr>
              <w:t>
</w:t>
            </w:r>
            <w:r>
              <w:rPr>
                <w:rFonts w:ascii="Times New Roman"/>
                <w:b w:val="false"/>
                <w:i w:val="false"/>
                <w:color w:val="000000"/>
                <w:sz w:val="20"/>
              </w:rPr>
              <w:t>калибровке, мойке</w:t>
            </w:r>
            <w:r>
              <w:br/>
            </w:r>
            <w:r>
              <w:rPr>
                <w:rFonts w:ascii="Times New Roman"/>
                <w:b w:val="false"/>
                <w:i w:val="false"/>
                <w:color w:val="000000"/>
                <w:sz w:val="20"/>
              </w:rPr>
              <w:t>
</w:t>
            </w:r>
            <w:r>
              <w:rPr>
                <w:rFonts w:ascii="Times New Roman"/>
                <w:b w:val="false"/>
                <w:i w:val="false"/>
                <w:color w:val="000000"/>
                <w:sz w:val="20"/>
              </w:rPr>
              <w:t>и дроблении</w:t>
            </w:r>
            <w:r>
              <w:br/>
            </w:r>
            <w:r>
              <w:rPr>
                <w:rFonts w:ascii="Times New Roman"/>
                <w:b w:val="false"/>
                <w:i w:val="false"/>
                <w:color w:val="000000"/>
                <w:sz w:val="20"/>
              </w:rPr>
              <w:t>
</w:t>
            </w:r>
            <w:r>
              <w:rPr>
                <w:rFonts w:ascii="Times New Roman"/>
                <w:b w:val="false"/>
                <w:i w:val="false"/>
                <w:color w:val="000000"/>
                <w:sz w:val="20"/>
              </w:rPr>
              <w:t>плодов</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на 1 год </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на 1 год </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с агрохимикатами и пестицидами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7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Табаковод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вязке, подвешивании и снятии табачных</w:t>
            </w:r>
            <w:r>
              <w:br/>
            </w:r>
            <w:r>
              <w:rPr>
                <w:rFonts w:ascii="Times New Roman"/>
                <w:b w:val="false"/>
                <w:i w:val="false"/>
                <w:color w:val="000000"/>
                <w:sz w:val="20"/>
              </w:rPr>
              <w:t>
</w:t>
            </w:r>
            <w:r>
              <w:rPr>
                <w:rFonts w:ascii="Times New Roman"/>
                <w:b w:val="false"/>
                <w:i/>
                <w:color w:val="000000"/>
                <w:sz w:val="20"/>
              </w:rPr>
              <w:t>гаванок и гирлянд, на укладке, сортировке табака и махорки:</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(6 пар)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огневой сушке табака в сушилках:</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пасынкованию и вершкованию табака,</w:t>
            </w:r>
            <w:r>
              <w:br/>
            </w:r>
            <w:r>
              <w:rPr>
                <w:rFonts w:ascii="Times New Roman"/>
                <w:b w:val="false"/>
                <w:i w:val="false"/>
                <w:color w:val="000000"/>
                <w:sz w:val="20"/>
              </w:rPr>
              <w:t>
</w:t>
            </w:r>
            <w:r>
              <w:rPr>
                <w:rFonts w:ascii="Times New Roman"/>
                <w:b w:val="false"/>
                <w:i/>
                <w:color w:val="000000"/>
                <w:sz w:val="20"/>
              </w:rPr>
              <w:t>ломке, низке табачного листа, рубке и вязке в снопики</w:t>
            </w:r>
            <w:r>
              <w:br/>
            </w:r>
            <w:r>
              <w:rPr>
                <w:rFonts w:ascii="Times New Roman"/>
                <w:b w:val="false"/>
                <w:i w:val="false"/>
                <w:color w:val="000000"/>
                <w:sz w:val="20"/>
              </w:rPr>
              <w:t>
</w:t>
            </w:r>
            <w:r>
              <w:rPr>
                <w:rFonts w:ascii="Times New Roman"/>
                <w:b w:val="false"/>
                <w:i/>
                <w:color w:val="000000"/>
                <w:sz w:val="20"/>
              </w:rPr>
              <w:t>махорки:</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уплотненный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пылезащитной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и световозвращающими</w:t>
            </w:r>
            <w:r>
              <w:br/>
            </w:r>
            <w:r>
              <w:rPr>
                <w:rFonts w:ascii="Times New Roman"/>
                <w:b w:val="false"/>
                <w:i w:val="false"/>
                <w:color w:val="000000"/>
                <w:sz w:val="20"/>
              </w:rPr>
              <w:t>
</w:t>
            </w:r>
            <w:r>
              <w:rPr>
                <w:rFonts w:ascii="Times New Roman"/>
                <w:b w:val="false"/>
                <w:i w:val="false"/>
                <w:color w:val="000000"/>
                <w:sz w:val="20"/>
              </w:rPr>
              <w:t xml:space="preserve">элементами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(6 пар)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 до</w:t>
            </w:r>
            <w:r>
              <w:br/>
            </w:r>
            <w:r>
              <w:rPr>
                <w:rFonts w:ascii="Times New Roman"/>
                <w:b w:val="false"/>
                <w:i w:val="false"/>
                <w:color w:val="000000"/>
                <w:sz w:val="20"/>
              </w:rPr>
              <w:t>
</w:t>
            </w:r>
            <w:r>
              <w:rPr>
                <w:rFonts w:ascii="Times New Roman"/>
                <w:b w:val="false"/>
                <w:i w:val="false"/>
                <w:color w:val="000000"/>
                <w:sz w:val="20"/>
              </w:rPr>
              <w:t>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электротракторе дополнительно: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женщин дополнительно: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 длинными рукавами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изделие, на 2 года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на тракторе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r>
              <w:br/>
            </w:r>
            <w:r>
              <w:rPr>
                <w:rFonts w:ascii="Times New Roman"/>
                <w:b w:val="false"/>
                <w:i w:val="false"/>
                <w:color w:val="000000"/>
                <w:sz w:val="20"/>
              </w:rPr>
              <w:t>
</w:t>
            </w:r>
            <w:r>
              <w:rPr>
                <w:rFonts w:ascii="Times New Roman"/>
                <w:b w:val="false"/>
                <w:i w:val="false"/>
                <w:color w:val="000000"/>
                <w:sz w:val="20"/>
              </w:rPr>
              <w:t>на 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усиленные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Утеплитель</w:t>
            </w:r>
            <w:r>
              <w:br/>
            </w:r>
            <w:r>
              <w:rPr>
                <w:rFonts w:ascii="Times New Roman"/>
                <w:b w:val="false"/>
                <w:i w:val="false"/>
                <w:color w:val="000000"/>
                <w:sz w:val="20"/>
              </w:rPr>
              <w:t>
</w:t>
            </w:r>
            <w:r>
              <w:rPr>
                <w:rFonts w:ascii="Times New Roman"/>
                <w:b w:val="false"/>
                <w:i w:val="false"/>
                <w:color w:val="000000"/>
                <w:sz w:val="20"/>
              </w:rPr>
              <w:t>натуральный (или искусственный) мех</w:t>
            </w:r>
            <w:r>
              <w:br/>
            </w:r>
            <w:r>
              <w:rPr>
                <w:rFonts w:ascii="Times New Roman"/>
                <w:b w:val="false"/>
                <w:i w:val="false"/>
                <w:color w:val="000000"/>
                <w:sz w:val="20"/>
              </w:rPr>
              <w:t>
</w:t>
            </w:r>
            <w:r>
              <w:rPr>
                <w:rFonts w:ascii="Times New Roman"/>
                <w:b w:val="false"/>
                <w:i w:val="false"/>
                <w:color w:val="000000"/>
                <w:sz w:val="20"/>
              </w:rPr>
              <w:t>(или 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и световозвращающими</w:t>
            </w:r>
            <w:r>
              <w:br/>
            </w:r>
            <w:r>
              <w:rPr>
                <w:rFonts w:ascii="Times New Roman"/>
                <w:b w:val="false"/>
                <w:i w:val="false"/>
                <w:color w:val="000000"/>
                <w:sz w:val="20"/>
              </w:rPr>
              <w:t>
</w:t>
            </w:r>
            <w:r>
              <w:rPr>
                <w:rFonts w:ascii="Times New Roman"/>
                <w:b w:val="false"/>
                <w:i w:val="false"/>
                <w:color w:val="000000"/>
                <w:sz w:val="20"/>
              </w:rPr>
              <w:t xml:space="preserve">элементами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дождевальных поливных машинах, механизмах и</w:t>
            </w:r>
            <w:r>
              <w:br/>
            </w:r>
            <w:r>
              <w:rPr>
                <w:rFonts w:ascii="Times New Roman"/>
                <w:b w:val="false"/>
                <w:i w:val="false"/>
                <w:color w:val="000000"/>
                <w:sz w:val="20"/>
              </w:rPr>
              <w:t>
</w:t>
            </w:r>
            <w:r>
              <w:rPr>
                <w:rFonts w:ascii="Times New Roman"/>
                <w:b w:val="false"/>
                <w:i/>
                <w:color w:val="000000"/>
                <w:sz w:val="20"/>
              </w:rPr>
              <w:t>насосных станциях на сточных водах дополнительно: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r>
              <w:br/>
            </w:r>
            <w:r>
              <w:rPr>
                <w:rFonts w:ascii="Times New Roman"/>
                <w:b w:val="false"/>
                <w:i w:val="false"/>
                <w:color w:val="000000"/>
                <w:sz w:val="20"/>
              </w:rPr>
              <w:t>
</w:t>
            </w:r>
            <w:r>
              <w:rPr>
                <w:rFonts w:ascii="Times New Roman"/>
                <w:b w:val="false"/>
                <w:i w:val="false"/>
                <w:color w:val="000000"/>
                <w:sz w:val="20"/>
              </w:rPr>
              <w:t>с капюшоном или костюм при работе на</w:t>
            </w:r>
            <w:r>
              <w:br/>
            </w:r>
            <w:r>
              <w:rPr>
                <w:rFonts w:ascii="Times New Roman"/>
                <w:b w:val="false"/>
                <w:i w:val="false"/>
                <w:color w:val="000000"/>
                <w:sz w:val="20"/>
              </w:rPr>
              <w:t>
</w:t>
            </w:r>
            <w:r>
              <w:rPr>
                <w:rFonts w:ascii="Times New Roman"/>
                <w:b w:val="false"/>
                <w:i w:val="false"/>
                <w:color w:val="000000"/>
                <w:sz w:val="20"/>
              </w:rPr>
              <w:t>поливальных машинах</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непромокаемый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поливу сельскохозяйственных культур:</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из синтетических тканей для защиты от</w:t>
            </w:r>
            <w:r>
              <w:br/>
            </w:r>
            <w:r>
              <w:rPr>
                <w:rFonts w:ascii="Times New Roman"/>
                <w:b w:val="false"/>
                <w:i w:val="false"/>
                <w:color w:val="000000"/>
                <w:sz w:val="20"/>
              </w:rPr>
              <w:t>
</w:t>
            </w:r>
            <w:r>
              <w:rPr>
                <w:rFonts w:ascii="Times New Roman"/>
                <w:b w:val="false"/>
                <w:i w:val="false"/>
                <w:color w:val="000000"/>
                <w:sz w:val="20"/>
              </w:rPr>
              <w:t>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комбайне: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уплотненный, пылезащитный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кожи на маслобензостойкой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 до</w:t>
            </w:r>
            <w:r>
              <w:br/>
            </w:r>
            <w:r>
              <w:rPr>
                <w:rFonts w:ascii="Times New Roman"/>
                <w:b w:val="false"/>
                <w:i w:val="false"/>
                <w:color w:val="000000"/>
                <w:sz w:val="20"/>
              </w:rPr>
              <w:t>
</w:t>
            </w:r>
            <w:r>
              <w:rPr>
                <w:rFonts w:ascii="Times New Roman"/>
                <w:b w:val="false"/>
                <w:i w:val="false"/>
                <w:color w:val="000000"/>
                <w:sz w:val="20"/>
              </w:rPr>
              <w:t>износа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барабана дополнительно:</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брезентовый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и световозвращающими</w:t>
            </w:r>
            <w:r>
              <w:br/>
            </w:r>
            <w:r>
              <w:rPr>
                <w:rFonts w:ascii="Times New Roman"/>
                <w:b w:val="false"/>
                <w:i w:val="false"/>
                <w:color w:val="000000"/>
                <w:sz w:val="20"/>
              </w:rPr>
              <w:t>
</w:t>
            </w:r>
            <w:r>
              <w:rPr>
                <w:rFonts w:ascii="Times New Roman"/>
                <w:b w:val="false"/>
                <w:i w:val="false"/>
                <w:color w:val="000000"/>
                <w:sz w:val="20"/>
              </w:rPr>
              <w:t xml:space="preserve">элементами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женщин дополнительно:</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 длинными рукавами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известкованию и внесению удобрений в</w:t>
            </w:r>
            <w:r>
              <w:br/>
            </w:r>
            <w:r>
              <w:rPr>
                <w:rFonts w:ascii="Times New Roman"/>
                <w:b w:val="false"/>
                <w:i w:val="false"/>
                <w:color w:val="000000"/>
                <w:sz w:val="20"/>
              </w:rPr>
              <w:t>
</w:t>
            </w:r>
            <w:r>
              <w:rPr>
                <w:rFonts w:ascii="Times New Roman"/>
                <w:b w:val="false"/>
                <w:i/>
                <w:color w:val="000000"/>
                <w:sz w:val="20"/>
              </w:rPr>
              <w:t>почву:</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уплотненный, пылезащитный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из непроницаемой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и световозвращающими</w:t>
            </w:r>
            <w:r>
              <w:br/>
            </w:r>
            <w:r>
              <w:rPr>
                <w:rFonts w:ascii="Times New Roman"/>
                <w:b w:val="false"/>
                <w:i w:val="false"/>
                <w:color w:val="000000"/>
                <w:sz w:val="20"/>
              </w:rPr>
              <w:t>
</w:t>
            </w:r>
            <w:r>
              <w:rPr>
                <w:rFonts w:ascii="Times New Roman"/>
                <w:b w:val="false"/>
                <w:i w:val="false"/>
                <w:color w:val="000000"/>
                <w:sz w:val="20"/>
              </w:rPr>
              <w:t xml:space="preserve">элементами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поливинилхлоридные (или сапоги</w:t>
            </w:r>
            <w:r>
              <w:br/>
            </w:r>
            <w:r>
              <w:rPr>
                <w:rFonts w:ascii="Times New Roman"/>
                <w:b w:val="false"/>
                <w:i w:val="false"/>
                <w:color w:val="000000"/>
                <w:sz w:val="20"/>
              </w:rPr>
              <w:t>
</w:t>
            </w:r>
            <w:r>
              <w:rPr>
                <w:rFonts w:ascii="Times New Roman"/>
                <w:b w:val="false"/>
                <w:i w:val="false"/>
                <w:color w:val="000000"/>
                <w:sz w:val="20"/>
              </w:rPr>
              <w:t>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женщин дополнительно:</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с длинными рукавами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Постоянно занятым на работах по известкованию и внесению</w:t>
            </w:r>
            <w:r>
              <w:br/>
            </w:r>
            <w:r>
              <w:rPr>
                <w:rFonts w:ascii="Times New Roman"/>
                <w:b w:val="false"/>
                <w:i w:val="false"/>
                <w:color w:val="000000"/>
                <w:sz w:val="20"/>
              </w:rPr>
              <w:t>
</w:t>
            </w:r>
            <w:r>
              <w:rPr>
                <w:rFonts w:ascii="Times New Roman"/>
                <w:b w:val="false"/>
                <w:i/>
                <w:color w:val="000000"/>
                <w:sz w:val="20"/>
              </w:rPr>
              <w:t>удобрений в почву в зимний период дополнительно:</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r>
              <w:br/>
            </w:r>
            <w:r>
              <w:rPr>
                <w:rFonts w:ascii="Times New Roman"/>
                <w:b w:val="false"/>
                <w:i w:val="false"/>
                <w:color w:val="000000"/>
                <w:sz w:val="20"/>
              </w:rPr>
              <w:t>
</w:t>
            </w:r>
            <w:r>
              <w:rPr>
                <w:rFonts w:ascii="Times New Roman"/>
                <w:b w:val="false"/>
                <w:i w:val="false"/>
                <w:color w:val="000000"/>
                <w:sz w:val="20"/>
              </w:rPr>
              <w:t>на 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усиленные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Утеплитель</w:t>
            </w:r>
            <w:r>
              <w:br/>
            </w:r>
            <w:r>
              <w:rPr>
                <w:rFonts w:ascii="Times New Roman"/>
                <w:b w:val="false"/>
                <w:i w:val="false"/>
                <w:color w:val="000000"/>
                <w:sz w:val="20"/>
              </w:rPr>
              <w:t>
</w:t>
            </w:r>
            <w:r>
              <w:rPr>
                <w:rFonts w:ascii="Times New Roman"/>
                <w:b w:val="false"/>
                <w:i w:val="false"/>
                <w:color w:val="000000"/>
                <w:sz w:val="20"/>
              </w:rPr>
              <w:t>натуральный (или искусственный) мех</w:t>
            </w:r>
            <w:r>
              <w:br/>
            </w:r>
            <w:r>
              <w:rPr>
                <w:rFonts w:ascii="Times New Roman"/>
                <w:b w:val="false"/>
                <w:i w:val="false"/>
                <w:color w:val="000000"/>
                <w:sz w:val="20"/>
              </w:rPr>
              <w:t>
</w:t>
            </w:r>
            <w:r>
              <w:rPr>
                <w:rFonts w:ascii="Times New Roman"/>
                <w:b w:val="false"/>
                <w:i w:val="false"/>
                <w:color w:val="000000"/>
                <w:sz w:val="20"/>
              </w:rPr>
              <w:t>(или 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утепленный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4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Хмелевод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сушке хмеля: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Хронометражист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испытанию сельскохозяйственной</w:t>
            </w:r>
            <w:r>
              <w:br/>
            </w:r>
            <w:r>
              <w:rPr>
                <w:rFonts w:ascii="Times New Roman"/>
                <w:b w:val="false"/>
                <w:i w:val="false"/>
                <w:color w:val="000000"/>
                <w:sz w:val="20"/>
              </w:rPr>
              <w:t>
</w:t>
            </w:r>
            <w:r>
              <w:rPr>
                <w:rFonts w:ascii="Times New Roman"/>
                <w:b w:val="false"/>
                <w:i/>
                <w:color w:val="000000"/>
                <w:sz w:val="20"/>
              </w:rPr>
              <w:t>техники в полевых условиях: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(или сапоги</w:t>
            </w:r>
            <w:r>
              <w:br/>
            </w:r>
            <w:r>
              <w:rPr>
                <w:rFonts w:ascii="Times New Roman"/>
                <w:b w:val="false"/>
                <w:i w:val="false"/>
                <w:color w:val="000000"/>
                <w:sz w:val="20"/>
              </w:rPr>
              <w:t>
</w:t>
            </w:r>
            <w:r>
              <w:rPr>
                <w:rFonts w:ascii="Times New Roman"/>
                <w:b w:val="false"/>
                <w:i w:val="false"/>
                <w:color w:val="000000"/>
                <w:sz w:val="20"/>
              </w:rPr>
              <w:t>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Фартук из ткани хлопчатобумажной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 xml:space="preserve">кожи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на 1 год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5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Чаевод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сбору чая дополнительно:</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(или комбинезон) для защиты от</w:t>
            </w:r>
            <w:r>
              <w:br/>
            </w:r>
            <w:r>
              <w:rPr>
                <w:rFonts w:ascii="Times New Roman"/>
                <w:b w:val="false"/>
                <w:i w:val="false"/>
                <w:color w:val="000000"/>
                <w:sz w:val="20"/>
              </w:rPr>
              <w:t>
</w:t>
            </w:r>
            <w:r>
              <w:rPr>
                <w:rFonts w:ascii="Times New Roman"/>
                <w:b w:val="false"/>
                <w:i w:val="false"/>
                <w:color w:val="000000"/>
                <w:sz w:val="20"/>
              </w:rPr>
              <w:t>вредных биологических факторов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хлорвиниловые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5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Эфиромасличник</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 (или 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Животноводство, птицеводство, пчеловодство, ветеринария</w:t>
            </w:r>
          </w:p>
        </w:tc>
      </w:tr>
      <w:tr>
        <w:trPr>
          <w:trHeight w:val="54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Автоклавщик;</w:t>
            </w:r>
            <w:r>
              <w:br/>
            </w:r>
            <w:r>
              <w:rPr>
                <w:rFonts w:ascii="Times New Roman"/>
                <w:b w:val="false"/>
                <w:i w:val="false"/>
                <w:color w:val="000000"/>
                <w:sz w:val="20"/>
              </w:rPr>
              <w:t>
</w:t>
            </w:r>
            <w:r>
              <w:rPr>
                <w:rFonts w:ascii="Times New Roman"/>
                <w:b w:val="false"/>
                <w:i w:val="false"/>
                <w:color w:val="000000"/>
                <w:sz w:val="20"/>
              </w:rPr>
              <w:t>классировщик</w:t>
            </w:r>
            <w:r>
              <w:br/>
            </w:r>
            <w:r>
              <w:rPr>
                <w:rFonts w:ascii="Times New Roman"/>
                <w:b w:val="false"/>
                <w:i w:val="false"/>
                <w:color w:val="000000"/>
                <w:sz w:val="20"/>
              </w:rPr>
              <w:t>
</w:t>
            </w:r>
            <w:r>
              <w:rPr>
                <w:rFonts w:ascii="Times New Roman"/>
                <w:b w:val="false"/>
                <w:i w:val="false"/>
                <w:color w:val="000000"/>
                <w:sz w:val="20"/>
              </w:rPr>
              <w:t>шерсти и пуха;</w:t>
            </w:r>
            <w:r>
              <w:br/>
            </w:r>
            <w:r>
              <w:rPr>
                <w:rFonts w:ascii="Times New Roman"/>
                <w:b w:val="false"/>
                <w:i w:val="false"/>
                <w:color w:val="000000"/>
                <w:sz w:val="20"/>
              </w:rPr>
              <w:t>
</w:t>
            </w:r>
            <w:r>
              <w:rPr>
                <w:rFonts w:ascii="Times New Roman"/>
                <w:b w:val="false"/>
                <w:i w:val="false"/>
                <w:color w:val="000000"/>
                <w:sz w:val="20"/>
              </w:rPr>
              <w:t>кумысодел;</w:t>
            </w:r>
            <w:r>
              <w:br/>
            </w:r>
            <w:r>
              <w:rPr>
                <w:rFonts w:ascii="Times New Roman"/>
                <w:b w:val="false"/>
                <w:i w:val="false"/>
                <w:color w:val="000000"/>
                <w:sz w:val="20"/>
              </w:rPr>
              <w:t>
</w:t>
            </w:r>
            <w:r>
              <w:rPr>
                <w:rFonts w:ascii="Times New Roman"/>
                <w:b w:val="false"/>
                <w:i w:val="false"/>
                <w:color w:val="000000"/>
                <w:sz w:val="20"/>
              </w:rPr>
              <w:t>машинист моечных</w:t>
            </w:r>
            <w:r>
              <w:br/>
            </w:r>
            <w:r>
              <w:rPr>
                <w:rFonts w:ascii="Times New Roman"/>
                <w:b w:val="false"/>
                <w:i w:val="false"/>
                <w:color w:val="000000"/>
                <w:sz w:val="20"/>
              </w:rPr>
              <w:t>
</w:t>
            </w:r>
            <w:r>
              <w:rPr>
                <w:rFonts w:ascii="Times New Roman"/>
                <w:b w:val="false"/>
                <w:i w:val="false"/>
                <w:color w:val="000000"/>
                <w:sz w:val="20"/>
              </w:rPr>
              <w:t>машин; обработчик</w:t>
            </w:r>
            <w:r>
              <w:br/>
            </w:r>
            <w:r>
              <w:rPr>
                <w:rFonts w:ascii="Times New Roman"/>
                <w:b w:val="false"/>
                <w:i w:val="false"/>
                <w:color w:val="000000"/>
                <w:sz w:val="20"/>
              </w:rPr>
              <w:t>
</w:t>
            </w:r>
            <w:r>
              <w:rPr>
                <w:rFonts w:ascii="Times New Roman"/>
                <w:b w:val="false"/>
                <w:i w:val="false"/>
                <w:color w:val="000000"/>
                <w:sz w:val="20"/>
              </w:rPr>
              <w:t>шкур; рабочий,</w:t>
            </w:r>
            <w:r>
              <w:br/>
            </w:r>
            <w:r>
              <w:rPr>
                <w:rFonts w:ascii="Times New Roman"/>
                <w:b w:val="false"/>
                <w:i w:val="false"/>
                <w:color w:val="000000"/>
                <w:sz w:val="20"/>
              </w:rPr>
              <w:t>
</w:t>
            </w:r>
            <w:r>
              <w:rPr>
                <w:rFonts w:ascii="Times New Roman"/>
                <w:b w:val="false"/>
                <w:i w:val="false"/>
                <w:color w:val="000000"/>
                <w:sz w:val="20"/>
              </w:rPr>
              <w:t>занятый</w:t>
            </w:r>
            <w:r>
              <w:br/>
            </w:r>
            <w:r>
              <w:rPr>
                <w:rFonts w:ascii="Times New Roman"/>
                <w:b w:val="false"/>
                <w:i w:val="false"/>
                <w:color w:val="000000"/>
                <w:sz w:val="20"/>
              </w:rPr>
              <w:t>
</w:t>
            </w:r>
            <w:r>
              <w:rPr>
                <w:rFonts w:ascii="Times New Roman"/>
                <w:b w:val="false"/>
                <w:i w:val="false"/>
                <w:color w:val="000000"/>
                <w:sz w:val="20"/>
              </w:rPr>
              <w:t>приготовлением и</w:t>
            </w:r>
            <w:r>
              <w:br/>
            </w:r>
            <w:r>
              <w:rPr>
                <w:rFonts w:ascii="Times New Roman"/>
                <w:b w:val="false"/>
                <w:i w:val="false"/>
                <w:color w:val="000000"/>
                <w:sz w:val="20"/>
              </w:rPr>
              <w:t>
</w:t>
            </w:r>
            <w:r>
              <w:rPr>
                <w:rFonts w:ascii="Times New Roman"/>
                <w:b w:val="false"/>
                <w:i w:val="false"/>
                <w:color w:val="000000"/>
                <w:sz w:val="20"/>
              </w:rPr>
              <w:t>варкой сред,</w:t>
            </w:r>
            <w:r>
              <w:br/>
            </w:r>
            <w:r>
              <w:rPr>
                <w:rFonts w:ascii="Times New Roman"/>
                <w:b w:val="false"/>
                <w:i w:val="false"/>
                <w:color w:val="000000"/>
                <w:sz w:val="20"/>
              </w:rPr>
              <w:t>
</w:t>
            </w:r>
            <w:r>
              <w:rPr>
                <w:rFonts w:ascii="Times New Roman"/>
                <w:b w:val="false"/>
                <w:i w:val="false"/>
                <w:color w:val="000000"/>
                <w:sz w:val="20"/>
              </w:rPr>
              <w:t>растворов;</w:t>
            </w:r>
            <w:r>
              <w:br/>
            </w:r>
            <w:r>
              <w:rPr>
                <w:rFonts w:ascii="Times New Roman"/>
                <w:b w:val="false"/>
                <w:i w:val="false"/>
                <w:color w:val="000000"/>
                <w:sz w:val="20"/>
              </w:rPr>
              <w:t>
</w:t>
            </w: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снятием шкур,</w:t>
            </w:r>
            <w:r>
              <w:br/>
            </w:r>
            <w:r>
              <w:rPr>
                <w:rFonts w:ascii="Times New Roman"/>
                <w:b w:val="false"/>
                <w:i w:val="false"/>
                <w:color w:val="000000"/>
                <w:sz w:val="20"/>
              </w:rPr>
              <w:t>
</w:t>
            </w:r>
            <w:r>
              <w:rPr>
                <w:rFonts w:ascii="Times New Roman"/>
                <w:b w:val="false"/>
                <w:i w:val="false"/>
                <w:color w:val="000000"/>
                <w:sz w:val="20"/>
              </w:rPr>
              <w:t>разделке туш;</w:t>
            </w:r>
            <w:r>
              <w:br/>
            </w:r>
            <w:r>
              <w:rPr>
                <w:rFonts w:ascii="Times New Roman"/>
                <w:b w:val="false"/>
                <w:i w:val="false"/>
                <w:color w:val="000000"/>
                <w:sz w:val="20"/>
              </w:rPr>
              <w:t>
</w:t>
            </w: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в утильцехе</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для защиты от воды из</w:t>
            </w:r>
            <w:r>
              <w:br/>
            </w:r>
            <w:r>
              <w:rPr>
                <w:rFonts w:ascii="Times New Roman"/>
                <w:b w:val="false"/>
                <w:i w:val="false"/>
                <w:color w:val="000000"/>
                <w:sz w:val="20"/>
              </w:rPr>
              <w:t>
</w:t>
            </w:r>
            <w:r>
              <w:rPr>
                <w:rFonts w:ascii="Times New Roman"/>
                <w:b w:val="false"/>
                <w:i w:val="false"/>
                <w:color w:val="000000"/>
                <w:sz w:val="20"/>
              </w:rPr>
              <w:t>синтетической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(4 пары)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живыми культурами возбудителей сибирской язвы,</w:t>
            </w:r>
            <w:r>
              <w:br/>
            </w:r>
            <w:r>
              <w:rPr>
                <w:rFonts w:ascii="Times New Roman"/>
                <w:b w:val="false"/>
                <w:i w:val="false"/>
                <w:color w:val="000000"/>
                <w:sz w:val="20"/>
              </w:rPr>
              <w:t>
</w:t>
            </w:r>
            <w:r>
              <w:rPr>
                <w:rFonts w:ascii="Times New Roman"/>
                <w:b w:val="false"/>
                <w:i/>
                <w:color w:val="000000"/>
                <w:sz w:val="20"/>
              </w:rPr>
              <w:t>бруцеллеза, туберкулеза, сапа, лептоспироза, паратифа,</w:t>
            </w:r>
            <w:r>
              <w:br/>
            </w:r>
            <w:r>
              <w:rPr>
                <w:rFonts w:ascii="Times New Roman"/>
                <w:b w:val="false"/>
                <w:i w:val="false"/>
                <w:color w:val="000000"/>
                <w:sz w:val="20"/>
              </w:rPr>
              <w:t>
</w:t>
            </w:r>
            <w:r>
              <w:rPr>
                <w:rFonts w:ascii="Times New Roman"/>
                <w:b w:val="false"/>
                <w:i/>
                <w:color w:val="000000"/>
                <w:sz w:val="20"/>
              </w:rPr>
              <w:t>пастереллеза, рожи, ящура, чумы, лейкоза, анаэробных и других</w:t>
            </w:r>
            <w:r>
              <w:br/>
            </w:r>
            <w:r>
              <w:rPr>
                <w:rFonts w:ascii="Times New Roman"/>
                <w:b w:val="false"/>
                <w:i w:val="false"/>
                <w:color w:val="000000"/>
                <w:sz w:val="20"/>
              </w:rPr>
              <w:t>
</w:t>
            </w:r>
            <w:r>
              <w:rPr>
                <w:rFonts w:ascii="Times New Roman"/>
                <w:b w:val="false"/>
                <w:i/>
                <w:color w:val="000000"/>
                <w:sz w:val="20"/>
              </w:rPr>
              <w:t>бактериальных вирусных инфекций или с материалами,</w:t>
            </w:r>
            <w:r>
              <w:br/>
            </w:r>
            <w:r>
              <w:rPr>
                <w:rFonts w:ascii="Times New Roman"/>
                <w:b w:val="false"/>
                <w:i w:val="false"/>
                <w:color w:val="000000"/>
                <w:sz w:val="20"/>
              </w:rPr>
              <w:t>
</w:t>
            </w:r>
            <w:r>
              <w:rPr>
                <w:rFonts w:ascii="Times New Roman"/>
                <w:b w:val="false"/>
                <w:i/>
                <w:color w:val="000000"/>
                <w:sz w:val="20"/>
              </w:rPr>
              <w:t>зараженными возбудителями этих инфекций, а также с</w:t>
            </w:r>
            <w:r>
              <w:br/>
            </w:r>
            <w:r>
              <w:rPr>
                <w:rFonts w:ascii="Times New Roman"/>
                <w:b w:val="false"/>
                <w:i w:val="false"/>
                <w:color w:val="000000"/>
                <w:sz w:val="20"/>
              </w:rPr>
              <w:t>
</w:t>
            </w:r>
            <w:r>
              <w:rPr>
                <w:rFonts w:ascii="Times New Roman"/>
                <w:b w:val="false"/>
                <w:i/>
                <w:color w:val="000000"/>
                <w:sz w:val="20"/>
              </w:rPr>
              <w:t>патогенными грибами, токсинами и эктопаразитами в</w:t>
            </w:r>
            <w:r>
              <w:br/>
            </w:r>
            <w:r>
              <w:rPr>
                <w:rFonts w:ascii="Times New Roman"/>
                <w:b w:val="false"/>
                <w:i w:val="false"/>
                <w:color w:val="000000"/>
                <w:sz w:val="20"/>
              </w:rPr>
              <w:t>
</w:t>
            </w:r>
            <w:r>
              <w:rPr>
                <w:rFonts w:ascii="Times New Roman"/>
                <w:b w:val="false"/>
                <w:i/>
                <w:color w:val="000000"/>
                <w:sz w:val="20"/>
              </w:rPr>
              <w:t>ветеринарных научно-исследовательских институтах, станциях:</w:t>
            </w:r>
            <w:r>
              <w:br/>
            </w:r>
            <w:r>
              <w:rPr>
                <w:rFonts w:ascii="Times New Roman"/>
                <w:b w:val="false"/>
                <w:i w:val="false"/>
                <w:color w:val="000000"/>
                <w:sz w:val="20"/>
              </w:rPr>
              <w:t>
</w:t>
            </w:r>
            <w:r>
              <w:rPr>
                <w:rFonts w:ascii="Times New Roman"/>
                <w:b w:val="false"/>
                <w:i/>
                <w:color w:val="000000"/>
                <w:sz w:val="20"/>
              </w:rPr>
              <w:t>При выполнении работ в лабораторных комнатах (микроскопия,</w:t>
            </w:r>
            <w:r>
              <w:br/>
            </w:r>
            <w:r>
              <w:rPr>
                <w:rFonts w:ascii="Times New Roman"/>
                <w:b w:val="false"/>
                <w:i w:val="false"/>
                <w:color w:val="000000"/>
                <w:sz w:val="20"/>
              </w:rPr>
              <w:t>
</w:t>
            </w:r>
            <w:r>
              <w:rPr>
                <w:rFonts w:ascii="Times New Roman"/>
                <w:b w:val="false"/>
                <w:i/>
                <w:color w:val="000000"/>
                <w:sz w:val="20"/>
              </w:rPr>
              <w:t>серологические гистологические исследования) в условиях</w:t>
            </w:r>
            <w:r>
              <w:br/>
            </w:r>
            <w:r>
              <w:rPr>
                <w:rFonts w:ascii="Times New Roman"/>
                <w:b w:val="false"/>
                <w:i w:val="false"/>
                <w:color w:val="000000"/>
                <w:sz w:val="20"/>
              </w:rPr>
              <w:t>
</w:t>
            </w:r>
            <w:r>
              <w:rPr>
                <w:rFonts w:ascii="Times New Roman"/>
                <w:b w:val="false"/>
                <w:i/>
                <w:color w:val="000000"/>
                <w:sz w:val="20"/>
              </w:rPr>
              <w:t>обычного режима:</w:t>
            </w:r>
          </w:p>
        </w:tc>
      </w:tr>
      <w:tr>
        <w:trPr>
          <w:trHeight w:val="7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лабораторией;</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научный сотрудник</w:t>
            </w:r>
            <w:r>
              <w:br/>
            </w:r>
            <w:r>
              <w:rPr>
                <w:rFonts w:ascii="Times New Roman"/>
                <w:b w:val="false"/>
                <w:i w:val="false"/>
                <w:color w:val="000000"/>
                <w:sz w:val="20"/>
              </w:rPr>
              <w:t>
</w:t>
            </w:r>
            <w:r>
              <w:rPr>
                <w:rFonts w:ascii="Times New Roman"/>
                <w:b w:val="false"/>
                <w:i w:val="false"/>
                <w:color w:val="000000"/>
                <w:sz w:val="20"/>
              </w:rPr>
              <w:t>(младшие и</w:t>
            </w:r>
            <w:r>
              <w:br/>
            </w:r>
            <w:r>
              <w:rPr>
                <w:rFonts w:ascii="Times New Roman"/>
                <w:b w:val="false"/>
                <w:i w:val="false"/>
                <w:color w:val="000000"/>
                <w:sz w:val="20"/>
              </w:rPr>
              <w:t>
</w:t>
            </w:r>
            <w:r>
              <w:rPr>
                <w:rFonts w:ascii="Times New Roman"/>
                <w:b w:val="false"/>
                <w:i w:val="false"/>
                <w:color w:val="000000"/>
                <w:sz w:val="20"/>
              </w:rPr>
              <w:t>старшие)</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лабораториях, на экспериментальных</w:t>
            </w:r>
            <w:r>
              <w:br/>
            </w:r>
            <w:r>
              <w:rPr>
                <w:rFonts w:ascii="Times New Roman"/>
                <w:b w:val="false"/>
                <w:i w:val="false"/>
                <w:color w:val="000000"/>
                <w:sz w:val="20"/>
              </w:rPr>
              <w:t>
</w:t>
            </w:r>
            <w:r>
              <w:rPr>
                <w:rFonts w:ascii="Times New Roman"/>
                <w:b w:val="false"/>
                <w:i/>
                <w:color w:val="000000"/>
                <w:sz w:val="20"/>
              </w:rPr>
              <w:t>базах в условиях закрытого режима (с санитарным</w:t>
            </w:r>
            <w:r>
              <w:br/>
            </w:r>
            <w:r>
              <w:rPr>
                <w:rFonts w:ascii="Times New Roman"/>
                <w:b w:val="false"/>
                <w:i w:val="false"/>
                <w:color w:val="000000"/>
                <w:sz w:val="20"/>
              </w:rPr>
              <w:t>
</w:t>
            </w:r>
            <w:r>
              <w:rPr>
                <w:rFonts w:ascii="Times New Roman"/>
                <w:b w:val="false"/>
                <w:i/>
                <w:color w:val="000000"/>
                <w:sz w:val="20"/>
              </w:rPr>
              <w:t>пропускником):</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противочумный из ткани</w:t>
            </w:r>
            <w:r>
              <w:br/>
            </w:r>
            <w:r>
              <w:rPr>
                <w:rFonts w:ascii="Times New Roman"/>
                <w:b w:val="false"/>
                <w:i w:val="false"/>
                <w:color w:val="000000"/>
                <w:sz w:val="20"/>
              </w:rPr>
              <w:t>
</w:t>
            </w:r>
            <w:r>
              <w:rPr>
                <w:rFonts w:ascii="Times New Roman"/>
                <w:b w:val="false"/>
                <w:i w:val="false"/>
                <w:color w:val="000000"/>
                <w:sz w:val="20"/>
              </w:rPr>
              <w:t xml:space="preserve">хлопчатобумажной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 хлопчатобумажные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Капюшон противочумный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Сорочка из ткани смесовой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Брюки из ткани смесовой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Ватно-марлевая маска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стерильном боксе: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смесовой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ткани смесовой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(или фартук</w:t>
            </w:r>
            <w:r>
              <w:br/>
            </w:r>
            <w:r>
              <w:rPr>
                <w:rFonts w:ascii="Times New Roman"/>
                <w:b w:val="false"/>
                <w:i w:val="false"/>
                <w:color w:val="000000"/>
                <w:sz w:val="20"/>
              </w:rPr>
              <w:t>
</w:t>
            </w:r>
            <w:r>
              <w:rPr>
                <w:rFonts w:ascii="Times New Roman"/>
                <w:b w:val="false"/>
                <w:i w:val="false"/>
                <w:color w:val="000000"/>
                <w:sz w:val="20"/>
              </w:rPr>
              <w:t>полиэтиленовый)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заражении подопытных животных и контроле биологических</w:t>
            </w:r>
            <w:r>
              <w:br/>
            </w:r>
            <w:r>
              <w:rPr>
                <w:rFonts w:ascii="Times New Roman"/>
                <w:b w:val="false"/>
                <w:i w:val="false"/>
                <w:color w:val="000000"/>
                <w:sz w:val="20"/>
              </w:rPr>
              <w:t>
</w:t>
            </w:r>
            <w:r>
              <w:rPr>
                <w:rFonts w:ascii="Times New Roman"/>
                <w:b w:val="false"/>
                <w:i/>
                <w:color w:val="000000"/>
                <w:sz w:val="20"/>
              </w:rPr>
              <w:t>препаратов в вивариях:</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смесовой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ткани смесовой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прорезиненный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Безрукавка утепленная (или куртка</w:t>
            </w:r>
            <w:r>
              <w:br/>
            </w:r>
            <w:r>
              <w:rPr>
                <w:rFonts w:ascii="Times New Roman"/>
                <w:b w:val="false"/>
                <w:i w:val="false"/>
                <w:color w:val="000000"/>
                <w:sz w:val="20"/>
              </w:rPr>
              <w:t>
</w:t>
            </w:r>
            <w:r>
              <w:rPr>
                <w:rFonts w:ascii="Times New Roman"/>
                <w:b w:val="false"/>
                <w:i w:val="false"/>
                <w:color w:val="000000"/>
                <w:sz w:val="20"/>
              </w:rPr>
              <w:t>утепленная на хлопчатобумажной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вскрытию трупов зараженных подопытных</w:t>
            </w:r>
            <w:r>
              <w:br/>
            </w:r>
            <w:r>
              <w:rPr>
                <w:rFonts w:ascii="Times New Roman"/>
                <w:b w:val="false"/>
                <w:i w:val="false"/>
                <w:color w:val="000000"/>
                <w:sz w:val="20"/>
              </w:rPr>
              <w:t>
</w:t>
            </w:r>
            <w:r>
              <w:rPr>
                <w:rFonts w:ascii="Times New Roman"/>
                <w:b w:val="false"/>
                <w:i/>
                <w:color w:val="000000"/>
                <w:sz w:val="20"/>
              </w:rPr>
              <w:t>животных и взятии пастматериала для исследований во</w:t>
            </w:r>
            <w:r>
              <w:br/>
            </w:r>
            <w:r>
              <w:rPr>
                <w:rFonts w:ascii="Times New Roman"/>
                <w:b w:val="false"/>
                <w:i w:val="false"/>
                <w:color w:val="000000"/>
                <w:sz w:val="20"/>
              </w:rPr>
              <w:t>
</w:t>
            </w:r>
            <w:r>
              <w:rPr>
                <w:rFonts w:ascii="Times New Roman"/>
                <w:b w:val="false"/>
                <w:i/>
                <w:color w:val="000000"/>
                <w:sz w:val="20"/>
              </w:rPr>
              <w:t>вскрывочных (секционных) помещениях:</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прорезиненные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(или нарукавники</w:t>
            </w:r>
            <w:r>
              <w:br/>
            </w:r>
            <w:r>
              <w:rPr>
                <w:rFonts w:ascii="Times New Roman"/>
                <w:b w:val="false"/>
                <w:i w:val="false"/>
                <w:color w:val="000000"/>
                <w:sz w:val="20"/>
              </w:rPr>
              <w:t>
</w:t>
            </w:r>
            <w:r>
              <w:rPr>
                <w:rFonts w:ascii="Times New Roman"/>
                <w:b w:val="false"/>
                <w:i w:val="false"/>
                <w:color w:val="000000"/>
                <w:sz w:val="20"/>
              </w:rPr>
              <w:t>водонепроницаемые полиэтиленовые)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культурами возбудителей сапа и респиратор</w:t>
            </w:r>
            <w:r>
              <w:br/>
            </w:r>
            <w:r>
              <w:rPr>
                <w:rFonts w:ascii="Times New Roman"/>
                <w:b w:val="false"/>
                <w:i w:val="false"/>
                <w:color w:val="000000"/>
                <w:sz w:val="20"/>
              </w:rPr>
              <w:t>
</w:t>
            </w:r>
            <w:r>
              <w:rPr>
                <w:rFonts w:ascii="Times New Roman"/>
                <w:b w:val="false"/>
                <w:i/>
                <w:color w:val="000000"/>
                <w:sz w:val="20"/>
              </w:rPr>
              <w:t>газоаэрозольныйных инфекций:</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смесовой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очагах распространения клещей и других опасных</w:t>
            </w:r>
            <w:r>
              <w:br/>
            </w:r>
            <w:r>
              <w:rPr>
                <w:rFonts w:ascii="Times New Roman"/>
                <w:b w:val="false"/>
                <w:i w:val="false"/>
                <w:color w:val="000000"/>
                <w:sz w:val="20"/>
              </w:rPr>
              <w:t>
</w:t>
            </w:r>
            <w:r>
              <w:rPr>
                <w:rFonts w:ascii="Times New Roman"/>
                <w:b w:val="false"/>
                <w:i/>
                <w:color w:val="000000"/>
                <w:sz w:val="20"/>
              </w:rPr>
              <w:t>для человека насекомых:</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противоэнцефалитный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сапоги из</w:t>
            </w:r>
            <w:r>
              <w:br/>
            </w:r>
            <w:r>
              <w:rPr>
                <w:rFonts w:ascii="Times New Roman"/>
                <w:b w:val="false"/>
                <w:i w:val="false"/>
                <w:color w:val="000000"/>
                <w:sz w:val="20"/>
              </w:rPr>
              <w:t>
</w:t>
            </w:r>
            <w:r>
              <w:rPr>
                <w:rFonts w:ascii="Times New Roman"/>
                <w:b w:val="false"/>
                <w:i w:val="false"/>
                <w:color w:val="000000"/>
                <w:sz w:val="20"/>
              </w:rPr>
              <w:t>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Сетка защитная для головы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сельскохозяйственных организациях,</w:t>
            </w:r>
            <w:r>
              <w:br/>
            </w:r>
            <w:r>
              <w:rPr>
                <w:rFonts w:ascii="Times New Roman"/>
                <w:b w:val="false"/>
                <w:i w:val="false"/>
                <w:color w:val="000000"/>
                <w:sz w:val="20"/>
              </w:rPr>
              <w:t>
</w:t>
            </w:r>
            <w:r>
              <w:rPr>
                <w:rFonts w:ascii="Times New Roman"/>
                <w:b w:val="false"/>
                <w:i/>
                <w:color w:val="000000"/>
                <w:sz w:val="20"/>
              </w:rPr>
              <w:t>ветеринарных и ветеринарно-санитарных станциях (станциях по</w:t>
            </w:r>
            <w:r>
              <w:br/>
            </w:r>
            <w:r>
              <w:rPr>
                <w:rFonts w:ascii="Times New Roman"/>
                <w:b w:val="false"/>
                <w:i w:val="false"/>
                <w:color w:val="000000"/>
                <w:sz w:val="20"/>
              </w:rPr>
              <w:t>
</w:t>
            </w:r>
            <w:r>
              <w:rPr>
                <w:rFonts w:ascii="Times New Roman"/>
                <w:b w:val="false"/>
                <w:i/>
                <w:color w:val="000000"/>
                <w:sz w:val="20"/>
              </w:rPr>
              <w:t>борьбе с болезнями сельскохозяйственных животных),</w:t>
            </w:r>
            <w:r>
              <w:br/>
            </w:r>
            <w:r>
              <w:rPr>
                <w:rFonts w:ascii="Times New Roman"/>
                <w:b w:val="false"/>
                <w:i w:val="false"/>
                <w:color w:val="000000"/>
                <w:sz w:val="20"/>
              </w:rPr>
              <w:t>
</w:t>
            </w:r>
            <w:r>
              <w:rPr>
                <w:rFonts w:ascii="Times New Roman"/>
                <w:b w:val="false"/>
                <w:i/>
                <w:color w:val="000000"/>
                <w:sz w:val="20"/>
              </w:rPr>
              <w:t>ветеринарных поликлиниках, лечебницах, участках и пунктах,</w:t>
            </w:r>
            <w:r>
              <w:br/>
            </w:r>
            <w:r>
              <w:rPr>
                <w:rFonts w:ascii="Times New Roman"/>
                <w:b w:val="false"/>
                <w:i w:val="false"/>
                <w:color w:val="000000"/>
                <w:sz w:val="20"/>
              </w:rPr>
              <w:t>
</w:t>
            </w:r>
            <w:r>
              <w:rPr>
                <w:rFonts w:ascii="Times New Roman"/>
                <w:b w:val="false"/>
                <w:i/>
                <w:color w:val="000000"/>
                <w:sz w:val="20"/>
              </w:rPr>
              <w:t>пограничных и охранно-карантинных ветпунктах и лабораториях,</w:t>
            </w:r>
            <w:r>
              <w:br/>
            </w:r>
            <w:r>
              <w:rPr>
                <w:rFonts w:ascii="Times New Roman"/>
                <w:b w:val="false"/>
                <w:i w:val="false"/>
                <w:color w:val="000000"/>
                <w:sz w:val="20"/>
              </w:rPr>
              <w:t>
</w:t>
            </w:r>
            <w:r>
              <w:rPr>
                <w:rFonts w:ascii="Times New Roman"/>
                <w:b w:val="false"/>
                <w:i/>
                <w:color w:val="000000"/>
                <w:sz w:val="20"/>
              </w:rPr>
              <w:t>смотровых ветпунктах на скотопрогонных трассах; по обработке</w:t>
            </w:r>
            <w:r>
              <w:br/>
            </w:r>
            <w:r>
              <w:rPr>
                <w:rFonts w:ascii="Times New Roman"/>
                <w:b w:val="false"/>
                <w:i w:val="false"/>
                <w:color w:val="000000"/>
                <w:sz w:val="20"/>
              </w:rPr>
              <w:t>
</w:t>
            </w:r>
            <w:r>
              <w:rPr>
                <w:rFonts w:ascii="Times New Roman"/>
                <w:b w:val="false"/>
                <w:i/>
                <w:color w:val="000000"/>
                <w:sz w:val="20"/>
              </w:rPr>
              <w:t>и уходу за животными-продуцентами сибиреязвенных и</w:t>
            </w:r>
            <w:r>
              <w:br/>
            </w:r>
            <w:r>
              <w:rPr>
                <w:rFonts w:ascii="Times New Roman"/>
                <w:b w:val="false"/>
                <w:i w:val="false"/>
                <w:color w:val="000000"/>
                <w:sz w:val="20"/>
              </w:rPr>
              <w:t>
</w:t>
            </w:r>
            <w:r>
              <w:rPr>
                <w:rFonts w:ascii="Times New Roman"/>
                <w:b w:val="false"/>
                <w:i/>
                <w:color w:val="000000"/>
                <w:sz w:val="20"/>
              </w:rPr>
              <w:t>преципитирующих сывороток в биопромышленности:</w:t>
            </w:r>
          </w:p>
        </w:tc>
      </w:tr>
      <w:tr>
        <w:trPr>
          <w:trHeight w:val="10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w:t>
            </w:r>
            <w:r>
              <w:br/>
            </w:r>
            <w:r>
              <w:rPr>
                <w:rFonts w:ascii="Times New Roman"/>
                <w:b w:val="false"/>
                <w:i w:val="false"/>
                <w:color w:val="000000"/>
                <w:sz w:val="20"/>
              </w:rPr>
              <w:t>
</w:t>
            </w:r>
            <w:r>
              <w:rPr>
                <w:rFonts w:ascii="Times New Roman"/>
                <w:b w:val="false"/>
                <w:i w:val="false"/>
                <w:color w:val="000000"/>
                <w:sz w:val="20"/>
              </w:rPr>
              <w:t>ветеринарный;</w:t>
            </w:r>
            <w:r>
              <w:br/>
            </w:r>
            <w:r>
              <w:rPr>
                <w:rFonts w:ascii="Times New Roman"/>
                <w:b w:val="false"/>
                <w:i w:val="false"/>
                <w:color w:val="000000"/>
                <w:sz w:val="20"/>
              </w:rPr>
              <w:t>
</w:t>
            </w:r>
            <w:r>
              <w:rPr>
                <w:rFonts w:ascii="Times New Roman"/>
                <w:b w:val="false"/>
                <w:i w:val="false"/>
                <w:color w:val="000000"/>
                <w:sz w:val="20"/>
              </w:rPr>
              <w:t>Фельдшер</w:t>
            </w:r>
            <w:r>
              <w:br/>
            </w:r>
            <w:r>
              <w:rPr>
                <w:rFonts w:ascii="Times New Roman"/>
                <w:b w:val="false"/>
                <w:i w:val="false"/>
                <w:color w:val="000000"/>
                <w:sz w:val="20"/>
              </w:rPr>
              <w:t>
</w:t>
            </w:r>
            <w:r>
              <w:rPr>
                <w:rFonts w:ascii="Times New Roman"/>
                <w:b w:val="false"/>
                <w:i w:val="false"/>
                <w:color w:val="000000"/>
                <w:sz w:val="20"/>
              </w:rPr>
              <w:t>ветеринарный;</w:t>
            </w:r>
            <w:r>
              <w:br/>
            </w:r>
            <w:r>
              <w:rPr>
                <w:rFonts w:ascii="Times New Roman"/>
                <w:b w:val="false"/>
                <w:i w:val="false"/>
                <w:color w:val="000000"/>
                <w:sz w:val="20"/>
              </w:rPr>
              <w:t>
</w:t>
            </w:r>
            <w:r>
              <w:rPr>
                <w:rFonts w:ascii="Times New Roman"/>
                <w:b w:val="false"/>
                <w:i w:val="false"/>
                <w:color w:val="000000"/>
                <w:sz w:val="20"/>
              </w:rPr>
              <w:t>санитар</w:t>
            </w:r>
            <w:r>
              <w:br/>
            </w:r>
            <w:r>
              <w:rPr>
                <w:rFonts w:ascii="Times New Roman"/>
                <w:b w:val="false"/>
                <w:i w:val="false"/>
                <w:color w:val="000000"/>
                <w:sz w:val="20"/>
              </w:rPr>
              <w:t>
</w:t>
            </w:r>
            <w:r>
              <w:rPr>
                <w:rFonts w:ascii="Times New Roman"/>
                <w:b w:val="false"/>
                <w:i w:val="false"/>
                <w:color w:val="000000"/>
                <w:sz w:val="20"/>
              </w:rPr>
              <w:t>ветеринарный</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на 1 год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Безрукавка утепленная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ветинспекции на железнодорожном</w:t>
            </w:r>
            <w:r>
              <w:br/>
            </w:r>
            <w:r>
              <w:rPr>
                <w:rFonts w:ascii="Times New Roman"/>
                <w:b w:val="false"/>
                <w:i w:val="false"/>
                <w:color w:val="000000"/>
                <w:sz w:val="20"/>
              </w:rPr>
              <w:t>
</w:t>
            </w:r>
            <w:r>
              <w:rPr>
                <w:rFonts w:ascii="Times New Roman"/>
                <w:b w:val="false"/>
                <w:i/>
                <w:color w:val="000000"/>
                <w:sz w:val="20"/>
              </w:rPr>
              <w:t>транспорте; в ветлаборатории, лаборатории по исследованию</w:t>
            </w:r>
            <w:r>
              <w:br/>
            </w:r>
            <w:r>
              <w:rPr>
                <w:rFonts w:ascii="Times New Roman"/>
                <w:b w:val="false"/>
                <w:i w:val="false"/>
                <w:color w:val="000000"/>
                <w:sz w:val="20"/>
              </w:rPr>
              <w:t>
</w:t>
            </w:r>
            <w:r>
              <w:rPr>
                <w:rFonts w:ascii="Times New Roman"/>
                <w:b w:val="false"/>
                <w:i/>
                <w:color w:val="000000"/>
                <w:sz w:val="20"/>
              </w:rPr>
              <w:t>кожмехсырья, по ветсанэкспертизе пищевых продуктов, в</w:t>
            </w:r>
            <w:r>
              <w:br/>
            </w:r>
            <w:r>
              <w:rPr>
                <w:rFonts w:ascii="Times New Roman"/>
                <w:b w:val="false"/>
                <w:i w:val="false"/>
                <w:color w:val="000000"/>
                <w:sz w:val="20"/>
              </w:rPr>
              <w:t>
</w:t>
            </w:r>
            <w:r>
              <w:rPr>
                <w:rFonts w:ascii="Times New Roman"/>
                <w:b w:val="false"/>
                <w:i/>
                <w:color w:val="000000"/>
                <w:sz w:val="20"/>
              </w:rPr>
              <w:t>санлабораториях, эпизоотических отрядах и мясоконтрольных</w:t>
            </w:r>
            <w:r>
              <w:br/>
            </w:r>
            <w:r>
              <w:rPr>
                <w:rFonts w:ascii="Times New Roman"/>
                <w:b w:val="false"/>
                <w:i w:val="false"/>
                <w:color w:val="000000"/>
                <w:sz w:val="20"/>
              </w:rPr>
              <w:t>
</w:t>
            </w:r>
            <w:r>
              <w:rPr>
                <w:rFonts w:ascii="Times New Roman"/>
                <w:b w:val="false"/>
                <w:i/>
                <w:color w:val="000000"/>
                <w:sz w:val="20"/>
              </w:rPr>
              <w:t>станциях:</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комплект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отгонных животноводческих участках в</w:t>
            </w:r>
            <w:r>
              <w:br/>
            </w:r>
            <w:r>
              <w:rPr>
                <w:rFonts w:ascii="Times New Roman"/>
                <w:b w:val="false"/>
                <w:i w:val="false"/>
                <w:color w:val="000000"/>
                <w:sz w:val="20"/>
              </w:rPr>
              <w:t>
</w:t>
            </w:r>
            <w:r>
              <w:rPr>
                <w:rFonts w:ascii="Times New Roman"/>
                <w:b w:val="false"/>
                <w:i/>
                <w:color w:val="000000"/>
                <w:sz w:val="20"/>
              </w:rPr>
              <w:t>ветеринарных отрядах, ветучастках и экспедициях по борьбе с</w:t>
            </w:r>
            <w:r>
              <w:br/>
            </w:r>
            <w:r>
              <w:rPr>
                <w:rFonts w:ascii="Times New Roman"/>
                <w:b w:val="false"/>
                <w:i w:val="false"/>
                <w:color w:val="000000"/>
                <w:sz w:val="20"/>
              </w:rPr>
              <w:t>
</w:t>
            </w:r>
            <w:r>
              <w:rPr>
                <w:rFonts w:ascii="Times New Roman"/>
                <w:b w:val="false"/>
                <w:i/>
                <w:color w:val="000000"/>
                <w:sz w:val="20"/>
              </w:rPr>
              <w:t>эпизоотиями:</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меховое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5 лет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цехе биопромышленности по обработке</w:t>
            </w:r>
            <w:r>
              <w:br/>
            </w:r>
            <w:r>
              <w:rPr>
                <w:rFonts w:ascii="Times New Roman"/>
                <w:b w:val="false"/>
                <w:i w:val="false"/>
                <w:color w:val="000000"/>
                <w:sz w:val="20"/>
              </w:rPr>
              <w:t>
</w:t>
            </w:r>
            <w:r>
              <w:rPr>
                <w:rFonts w:ascii="Times New Roman"/>
                <w:b w:val="false"/>
                <w:i/>
                <w:color w:val="000000"/>
                <w:sz w:val="20"/>
              </w:rPr>
              <w:t>животных -продуцентов, в сывороточных производствах,</w:t>
            </w:r>
            <w:r>
              <w:br/>
            </w:r>
            <w:r>
              <w:rPr>
                <w:rFonts w:ascii="Times New Roman"/>
                <w:b w:val="false"/>
                <w:i w:val="false"/>
                <w:color w:val="000000"/>
                <w:sz w:val="20"/>
              </w:rPr>
              <w:t>
</w:t>
            </w:r>
            <w:r>
              <w:rPr>
                <w:rFonts w:ascii="Times New Roman"/>
                <w:b w:val="false"/>
                <w:i/>
                <w:color w:val="000000"/>
                <w:sz w:val="20"/>
              </w:rPr>
              <w:t>карантинах, изоляторах, производствах сибиреязвенных и</w:t>
            </w:r>
            <w:r>
              <w:br/>
            </w:r>
            <w:r>
              <w:rPr>
                <w:rFonts w:ascii="Times New Roman"/>
                <w:b w:val="false"/>
                <w:i w:val="false"/>
                <w:color w:val="000000"/>
                <w:sz w:val="20"/>
              </w:rPr>
              <w:t>
</w:t>
            </w:r>
            <w:r>
              <w:rPr>
                <w:rFonts w:ascii="Times New Roman"/>
                <w:b w:val="false"/>
                <w:i/>
                <w:color w:val="000000"/>
                <w:sz w:val="20"/>
              </w:rPr>
              <w:t>преципитирующих сывороток, а также по изготовлению</w:t>
            </w:r>
            <w:r>
              <w:br/>
            </w:r>
            <w:r>
              <w:rPr>
                <w:rFonts w:ascii="Times New Roman"/>
                <w:b w:val="false"/>
                <w:i w:val="false"/>
                <w:color w:val="000000"/>
                <w:sz w:val="20"/>
              </w:rPr>
              <w:t>
</w:t>
            </w:r>
            <w:r>
              <w:rPr>
                <w:rFonts w:ascii="Times New Roman"/>
                <w:b w:val="false"/>
                <w:i/>
                <w:color w:val="000000"/>
                <w:sz w:val="20"/>
              </w:rPr>
              <w:t>диагностических и вакцинных препаратов:</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из 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резиновые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отрядах постоянно действующих противоящурных</w:t>
            </w:r>
            <w:r>
              <w:br/>
            </w:r>
            <w:r>
              <w:rPr>
                <w:rFonts w:ascii="Times New Roman"/>
                <w:b w:val="false"/>
                <w:i w:val="false"/>
                <w:color w:val="000000"/>
                <w:sz w:val="20"/>
              </w:rPr>
              <w:t>
</w:t>
            </w:r>
            <w:r>
              <w:rPr>
                <w:rFonts w:ascii="Times New Roman"/>
                <w:b w:val="false"/>
                <w:i/>
                <w:color w:val="000000"/>
                <w:sz w:val="20"/>
              </w:rPr>
              <w:t>экспедиций: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из 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на 1 год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Ветеринарному врачу, занятому на работе радиологическом</w:t>
            </w:r>
            <w:r>
              <w:br/>
            </w:r>
            <w:r>
              <w:rPr>
                <w:rFonts w:ascii="Times New Roman"/>
                <w:b w:val="false"/>
                <w:i w:val="false"/>
                <w:color w:val="000000"/>
                <w:sz w:val="20"/>
              </w:rPr>
              <w:t>
</w:t>
            </w:r>
            <w:r>
              <w:rPr>
                <w:rFonts w:ascii="Times New Roman"/>
                <w:b w:val="false"/>
                <w:i/>
                <w:color w:val="000000"/>
                <w:sz w:val="20"/>
              </w:rPr>
              <w:t>отделе ветеринарной лаборатории:</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поливинилхлоридного пластика</w:t>
            </w:r>
            <w:r>
              <w:br/>
            </w:r>
            <w:r>
              <w:rPr>
                <w:rFonts w:ascii="Times New Roman"/>
                <w:b w:val="false"/>
                <w:i w:val="false"/>
                <w:color w:val="000000"/>
                <w:sz w:val="20"/>
              </w:rPr>
              <w:t>
</w:t>
            </w:r>
            <w:r>
              <w:rPr>
                <w:rFonts w:ascii="Times New Roman"/>
                <w:b w:val="false"/>
                <w:i w:val="false"/>
                <w:color w:val="000000"/>
                <w:sz w:val="20"/>
              </w:rPr>
              <w:t>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пластиковые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 из</w:t>
            </w:r>
            <w:r>
              <w:br/>
            </w:r>
            <w:r>
              <w:rPr>
                <w:rFonts w:ascii="Times New Roman"/>
                <w:b w:val="false"/>
                <w:i w:val="false"/>
                <w:color w:val="000000"/>
                <w:sz w:val="20"/>
              </w:rPr>
              <w:t>
</w:t>
            </w:r>
            <w:r>
              <w:rPr>
                <w:rFonts w:ascii="Times New Roman"/>
                <w:b w:val="false"/>
                <w:i w:val="false"/>
                <w:color w:val="000000"/>
                <w:sz w:val="20"/>
              </w:rPr>
              <w:t>поливинилхлоридного пластика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нейритовые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Ветеринарному фельдшеру, санитару ветеринарному, занятым на</w:t>
            </w:r>
            <w:r>
              <w:br/>
            </w:r>
            <w:r>
              <w:rPr>
                <w:rFonts w:ascii="Times New Roman"/>
                <w:b w:val="false"/>
                <w:i w:val="false"/>
                <w:color w:val="000000"/>
                <w:sz w:val="20"/>
              </w:rPr>
              <w:t>
</w:t>
            </w:r>
            <w:r>
              <w:rPr>
                <w:rFonts w:ascii="Times New Roman"/>
                <w:b w:val="false"/>
                <w:i/>
                <w:color w:val="000000"/>
                <w:sz w:val="20"/>
              </w:rPr>
              <w:t>работе в дезинфекционных отрядах, на дезопромстанциях и в</w:t>
            </w:r>
            <w:r>
              <w:br/>
            </w:r>
            <w:r>
              <w:rPr>
                <w:rFonts w:ascii="Times New Roman"/>
                <w:b w:val="false"/>
                <w:i w:val="false"/>
                <w:color w:val="000000"/>
                <w:sz w:val="20"/>
              </w:rPr>
              <w:t>
</w:t>
            </w:r>
            <w:r>
              <w:rPr>
                <w:rFonts w:ascii="Times New Roman"/>
                <w:b w:val="false"/>
                <w:i/>
                <w:color w:val="000000"/>
                <w:sz w:val="20"/>
              </w:rPr>
              <w:t>дезопромпунктах, в ветеринарно-санитарных отрядах:</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 или (комбинезон</w:t>
            </w:r>
            <w:r>
              <w:br/>
            </w:r>
            <w:r>
              <w:rPr>
                <w:rFonts w:ascii="Times New Roman"/>
                <w:b w:val="false"/>
                <w:i w:val="false"/>
                <w:color w:val="000000"/>
                <w:sz w:val="20"/>
              </w:rPr>
              <w:t>
</w:t>
            </w:r>
            <w:r>
              <w:rPr>
                <w:rFonts w:ascii="Times New Roman"/>
                <w:b w:val="false"/>
                <w:i w:val="false"/>
                <w:color w:val="000000"/>
                <w:sz w:val="20"/>
              </w:rPr>
              <w:t>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(1 изделие) на 2 года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прорезиненные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w:t>
            </w:r>
            <w:r>
              <w:br/>
            </w:r>
            <w:r>
              <w:rPr>
                <w:rFonts w:ascii="Times New Roman"/>
                <w:b w:val="false"/>
                <w:i w:val="false"/>
                <w:color w:val="000000"/>
                <w:sz w:val="20"/>
              </w:rPr>
              <w:t>
</w:t>
            </w:r>
            <w:r>
              <w:rPr>
                <w:rFonts w:ascii="Times New Roman"/>
                <w:b w:val="false"/>
                <w:i w:val="false"/>
                <w:color w:val="000000"/>
                <w:sz w:val="20"/>
              </w:rPr>
              <w:t>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Ветеринарному врачу, санитару ветеринарному, работающим с</w:t>
            </w:r>
            <w:r>
              <w:br/>
            </w:r>
            <w:r>
              <w:rPr>
                <w:rFonts w:ascii="Times New Roman"/>
                <w:b w:val="false"/>
                <w:i w:val="false"/>
                <w:color w:val="000000"/>
                <w:sz w:val="20"/>
              </w:rPr>
              <w:t>
</w:t>
            </w:r>
            <w:r>
              <w:rPr>
                <w:rFonts w:ascii="Times New Roman"/>
                <w:b w:val="false"/>
                <w:i/>
                <w:color w:val="000000"/>
                <w:sz w:val="20"/>
              </w:rPr>
              <w:t>живыми культурами возбудителей сибирской язвы, бруцеллеза,</w:t>
            </w:r>
            <w:r>
              <w:br/>
            </w:r>
            <w:r>
              <w:rPr>
                <w:rFonts w:ascii="Times New Roman"/>
                <w:b w:val="false"/>
                <w:i w:val="false"/>
                <w:color w:val="000000"/>
                <w:sz w:val="20"/>
              </w:rPr>
              <w:t>
</w:t>
            </w:r>
            <w:r>
              <w:rPr>
                <w:rFonts w:ascii="Times New Roman"/>
                <w:b w:val="false"/>
                <w:i/>
                <w:color w:val="000000"/>
                <w:sz w:val="20"/>
              </w:rPr>
              <w:t>туберкулеза, сапа, парафита, лептоспироза, пестереллеза,</w:t>
            </w:r>
            <w:r>
              <w:br/>
            </w:r>
            <w:r>
              <w:rPr>
                <w:rFonts w:ascii="Times New Roman"/>
                <w:b w:val="false"/>
                <w:i w:val="false"/>
                <w:color w:val="000000"/>
                <w:sz w:val="20"/>
              </w:rPr>
              <w:t>
</w:t>
            </w:r>
            <w:r>
              <w:rPr>
                <w:rFonts w:ascii="Times New Roman"/>
                <w:b w:val="false"/>
                <w:i/>
                <w:color w:val="000000"/>
                <w:sz w:val="20"/>
              </w:rPr>
              <w:t>рожи, ящура, чумы, лейкоза, анаэробных и других бактериальных</w:t>
            </w:r>
            <w:r>
              <w:br/>
            </w:r>
            <w:r>
              <w:rPr>
                <w:rFonts w:ascii="Times New Roman"/>
                <w:b w:val="false"/>
                <w:i w:val="false"/>
                <w:color w:val="000000"/>
                <w:sz w:val="20"/>
              </w:rPr>
              <w:t>
</w:t>
            </w:r>
            <w:r>
              <w:rPr>
                <w:rFonts w:ascii="Times New Roman"/>
                <w:b w:val="false"/>
                <w:i/>
                <w:color w:val="000000"/>
                <w:sz w:val="20"/>
              </w:rPr>
              <w:t>вирусных инфекций, а также с патогенными грибами, токсинами и</w:t>
            </w:r>
            <w:r>
              <w:br/>
            </w:r>
            <w:r>
              <w:rPr>
                <w:rFonts w:ascii="Times New Roman"/>
                <w:b w:val="false"/>
                <w:i w:val="false"/>
                <w:color w:val="000000"/>
                <w:sz w:val="20"/>
              </w:rPr>
              <w:t>
</w:t>
            </w:r>
            <w:r>
              <w:rPr>
                <w:rFonts w:ascii="Times New Roman"/>
                <w:b w:val="false"/>
                <w:i/>
                <w:color w:val="000000"/>
                <w:sz w:val="20"/>
              </w:rPr>
              <w:t>эктопаразитами в ветеринарных научно-исследовательских</w:t>
            </w:r>
            <w:r>
              <w:br/>
            </w:r>
            <w:r>
              <w:rPr>
                <w:rFonts w:ascii="Times New Roman"/>
                <w:b w:val="false"/>
                <w:i w:val="false"/>
                <w:color w:val="000000"/>
                <w:sz w:val="20"/>
              </w:rPr>
              <w:t>
</w:t>
            </w:r>
            <w:r>
              <w:rPr>
                <w:rFonts w:ascii="Times New Roman"/>
                <w:b w:val="false"/>
                <w:i/>
                <w:color w:val="000000"/>
                <w:sz w:val="20"/>
              </w:rPr>
              <w:t>институтах, станциях:</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лабораторных комнатах (микроскопия,</w:t>
            </w:r>
            <w:r>
              <w:br/>
            </w:r>
            <w:r>
              <w:rPr>
                <w:rFonts w:ascii="Times New Roman"/>
                <w:b w:val="false"/>
                <w:i w:val="false"/>
                <w:color w:val="000000"/>
                <w:sz w:val="20"/>
              </w:rPr>
              <w:t>
</w:t>
            </w:r>
            <w:r>
              <w:rPr>
                <w:rFonts w:ascii="Times New Roman"/>
                <w:b w:val="false"/>
                <w:i/>
                <w:color w:val="000000"/>
                <w:sz w:val="20"/>
              </w:rPr>
              <w:t>серологические, гистологические исследования) в условиях</w:t>
            </w:r>
            <w:r>
              <w:br/>
            </w:r>
            <w:r>
              <w:rPr>
                <w:rFonts w:ascii="Times New Roman"/>
                <w:b w:val="false"/>
                <w:i w:val="false"/>
                <w:color w:val="000000"/>
                <w:sz w:val="20"/>
              </w:rPr>
              <w:t>
</w:t>
            </w:r>
            <w:r>
              <w:rPr>
                <w:rFonts w:ascii="Times New Roman"/>
                <w:b w:val="false"/>
                <w:i/>
                <w:color w:val="000000"/>
                <w:sz w:val="20"/>
              </w:rPr>
              <w:t>обычного режима: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лабораториях, на экспериментальных</w:t>
            </w:r>
            <w:r>
              <w:br/>
            </w:r>
            <w:r>
              <w:rPr>
                <w:rFonts w:ascii="Times New Roman"/>
                <w:b w:val="false"/>
                <w:i w:val="false"/>
                <w:color w:val="000000"/>
                <w:sz w:val="20"/>
              </w:rPr>
              <w:t>
</w:t>
            </w:r>
            <w:r>
              <w:rPr>
                <w:rFonts w:ascii="Times New Roman"/>
                <w:b w:val="false"/>
                <w:i/>
                <w:color w:val="000000"/>
                <w:sz w:val="20"/>
              </w:rPr>
              <w:t>базах в условиях закрытого режима (с санитарным</w:t>
            </w:r>
            <w:r>
              <w:br/>
            </w:r>
            <w:r>
              <w:rPr>
                <w:rFonts w:ascii="Times New Roman"/>
                <w:b w:val="false"/>
                <w:i w:val="false"/>
                <w:color w:val="000000"/>
                <w:sz w:val="20"/>
              </w:rPr>
              <w:t>
</w:t>
            </w:r>
            <w:r>
              <w:rPr>
                <w:rFonts w:ascii="Times New Roman"/>
                <w:b w:val="false"/>
                <w:i/>
                <w:color w:val="000000"/>
                <w:sz w:val="20"/>
              </w:rPr>
              <w:t>пропускником):</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противочумный из ткани смесовой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или носки хлопчатобумажные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 противочумный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стерильном боксе: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из ткани смесовой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или (фартук</w:t>
            </w:r>
            <w:r>
              <w:br/>
            </w:r>
            <w:r>
              <w:rPr>
                <w:rFonts w:ascii="Times New Roman"/>
                <w:b w:val="false"/>
                <w:i w:val="false"/>
                <w:color w:val="000000"/>
                <w:sz w:val="20"/>
              </w:rPr>
              <w:t>
</w:t>
            </w:r>
            <w:r>
              <w:rPr>
                <w:rFonts w:ascii="Times New Roman"/>
                <w:b w:val="false"/>
                <w:i w:val="false"/>
                <w:color w:val="000000"/>
                <w:sz w:val="20"/>
              </w:rPr>
              <w:t>полиэтиленовый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заражении подопытных животных и контроле биологических</w:t>
            </w:r>
            <w:r>
              <w:br/>
            </w:r>
            <w:r>
              <w:rPr>
                <w:rFonts w:ascii="Times New Roman"/>
                <w:b w:val="false"/>
                <w:i w:val="false"/>
                <w:color w:val="000000"/>
                <w:sz w:val="20"/>
              </w:rPr>
              <w:t>
</w:t>
            </w:r>
            <w:r>
              <w:rPr>
                <w:rFonts w:ascii="Times New Roman"/>
                <w:b w:val="false"/>
                <w:i/>
                <w:color w:val="000000"/>
                <w:sz w:val="20"/>
              </w:rPr>
              <w:t>препаратов в вивариях:</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прорезиненные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r>
              <w:br/>
            </w:r>
            <w:r>
              <w:rPr>
                <w:rFonts w:ascii="Times New Roman"/>
                <w:b w:val="false"/>
                <w:i w:val="false"/>
                <w:color w:val="000000"/>
                <w:sz w:val="20"/>
              </w:rPr>
              <w:t>
</w:t>
            </w:r>
            <w:r>
              <w:rPr>
                <w:rFonts w:ascii="Times New Roman"/>
                <w:b w:val="false"/>
                <w:i w:val="false"/>
                <w:color w:val="000000"/>
                <w:sz w:val="20"/>
              </w:rPr>
              <w:t>на 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вскрытию трупов зараженных подопытных</w:t>
            </w:r>
            <w:r>
              <w:br/>
            </w:r>
            <w:r>
              <w:rPr>
                <w:rFonts w:ascii="Times New Roman"/>
                <w:b w:val="false"/>
                <w:i w:val="false"/>
                <w:color w:val="000000"/>
                <w:sz w:val="20"/>
              </w:rPr>
              <w:t>
</w:t>
            </w:r>
            <w:r>
              <w:rPr>
                <w:rFonts w:ascii="Times New Roman"/>
                <w:b w:val="false"/>
                <w:i/>
                <w:color w:val="000000"/>
                <w:sz w:val="20"/>
              </w:rPr>
              <w:t>животных и взятии пастматериала для исследований во</w:t>
            </w:r>
            <w:r>
              <w:br/>
            </w:r>
            <w:r>
              <w:rPr>
                <w:rFonts w:ascii="Times New Roman"/>
                <w:b w:val="false"/>
                <w:i w:val="false"/>
                <w:color w:val="000000"/>
                <w:sz w:val="20"/>
              </w:rPr>
              <w:t>
</w:t>
            </w:r>
            <w:r>
              <w:rPr>
                <w:rFonts w:ascii="Times New Roman"/>
                <w:b w:val="false"/>
                <w:i/>
                <w:color w:val="000000"/>
                <w:sz w:val="20"/>
              </w:rPr>
              <w:t>вскрывочных (секционных) помещениях:</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(или нарукавники</w:t>
            </w:r>
            <w:r>
              <w:br/>
            </w:r>
            <w:r>
              <w:rPr>
                <w:rFonts w:ascii="Times New Roman"/>
                <w:b w:val="false"/>
                <w:i w:val="false"/>
                <w:color w:val="000000"/>
                <w:sz w:val="20"/>
              </w:rPr>
              <w:t>
</w:t>
            </w:r>
            <w:r>
              <w:rPr>
                <w:rFonts w:ascii="Times New Roman"/>
                <w:b w:val="false"/>
                <w:i w:val="false"/>
                <w:color w:val="000000"/>
                <w:sz w:val="20"/>
              </w:rPr>
              <w:t>водонепроницаемые полиэтиленовые)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культурами возбудителей сапа и респиратор</w:t>
            </w:r>
            <w:r>
              <w:br/>
            </w:r>
            <w:r>
              <w:rPr>
                <w:rFonts w:ascii="Times New Roman"/>
                <w:b w:val="false"/>
                <w:i w:val="false"/>
                <w:color w:val="000000"/>
                <w:sz w:val="20"/>
              </w:rPr>
              <w:t>
</w:t>
            </w:r>
            <w:r>
              <w:rPr>
                <w:rFonts w:ascii="Times New Roman"/>
                <w:b w:val="false"/>
                <w:i/>
                <w:color w:val="000000"/>
                <w:sz w:val="20"/>
              </w:rPr>
              <w:t xml:space="preserve">газоаэрозольныйных инфекций: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очагах распространения клещей и других опасных</w:t>
            </w:r>
            <w:r>
              <w:br/>
            </w:r>
            <w:r>
              <w:rPr>
                <w:rFonts w:ascii="Times New Roman"/>
                <w:b w:val="false"/>
                <w:i w:val="false"/>
                <w:color w:val="000000"/>
                <w:sz w:val="20"/>
              </w:rPr>
              <w:t>
</w:t>
            </w:r>
            <w:r>
              <w:rPr>
                <w:rFonts w:ascii="Times New Roman"/>
                <w:b w:val="false"/>
                <w:i/>
                <w:color w:val="000000"/>
                <w:sz w:val="20"/>
              </w:rPr>
              <w:t>для человека насекомых:</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противоэнцефалитный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сапоги из</w:t>
            </w:r>
            <w:r>
              <w:br/>
            </w:r>
            <w:r>
              <w:rPr>
                <w:rFonts w:ascii="Times New Roman"/>
                <w:b w:val="false"/>
                <w:i w:val="false"/>
                <w:color w:val="000000"/>
                <w:sz w:val="20"/>
              </w:rPr>
              <w:t>
</w:t>
            </w:r>
            <w:r>
              <w:rPr>
                <w:rFonts w:ascii="Times New Roman"/>
                <w:b w:val="false"/>
                <w:i w:val="false"/>
                <w:color w:val="000000"/>
                <w:sz w:val="20"/>
              </w:rPr>
              <w:t>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Сетка защитная для головы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Санитару ветеринарному, выполняющему работу в</w:t>
            </w:r>
            <w:r>
              <w:br/>
            </w:r>
            <w:r>
              <w:rPr>
                <w:rFonts w:ascii="Times New Roman"/>
                <w:b w:val="false"/>
                <w:i w:val="false"/>
                <w:color w:val="000000"/>
                <w:sz w:val="20"/>
              </w:rPr>
              <w:t>
</w:t>
            </w:r>
            <w:r>
              <w:rPr>
                <w:rFonts w:ascii="Times New Roman"/>
                <w:b w:val="false"/>
                <w:i/>
                <w:color w:val="000000"/>
                <w:sz w:val="20"/>
              </w:rPr>
              <w:t>ветеринарно-биологических, бактериологических и других</w:t>
            </w:r>
            <w:r>
              <w:br/>
            </w:r>
            <w:r>
              <w:rPr>
                <w:rFonts w:ascii="Times New Roman"/>
                <w:b w:val="false"/>
                <w:i w:val="false"/>
                <w:color w:val="000000"/>
                <w:sz w:val="20"/>
              </w:rPr>
              <w:t>
</w:t>
            </w:r>
            <w:r>
              <w:rPr>
                <w:rFonts w:ascii="Times New Roman"/>
                <w:b w:val="false"/>
                <w:i/>
                <w:color w:val="000000"/>
                <w:sz w:val="20"/>
              </w:rPr>
              <w:t>лабораториях во вскрытию трупов павших животных, по уходу за</w:t>
            </w:r>
            <w:r>
              <w:br/>
            </w:r>
            <w:r>
              <w:rPr>
                <w:rFonts w:ascii="Times New Roman"/>
                <w:b w:val="false"/>
                <w:i w:val="false"/>
                <w:color w:val="000000"/>
                <w:sz w:val="20"/>
              </w:rPr>
              <w:t>
</w:t>
            </w:r>
            <w:r>
              <w:rPr>
                <w:rFonts w:ascii="Times New Roman"/>
                <w:b w:val="false"/>
                <w:i/>
                <w:color w:val="000000"/>
                <w:sz w:val="20"/>
              </w:rPr>
              <w:t>подопытными животными, в ветинспекции на железнодорожном</w:t>
            </w:r>
            <w:r>
              <w:br/>
            </w:r>
            <w:r>
              <w:rPr>
                <w:rFonts w:ascii="Times New Roman"/>
                <w:b w:val="false"/>
                <w:i w:val="false"/>
                <w:color w:val="000000"/>
                <w:sz w:val="20"/>
              </w:rPr>
              <w:t>
</w:t>
            </w:r>
            <w:r>
              <w:rPr>
                <w:rFonts w:ascii="Times New Roman"/>
                <w:b w:val="false"/>
                <w:i/>
                <w:color w:val="000000"/>
                <w:sz w:val="20"/>
              </w:rPr>
              <w:t>транспорте: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 (или халат из</w:t>
            </w:r>
            <w:r>
              <w:br/>
            </w:r>
            <w:r>
              <w:rPr>
                <w:rFonts w:ascii="Times New Roman"/>
                <w:b w:val="false"/>
                <w:i w:val="false"/>
                <w:color w:val="000000"/>
                <w:sz w:val="20"/>
              </w:rPr>
              <w:t>
</w:t>
            </w:r>
            <w:r>
              <w:rPr>
                <w:rFonts w:ascii="Times New Roman"/>
                <w:b w:val="false"/>
                <w:i w:val="false"/>
                <w:color w:val="000000"/>
                <w:sz w:val="20"/>
              </w:rPr>
              <w:t>ткани смесовой)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изделие)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(ботинки из</w:t>
            </w:r>
            <w:r>
              <w:br/>
            </w:r>
            <w:r>
              <w:rPr>
                <w:rFonts w:ascii="Times New Roman"/>
                <w:b w:val="false"/>
                <w:i w:val="false"/>
                <w:color w:val="000000"/>
                <w:sz w:val="20"/>
              </w:rPr>
              <w:t>
</w:t>
            </w:r>
            <w:r>
              <w:rPr>
                <w:rFonts w:ascii="Times New Roman"/>
                <w:b w:val="false"/>
                <w:i w:val="false"/>
                <w:color w:val="000000"/>
                <w:sz w:val="20"/>
              </w:rPr>
              <w:t>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Санитару ветеринарному, занятому на постоянной работе:</w:t>
            </w:r>
            <w:r>
              <w:br/>
            </w:r>
            <w:r>
              <w:rPr>
                <w:rFonts w:ascii="Times New Roman"/>
                <w:b w:val="false"/>
                <w:i w:val="false"/>
                <w:color w:val="000000"/>
                <w:sz w:val="20"/>
              </w:rPr>
              <w:t>
</w:t>
            </w:r>
            <w:r>
              <w:rPr>
                <w:rFonts w:ascii="Times New Roman"/>
                <w:b w:val="false"/>
                <w:i/>
                <w:color w:val="000000"/>
                <w:sz w:val="20"/>
              </w:rPr>
              <w:t>Во вскрывочных (секционных) помещениях на вскрытии трупов</w:t>
            </w:r>
            <w:r>
              <w:br/>
            </w:r>
            <w:r>
              <w:rPr>
                <w:rFonts w:ascii="Times New Roman"/>
                <w:b w:val="false"/>
                <w:i w:val="false"/>
                <w:color w:val="000000"/>
                <w:sz w:val="20"/>
              </w:rPr>
              <w:t>
</w:t>
            </w:r>
            <w:r>
              <w:rPr>
                <w:rFonts w:ascii="Times New Roman"/>
                <w:b w:val="false"/>
                <w:i/>
                <w:color w:val="000000"/>
                <w:sz w:val="20"/>
              </w:rPr>
              <w:t>подопытных животных, зараженных культурами возбудителей</w:t>
            </w:r>
            <w:r>
              <w:br/>
            </w:r>
            <w:r>
              <w:rPr>
                <w:rFonts w:ascii="Times New Roman"/>
                <w:b w:val="false"/>
                <w:i w:val="false"/>
                <w:color w:val="000000"/>
                <w:sz w:val="20"/>
              </w:rPr>
              <w:t>
</w:t>
            </w:r>
            <w:r>
              <w:rPr>
                <w:rFonts w:ascii="Times New Roman"/>
                <w:b w:val="false"/>
                <w:i/>
                <w:color w:val="000000"/>
                <w:sz w:val="20"/>
              </w:rPr>
              <w:t>сибирской язвы, бруцеллеза, туберкулеза, сапа, паратифа,</w:t>
            </w:r>
            <w:r>
              <w:br/>
            </w:r>
            <w:r>
              <w:rPr>
                <w:rFonts w:ascii="Times New Roman"/>
                <w:b w:val="false"/>
                <w:i w:val="false"/>
                <w:color w:val="000000"/>
                <w:sz w:val="20"/>
              </w:rPr>
              <w:t>
</w:t>
            </w:r>
            <w:r>
              <w:rPr>
                <w:rFonts w:ascii="Times New Roman"/>
                <w:b w:val="false"/>
                <w:i/>
                <w:color w:val="000000"/>
                <w:sz w:val="20"/>
              </w:rPr>
              <w:t>лептоспироза, пастереллеза, рожи, ящура, чумы, лейкоза,</w:t>
            </w:r>
            <w:r>
              <w:br/>
            </w:r>
            <w:r>
              <w:rPr>
                <w:rFonts w:ascii="Times New Roman"/>
                <w:b w:val="false"/>
                <w:i w:val="false"/>
                <w:color w:val="000000"/>
                <w:sz w:val="20"/>
              </w:rPr>
              <w:t>
</w:t>
            </w:r>
            <w:r>
              <w:rPr>
                <w:rFonts w:ascii="Times New Roman"/>
                <w:b w:val="false"/>
                <w:i/>
                <w:color w:val="000000"/>
                <w:sz w:val="20"/>
              </w:rPr>
              <w:t>анаэробных и других бактериальных вирусных инфекций, а также</w:t>
            </w:r>
            <w:r>
              <w:br/>
            </w:r>
            <w:r>
              <w:rPr>
                <w:rFonts w:ascii="Times New Roman"/>
                <w:b w:val="false"/>
                <w:i w:val="false"/>
                <w:color w:val="000000"/>
                <w:sz w:val="20"/>
              </w:rPr>
              <w:t>
</w:t>
            </w:r>
            <w:r>
              <w:rPr>
                <w:rFonts w:ascii="Times New Roman"/>
                <w:b w:val="false"/>
                <w:i/>
                <w:color w:val="000000"/>
                <w:sz w:val="20"/>
              </w:rPr>
              <w:t>с патогенными грибами, токсинами и эктопаразитами:</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комбинезон из ткани смесовой)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клеенчатые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Безрукавка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 уходу за подопытными животными, зараженными патогенными</w:t>
            </w:r>
            <w:r>
              <w:br/>
            </w:r>
            <w:r>
              <w:rPr>
                <w:rFonts w:ascii="Times New Roman"/>
                <w:b w:val="false"/>
                <w:i w:val="false"/>
                <w:color w:val="000000"/>
                <w:sz w:val="20"/>
              </w:rPr>
              <w:t>
</w:t>
            </w:r>
            <w:r>
              <w:rPr>
                <w:rFonts w:ascii="Times New Roman"/>
                <w:b w:val="false"/>
                <w:i/>
                <w:color w:val="000000"/>
                <w:sz w:val="20"/>
              </w:rPr>
              <w:t>микробами, вирусами, грибами и токсинами, в вивариях:</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(или фартук</w:t>
            </w:r>
            <w:r>
              <w:br/>
            </w:r>
            <w:r>
              <w:rPr>
                <w:rFonts w:ascii="Times New Roman"/>
                <w:b w:val="false"/>
                <w:i w:val="false"/>
                <w:color w:val="000000"/>
                <w:sz w:val="20"/>
              </w:rPr>
              <w:t>
</w:t>
            </w:r>
            <w:r>
              <w:rPr>
                <w:rFonts w:ascii="Times New Roman"/>
                <w:b w:val="false"/>
                <w:i w:val="false"/>
                <w:color w:val="000000"/>
                <w:sz w:val="20"/>
              </w:rPr>
              <w:t>клеенчатый)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клеенчатые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зимний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усиленные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Утеплитель</w:t>
            </w:r>
            <w:r>
              <w:br/>
            </w:r>
            <w:r>
              <w:rPr>
                <w:rFonts w:ascii="Times New Roman"/>
                <w:b w:val="false"/>
                <w:i w:val="false"/>
                <w:color w:val="000000"/>
                <w:sz w:val="20"/>
              </w:rPr>
              <w:t>
</w:t>
            </w:r>
            <w:r>
              <w:rPr>
                <w:rFonts w:ascii="Times New Roman"/>
                <w:b w:val="false"/>
                <w:i w:val="false"/>
                <w:color w:val="000000"/>
                <w:sz w:val="20"/>
              </w:rPr>
              <w:t>натуральный (или искусственный) мех</w:t>
            </w:r>
            <w:r>
              <w:br/>
            </w:r>
            <w:r>
              <w:rPr>
                <w:rFonts w:ascii="Times New Roman"/>
                <w:b w:val="false"/>
                <w:i w:val="false"/>
                <w:color w:val="000000"/>
                <w:sz w:val="20"/>
              </w:rPr>
              <w:t>
</w:t>
            </w:r>
            <w:r>
              <w:rPr>
                <w:rFonts w:ascii="Times New Roman"/>
                <w:b w:val="false"/>
                <w:i w:val="false"/>
                <w:color w:val="000000"/>
                <w:sz w:val="20"/>
              </w:rPr>
              <w:t>(или 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мойке посуды в автоклавных помещениях:</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 брюки)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прорезиненные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7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подвозке жидких кормов:</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на 1 год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Гуртовщик;</w:t>
            </w:r>
            <w:r>
              <w:br/>
            </w:r>
            <w:r>
              <w:rPr>
                <w:rFonts w:ascii="Times New Roman"/>
                <w:b w:val="false"/>
                <w:i w:val="false"/>
                <w:color w:val="000000"/>
                <w:sz w:val="20"/>
              </w:rPr>
              <w:t>
</w:t>
            </w:r>
            <w:r>
              <w:rPr>
                <w:rFonts w:ascii="Times New Roman"/>
                <w:b w:val="false"/>
                <w:i w:val="false"/>
                <w:color w:val="000000"/>
                <w:sz w:val="20"/>
              </w:rPr>
              <w:t>проводник по</w:t>
            </w:r>
            <w:r>
              <w:br/>
            </w:r>
            <w:r>
              <w:rPr>
                <w:rFonts w:ascii="Times New Roman"/>
                <w:b w:val="false"/>
                <w:i w:val="false"/>
                <w:color w:val="000000"/>
                <w:sz w:val="20"/>
              </w:rPr>
              <w:t>
</w:t>
            </w:r>
            <w:r>
              <w:rPr>
                <w:rFonts w:ascii="Times New Roman"/>
                <w:b w:val="false"/>
                <w:i w:val="false"/>
                <w:color w:val="000000"/>
                <w:sz w:val="20"/>
              </w:rPr>
              <w:t>сопровождению</w:t>
            </w:r>
            <w:r>
              <w:br/>
            </w:r>
            <w:r>
              <w:rPr>
                <w:rFonts w:ascii="Times New Roman"/>
                <w:b w:val="false"/>
                <w:i w:val="false"/>
                <w:color w:val="000000"/>
                <w:sz w:val="20"/>
              </w:rPr>
              <w:t>
</w:t>
            </w:r>
            <w:r>
              <w:rPr>
                <w:rFonts w:ascii="Times New Roman"/>
                <w:b w:val="false"/>
                <w:i w:val="false"/>
                <w:color w:val="000000"/>
                <w:sz w:val="20"/>
              </w:rPr>
              <w:t>животных</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w:t>
            </w:r>
            <w:r>
              <w:br/>
            </w:r>
            <w:r>
              <w:rPr>
                <w:rFonts w:ascii="Times New Roman"/>
                <w:b w:val="false"/>
                <w:i w:val="false"/>
                <w:color w:val="000000"/>
                <w:sz w:val="20"/>
              </w:rPr>
              <w:t>
</w:t>
            </w:r>
            <w:r>
              <w:rPr>
                <w:rFonts w:ascii="Times New Roman"/>
                <w:b w:val="false"/>
                <w:i w:val="false"/>
                <w:color w:val="000000"/>
                <w:sz w:val="20"/>
              </w:rPr>
              <w:t>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сопровождению скота по железной</w:t>
            </w:r>
            <w:r>
              <w:br/>
            </w:r>
            <w:r>
              <w:rPr>
                <w:rFonts w:ascii="Times New Roman"/>
                <w:b w:val="false"/>
                <w:i w:val="false"/>
                <w:color w:val="000000"/>
                <w:sz w:val="20"/>
              </w:rPr>
              <w:t>
</w:t>
            </w:r>
            <w:r>
              <w:rPr>
                <w:rFonts w:ascii="Times New Roman"/>
                <w:b w:val="false"/>
                <w:i/>
                <w:color w:val="000000"/>
                <w:sz w:val="20"/>
              </w:rPr>
              <w:t>дороге дополнительно:</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Тулуп (или полушубок нагольный)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ветеринарно-биологических,</w:t>
            </w:r>
            <w:r>
              <w:br/>
            </w:r>
            <w:r>
              <w:rPr>
                <w:rFonts w:ascii="Times New Roman"/>
                <w:b w:val="false"/>
                <w:i w:val="false"/>
                <w:color w:val="000000"/>
                <w:sz w:val="20"/>
              </w:rPr>
              <w:t>
</w:t>
            </w:r>
            <w:r>
              <w:rPr>
                <w:rFonts w:ascii="Times New Roman"/>
                <w:b w:val="false"/>
                <w:i/>
                <w:color w:val="000000"/>
                <w:sz w:val="20"/>
              </w:rPr>
              <w:t>бактериологических и других лабораторий по вскрытию трупов</w:t>
            </w:r>
            <w:r>
              <w:br/>
            </w:r>
            <w:r>
              <w:rPr>
                <w:rFonts w:ascii="Times New Roman"/>
                <w:b w:val="false"/>
                <w:i w:val="false"/>
                <w:color w:val="000000"/>
                <w:sz w:val="20"/>
              </w:rPr>
              <w:t>
</w:t>
            </w:r>
            <w:r>
              <w:rPr>
                <w:rFonts w:ascii="Times New Roman"/>
                <w:b w:val="false"/>
                <w:i/>
                <w:color w:val="000000"/>
                <w:sz w:val="20"/>
              </w:rPr>
              <w:t>павших животных, по уходу за подопытными животными,</w:t>
            </w:r>
            <w:r>
              <w:br/>
            </w:r>
            <w:r>
              <w:rPr>
                <w:rFonts w:ascii="Times New Roman"/>
                <w:b w:val="false"/>
                <w:i w:val="false"/>
                <w:color w:val="000000"/>
                <w:sz w:val="20"/>
              </w:rPr>
              <w:t>
</w:t>
            </w:r>
            <w:r>
              <w:rPr>
                <w:rFonts w:ascii="Times New Roman"/>
                <w:b w:val="false"/>
                <w:i/>
                <w:color w:val="000000"/>
                <w:sz w:val="20"/>
              </w:rPr>
              <w:t>ветинспекции на железнодорожном транспорте:</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 (или халат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2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 оператор</w:t>
            </w:r>
            <w:r>
              <w:br/>
            </w:r>
            <w:r>
              <w:rPr>
                <w:rFonts w:ascii="Times New Roman"/>
                <w:b w:val="false"/>
                <w:i w:val="false"/>
                <w:color w:val="000000"/>
                <w:sz w:val="20"/>
              </w:rPr>
              <w:t>
</w:t>
            </w:r>
            <w:r>
              <w:rPr>
                <w:rFonts w:ascii="Times New Roman"/>
                <w:b w:val="false"/>
                <w:i w:val="false"/>
                <w:color w:val="000000"/>
                <w:sz w:val="20"/>
              </w:rPr>
              <w:t>машинного доения</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поливинилхлоридные с</w:t>
            </w:r>
            <w:r>
              <w:br/>
            </w:r>
            <w:r>
              <w:rPr>
                <w:rFonts w:ascii="Times New Roman"/>
                <w:b w:val="false"/>
                <w:i w:val="false"/>
                <w:color w:val="000000"/>
                <w:sz w:val="20"/>
              </w:rPr>
              <w:t>
</w:t>
            </w:r>
            <w:r>
              <w:rPr>
                <w:rFonts w:ascii="Times New Roman"/>
                <w:b w:val="false"/>
                <w:i w:val="false"/>
                <w:color w:val="000000"/>
                <w:sz w:val="20"/>
              </w:rPr>
              <w:t>утепляющими вкладышами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кругловязаные трикотажные с </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8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w:t>
            </w:r>
            <w:r>
              <w:br/>
            </w:r>
            <w:r>
              <w:rPr>
                <w:rFonts w:ascii="Times New Roman"/>
                <w:b w:val="false"/>
                <w:i w:val="false"/>
                <w:color w:val="000000"/>
                <w:sz w:val="20"/>
              </w:rPr>
              <w:t>
</w:t>
            </w:r>
            <w:r>
              <w:rPr>
                <w:rFonts w:ascii="Times New Roman"/>
                <w:b w:val="false"/>
                <w:i w:val="false"/>
                <w:color w:val="000000"/>
                <w:sz w:val="20"/>
              </w:rPr>
              <w:t>животновод по</w:t>
            </w:r>
            <w:r>
              <w:br/>
            </w:r>
            <w:r>
              <w:rPr>
                <w:rFonts w:ascii="Times New Roman"/>
                <w:b w:val="false"/>
                <w:i w:val="false"/>
                <w:color w:val="000000"/>
                <w:sz w:val="20"/>
              </w:rPr>
              <w:t>
</w:t>
            </w:r>
            <w:r>
              <w:rPr>
                <w:rFonts w:ascii="Times New Roman"/>
                <w:b w:val="false"/>
                <w:i w:val="false"/>
                <w:color w:val="000000"/>
                <w:sz w:val="20"/>
              </w:rPr>
              <w:t>уходу за рабочими</w:t>
            </w:r>
            <w:r>
              <w:br/>
            </w:r>
            <w:r>
              <w:rPr>
                <w:rFonts w:ascii="Times New Roman"/>
                <w:b w:val="false"/>
                <w:i w:val="false"/>
                <w:color w:val="000000"/>
                <w:sz w:val="20"/>
              </w:rPr>
              <w:t>
</w:t>
            </w:r>
            <w:r>
              <w:rPr>
                <w:rFonts w:ascii="Times New Roman"/>
                <w:b w:val="false"/>
                <w:i w:val="false"/>
                <w:color w:val="000000"/>
                <w:sz w:val="20"/>
              </w:rPr>
              <w:t>животными;</w:t>
            </w:r>
            <w:r>
              <w:br/>
            </w:r>
            <w:r>
              <w:rPr>
                <w:rFonts w:ascii="Times New Roman"/>
                <w:b w:val="false"/>
                <w:i w:val="false"/>
                <w:color w:val="000000"/>
                <w:sz w:val="20"/>
              </w:rPr>
              <w:t>
</w:t>
            </w:r>
            <w:r>
              <w:rPr>
                <w:rFonts w:ascii="Times New Roman"/>
                <w:b w:val="false"/>
                <w:i w:val="false"/>
                <w:color w:val="000000"/>
                <w:sz w:val="20"/>
              </w:rPr>
              <w:t>приемщик скота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скотном дворе (подвозка и раздача</w:t>
            </w:r>
            <w:r>
              <w:br/>
            </w:r>
            <w:r>
              <w:rPr>
                <w:rFonts w:ascii="Times New Roman"/>
                <w:b w:val="false"/>
                <w:i w:val="false"/>
                <w:color w:val="000000"/>
                <w:sz w:val="20"/>
              </w:rPr>
              <w:t>
</w:t>
            </w:r>
            <w:r>
              <w:rPr>
                <w:rFonts w:ascii="Times New Roman"/>
                <w:b w:val="false"/>
                <w:i/>
                <w:color w:val="000000"/>
                <w:sz w:val="20"/>
              </w:rPr>
              <w:t>кормов, уборка навоза и другие работы внутри ферм и станций</w:t>
            </w:r>
            <w:r>
              <w:br/>
            </w:r>
            <w:r>
              <w:rPr>
                <w:rFonts w:ascii="Times New Roman"/>
                <w:b w:val="false"/>
                <w:i w:val="false"/>
                <w:color w:val="000000"/>
                <w:sz w:val="20"/>
              </w:rPr>
              <w:t>
</w:t>
            </w:r>
            <w:r>
              <w:rPr>
                <w:rFonts w:ascii="Times New Roman"/>
                <w:b w:val="false"/>
                <w:i/>
                <w:color w:val="000000"/>
                <w:sz w:val="20"/>
              </w:rPr>
              <w:t>искусственного осеменения):</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из 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ткани  хлопчатобумажной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 xml:space="preserve">брезентовым наладонником)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кругловязаные трикотажные с </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с жестким</w:t>
            </w:r>
            <w:r>
              <w:br/>
            </w:r>
            <w:r>
              <w:rPr>
                <w:rFonts w:ascii="Times New Roman"/>
                <w:b w:val="false"/>
                <w:i w:val="false"/>
                <w:color w:val="000000"/>
                <w:sz w:val="20"/>
              </w:rPr>
              <w:t>
</w:t>
            </w:r>
            <w:r>
              <w:rPr>
                <w:rFonts w:ascii="Times New Roman"/>
                <w:b w:val="false"/>
                <w:i w:val="false"/>
                <w:color w:val="000000"/>
                <w:sz w:val="20"/>
              </w:rPr>
              <w:t>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поливинилхлоридные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пастьбе скота дополнительно:</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прорезиненный удлиненный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утепленые</w:t>
            </w:r>
            <w:r>
              <w:br/>
            </w:r>
            <w:r>
              <w:rPr>
                <w:rFonts w:ascii="Times New Roman"/>
                <w:b w:val="false"/>
                <w:i w:val="false"/>
                <w:color w:val="000000"/>
                <w:sz w:val="20"/>
              </w:rPr>
              <w:t>
</w:t>
            </w:r>
            <w:r>
              <w:rPr>
                <w:rFonts w:ascii="Times New Roman"/>
                <w:b w:val="false"/>
                <w:i w:val="false"/>
                <w:color w:val="000000"/>
                <w:sz w:val="20"/>
              </w:rPr>
              <w:t>(или валенки на резиновой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усиленные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Утеплитель</w:t>
            </w:r>
            <w:r>
              <w:br/>
            </w:r>
            <w:r>
              <w:rPr>
                <w:rFonts w:ascii="Times New Roman"/>
                <w:b w:val="false"/>
                <w:i w:val="false"/>
                <w:color w:val="000000"/>
                <w:sz w:val="20"/>
              </w:rPr>
              <w:t>
</w:t>
            </w:r>
            <w:r>
              <w:rPr>
                <w:rFonts w:ascii="Times New Roman"/>
                <w:b w:val="false"/>
                <w:i w:val="false"/>
                <w:color w:val="000000"/>
                <w:sz w:val="20"/>
              </w:rPr>
              <w:t>натуральный (или искусственный) мех</w:t>
            </w:r>
            <w:r>
              <w:br/>
            </w:r>
            <w:r>
              <w:rPr>
                <w:rFonts w:ascii="Times New Roman"/>
                <w:b w:val="false"/>
                <w:i w:val="false"/>
                <w:color w:val="000000"/>
                <w:sz w:val="20"/>
              </w:rPr>
              <w:t>
</w:t>
            </w:r>
            <w:r>
              <w:rPr>
                <w:rFonts w:ascii="Times New Roman"/>
                <w:b w:val="false"/>
                <w:i w:val="false"/>
                <w:color w:val="000000"/>
                <w:sz w:val="20"/>
              </w:rPr>
              <w:t>(или 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Животноводу при выполнении работ по обслуживанию скота на</w:t>
            </w:r>
            <w:r>
              <w:br/>
            </w:r>
            <w:r>
              <w:rPr>
                <w:rFonts w:ascii="Times New Roman"/>
                <w:b w:val="false"/>
                <w:i w:val="false"/>
                <w:color w:val="000000"/>
                <w:sz w:val="20"/>
              </w:rPr>
              <w:t>
</w:t>
            </w:r>
            <w:r>
              <w:rPr>
                <w:rFonts w:ascii="Times New Roman"/>
                <w:b w:val="false"/>
                <w:i/>
                <w:color w:val="000000"/>
                <w:sz w:val="20"/>
              </w:rPr>
              <w:t>выгонах и отгонных пастбищах при круглогодовой пастьбе: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Полушубок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w:t>
            </w:r>
            <w:r>
              <w:br/>
            </w:r>
            <w:r>
              <w:rPr>
                <w:rFonts w:ascii="Times New Roman"/>
                <w:b w:val="false"/>
                <w:i w:val="false"/>
                <w:color w:val="000000"/>
                <w:sz w:val="20"/>
              </w:rPr>
              <w:t>
</w:t>
            </w:r>
            <w:r>
              <w:rPr>
                <w:rFonts w:ascii="Times New Roman"/>
                <w:b w:val="false"/>
                <w:i w:val="false"/>
                <w:color w:val="000000"/>
                <w:sz w:val="20"/>
              </w:rPr>
              <w:t>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усиленные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Утеплитель</w:t>
            </w:r>
            <w:r>
              <w:br/>
            </w:r>
            <w:r>
              <w:rPr>
                <w:rFonts w:ascii="Times New Roman"/>
                <w:b w:val="false"/>
                <w:i w:val="false"/>
                <w:color w:val="000000"/>
                <w:sz w:val="20"/>
              </w:rPr>
              <w:t>
</w:t>
            </w:r>
            <w:r>
              <w:rPr>
                <w:rFonts w:ascii="Times New Roman"/>
                <w:b w:val="false"/>
                <w:i w:val="false"/>
                <w:color w:val="000000"/>
                <w:sz w:val="20"/>
              </w:rPr>
              <w:t>натуральный (или искусственный) мех</w:t>
            </w:r>
            <w:r>
              <w:br/>
            </w:r>
            <w:r>
              <w:rPr>
                <w:rFonts w:ascii="Times New Roman"/>
                <w:b w:val="false"/>
                <w:i w:val="false"/>
                <w:color w:val="000000"/>
                <w:sz w:val="20"/>
              </w:rPr>
              <w:t>
</w:t>
            </w:r>
            <w:r>
              <w:rPr>
                <w:rFonts w:ascii="Times New Roman"/>
                <w:b w:val="false"/>
                <w:i w:val="false"/>
                <w:color w:val="000000"/>
                <w:sz w:val="20"/>
              </w:rPr>
              <w:t>(или 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отгонных пастбищах, дополнительно:</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Тулуп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дежурное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Бекеша удлиненная вместо полушубка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прорезиненный удлиненный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уходу за верблюдами и волами:</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на 1 год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Жокей; наездник;</w:t>
            </w:r>
            <w:r>
              <w:br/>
            </w:r>
            <w:r>
              <w:rPr>
                <w:rFonts w:ascii="Times New Roman"/>
                <w:b w:val="false"/>
                <w:i w:val="false"/>
                <w:color w:val="000000"/>
                <w:sz w:val="20"/>
              </w:rPr>
              <w:t>
</w:t>
            </w:r>
            <w:r>
              <w:rPr>
                <w:rFonts w:ascii="Times New Roman"/>
                <w:b w:val="false"/>
                <w:i w:val="false"/>
                <w:color w:val="000000"/>
                <w:sz w:val="20"/>
              </w:rPr>
              <w:t>тренер лошадей</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хлопчатобумажные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усиленные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Утеплитель</w:t>
            </w:r>
            <w:r>
              <w:br/>
            </w:r>
            <w:r>
              <w:rPr>
                <w:rFonts w:ascii="Times New Roman"/>
                <w:b w:val="false"/>
                <w:i w:val="false"/>
                <w:color w:val="000000"/>
                <w:sz w:val="20"/>
              </w:rPr>
              <w:t>
</w:t>
            </w:r>
            <w:r>
              <w:rPr>
                <w:rFonts w:ascii="Times New Roman"/>
                <w:b w:val="false"/>
                <w:i w:val="false"/>
                <w:color w:val="000000"/>
                <w:sz w:val="20"/>
              </w:rPr>
              <w:t>натуральный (или искусственный) мех</w:t>
            </w:r>
            <w:r>
              <w:br/>
            </w:r>
            <w:r>
              <w:rPr>
                <w:rFonts w:ascii="Times New Roman"/>
                <w:b w:val="false"/>
                <w:i w:val="false"/>
                <w:color w:val="000000"/>
                <w:sz w:val="20"/>
              </w:rPr>
              <w:t>
</w:t>
            </w:r>
            <w:r>
              <w:rPr>
                <w:rFonts w:ascii="Times New Roman"/>
                <w:b w:val="false"/>
                <w:i w:val="false"/>
                <w:color w:val="000000"/>
                <w:sz w:val="20"/>
              </w:rPr>
              <w:t>(или 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6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Засольщик шкур;</w:t>
            </w:r>
            <w:r>
              <w:br/>
            </w:r>
            <w:r>
              <w:rPr>
                <w:rFonts w:ascii="Times New Roman"/>
                <w:b w:val="false"/>
                <w:i w:val="false"/>
                <w:color w:val="000000"/>
                <w:sz w:val="20"/>
              </w:rPr>
              <w:t>
</w:t>
            </w:r>
            <w:r>
              <w:rPr>
                <w:rFonts w:ascii="Times New Roman"/>
                <w:b w:val="false"/>
                <w:i w:val="false"/>
                <w:color w:val="000000"/>
                <w:sz w:val="20"/>
              </w:rPr>
              <w:t>заточник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засолке каракуля и смушки:</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на 1 год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заточке режущих пар стригательных</w:t>
            </w:r>
            <w:r>
              <w:br/>
            </w:r>
            <w:r>
              <w:rPr>
                <w:rFonts w:ascii="Times New Roman"/>
                <w:b w:val="false"/>
                <w:i w:val="false"/>
                <w:color w:val="000000"/>
                <w:sz w:val="20"/>
              </w:rPr>
              <w:t>
</w:t>
            </w:r>
            <w:r>
              <w:rPr>
                <w:rFonts w:ascii="Times New Roman"/>
                <w:b w:val="false"/>
                <w:i/>
                <w:color w:val="000000"/>
                <w:sz w:val="20"/>
              </w:rPr>
              <w:t>машинок и их регулировке: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 ткани</w:t>
            </w:r>
            <w:r>
              <w:br/>
            </w:r>
            <w:r>
              <w:rPr>
                <w:rFonts w:ascii="Times New Roman"/>
                <w:b w:val="false"/>
                <w:i w:val="false"/>
                <w:color w:val="000000"/>
                <w:sz w:val="20"/>
              </w:rPr>
              <w:t>
</w:t>
            </w:r>
            <w:r>
              <w:rPr>
                <w:rFonts w:ascii="Times New Roman"/>
                <w:b w:val="false"/>
                <w:i w:val="false"/>
                <w:color w:val="000000"/>
                <w:sz w:val="20"/>
              </w:rPr>
              <w:t>(или из ткани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 xml:space="preserve">светофильтрами типа «В-1»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0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Зверовод;</w:t>
            </w:r>
            <w:r>
              <w:br/>
            </w:r>
            <w:r>
              <w:rPr>
                <w:rFonts w:ascii="Times New Roman"/>
                <w:b w:val="false"/>
                <w:i w:val="false"/>
                <w:color w:val="000000"/>
                <w:sz w:val="20"/>
              </w:rPr>
              <w:t>
</w:t>
            </w:r>
            <w:r>
              <w:rPr>
                <w:rFonts w:ascii="Times New Roman"/>
                <w:b w:val="false"/>
                <w:i w:val="false"/>
                <w:color w:val="000000"/>
                <w:sz w:val="20"/>
              </w:rPr>
              <w:t>кроликовод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прорезиненные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непосредственному обслуживанию</w:t>
            </w:r>
            <w:r>
              <w:br/>
            </w:r>
            <w:r>
              <w:rPr>
                <w:rFonts w:ascii="Times New Roman"/>
                <w:b w:val="false"/>
                <w:i w:val="false"/>
                <w:color w:val="000000"/>
                <w:sz w:val="20"/>
              </w:rPr>
              <w:t>
</w:t>
            </w:r>
            <w:r>
              <w:rPr>
                <w:rFonts w:ascii="Times New Roman"/>
                <w:b w:val="false"/>
                <w:i/>
                <w:color w:val="000000"/>
                <w:sz w:val="20"/>
              </w:rPr>
              <w:t>зверей дополнительно:</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9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ветеринарных отрядах, ветучастках и</w:t>
            </w:r>
            <w:r>
              <w:br/>
            </w:r>
            <w:r>
              <w:rPr>
                <w:rFonts w:ascii="Times New Roman"/>
                <w:b w:val="false"/>
                <w:i w:val="false"/>
                <w:color w:val="000000"/>
                <w:sz w:val="20"/>
              </w:rPr>
              <w:t>
</w:t>
            </w:r>
            <w:r>
              <w:rPr>
                <w:rFonts w:ascii="Times New Roman"/>
                <w:b w:val="false"/>
                <w:i/>
                <w:color w:val="000000"/>
                <w:sz w:val="20"/>
              </w:rPr>
              <w:t>экспедиций по борьбе с эпизоотиями:</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меховое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5 лет</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Инженер-химик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радиологических отделах ветеринарных</w:t>
            </w:r>
            <w:r>
              <w:br/>
            </w:r>
            <w:r>
              <w:rPr>
                <w:rFonts w:ascii="Times New Roman"/>
                <w:b w:val="false"/>
                <w:i w:val="false"/>
                <w:color w:val="000000"/>
                <w:sz w:val="20"/>
              </w:rPr>
              <w:t>
</w:t>
            </w:r>
            <w:r>
              <w:rPr>
                <w:rFonts w:ascii="Times New Roman"/>
                <w:b w:val="false"/>
                <w:i/>
                <w:color w:val="000000"/>
                <w:sz w:val="20"/>
              </w:rPr>
              <w:t>лабораторий: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из</w:t>
            </w:r>
            <w:r>
              <w:br/>
            </w:r>
            <w:r>
              <w:rPr>
                <w:rFonts w:ascii="Times New Roman"/>
                <w:b w:val="false"/>
                <w:i w:val="false"/>
                <w:color w:val="000000"/>
                <w:sz w:val="20"/>
              </w:rPr>
              <w:t>
</w:t>
            </w:r>
            <w:r>
              <w:rPr>
                <w:rFonts w:ascii="Times New Roman"/>
                <w:b w:val="false"/>
                <w:i w:val="false"/>
                <w:color w:val="000000"/>
                <w:sz w:val="20"/>
              </w:rPr>
              <w:t>поливинилхлоридного пластика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из поливинилхлоридного пластика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 из</w:t>
            </w:r>
            <w:r>
              <w:br/>
            </w:r>
            <w:r>
              <w:rPr>
                <w:rFonts w:ascii="Times New Roman"/>
                <w:b w:val="false"/>
                <w:i w:val="false"/>
                <w:color w:val="000000"/>
                <w:sz w:val="20"/>
              </w:rPr>
              <w:t>
</w:t>
            </w:r>
            <w:r>
              <w:rPr>
                <w:rFonts w:ascii="Times New Roman"/>
                <w:b w:val="false"/>
                <w:i w:val="false"/>
                <w:color w:val="000000"/>
                <w:sz w:val="20"/>
              </w:rPr>
              <w:t>поливинилхлоридного пластика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нейритовые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Коневод; конюх</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Фартук из ткани хлопчатобумажной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из натуральной кожи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скота на выгонах и</w:t>
            </w:r>
            <w:r>
              <w:br/>
            </w:r>
            <w:r>
              <w:rPr>
                <w:rFonts w:ascii="Times New Roman"/>
                <w:b w:val="false"/>
                <w:i w:val="false"/>
                <w:color w:val="000000"/>
                <w:sz w:val="20"/>
              </w:rPr>
              <w:t>
</w:t>
            </w:r>
            <w:r>
              <w:rPr>
                <w:rFonts w:ascii="Times New Roman"/>
                <w:b w:val="false"/>
                <w:i/>
                <w:color w:val="000000"/>
                <w:sz w:val="20"/>
              </w:rPr>
              <w:t>отгонных пастбищах при круглогодовой пастьбе: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прорезиненный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отгонных пастбищах:</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Тулуп</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Бекеша удлиненная вместо полушубка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прорезиненный удлиненный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9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Консервировщик</w:t>
            </w:r>
            <w:r>
              <w:br/>
            </w:r>
            <w:r>
              <w:rPr>
                <w:rFonts w:ascii="Times New Roman"/>
                <w:b w:val="false"/>
                <w:i w:val="false"/>
                <w:color w:val="000000"/>
                <w:sz w:val="20"/>
              </w:rPr>
              <w:t>
</w:t>
            </w:r>
            <w:r>
              <w:rPr>
                <w:rFonts w:ascii="Times New Roman"/>
                <w:b w:val="false"/>
                <w:i w:val="false"/>
                <w:color w:val="000000"/>
                <w:sz w:val="20"/>
              </w:rPr>
              <w:t>пантов</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резиновые кислотощелочестойкие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3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продукции и</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процесса;</w:t>
            </w:r>
            <w:r>
              <w:br/>
            </w:r>
            <w:r>
              <w:rPr>
                <w:rFonts w:ascii="Times New Roman"/>
                <w:b w:val="false"/>
                <w:i w:val="false"/>
                <w:color w:val="000000"/>
                <w:sz w:val="20"/>
              </w:rPr>
              <w:t>
</w:t>
            </w: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птицефабрик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инкубаторе:</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кормоцехе: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яйцескладе: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сортировке молодняка птиц:</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хлопчатобумажной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хлопчатой основе</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 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ветинспекции на железнодорожном</w:t>
            </w:r>
            <w:r>
              <w:br/>
            </w:r>
            <w:r>
              <w:rPr>
                <w:rFonts w:ascii="Times New Roman"/>
                <w:b w:val="false"/>
                <w:i w:val="false"/>
                <w:color w:val="000000"/>
                <w:sz w:val="20"/>
              </w:rPr>
              <w:t>
</w:t>
            </w:r>
            <w:r>
              <w:rPr>
                <w:rFonts w:ascii="Times New Roman"/>
                <w:b w:val="false"/>
                <w:i/>
                <w:color w:val="000000"/>
                <w:sz w:val="20"/>
              </w:rPr>
              <w:t>транспорте; в ветлаборатории, лаборатории по исследованию</w:t>
            </w:r>
            <w:r>
              <w:br/>
            </w:r>
            <w:r>
              <w:rPr>
                <w:rFonts w:ascii="Times New Roman"/>
                <w:b w:val="false"/>
                <w:i w:val="false"/>
                <w:color w:val="000000"/>
                <w:sz w:val="20"/>
              </w:rPr>
              <w:t>
</w:t>
            </w:r>
            <w:r>
              <w:rPr>
                <w:rFonts w:ascii="Times New Roman"/>
                <w:b w:val="false"/>
                <w:i/>
                <w:color w:val="000000"/>
                <w:sz w:val="20"/>
              </w:rPr>
              <w:t>кожмехсырья, по ветсанэкспертизе пищевых продуктов</w:t>
            </w:r>
            <w:r>
              <w:br/>
            </w:r>
            <w:r>
              <w:rPr>
                <w:rFonts w:ascii="Times New Roman"/>
                <w:b w:val="false"/>
                <w:i w:val="false"/>
                <w:color w:val="000000"/>
                <w:sz w:val="20"/>
              </w:rPr>
              <w:t>
</w:t>
            </w:r>
            <w:r>
              <w:rPr>
                <w:rFonts w:ascii="Times New Roman"/>
                <w:b w:val="false"/>
                <w:i/>
                <w:color w:val="000000"/>
                <w:sz w:val="20"/>
              </w:rPr>
              <w:t>санлабораторий, эпизоотических отрядов и мясоконтрольных</w:t>
            </w:r>
            <w:r>
              <w:br/>
            </w:r>
            <w:r>
              <w:rPr>
                <w:rFonts w:ascii="Times New Roman"/>
                <w:b w:val="false"/>
                <w:i w:val="false"/>
                <w:color w:val="000000"/>
                <w:sz w:val="20"/>
              </w:rPr>
              <w:t>
</w:t>
            </w:r>
            <w:r>
              <w:rPr>
                <w:rFonts w:ascii="Times New Roman"/>
                <w:b w:val="false"/>
                <w:i/>
                <w:color w:val="000000"/>
                <w:sz w:val="20"/>
              </w:rPr>
              <w:t>станций:</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комплект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цехе биопромышленности по обработке</w:t>
            </w:r>
            <w:r>
              <w:br/>
            </w:r>
            <w:r>
              <w:rPr>
                <w:rFonts w:ascii="Times New Roman"/>
                <w:b w:val="false"/>
                <w:i w:val="false"/>
                <w:color w:val="000000"/>
                <w:sz w:val="20"/>
              </w:rPr>
              <w:t>
</w:t>
            </w:r>
            <w:r>
              <w:rPr>
                <w:rFonts w:ascii="Times New Roman"/>
                <w:b w:val="false"/>
                <w:i/>
                <w:color w:val="000000"/>
                <w:sz w:val="20"/>
              </w:rPr>
              <w:t>животных-продуцентов, сывороточных производств карантинов,</w:t>
            </w:r>
            <w:r>
              <w:br/>
            </w:r>
            <w:r>
              <w:rPr>
                <w:rFonts w:ascii="Times New Roman"/>
                <w:b w:val="false"/>
                <w:i w:val="false"/>
                <w:color w:val="000000"/>
                <w:sz w:val="20"/>
              </w:rPr>
              <w:t>
</w:t>
            </w:r>
            <w:r>
              <w:rPr>
                <w:rFonts w:ascii="Times New Roman"/>
                <w:b w:val="false"/>
                <w:i/>
                <w:color w:val="000000"/>
                <w:sz w:val="20"/>
              </w:rPr>
              <w:t>изоляторов, производств сибиреязвенных и прицепитирующих</w:t>
            </w:r>
            <w:r>
              <w:br/>
            </w:r>
            <w:r>
              <w:rPr>
                <w:rFonts w:ascii="Times New Roman"/>
                <w:b w:val="false"/>
                <w:i w:val="false"/>
                <w:color w:val="000000"/>
                <w:sz w:val="20"/>
              </w:rPr>
              <w:t>
</w:t>
            </w:r>
            <w:r>
              <w:rPr>
                <w:rFonts w:ascii="Times New Roman"/>
                <w:b w:val="false"/>
                <w:i/>
                <w:color w:val="000000"/>
                <w:sz w:val="20"/>
              </w:rPr>
              <w:t>сывороток, а также по изготовлению диагностических и</w:t>
            </w:r>
            <w:r>
              <w:br/>
            </w:r>
            <w:r>
              <w:rPr>
                <w:rFonts w:ascii="Times New Roman"/>
                <w:b w:val="false"/>
                <w:i w:val="false"/>
                <w:color w:val="000000"/>
                <w:sz w:val="20"/>
              </w:rPr>
              <w:t>
</w:t>
            </w:r>
            <w:r>
              <w:rPr>
                <w:rFonts w:ascii="Times New Roman"/>
                <w:b w:val="false"/>
                <w:i/>
                <w:color w:val="000000"/>
                <w:sz w:val="20"/>
              </w:rPr>
              <w:t>вакцинных препаратов:</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комплект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радиологическом отделе ветеринарных</w:t>
            </w:r>
            <w:r>
              <w:br/>
            </w:r>
            <w:r>
              <w:rPr>
                <w:rFonts w:ascii="Times New Roman"/>
                <w:b w:val="false"/>
                <w:i w:val="false"/>
                <w:color w:val="000000"/>
                <w:sz w:val="20"/>
              </w:rPr>
              <w:t>
</w:t>
            </w:r>
            <w:r>
              <w:rPr>
                <w:rFonts w:ascii="Times New Roman"/>
                <w:b w:val="false"/>
                <w:i/>
                <w:color w:val="000000"/>
                <w:sz w:val="20"/>
              </w:rPr>
              <w:t>лабораторий: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из 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поливинилхлоридного пластика</w:t>
            </w:r>
            <w:r>
              <w:br/>
            </w:r>
            <w:r>
              <w:rPr>
                <w:rFonts w:ascii="Times New Roman"/>
                <w:b w:val="false"/>
                <w:i w:val="false"/>
                <w:color w:val="000000"/>
                <w:sz w:val="20"/>
              </w:rPr>
              <w:t>
</w:t>
            </w:r>
            <w:r>
              <w:rPr>
                <w:rFonts w:ascii="Times New Roman"/>
                <w:b w:val="false"/>
                <w:i w:val="false"/>
                <w:color w:val="000000"/>
                <w:sz w:val="20"/>
              </w:rPr>
              <w:t>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пластиковые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 из</w:t>
            </w:r>
            <w:r>
              <w:br/>
            </w:r>
            <w:r>
              <w:rPr>
                <w:rFonts w:ascii="Times New Roman"/>
                <w:b w:val="false"/>
                <w:i w:val="false"/>
                <w:color w:val="000000"/>
                <w:sz w:val="20"/>
              </w:rPr>
              <w:t>
</w:t>
            </w:r>
            <w:r>
              <w:rPr>
                <w:rFonts w:ascii="Times New Roman"/>
                <w:b w:val="false"/>
                <w:i w:val="false"/>
                <w:color w:val="000000"/>
                <w:sz w:val="20"/>
              </w:rPr>
              <w:t>поливинилхлоридного пластика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нейритовые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с живыми культурами возбудителей</w:t>
            </w:r>
            <w:r>
              <w:br/>
            </w:r>
            <w:r>
              <w:rPr>
                <w:rFonts w:ascii="Times New Roman"/>
                <w:b w:val="false"/>
                <w:i w:val="false"/>
                <w:color w:val="000000"/>
                <w:sz w:val="20"/>
              </w:rPr>
              <w:t>
</w:t>
            </w:r>
            <w:r>
              <w:rPr>
                <w:rFonts w:ascii="Times New Roman"/>
                <w:b w:val="false"/>
                <w:i/>
                <w:color w:val="000000"/>
                <w:sz w:val="20"/>
              </w:rPr>
              <w:t>сибирской язвы, бруцеллеза, туберкулеза, сапа, паратифа,</w:t>
            </w:r>
            <w:r>
              <w:br/>
            </w:r>
            <w:r>
              <w:rPr>
                <w:rFonts w:ascii="Times New Roman"/>
                <w:b w:val="false"/>
                <w:i w:val="false"/>
                <w:color w:val="000000"/>
                <w:sz w:val="20"/>
              </w:rPr>
              <w:t>
</w:t>
            </w:r>
            <w:r>
              <w:rPr>
                <w:rFonts w:ascii="Times New Roman"/>
                <w:b w:val="false"/>
                <w:i/>
                <w:color w:val="000000"/>
                <w:sz w:val="20"/>
              </w:rPr>
              <w:t>лептоспироза, пастереллеза, рожи, ящура, чумы, лейкоза,</w:t>
            </w:r>
            <w:r>
              <w:br/>
            </w:r>
            <w:r>
              <w:rPr>
                <w:rFonts w:ascii="Times New Roman"/>
                <w:b w:val="false"/>
                <w:i w:val="false"/>
                <w:color w:val="000000"/>
                <w:sz w:val="20"/>
              </w:rPr>
              <w:t>
</w:t>
            </w:r>
            <w:r>
              <w:rPr>
                <w:rFonts w:ascii="Times New Roman"/>
                <w:b w:val="false"/>
                <w:i/>
                <w:color w:val="000000"/>
                <w:sz w:val="20"/>
              </w:rPr>
              <w:t>анаэробных и других бактериальных вирусных инфекций, а также</w:t>
            </w:r>
            <w:r>
              <w:br/>
            </w:r>
            <w:r>
              <w:rPr>
                <w:rFonts w:ascii="Times New Roman"/>
                <w:b w:val="false"/>
                <w:i w:val="false"/>
                <w:color w:val="000000"/>
                <w:sz w:val="20"/>
              </w:rPr>
              <w:t>
</w:t>
            </w:r>
            <w:r>
              <w:rPr>
                <w:rFonts w:ascii="Times New Roman"/>
                <w:b w:val="false"/>
                <w:i/>
                <w:color w:val="000000"/>
                <w:sz w:val="20"/>
              </w:rPr>
              <w:t>с патогенными грибами, токсинами и эктопаразитами в</w:t>
            </w:r>
            <w:r>
              <w:br/>
            </w:r>
            <w:r>
              <w:rPr>
                <w:rFonts w:ascii="Times New Roman"/>
                <w:b w:val="false"/>
                <w:i w:val="false"/>
                <w:color w:val="000000"/>
                <w:sz w:val="20"/>
              </w:rPr>
              <w:t>
</w:t>
            </w:r>
            <w:r>
              <w:rPr>
                <w:rFonts w:ascii="Times New Roman"/>
                <w:b w:val="false"/>
                <w:i/>
                <w:color w:val="000000"/>
                <w:sz w:val="20"/>
              </w:rPr>
              <w:t>ветеринарных научно-исследовательских институтах, станциях:</w:t>
            </w:r>
            <w:r>
              <w:br/>
            </w:r>
            <w:r>
              <w:rPr>
                <w:rFonts w:ascii="Times New Roman"/>
                <w:b w:val="false"/>
                <w:i w:val="false"/>
                <w:color w:val="000000"/>
                <w:sz w:val="20"/>
              </w:rPr>
              <w:t>
</w:t>
            </w:r>
            <w:r>
              <w:rPr>
                <w:rFonts w:ascii="Times New Roman"/>
                <w:b w:val="false"/>
                <w:i/>
                <w:color w:val="000000"/>
                <w:sz w:val="20"/>
              </w:rPr>
              <w:t>При выполнении работ в лабораторных комнатах (микроскопия,</w:t>
            </w:r>
            <w:r>
              <w:br/>
            </w:r>
            <w:r>
              <w:rPr>
                <w:rFonts w:ascii="Times New Roman"/>
                <w:b w:val="false"/>
                <w:i w:val="false"/>
                <w:color w:val="000000"/>
                <w:sz w:val="20"/>
              </w:rPr>
              <w:t>
</w:t>
            </w:r>
            <w:r>
              <w:rPr>
                <w:rFonts w:ascii="Times New Roman"/>
                <w:b w:val="false"/>
                <w:i/>
                <w:color w:val="000000"/>
                <w:sz w:val="20"/>
              </w:rPr>
              <w:t>серологические, гистологические исследования) в условиях</w:t>
            </w:r>
            <w:r>
              <w:br/>
            </w:r>
            <w:r>
              <w:rPr>
                <w:rFonts w:ascii="Times New Roman"/>
                <w:b w:val="false"/>
                <w:i w:val="false"/>
                <w:color w:val="000000"/>
                <w:sz w:val="20"/>
              </w:rPr>
              <w:t>
</w:t>
            </w:r>
            <w:r>
              <w:rPr>
                <w:rFonts w:ascii="Times New Roman"/>
                <w:b w:val="false"/>
                <w:i/>
                <w:color w:val="000000"/>
                <w:sz w:val="20"/>
              </w:rPr>
              <w:t>обычного режима: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лабораториях, на экспериментальных</w:t>
            </w:r>
            <w:r>
              <w:br/>
            </w:r>
            <w:r>
              <w:rPr>
                <w:rFonts w:ascii="Times New Roman"/>
                <w:b w:val="false"/>
                <w:i w:val="false"/>
                <w:color w:val="000000"/>
                <w:sz w:val="20"/>
              </w:rPr>
              <w:t>
</w:t>
            </w:r>
            <w:r>
              <w:rPr>
                <w:rFonts w:ascii="Times New Roman"/>
                <w:b w:val="false"/>
                <w:i/>
                <w:color w:val="000000"/>
                <w:sz w:val="20"/>
              </w:rPr>
              <w:t>базах в условиях закрытого режима (с санитарным</w:t>
            </w:r>
            <w:r>
              <w:br/>
            </w:r>
            <w:r>
              <w:rPr>
                <w:rFonts w:ascii="Times New Roman"/>
                <w:b w:val="false"/>
                <w:i w:val="false"/>
                <w:color w:val="000000"/>
                <w:sz w:val="20"/>
              </w:rPr>
              <w:t>
</w:t>
            </w:r>
            <w:r>
              <w:rPr>
                <w:rFonts w:ascii="Times New Roman"/>
                <w:b w:val="false"/>
                <w:i/>
                <w:color w:val="000000"/>
                <w:sz w:val="20"/>
              </w:rPr>
              <w:t>пропускником):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противочумный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или носки хлопчатобумажные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противочумный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стерильном боксе:</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(или фартук</w:t>
            </w:r>
            <w:r>
              <w:br/>
            </w:r>
            <w:r>
              <w:rPr>
                <w:rFonts w:ascii="Times New Roman"/>
                <w:b w:val="false"/>
                <w:i w:val="false"/>
                <w:color w:val="000000"/>
                <w:sz w:val="20"/>
              </w:rPr>
              <w:t>
</w:t>
            </w:r>
            <w:r>
              <w:rPr>
                <w:rFonts w:ascii="Times New Roman"/>
                <w:b w:val="false"/>
                <w:i w:val="false"/>
                <w:color w:val="000000"/>
                <w:sz w:val="20"/>
              </w:rPr>
              <w:t>полиэтиленовый)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46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Оленевод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6 лет</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6 лет</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36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животноводческих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(или</w:t>
            </w:r>
            <w:r>
              <w:br/>
            </w:r>
            <w:r>
              <w:rPr>
                <w:rFonts w:ascii="Times New Roman"/>
                <w:b w:val="false"/>
                <w:i w:val="false"/>
                <w:color w:val="000000"/>
                <w:sz w:val="20"/>
              </w:rPr>
              <w:t>
</w:t>
            </w: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Оператору животноводческих комплексов и механизированных ферм</w:t>
            </w:r>
            <w:r>
              <w:br/>
            </w:r>
            <w:r>
              <w:rPr>
                <w:rFonts w:ascii="Times New Roman"/>
                <w:b w:val="false"/>
                <w:i w:val="false"/>
                <w:color w:val="000000"/>
                <w:sz w:val="20"/>
              </w:rPr>
              <w:t>
</w:t>
            </w:r>
            <w:r>
              <w:rPr>
                <w:rFonts w:ascii="Times New Roman"/>
                <w:b w:val="false"/>
                <w:i/>
                <w:color w:val="000000"/>
                <w:sz w:val="20"/>
              </w:rPr>
              <w:t>при выполнении работ по выращиванию телят и на обслуживании</w:t>
            </w:r>
            <w:r>
              <w:br/>
            </w:r>
            <w:r>
              <w:rPr>
                <w:rFonts w:ascii="Times New Roman"/>
                <w:b w:val="false"/>
                <w:i w:val="false"/>
                <w:color w:val="000000"/>
                <w:sz w:val="20"/>
              </w:rPr>
              <w:t>
</w:t>
            </w:r>
            <w:r>
              <w:rPr>
                <w:rFonts w:ascii="Times New Roman"/>
                <w:b w:val="false"/>
                <w:i/>
                <w:color w:val="000000"/>
                <w:sz w:val="20"/>
              </w:rPr>
              <w:t>коров-кормилиц с телятами дополнительно:</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овцеводческих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электростригальном пункте:</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из ткани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кругловязаные трикотажные с </w:t>
            </w:r>
            <w:r>
              <w:br/>
            </w:r>
            <w:r>
              <w:rPr>
                <w:rFonts w:ascii="Times New Roman"/>
                <w:b w:val="false"/>
                <w:i w:val="false"/>
                <w:color w:val="000000"/>
                <w:sz w:val="20"/>
              </w:rPr>
              <w:t>
</w:t>
            </w:r>
            <w:r>
              <w:rPr>
                <w:rFonts w:ascii="Times New Roman"/>
                <w:b w:val="false"/>
                <w:i w:val="false"/>
                <w:color w:val="000000"/>
                <w:sz w:val="20"/>
              </w:rPr>
              <w:t xml:space="preserve">поливинилхлоридным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1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свиноводческих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 свиновод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(или халат)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r>
              <w:br/>
            </w:r>
            <w:r>
              <w:rPr>
                <w:rFonts w:ascii="Times New Roman"/>
                <w:b w:val="false"/>
                <w:i w:val="false"/>
                <w:color w:val="000000"/>
                <w:sz w:val="20"/>
              </w:rPr>
              <w:t>
</w:t>
            </w:r>
            <w:r>
              <w:rPr>
                <w:rFonts w:ascii="Times New Roman"/>
                <w:b w:val="false"/>
                <w:i w:val="false"/>
                <w:color w:val="000000"/>
                <w:sz w:val="20"/>
              </w:rPr>
              <w:t>на натуральной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цехов по</w:t>
            </w:r>
            <w:r>
              <w:br/>
            </w:r>
            <w:r>
              <w:rPr>
                <w:rFonts w:ascii="Times New Roman"/>
                <w:b w:val="false"/>
                <w:i w:val="false"/>
                <w:color w:val="000000"/>
                <w:sz w:val="20"/>
              </w:rPr>
              <w:t>
</w:t>
            </w:r>
            <w:r>
              <w:rPr>
                <w:rFonts w:ascii="Times New Roman"/>
                <w:b w:val="false"/>
                <w:i w:val="false"/>
                <w:color w:val="000000"/>
                <w:sz w:val="20"/>
              </w:rPr>
              <w:t>приготовлению</w:t>
            </w:r>
            <w:r>
              <w:br/>
            </w:r>
            <w:r>
              <w:rPr>
                <w:rFonts w:ascii="Times New Roman"/>
                <w:b w:val="false"/>
                <w:i w:val="false"/>
                <w:color w:val="000000"/>
                <w:sz w:val="20"/>
              </w:rPr>
              <w:t>
</w:t>
            </w:r>
            <w:r>
              <w:rPr>
                <w:rFonts w:ascii="Times New Roman"/>
                <w:b w:val="false"/>
                <w:i w:val="false"/>
                <w:color w:val="000000"/>
                <w:sz w:val="20"/>
              </w:rPr>
              <w:t>кормов</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сапоги из</w:t>
            </w:r>
            <w:r>
              <w:br/>
            </w:r>
            <w:r>
              <w:rPr>
                <w:rFonts w:ascii="Times New Roman"/>
                <w:b w:val="false"/>
                <w:i w:val="false"/>
                <w:color w:val="000000"/>
                <w:sz w:val="20"/>
              </w:rPr>
              <w:t>
</w:t>
            </w:r>
            <w:r>
              <w:rPr>
                <w:rFonts w:ascii="Times New Roman"/>
                <w:b w:val="false"/>
                <w:i w:val="false"/>
                <w:color w:val="000000"/>
                <w:sz w:val="20"/>
              </w:rPr>
              <w:t>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Препаратор</w:t>
            </w:r>
            <w:r>
              <w:br/>
            </w:r>
            <w:r>
              <w:rPr>
                <w:rFonts w:ascii="Times New Roman"/>
                <w:b w:val="false"/>
                <w:i w:val="false"/>
                <w:color w:val="000000"/>
                <w:sz w:val="20"/>
              </w:rPr>
              <w:t>
</w:t>
            </w:r>
            <w:r>
              <w:rPr>
                <w:rFonts w:ascii="Times New Roman"/>
                <w:b w:val="false"/>
                <w:i w:val="false"/>
                <w:color w:val="000000"/>
                <w:sz w:val="20"/>
              </w:rPr>
              <w:t>ветеринарный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цехе биопромышленности по обработке</w:t>
            </w:r>
            <w:r>
              <w:br/>
            </w:r>
            <w:r>
              <w:rPr>
                <w:rFonts w:ascii="Times New Roman"/>
                <w:b w:val="false"/>
                <w:i w:val="false"/>
                <w:color w:val="000000"/>
                <w:sz w:val="20"/>
              </w:rPr>
              <w:t>
</w:t>
            </w:r>
            <w:r>
              <w:rPr>
                <w:rFonts w:ascii="Times New Roman"/>
                <w:b w:val="false"/>
                <w:i/>
                <w:color w:val="000000"/>
                <w:sz w:val="20"/>
              </w:rPr>
              <w:t>животных-продуцентов, сывороточных производств карантинов,</w:t>
            </w:r>
            <w:r>
              <w:br/>
            </w:r>
            <w:r>
              <w:rPr>
                <w:rFonts w:ascii="Times New Roman"/>
                <w:b w:val="false"/>
                <w:i w:val="false"/>
                <w:color w:val="000000"/>
                <w:sz w:val="20"/>
              </w:rPr>
              <w:t>
</w:t>
            </w:r>
            <w:r>
              <w:rPr>
                <w:rFonts w:ascii="Times New Roman"/>
                <w:b w:val="false"/>
                <w:i/>
                <w:color w:val="000000"/>
                <w:sz w:val="20"/>
              </w:rPr>
              <w:t>изоляторов, производств сибиреязвенных и прицепитирующих</w:t>
            </w:r>
            <w:r>
              <w:br/>
            </w:r>
            <w:r>
              <w:rPr>
                <w:rFonts w:ascii="Times New Roman"/>
                <w:b w:val="false"/>
                <w:i w:val="false"/>
                <w:color w:val="000000"/>
                <w:sz w:val="20"/>
              </w:rPr>
              <w:t>
</w:t>
            </w:r>
            <w:r>
              <w:rPr>
                <w:rFonts w:ascii="Times New Roman"/>
                <w:b w:val="false"/>
                <w:i/>
                <w:color w:val="000000"/>
                <w:sz w:val="20"/>
              </w:rPr>
              <w:t>сывороток, а также по изготовлению диагностических и</w:t>
            </w:r>
            <w:r>
              <w:br/>
            </w:r>
            <w:r>
              <w:rPr>
                <w:rFonts w:ascii="Times New Roman"/>
                <w:b w:val="false"/>
                <w:i w:val="false"/>
                <w:color w:val="000000"/>
                <w:sz w:val="20"/>
              </w:rPr>
              <w:t>
</w:t>
            </w:r>
            <w:r>
              <w:rPr>
                <w:rFonts w:ascii="Times New Roman"/>
                <w:b w:val="false"/>
                <w:i/>
                <w:color w:val="000000"/>
                <w:sz w:val="20"/>
              </w:rPr>
              <w:t>вакцинных препаратов:</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комплект мужской для защиты от вредных</w:t>
            </w:r>
            <w:r>
              <w:br/>
            </w:r>
            <w:r>
              <w:rPr>
                <w:rFonts w:ascii="Times New Roman"/>
                <w:b w:val="false"/>
                <w:i w:val="false"/>
                <w:color w:val="000000"/>
                <w:sz w:val="20"/>
              </w:rPr>
              <w:t>
</w:t>
            </w:r>
            <w:r>
              <w:rPr>
                <w:rFonts w:ascii="Times New Roman"/>
                <w:b w:val="false"/>
                <w:i w:val="false"/>
                <w:color w:val="000000"/>
                <w:sz w:val="20"/>
              </w:rPr>
              <w:t>биологических факторов)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(или</w:t>
            </w:r>
            <w:r>
              <w:br/>
            </w:r>
            <w:r>
              <w:rPr>
                <w:rFonts w:ascii="Times New Roman"/>
                <w:b w:val="false"/>
                <w:i w:val="false"/>
                <w:color w:val="000000"/>
                <w:sz w:val="20"/>
              </w:rPr>
              <w:t>
</w:t>
            </w:r>
            <w:r>
              <w:rPr>
                <w:rFonts w:ascii="Times New Roman"/>
                <w:b w:val="false"/>
                <w:i w:val="false"/>
                <w:color w:val="000000"/>
                <w:sz w:val="20"/>
              </w:rPr>
              <w:t>сапоги из натуральной кожи, или сапоги</w:t>
            </w:r>
            <w:r>
              <w:br/>
            </w:r>
            <w:r>
              <w:rPr>
                <w:rFonts w:ascii="Times New Roman"/>
                <w:b w:val="false"/>
                <w:i w:val="false"/>
                <w:color w:val="000000"/>
                <w:sz w:val="20"/>
              </w:rPr>
              <w:t>
</w:t>
            </w:r>
            <w:r>
              <w:rPr>
                <w:rFonts w:ascii="Times New Roman"/>
                <w:b w:val="false"/>
                <w:i w:val="false"/>
                <w:color w:val="000000"/>
                <w:sz w:val="20"/>
              </w:rPr>
              <w:t>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работе: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Во вскрывочных (секционных) помещениях на вскрытии трупов</w:t>
            </w:r>
            <w:r>
              <w:br/>
            </w:r>
            <w:r>
              <w:rPr>
                <w:rFonts w:ascii="Times New Roman"/>
                <w:b w:val="false"/>
                <w:i w:val="false"/>
                <w:color w:val="000000"/>
                <w:sz w:val="20"/>
              </w:rPr>
              <w:t>
</w:t>
            </w:r>
            <w:r>
              <w:rPr>
                <w:rFonts w:ascii="Times New Roman"/>
                <w:b w:val="false"/>
                <w:i/>
                <w:color w:val="000000"/>
                <w:sz w:val="20"/>
              </w:rPr>
              <w:t>подопытных животных, зараженных культурами возбудителей</w:t>
            </w:r>
            <w:r>
              <w:br/>
            </w:r>
            <w:r>
              <w:rPr>
                <w:rFonts w:ascii="Times New Roman"/>
                <w:b w:val="false"/>
                <w:i w:val="false"/>
                <w:color w:val="000000"/>
                <w:sz w:val="20"/>
              </w:rPr>
              <w:t>
</w:t>
            </w:r>
            <w:r>
              <w:rPr>
                <w:rFonts w:ascii="Times New Roman"/>
                <w:b w:val="false"/>
                <w:i/>
                <w:color w:val="000000"/>
                <w:sz w:val="20"/>
              </w:rPr>
              <w:t>сибирской язвы, бруцеллеза, туберкулеза, сапа, паратифа,</w:t>
            </w:r>
            <w:r>
              <w:br/>
            </w:r>
            <w:r>
              <w:rPr>
                <w:rFonts w:ascii="Times New Roman"/>
                <w:b w:val="false"/>
                <w:i w:val="false"/>
                <w:color w:val="000000"/>
                <w:sz w:val="20"/>
              </w:rPr>
              <w:t>
</w:t>
            </w:r>
            <w:r>
              <w:rPr>
                <w:rFonts w:ascii="Times New Roman"/>
                <w:b w:val="false"/>
                <w:i/>
                <w:color w:val="000000"/>
                <w:sz w:val="20"/>
              </w:rPr>
              <w:t>лептоспироза, пастереллеза, рожи, ящура, чумы, лейкоза,</w:t>
            </w:r>
            <w:r>
              <w:br/>
            </w:r>
            <w:r>
              <w:rPr>
                <w:rFonts w:ascii="Times New Roman"/>
                <w:b w:val="false"/>
                <w:i w:val="false"/>
                <w:color w:val="000000"/>
                <w:sz w:val="20"/>
              </w:rPr>
              <w:t>
</w:t>
            </w:r>
            <w:r>
              <w:rPr>
                <w:rFonts w:ascii="Times New Roman"/>
                <w:b w:val="false"/>
                <w:i/>
                <w:color w:val="000000"/>
                <w:sz w:val="20"/>
              </w:rPr>
              <w:t>анаэробных и других бактериальных вирусных инфекций, а также</w:t>
            </w:r>
            <w:r>
              <w:br/>
            </w:r>
            <w:r>
              <w:rPr>
                <w:rFonts w:ascii="Times New Roman"/>
                <w:b w:val="false"/>
                <w:i w:val="false"/>
                <w:color w:val="000000"/>
                <w:sz w:val="20"/>
              </w:rPr>
              <w:t>
</w:t>
            </w:r>
            <w:r>
              <w:rPr>
                <w:rFonts w:ascii="Times New Roman"/>
                <w:b w:val="false"/>
                <w:i/>
                <w:color w:val="000000"/>
                <w:sz w:val="20"/>
              </w:rPr>
              <w:t>с патогенными грибами, токсинами и эктопаразитами:</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(или 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клеенчатые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Безрукавка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 уходу за подопытными животными, зараженными патогенными</w:t>
            </w:r>
            <w:r>
              <w:br/>
            </w:r>
            <w:r>
              <w:rPr>
                <w:rFonts w:ascii="Times New Roman"/>
                <w:b w:val="false"/>
                <w:i w:val="false"/>
                <w:color w:val="000000"/>
                <w:sz w:val="20"/>
              </w:rPr>
              <w:t>
</w:t>
            </w:r>
            <w:r>
              <w:rPr>
                <w:rFonts w:ascii="Times New Roman"/>
                <w:b w:val="false"/>
                <w:i/>
                <w:color w:val="000000"/>
                <w:sz w:val="20"/>
              </w:rPr>
              <w:t>микробами, вирусами, грибами и токсинами, в вивариях: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(или клеенчатый)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клеенчатые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w:t>
            </w:r>
            <w:r>
              <w:br/>
            </w:r>
            <w:r>
              <w:rPr>
                <w:rFonts w:ascii="Times New Roman"/>
                <w:b w:val="false"/>
                <w:i w:val="false"/>
                <w:color w:val="000000"/>
                <w:sz w:val="20"/>
              </w:rPr>
              <w:t>
</w:t>
            </w:r>
            <w:r>
              <w:rPr>
                <w:rFonts w:ascii="Times New Roman"/>
                <w:b w:val="false"/>
                <w:i w:val="false"/>
                <w:color w:val="000000"/>
                <w:sz w:val="20"/>
              </w:rPr>
              <w:t>(куртка+полукомбинезон/или брюки) из</w:t>
            </w:r>
            <w:r>
              <w:br/>
            </w:r>
            <w:r>
              <w:rPr>
                <w:rFonts w:ascii="Times New Roman"/>
                <w:b w:val="false"/>
                <w:i w:val="false"/>
                <w:color w:val="000000"/>
                <w:sz w:val="20"/>
              </w:rPr>
              <w:t>
</w:t>
            </w:r>
            <w:r>
              <w:rPr>
                <w:rFonts w:ascii="Times New Roman"/>
                <w:b w:val="false"/>
                <w:i w:val="false"/>
                <w:color w:val="000000"/>
                <w:sz w:val="20"/>
              </w:rPr>
              <w:t>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зимний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мойке посуды в автоклавных помещениях:</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прорезиненные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Приготовитель</w:t>
            </w:r>
            <w:r>
              <w:br/>
            </w:r>
            <w:r>
              <w:rPr>
                <w:rFonts w:ascii="Times New Roman"/>
                <w:b w:val="false"/>
                <w:i w:val="false"/>
                <w:color w:val="000000"/>
                <w:sz w:val="20"/>
              </w:rPr>
              <w:t>
</w:t>
            </w:r>
            <w:r>
              <w:rPr>
                <w:rFonts w:ascii="Times New Roman"/>
                <w:b w:val="false"/>
                <w:i w:val="false"/>
                <w:color w:val="000000"/>
                <w:sz w:val="20"/>
              </w:rPr>
              <w:t>кормов</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из хлопчатобумажной 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приготовлению жидких кормов: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морозостойкие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комбинированные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48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Пчеловод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2</w:t>
            </w:r>
            <w:r>
              <w:br/>
            </w:r>
            <w:r>
              <w:rPr>
                <w:rFonts w:ascii="Times New Roman"/>
                <w:b w:val="false"/>
                <w:i w:val="false"/>
                <w:color w:val="000000"/>
                <w:sz w:val="20"/>
              </w:rPr>
              <w:t>
</w:t>
            </w:r>
            <w:r>
              <w:rPr>
                <w:rFonts w:ascii="Times New Roman"/>
                <w:b w:val="false"/>
                <w:i w:val="false"/>
                <w:color w:val="000000"/>
                <w:sz w:val="20"/>
              </w:rPr>
              <w:t>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Предохранительная сетка или накомарник</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r>
              <w:br/>
            </w:r>
            <w:r>
              <w:rPr>
                <w:rFonts w:ascii="Times New Roman"/>
                <w:b w:val="false"/>
                <w:i w:val="false"/>
                <w:color w:val="000000"/>
                <w:sz w:val="20"/>
              </w:rPr>
              <w:t>
</w:t>
            </w:r>
            <w:r>
              <w:rPr>
                <w:rFonts w:ascii="Times New Roman"/>
                <w:b w:val="false"/>
                <w:i w:val="false"/>
                <w:color w:val="000000"/>
                <w:sz w:val="20"/>
              </w:rPr>
              <w:t>на натуральной (или искусственном)</w:t>
            </w:r>
            <w:r>
              <w:br/>
            </w:r>
            <w:r>
              <w:rPr>
                <w:rFonts w:ascii="Times New Roman"/>
                <w:b w:val="false"/>
                <w:i w:val="false"/>
                <w:color w:val="000000"/>
                <w:sz w:val="20"/>
              </w:rPr>
              <w:t>
</w:t>
            </w:r>
            <w:r>
              <w:rPr>
                <w:rFonts w:ascii="Times New Roman"/>
                <w:b w:val="false"/>
                <w:i w:val="false"/>
                <w:color w:val="000000"/>
                <w:sz w:val="20"/>
              </w:rPr>
              <w:t xml:space="preserve">меху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5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на биоочистных</w:t>
            </w:r>
            <w:r>
              <w:br/>
            </w:r>
            <w:r>
              <w:rPr>
                <w:rFonts w:ascii="Times New Roman"/>
                <w:b w:val="false"/>
                <w:i w:val="false"/>
                <w:color w:val="000000"/>
                <w:sz w:val="20"/>
              </w:rPr>
              <w:t>
</w:t>
            </w:r>
            <w:r>
              <w:rPr>
                <w:rFonts w:ascii="Times New Roman"/>
                <w:b w:val="false"/>
                <w:i w:val="false"/>
                <w:color w:val="000000"/>
                <w:sz w:val="20"/>
              </w:rPr>
              <w:t>сооружениях</w:t>
            </w:r>
            <w:r>
              <w:br/>
            </w:r>
            <w:r>
              <w:rPr>
                <w:rFonts w:ascii="Times New Roman"/>
                <w:b w:val="false"/>
                <w:i w:val="false"/>
                <w:color w:val="000000"/>
                <w:sz w:val="20"/>
              </w:rPr>
              <w:t>
</w:t>
            </w:r>
            <w:r>
              <w:rPr>
                <w:rFonts w:ascii="Times New Roman"/>
                <w:b w:val="false"/>
                <w:i w:val="false"/>
                <w:color w:val="000000"/>
                <w:sz w:val="20"/>
              </w:rPr>
              <w:t>навозотрупосжи-</w:t>
            </w:r>
            <w:r>
              <w:br/>
            </w:r>
            <w:r>
              <w:rPr>
                <w:rFonts w:ascii="Times New Roman"/>
                <w:b w:val="false"/>
                <w:i w:val="false"/>
                <w:color w:val="000000"/>
                <w:sz w:val="20"/>
              </w:rPr>
              <w:t>
</w:t>
            </w:r>
            <w:r>
              <w:rPr>
                <w:rFonts w:ascii="Times New Roman"/>
                <w:b w:val="false"/>
                <w:i w:val="false"/>
                <w:color w:val="000000"/>
                <w:sz w:val="20"/>
              </w:rPr>
              <w:t>гательных печей</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0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уходом и</w:t>
            </w:r>
            <w:r>
              <w:br/>
            </w:r>
            <w:r>
              <w:rPr>
                <w:rFonts w:ascii="Times New Roman"/>
                <w:b w:val="false"/>
                <w:i w:val="false"/>
                <w:color w:val="000000"/>
                <w:sz w:val="20"/>
              </w:rPr>
              <w:t>
</w:t>
            </w:r>
            <w:r>
              <w:rPr>
                <w:rFonts w:ascii="Times New Roman"/>
                <w:b w:val="false"/>
                <w:i w:val="false"/>
                <w:color w:val="000000"/>
                <w:sz w:val="20"/>
              </w:rPr>
              <w:t>обработкой</w:t>
            </w:r>
            <w:r>
              <w:br/>
            </w:r>
            <w:r>
              <w:rPr>
                <w:rFonts w:ascii="Times New Roman"/>
                <w:b w:val="false"/>
                <w:i w:val="false"/>
                <w:color w:val="000000"/>
                <w:sz w:val="20"/>
              </w:rPr>
              <w:t>
</w:t>
            </w:r>
            <w:r>
              <w:rPr>
                <w:rFonts w:ascii="Times New Roman"/>
                <w:b w:val="false"/>
                <w:i w:val="false"/>
                <w:color w:val="000000"/>
                <w:sz w:val="20"/>
              </w:rPr>
              <w:t>животных-</w:t>
            </w:r>
            <w:r>
              <w:br/>
            </w:r>
            <w:r>
              <w:rPr>
                <w:rFonts w:ascii="Times New Roman"/>
                <w:b w:val="false"/>
                <w:i w:val="false"/>
                <w:color w:val="000000"/>
                <w:sz w:val="20"/>
              </w:rPr>
              <w:t>
</w:t>
            </w:r>
            <w:r>
              <w:rPr>
                <w:rFonts w:ascii="Times New Roman"/>
                <w:b w:val="false"/>
                <w:i w:val="false"/>
                <w:color w:val="000000"/>
                <w:sz w:val="20"/>
              </w:rPr>
              <w:t>процудентов</w:t>
            </w:r>
            <w:r>
              <w:br/>
            </w:r>
            <w:r>
              <w:rPr>
                <w:rFonts w:ascii="Times New Roman"/>
                <w:b w:val="false"/>
                <w:i w:val="false"/>
                <w:color w:val="000000"/>
                <w:sz w:val="20"/>
              </w:rPr>
              <w:t>
</w:t>
            </w:r>
            <w:r>
              <w:rPr>
                <w:rFonts w:ascii="Times New Roman"/>
                <w:b w:val="false"/>
                <w:i w:val="false"/>
                <w:color w:val="000000"/>
                <w:sz w:val="20"/>
              </w:rPr>
              <w:t>сибиреязвенных и</w:t>
            </w:r>
            <w:r>
              <w:br/>
            </w:r>
            <w:r>
              <w:rPr>
                <w:rFonts w:ascii="Times New Roman"/>
                <w:b w:val="false"/>
                <w:i w:val="false"/>
                <w:color w:val="000000"/>
                <w:sz w:val="20"/>
              </w:rPr>
              <w:t>
</w:t>
            </w:r>
            <w:r>
              <w:rPr>
                <w:rFonts w:ascii="Times New Roman"/>
                <w:b w:val="false"/>
                <w:i w:val="false"/>
                <w:color w:val="000000"/>
                <w:sz w:val="20"/>
              </w:rPr>
              <w:t>бруцеллезных</w:t>
            </w:r>
            <w:r>
              <w:br/>
            </w:r>
            <w:r>
              <w:rPr>
                <w:rFonts w:ascii="Times New Roman"/>
                <w:b w:val="false"/>
                <w:i w:val="false"/>
                <w:color w:val="000000"/>
                <w:sz w:val="20"/>
              </w:rPr>
              <w:t>
</w:t>
            </w:r>
            <w:r>
              <w:rPr>
                <w:rFonts w:ascii="Times New Roman"/>
                <w:b w:val="false"/>
                <w:i w:val="false"/>
                <w:color w:val="000000"/>
                <w:sz w:val="20"/>
              </w:rPr>
              <w:t>преципитирующих</w:t>
            </w:r>
            <w:r>
              <w:br/>
            </w:r>
            <w:r>
              <w:rPr>
                <w:rFonts w:ascii="Times New Roman"/>
                <w:b w:val="false"/>
                <w:i w:val="false"/>
                <w:color w:val="000000"/>
                <w:sz w:val="20"/>
              </w:rPr>
              <w:t>
</w:t>
            </w:r>
            <w:r>
              <w:rPr>
                <w:rFonts w:ascii="Times New Roman"/>
                <w:b w:val="false"/>
                <w:i w:val="false"/>
                <w:color w:val="000000"/>
                <w:sz w:val="20"/>
              </w:rPr>
              <w:t>сывороток</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Шлем хлопчатобумажный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 уходу</w:t>
            </w:r>
            <w:r>
              <w:br/>
            </w:r>
            <w:r>
              <w:rPr>
                <w:rFonts w:ascii="Times New Roman"/>
                <w:b w:val="false"/>
                <w:i w:val="false"/>
                <w:color w:val="000000"/>
                <w:sz w:val="20"/>
              </w:rPr>
              <w:t>
</w:t>
            </w:r>
            <w:r>
              <w:rPr>
                <w:rFonts w:ascii="Times New Roman"/>
                <w:b w:val="false"/>
                <w:i w:val="false"/>
                <w:color w:val="000000"/>
                <w:sz w:val="20"/>
              </w:rPr>
              <w:t>за животными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обработке животных сывороточных</w:t>
            </w:r>
            <w:r>
              <w:br/>
            </w:r>
            <w:r>
              <w:rPr>
                <w:rFonts w:ascii="Times New Roman"/>
                <w:b w:val="false"/>
                <w:i w:val="false"/>
                <w:color w:val="000000"/>
                <w:sz w:val="20"/>
              </w:rPr>
              <w:t>
</w:t>
            </w:r>
            <w:r>
              <w:rPr>
                <w:rFonts w:ascii="Times New Roman"/>
                <w:b w:val="false"/>
                <w:i/>
                <w:color w:val="000000"/>
                <w:sz w:val="20"/>
              </w:rPr>
              <w:t>производств, карантинов, изоляторов, цехов по изготовлению</w:t>
            </w:r>
            <w:r>
              <w:br/>
            </w:r>
            <w:r>
              <w:rPr>
                <w:rFonts w:ascii="Times New Roman"/>
                <w:b w:val="false"/>
                <w:i w:val="false"/>
                <w:color w:val="000000"/>
                <w:sz w:val="20"/>
              </w:rPr>
              <w:t>
</w:t>
            </w:r>
            <w:r>
              <w:rPr>
                <w:rFonts w:ascii="Times New Roman"/>
                <w:b w:val="false"/>
                <w:i/>
                <w:color w:val="000000"/>
                <w:sz w:val="20"/>
              </w:rPr>
              <w:t>диагностических и вакцинных препаратов: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 брюки)) из</w:t>
            </w:r>
            <w:r>
              <w:br/>
            </w:r>
            <w:r>
              <w:rPr>
                <w:rFonts w:ascii="Times New Roman"/>
                <w:b w:val="false"/>
                <w:i w:val="false"/>
                <w:color w:val="000000"/>
                <w:sz w:val="20"/>
              </w:rPr>
              <w:t>
</w:t>
            </w:r>
            <w:r>
              <w:rPr>
                <w:rFonts w:ascii="Times New Roman"/>
                <w:b w:val="false"/>
                <w:i w:val="false"/>
                <w:color w:val="000000"/>
                <w:sz w:val="20"/>
              </w:rPr>
              <w:t>синтетических тканей для защиты от</w:t>
            </w:r>
            <w:r>
              <w:br/>
            </w:r>
            <w:r>
              <w:rPr>
                <w:rFonts w:ascii="Times New Roman"/>
                <w:b w:val="false"/>
                <w:i w:val="false"/>
                <w:color w:val="000000"/>
                <w:sz w:val="20"/>
              </w:rPr>
              <w:t>
</w:t>
            </w:r>
            <w:r>
              <w:rPr>
                <w:rFonts w:ascii="Times New Roman"/>
                <w:b w:val="false"/>
                <w:i w:val="false"/>
                <w:color w:val="000000"/>
                <w:sz w:val="20"/>
              </w:rPr>
              <w:t>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Чуни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(4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Рыбовод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рыбацкий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r>
              <w:br/>
            </w:r>
            <w:r>
              <w:rPr>
                <w:rFonts w:ascii="Times New Roman"/>
                <w:b w:val="false"/>
                <w:i w:val="false"/>
                <w:color w:val="000000"/>
                <w:sz w:val="20"/>
              </w:rPr>
              <w:t>
</w:t>
            </w:r>
            <w:r>
              <w:rPr>
                <w:rFonts w:ascii="Times New Roman"/>
                <w:b w:val="false"/>
                <w:i w:val="false"/>
                <w:color w:val="000000"/>
                <w:sz w:val="20"/>
              </w:rPr>
              <w:t>с капюшоном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Чабан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скота на выгонах и</w:t>
            </w:r>
            <w:r>
              <w:br/>
            </w:r>
            <w:r>
              <w:rPr>
                <w:rFonts w:ascii="Times New Roman"/>
                <w:b w:val="false"/>
                <w:i w:val="false"/>
                <w:color w:val="000000"/>
                <w:sz w:val="20"/>
              </w:rPr>
              <w:t>
</w:t>
            </w:r>
            <w:r>
              <w:rPr>
                <w:rFonts w:ascii="Times New Roman"/>
                <w:b w:val="false"/>
                <w:i/>
                <w:color w:val="000000"/>
                <w:sz w:val="20"/>
              </w:rPr>
              <w:t>отгонных пастбищах при круглогодовой пастьбе: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(или бекеша удлиненная)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r>
              <w:br/>
            </w:r>
            <w:r>
              <w:rPr>
                <w:rFonts w:ascii="Times New Roman"/>
                <w:b w:val="false"/>
                <w:i w:val="false"/>
                <w:color w:val="000000"/>
                <w:sz w:val="20"/>
              </w:rPr>
              <w:t>
</w:t>
            </w:r>
            <w:r>
              <w:rPr>
                <w:rFonts w:ascii="Times New Roman"/>
                <w:b w:val="false"/>
                <w:i w:val="false"/>
                <w:color w:val="000000"/>
                <w:sz w:val="20"/>
              </w:rPr>
              <w:t>(1 изделие на 4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r>
              <w:br/>
            </w:r>
            <w:r>
              <w:rPr>
                <w:rFonts w:ascii="Times New Roman"/>
                <w:b w:val="false"/>
                <w:i w:val="false"/>
                <w:color w:val="000000"/>
                <w:sz w:val="20"/>
              </w:rPr>
              <w:t>
</w:t>
            </w:r>
            <w:r>
              <w:rPr>
                <w:rFonts w:ascii="Times New Roman"/>
                <w:b w:val="false"/>
                <w:i w:val="false"/>
                <w:color w:val="000000"/>
                <w:sz w:val="20"/>
              </w:rPr>
              <w:t>или унты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4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отгонных пастбищах:</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Тулуп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прорезиненный удлиненный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45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Шелковод;</w:t>
            </w:r>
            <w:r>
              <w:br/>
            </w:r>
            <w:r>
              <w:rPr>
                <w:rFonts w:ascii="Times New Roman"/>
                <w:b w:val="false"/>
                <w:i w:val="false"/>
                <w:color w:val="000000"/>
                <w:sz w:val="20"/>
              </w:rPr>
              <w:t>
</w:t>
            </w:r>
            <w:r>
              <w:rPr>
                <w:rFonts w:ascii="Times New Roman"/>
                <w:b w:val="false"/>
                <w:i w:val="false"/>
                <w:color w:val="000000"/>
                <w:sz w:val="20"/>
              </w:rPr>
              <w:t>лаборант по</w:t>
            </w:r>
            <w:r>
              <w:br/>
            </w:r>
            <w:r>
              <w:rPr>
                <w:rFonts w:ascii="Times New Roman"/>
                <w:b w:val="false"/>
                <w:i w:val="false"/>
                <w:color w:val="000000"/>
                <w:sz w:val="20"/>
              </w:rPr>
              <w:t>
</w:t>
            </w:r>
            <w:r>
              <w:rPr>
                <w:rFonts w:ascii="Times New Roman"/>
                <w:b w:val="false"/>
                <w:i w:val="false"/>
                <w:color w:val="000000"/>
                <w:sz w:val="20"/>
              </w:rPr>
              <w:t>гренажу</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слесарь-ремонтник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стерильных боксах и лабораторных</w:t>
            </w:r>
            <w:r>
              <w:br/>
            </w:r>
            <w:r>
              <w:rPr>
                <w:rFonts w:ascii="Times New Roman"/>
                <w:b w:val="false"/>
                <w:i w:val="false"/>
                <w:color w:val="000000"/>
                <w:sz w:val="20"/>
              </w:rPr>
              <w:t>
</w:t>
            </w:r>
            <w:r>
              <w:rPr>
                <w:rFonts w:ascii="Times New Roman"/>
                <w:b w:val="false"/>
                <w:i/>
                <w:color w:val="000000"/>
                <w:sz w:val="20"/>
              </w:rPr>
              <w:t>комнатах по ремонту специального оборудования: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Молочное и мясное скотоводство, коневодство, охотоводство, ветеринария и рыболовство</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w:t>
            </w:r>
            <w:r>
              <w:br/>
            </w:r>
            <w:r>
              <w:rPr>
                <w:rFonts w:ascii="Times New Roman"/>
                <w:b w:val="false"/>
                <w:i w:val="false"/>
                <w:color w:val="000000"/>
                <w:sz w:val="20"/>
              </w:rPr>
              <w:t>
</w:t>
            </w:r>
            <w:r>
              <w:rPr>
                <w:rFonts w:ascii="Times New Roman"/>
                <w:b w:val="false"/>
                <w:i w:val="false"/>
                <w:color w:val="000000"/>
                <w:sz w:val="20"/>
              </w:rPr>
              <w:t>ветеринарный;</w:t>
            </w:r>
            <w:r>
              <w:br/>
            </w:r>
            <w:r>
              <w:rPr>
                <w:rFonts w:ascii="Times New Roman"/>
                <w:b w:val="false"/>
                <w:i w:val="false"/>
                <w:color w:val="000000"/>
                <w:sz w:val="20"/>
              </w:rPr>
              <w:t>
</w:t>
            </w:r>
            <w:r>
              <w:rPr>
                <w:rFonts w:ascii="Times New Roman"/>
                <w:b w:val="false"/>
                <w:i w:val="false"/>
                <w:color w:val="000000"/>
                <w:sz w:val="20"/>
              </w:rPr>
              <w:t>Фельдшер</w:t>
            </w:r>
            <w:r>
              <w:br/>
            </w:r>
            <w:r>
              <w:rPr>
                <w:rFonts w:ascii="Times New Roman"/>
                <w:b w:val="false"/>
                <w:i w:val="false"/>
                <w:color w:val="000000"/>
                <w:sz w:val="20"/>
              </w:rPr>
              <w:t>
</w:t>
            </w:r>
            <w:r>
              <w:rPr>
                <w:rFonts w:ascii="Times New Roman"/>
                <w:b w:val="false"/>
                <w:i w:val="false"/>
                <w:color w:val="000000"/>
                <w:sz w:val="20"/>
              </w:rPr>
              <w:t>ветеринарный;</w:t>
            </w:r>
            <w:r>
              <w:br/>
            </w:r>
            <w:r>
              <w:rPr>
                <w:rFonts w:ascii="Times New Roman"/>
                <w:b w:val="false"/>
                <w:i w:val="false"/>
                <w:color w:val="000000"/>
                <w:sz w:val="20"/>
              </w:rPr>
              <w:t>
</w:t>
            </w:r>
            <w:r>
              <w:rPr>
                <w:rFonts w:ascii="Times New Roman"/>
                <w:b w:val="false"/>
                <w:i w:val="false"/>
                <w:color w:val="000000"/>
                <w:sz w:val="20"/>
              </w:rPr>
              <w:t>Зоотехник;</w:t>
            </w:r>
            <w:r>
              <w:br/>
            </w:r>
            <w:r>
              <w:rPr>
                <w:rFonts w:ascii="Times New Roman"/>
                <w:b w:val="false"/>
                <w:i w:val="false"/>
                <w:color w:val="000000"/>
                <w:sz w:val="20"/>
              </w:rPr>
              <w:t>
</w:t>
            </w:r>
            <w:r>
              <w:rPr>
                <w:rFonts w:ascii="Times New Roman"/>
                <w:b w:val="false"/>
                <w:i w:val="false"/>
                <w:color w:val="000000"/>
                <w:sz w:val="20"/>
              </w:rPr>
              <w:t>санитар</w:t>
            </w:r>
            <w:r>
              <w:br/>
            </w:r>
            <w:r>
              <w:rPr>
                <w:rFonts w:ascii="Times New Roman"/>
                <w:b w:val="false"/>
                <w:i w:val="false"/>
                <w:color w:val="000000"/>
                <w:sz w:val="20"/>
              </w:rPr>
              <w:t>
</w:t>
            </w:r>
            <w:r>
              <w:rPr>
                <w:rFonts w:ascii="Times New Roman"/>
                <w:b w:val="false"/>
                <w:i w:val="false"/>
                <w:color w:val="000000"/>
                <w:sz w:val="20"/>
              </w:rPr>
              <w:t>ветеринарный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предприятиях сельского хозяйства в</w:t>
            </w:r>
            <w:r>
              <w:br/>
            </w:r>
            <w:r>
              <w:rPr>
                <w:rFonts w:ascii="Times New Roman"/>
                <w:b w:val="false"/>
                <w:i w:val="false"/>
                <w:color w:val="000000"/>
                <w:sz w:val="20"/>
              </w:rPr>
              <w:t>
</w:t>
            </w:r>
            <w:r>
              <w:rPr>
                <w:rFonts w:ascii="Times New Roman"/>
                <w:b w:val="false"/>
                <w:i/>
                <w:color w:val="000000"/>
                <w:sz w:val="20"/>
              </w:rPr>
              <w:t>ветсети(ветпунктов, ветучастков, отрядов, экспедиций и</w:t>
            </w:r>
            <w:r>
              <w:br/>
            </w:r>
            <w:r>
              <w:rPr>
                <w:rFonts w:ascii="Times New Roman"/>
                <w:b w:val="false"/>
                <w:i w:val="false"/>
                <w:color w:val="000000"/>
                <w:sz w:val="20"/>
              </w:rPr>
              <w:t>
</w:t>
            </w:r>
            <w:r>
              <w:rPr>
                <w:rFonts w:ascii="Times New Roman"/>
                <w:b w:val="false"/>
                <w:i/>
                <w:color w:val="000000"/>
                <w:sz w:val="20"/>
              </w:rPr>
              <w:t>станций по борьбе с болезнями животных, районных ветеринарных</w:t>
            </w:r>
            <w:r>
              <w:br/>
            </w:r>
            <w:r>
              <w:rPr>
                <w:rFonts w:ascii="Times New Roman"/>
                <w:b w:val="false"/>
                <w:i w:val="false"/>
                <w:color w:val="000000"/>
                <w:sz w:val="20"/>
              </w:rPr>
              <w:t>
</w:t>
            </w:r>
            <w:r>
              <w:rPr>
                <w:rFonts w:ascii="Times New Roman"/>
                <w:b w:val="false"/>
                <w:i/>
                <w:color w:val="000000"/>
                <w:sz w:val="20"/>
              </w:rPr>
              <w:t>станций, участковых ветеринарных лечебниц, ветеринарных</w:t>
            </w:r>
            <w:r>
              <w:br/>
            </w:r>
            <w:r>
              <w:rPr>
                <w:rFonts w:ascii="Times New Roman"/>
                <w:b w:val="false"/>
                <w:i w:val="false"/>
                <w:color w:val="000000"/>
                <w:sz w:val="20"/>
              </w:rPr>
              <w:t>
</w:t>
            </w:r>
            <w:r>
              <w:rPr>
                <w:rFonts w:ascii="Times New Roman"/>
                <w:b w:val="false"/>
                <w:i/>
                <w:color w:val="000000"/>
                <w:sz w:val="20"/>
              </w:rPr>
              <w:t>лабораторий):</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4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Торбаза из оленьих и конских камусов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52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Дояр; оператор</w:t>
            </w:r>
            <w:r>
              <w:br/>
            </w:r>
            <w:r>
              <w:rPr>
                <w:rFonts w:ascii="Times New Roman"/>
                <w:b w:val="false"/>
                <w:i w:val="false"/>
                <w:color w:val="000000"/>
                <w:sz w:val="20"/>
              </w:rPr>
              <w:t>
</w:t>
            </w:r>
            <w:r>
              <w:rPr>
                <w:rFonts w:ascii="Times New Roman"/>
                <w:b w:val="false"/>
                <w:i w:val="false"/>
                <w:color w:val="000000"/>
                <w:sz w:val="20"/>
              </w:rPr>
              <w:t>животноводческих</w:t>
            </w:r>
            <w:r>
              <w:br/>
            </w:r>
            <w:r>
              <w:rPr>
                <w:rFonts w:ascii="Times New Roman"/>
                <w:b w:val="false"/>
                <w:i w:val="false"/>
                <w:color w:val="000000"/>
                <w:sz w:val="20"/>
              </w:rPr>
              <w:t>
</w:t>
            </w:r>
            <w:r>
              <w:rPr>
                <w:rFonts w:ascii="Times New Roman"/>
                <w:b w:val="false"/>
                <w:i w:val="false"/>
                <w:color w:val="000000"/>
                <w:sz w:val="20"/>
              </w:rPr>
              <w:t>комплексов и</w:t>
            </w:r>
            <w:r>
              <w:br/>
            </w:r>
            <w:r>
              <w:rPr>
                <w:rFonts w:ascii="Times New Roman"/>
                <w:b w:val="false"/>
                <w:i w:val="false"/>
                <w:color w:val="000000"/>
                <w:sz w:val="20"/>
              </w:rPr>
              <w:t>
</w:t>
            </w:r>
            <w:r>
              <w:rPr>
                <w:rFonts w:ascii="Times New Roman"/>
                <w:b w:val="false"/>
                <w:i w:val="false"/>
                <w:color w:val="000000"/>
                <w:sz w:val="20"/>
              </w:rPr>
              <w:t>механизированных</w:t>
            </w:r>
            <w:r>
              <w:br/>
            </w:r>
            <w:r>
              <w:rPr>
                <w:rFonts w:ascii="Times New Roman"/>
                <w:b w:val="false"/>
                <w:i w:val="false"/>
                <w:color w:val="000000"/>
                <w:sz w:val="20"/>
              </w:rPr>
              <w:t>
</w:t>
            </w:r>
            <w:r>
              <w:rPr>
                <w:rFonts w:ascii="Times New Roman"/>
                <w:b w:val="false"/>
                <w:i w:val="false"/>
                <w:color w:val="000000"/>
                <w:sz w:val="20"/>
              </w:rPr>
              <w:t>ферм; оператор</w:t>
            </w:r>
            <w:r>
              <w:br/>
            </w:r>
            <w:r>
              <w:rPr>
                <w:rFonts w:ascii="Times New Roman"/>
                <w:b w:val="false"/>
                <w:i w:val="false"/>
                <w:color w:val="000000"/>
                <w:sz w:val="20"/>
              </w:rPr>
              <w:t>
</w:t>
            </w:r>
            <w:r>
              <w:rPr>
                <w:rFonts w:ascii="Times New Roman"/>
                <w:b w:val="false"/>
                <w:i w:val="false"/>
                <w:color w:val="000000"/>
                <w:sz w:val="20"/>
              </w:rPr>
              <w:t>машинного доения</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(или из смешанных тканей) для защиты</w:t>
            </w:r>
            <w:r>
              <w:br/>
            </w:r>
            <w:r>
              <w:rPr>
                <w:rFonts w:ascii="Times New Roman"/>
                <w:b w:val="false"/>
                <w:i w:val="false"/>
                <w:color w:val="000000"/>
                <w:sz w:val="20"/>
              </w:rPr>
              <w:t>
</w:t>
            </w:r>
            <w:r>
              <w:rPr>
                <w:rFonts w:ascii="Times New Roman"/>
                <w:b w:val="false"/>
                <w:i w:val="false"/>
                <w:color w:val="000000"/>
                <w:sz w:val="20"/>
              </w:rPr>
              <w:t>от общих производственных загрязнений</w:t>
            </w:r>
            <w:r>
              <w:br/>
            </w:r>
            <w:r>
              <w:rPr>
                <w:rFonts w:ascii="Times New Roman"/>
                <w:b w:val="false"/>
                <w:i w:val="false"/>
                <w:color w:val="000000"/>
                <w:sz w:val="20"/>
              </w:rPr>
              <w:t>
</w:t>
            </w:r>
            <w:r>
              <w:rPr>
                <w:rFonts w:ascii="Times New Roman"/>
                <w:b w:val="false"/>
                <w:i w:val="false"/>
                <w:color w:val="000000"/>
                <w:sz w:val="20"/>
              </w:rPr>
              <w:t>и 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меховой (или жилет утепленный из</w:t>
            </w:r>
            <w:r>
              <w:br/>
            </w:r>
            <w:r>
              <w:rPr>
                <w:rFonts w:ascii="Times New Roman"/>
                <w:b w:val="false"/>
                <w:i w:val="false"/>
                <w:color w:val="000000"/>
                <w:sz w:val="20"/>
              </w:rPr>
              <w:t>
</w:t>
            </w:r>
            <w:r>
              <w:rPr>
                <w:rFonts w:ascii="Times New Roman"/>
                <w:b w:val="false"/>
                <w:i w:val="false"/>
                <w:color w:val="000000"/>
                <w:sz w:val="20"/>
              </w:rPr>
              <w:t>смешанных тканей)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37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Животновод;</w:t>
            </w:r>
            <w:r>
              <w:br/>
            </w:r>
            <w:r>
              <w:rPr>
                <w:rFonts w:ascii="Times New Roman"/>
                <w:b w:val="false"/>
                <w:i w:val="false"/>
                <w:color w:val="000000"/>
                <w:sz w:val="20"/>
              </w:rPr>
              <w:t>
</w:t>
            </w:r>
            <w:r>
              <w:rPr>
                <w:rFonts w:ascii="Times New Roman"/>
                <w:b w:val="false"/>
                <w:i w:val="false"/>
                <w:color w:val="000000"/>
                <w:sz w:val="20"/>
              </w:rPr>
              <w:t>животновод по</w:t>
            </w:r>
            <w:r>
              <w:br/>
            </w:r>
            <w:r>
              <w:rPr>
                <w:rFonts w:ascii="Times New Roman"/>
                <w:b w:val="false"/>
                <w:i w:val="false"/>
                <w:color w:val="000000"/>
                <w:sz w:val="20"/>
              </w:rPr>
              <w:t>
</w:t>
            </w:r>
            <w:r>
              <w:rPr>
                <w:rFonts w:ascii="Times New Roman"/>
                <w:b w:val="false"/>
                <w:i w:val="false"/>
                <w:color w:val="000000"/>
                <w:sz w:val="20"/>
              </w:rPr>
              <w:t>уходу за рабочими</w:t>
            </w:r>
            <w:r>
              <w:br/>
            </w:r>
            <w:r>
              <w:rPr>
                <w:rFonts w:ascii="Times New Roman"/>
                <w:b w:val="false"/>
                <w:i w:val="false"/>
                <w:color w:val="000000"/>
                <w:sz w:val="20"/>
              </w:rPr>
              <w:t>
</w:t>
            </w:r>
            <w:r>
              <w:rPr>
                <w:rFonts w:ascii="Times New Roman"/>
                <w:b w:val="false"/>
                <w:i w:val="false"/>
                <w:color w:val="000000"/>
                <w:sz w:val="20"/>
              </w:rPr>
              <w:t>животными;</w:t>
            </w:r>
            <w:r>
              <w:br/>
            </w:r>
            <w:r>
              <w:rPr>
                <w:rFonts w:ascii="Times New Roman"/>
                <w:b w:val="false"/>
                <w:i w:val="false"/>
                <w:color w:val="000000"/>
                <w:sz w:val="20"/>
              </w:rPr>
              <w:t>
</w:t>
            </w:r>
            <w:r>
              <w:rPr>
                <w:rFonts w:ascii="Times New Roman"/>
                <w:b w:val="false"/>
                <w:i w:val="false"/>
                <w:color w:val="000000"/>
                <w:sz w:val="20"/>
              </w:rPr>
              <w:t>приемщик скота</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меховая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 утепленные</w:t>
            </w:r>
            <w:r>
              <w:br/>
            </w:r>
            <w:r>
              <w:rPr>
                <w:rFonts w:ascii="Times New Roman"/>
                <w:b w:val="false"/>
                <w:i w:val="false"/>
                <w:color w:val="000000"/>
                <w:sz w:val="20"/>
              </w:rPr>
              <w:t>
</w:t>
            </w:r>
            <w:r>
              <w:rPr>
                <w:rFonts w:ascii="Times New Roman"/>
                <w:b w:val="false"/>
                <w:i w:val="false"/>
                <w:color w:val="000000"/>
                <w:sz w:val="20"/>
              </w:rPr>
              <w:t>или унты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18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Коневод; конюх</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Торбаза из оленьих и конских камусов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16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Оленевод</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Совик суконный или камлея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высокие объемные под</w:t>
            </w:r>
            <w:r>
              <w:br/>
            </w:r>
            <w:r>
              <w:rPr>
                <w:rFonts w:ascii="Times New Roman"/>
                <w:b w:val="false"/>
                <w:i w:val="false"/>
                <w:color w:val="000000"/>
                <w:sz w:val="20"/>
              </w:rPr>
              <w:t>
</w:t>
            </w:r>
            <w:r>
              <w:rPr>
                <w:rFonts w:ascii="Times New Roman"/>
                <w:b w:val="false"/>
                <w:i w:val="false"/>
                <w:color w:val="000000"/>
                <w:sz w:val="20"/>
              </w:rPr>
              <w:t>утеплитель</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Накомарник</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Совик меховой двойной (зимний)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двойные (из камусов и телячьих</w:t>
            </w:r>
            <w:r>
              <w:br/>
            </w:r>
            <w:r>
              <w:rPr>
                <w:rFonts w:ascii="Times New Roman"/>
                <w:b w:val="false"/>
                <w:i w:val="false"/>
                <w:color w:val="000000"/>
                <w:sz w:val="20"/>
              </w:rPr>
              <w:t>
</w:t>
            </w:r>
            <w:r>
              <w:rPr>
                <w:rFonts w:ascii="Times New Roman"/>
                <w:b w:val="false"/>
                <w:i w:val="false"/>
                <w:color w:val="000000"/>
                <w:sz w:val="20"/>
              </w:rPr>
              <w:t>шкур)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Тобоки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из оленьих шкур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меховая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7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Охотник</w:t>
            </w:r>
            <w:r>
              <w:br/>
            </w:r>
            <w:r>
              <w:rPr>
                <w:rFonts w:ascii="Times New Roman"/>
                <w:b w:val="false"/>
                <w:i w:val="false"/>
                <w:color w:val="000000"/>
                <w:sz w:val="20"/>
              </w:rPr>
              <w:t>
</w:t>
            </w:r>
            <w:r>
              <w:rPr>
                <w:rFonts w:ascii="Times New Roman"/>
                <w:b w:val="false"/>
                <w:i w:val="false"/>
                <w:color w:val="000000"/>
                <w:sz w:val="20"/>
              </w:rPr>
              <w:t>промысловый</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из шинельного сукна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шинельного сукна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высокие объемные под</w:t>
            </w:r>
            <w:r>
              <w:br/>
            </w:r>
            <w:r>
              <w:rPr>
                <w:rFonts w:ascii="Times New Roman"/>
                <w:b w:val="false"/>
                <w:i w:val="false"/>
                <w:color w:val="000000"/>
                <w:sz w:val="20"/>
              </w:rPr>
              <w:t>
</w:t>
            </w:r>
            <w:r>
              <w:rPr>
                <w:rFonts w:ascii="Times New Roman"/>
                <w:b w:val="false"/>
                <w:i w:val="false"/>
                <w:color w:val="000000"/>
                <w:sz w:val="20"/>
              </w:rPr>
              <w:t>утеплитель</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Накомарник</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Доха из оленьих шкур (или полушубок</w:t>
            </w:r>
            <w:r>
              <w:br/>
            </w:r>
            <w:r>
              <w:rPr>
                <w:rFonts w:ascii="Times New Roman"/>
                <w:b w:val="false"/>
                <w:i w:val="false"/>
                <w:color w:val="000000"/>
                <w:sz w:val="20"/>
              </w:rPr>
              <w:t>
</w:t>
            </w:r>
            <w:r>
              <w:rPr>
                <w:rFonts w:ascii="Times New Roman"/>
                <w:b w:val="false"/>
                <w:i w:val="false"/>
                <w:color w:val="000000"/>
                <w:sz w:val="20"/>
              </w:rPr>
              <w:t>овчинный нагольный)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оленьих шкур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из оленьих шкур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брезентовый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Рыбак прибрежного</w:t>
            </w:r>
            <w:r>
              <w:br/>
            </w:r>
            <w:r>
              <w:rPr>
                <w:rFonts w:ascii="Times New Roman"/>
                <w:b w:val="false"/>
                <w:i w:val="false"/>
                <w:color w:val="000000"/>
                <w:sz w:val="20"/>
              </w:rPr>
              <w:t>
</w:t>
            </w:r>
            <w:r>
              <w:rPr>
                <w:rFonts w:ascii="Times New Roman"/>
                <w:b w:val="false"/>
                <w:i w:val="false"/>
                <w:color w:val="000000"/>
                <w:sz w:val="20"/>
              </w:rPr>
              <w:t>лова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подводному и прибрежному лову:</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рыбацкий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1,5 года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резиновые на трикотажной</w:t>
            </w:r>
            <w:r>
              <w:br/>
            </w:r>
            <w:r>
              <w:rPr>
                <w:rFonts w:ascii="Times New Roman"/>
                <w:b w:val="false"/>
                <w:i w:val="false"/>
                <w:color w:val="000000"/>
                <w:sz w:val="20"/>
              </w:rPr>
              <w:t>
</w:t>
            </w:r>
            <w:r>
              <w:rPr>
                <w:rFonts w:ascii="Times New Roman"/>
                <w:b w:val="false"/>
                <w:i w:val="false"/>
                <w:color w:val="000000"/>
                <w:sz w:val="20"/>
              </w:rPr>
              <w:t>основе)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рабочий страховочный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Накомарник</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обработке рыбы дополнительно:</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и пункты искусственного осеменения сельскохозяйственных животных</w:t>
            </w:r>
          </w:p>
        </w:tc>
      </w:tr>
      <w:tr>
        <w:trPr>
          <w:trHeight w:val="12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 ветеринарный</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51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Зоотехник</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белый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комбинезон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с жидким азотом:</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искусственному</w:t>
            </w:r>
            <w:r>
              <w:br/>
            </w:r>
            <w:r>
              <w:rPr>
                <w:rFonts w:ascii="Times New Roman"/>
                <w:b w:val="false"/>
                <w:i w:val="false"/>
                <w:color w:val="000000"/>
                <w:sz w:val="20"/>
              </w:rPr>
              <w:t>
</w:t>
            </w:r>
            <w:r>
              <w:rPr>
                <w:rFonts w:ascii="Times New Roman"/>
                <w:b w:val="false"/>
                <w:i w:val="false"/>
                <w:color w:val="000000"/>
                <w:sz w:val="20"/>
              </w:rPr>
              <w:t>осеменению</w:t>
            </w:r>
            <w:r>
              <w:br/>
            </w:r>
            <w:r>
              <w:rPr>
                <w:rFonts w:ascii="Times New Roman"/>
                <w:b w:val="false"/>
                <w:i w:val="false"/>
                <w:color w:val="000000"/>
                <w:sz w:val="20"/>
              </w:rPr>
              <w:t>
</w:t>
            </w:r>
            <w:r>
              <w:rPr>
                <w:rFonts w:ascii="Times New Roman"/>
                <w:b w:val="false"/>
                <w:i w:val="false"/>
                <w:color w:val="000000"/>
                <w:sz w:val="20"/>
              </w:rPr>
              <w:t>животных и птицы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искусственному осеменению:</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(белый)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(темный)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водонепроницаемые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жидким азотом дополнительно:</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взятию спермы у производителей:</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(темный)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(белый)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жидким азотом дополнительно: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8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производственных</w:t>
            </w:r>
            <w:r>
              <w:br/>
            </w:r>
            <w:r>
              <w:rPr>
                <w:rFonts w:ascii="Times New Roman"/>
                <w:b w:val="false"/>
                <w:i w:val="false"/>
                <w:color w:val="000000"/>
                <w:sz w:val="20"/>
              </w:rPr>
              <w:t>
</w:t>
            </w:r>
            <w:r>
              <w:rPr>
                <w:rFonts w:ascii="Times New Roman"/>
                <w:b w:val="false"/>
                <w:i w:val="false"/>
                <w:color w:val="000000"/>
                <w:sz w:val="20"/>
              </w:rPr>
              <w:t>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станции искусственного осеменения:</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 брюки)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Госинспекция по качеству сельхозпродуктов</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по</w:t>
            </w:r>
            <w:r>
              <w:br/>
            </w:r>
            <w:r>
              <w:rPr>
                <w:rFonts w:ascii="Times New Roman"/>
                <w:b w:val="false"/>
                <w:i w:val="false"/>
                <w:color w:val="000000"/>
                <w:sz w:val="20"/>
              </w:rPr>
              <w:t>
</w:t>
            </w:r>
            <w:r>
              <w:rPr>
                <w:rFonts w:ascii="Times New Roman"/>
                <w:b w:val="false"/>
                <w:i w:val="false"/>
                <w:color w:val="000000"/>
                <w:sz w:val="20"/>
              </w:rPr>
              <w:t>качеству</w:t>
            </w:r>
            <w:r>
              <w:br/>
            </w:r>
            <w:r>
              <w:rPr>
                <w:rFonts w:ascii="Times New Roman"/>
                <w:b w:val="false"/>
                <w:i w:val="false"/>
                <w:color w:val="000000"/>
                <w:sz w:val="20"/>
              </w:rPr>
              <w:t>
</w:t>
            </w:r>
            <w:r>
              <w:rPr>
                <w:rFonts w:ascii="Times New Roman"/>
                <w:b w:val="false"/>
                <w:i w:val="false"/>
                <w:color w:val="000000"/>
                <w:sz w:val="20"/>
              </w:rPr>
              <w:t>хлебопродуктов,</w:t>
            </w:r>
            <w:r>
              <w:br/>
            </w:r>
            <w:r>
              <w:rPr>
                <w:rFonts w:ascii="Times New Roman"/>
                <w:b w:val="false"/>
                <w:i w:val="false"/>
                <w:color w:val="000000"/>
                <w:sz w:val="20"/>
              </w:rPr>
              <w:t>
</w:t>
            </w:r>
            <w:r>
              <w:rPr>
                <w:rFonts w:ascii="Times New Roman"/>
                <w:b w:val="false"/>
                <w:i w:val="false"/>
                <w:color w:val="000000"/>
                <w:sz w:val="20"/>
              </w:rPr>
              <w:t>плодоовощных,</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культур 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животноводства;</w:t>
            </w:r>
            <w:r>
              <w:br/>
            </w:r>
            <w:r>
              <w:rPr>
                <w:rFonts w:ascii="Times New Roman"/>
                <w:b w:val="false"/>
                <w:i w:val="false"/>
                <w:color w:val="000000"/>
                <w:sz w:val="20"/>
              </w:rPr>
              <w:t>
</w:t>
            </w:r>
            <w:r>
              <w:rPr>
                <w:rFonts w:ascii="Times New Roman"/>
                <w:b w:val="false"/>
                <w:i w:val="false"/>
                <w:color w:val="000000"/>
                <w:sz w:val="20"/>
              </w:rPr>
              <w:t>Инспектор по</w:t>
            </w:r>
            <w:r>
              <w:br/>
            </w:r>
            <w:r>
              <w:rPr>
                <w:rFonts w:ascii="Times New Roman"/>
                <w:b w:val="false"/>
                <w:i w:val="false"/>
                <w:color w:val="000000"/>
                <w:sz w:val="20"/>
              </w:rPr>
              <w:t>
</w:t>
            </w:r>
            <w:r>
              <w:rPr>
                <w:rFonts w:ascii="Times New Roman"/>
                <w:b w:val="false"/>
                <w:i w:val="false"/>
                <w:color w:val="000000"/>
                <w:sz w:val="20"/>
              </w:rPr>
              <w:t>контролю качества</w:t>
            </w:r>
            <w:r>
              <w:br/>
            </w:r>
            <w:r>
              <w:rPr>
                <w:rFonts w:ascii="Times New Roman"/>
                <w:b w:val="false"/>
                <w:i w:val="false"/>
                <w:color w:val="000000"/>
                <w:sz w:val="20"/>
              </w:rPr>
              <w:t>
</w:t>
            </w:r>
            <w:r>
              <w:rPr>
                <w:rFonts w:ascii="Times New Roman"/>
                <w:b w:val="false"/>
                <w:i w:val="false"/>
                <w:color w:val="000000"/>
                <w:sz w:val="20"/>
              </w:rPr>
              <w:t>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проверке качества картофеля и</w:t>
            </w:r>
            <w:r>
              <w:br/>
            </w:r>
            <w:r>
              <w:rPr>
                <w:rFonts w:ascii="Times New Roman"/>
                <w:b w:val="false"/>
                <w:i w:val="false"/>
                <w:color w:val="000000"/>
                <w:sz w:val="20"/>
              </w:rPr>
              <w:t>
</w:t>
            </w:r>
            <w:r>
              <w:rPr>
                <w:rFonts w:ascii="Times New Roman"/>
                <w:b w:val="false"/>
                <w:i/>
                <w:color w:val="000000"/>
                <w:sz w:val="20"/>
              </w:rPr>
              <w:t>плодовоовощей в холодильниках:</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проверке качества скота, птицы, мяса,</w:t>
            </w:r>
            <w:r>
              <w:br/>
            </w:r>
            <w:r>
              <w:rPr>
                <w:rFonts w:ascii="Times New Roman"/>
                <w:b w:val="false"/>
                <w:i w:val="false"/>
                <w:color w:val="000000"/>
                <w:sz w:val="20"/>
              </w:rPr>
              <w:t>
</w:t>
            </w:r>
            <w:r>
              <w:rPr>
                <w:rFonts w:ascii="Times New Roman"/>
                <w:b w:val="false"/>
                <w:i/>
                <w:color w:val="000000"/>
                <w:sz w:val="20"/>
              </w:rPr>
              <w:t>молока, кожевенно-мехового сырья, кишечного и вторичного</w:t>
            </w:r>
            <w:r>
              <w:br/>
            </w:r>
            <w:r>
              <w:rPr>
                <w:rFonts w:ascii="Times New Roman"/>
                <w:b w:val="false"/>
                <w:i w:val="false"/>
                <w:color w:val="000000"/>
                <w:sz w:val="20"/>
              </w:rPr>
              <w:t>
</w:t>
            </w:r>
            <w:r>
              <w:rPr>
                <w:rFonts w:ascii="Times New Roman"/>
                <w:b w:val="false"/>
                <w:i/>
                <w:color w:val="000000"/>
                <w:sz w:val="20"/>
              </w:rPr>
              <w:t>сырья, технических культур на льнопенькозаводах, сахарных</w:t>
            </w:r>
            <w:r>
              <w:br/>
            </w:r>
            <w:r>
              <w:rPr>
                <w:rFonts w:ascii="Times New Roman"/>
                <w:b w:val="false"/>
                <w:i w:val="false"/>
                <w:color w:val="000000"/>
                <w:sz w:val="20"/>
              </w:rPr>
              <w:t>
</w:t>
            </w:r>
            <w:r>
              <w:rPr>
                <w:rFonts w:ascii="Times New Roman"/>
                <w:b w:val="false"/>
                <w:i/>
                <w:color w:val="000000"/>
                <w:sz w:val="20"/>
              </w:rPr>
              <w:t>заводах и других предприятиях и приемозаготовительных базах:</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w:t>
            </w:r>
            <w:r>
              <w:br/>
            </w:r>
            <w:r>
              <w:rPr>
                <w:rFonts w:ascii="Times New Roman"/>
                <w:b w:val="false"/>
                <w:i w:val="false"/>
                <w:color w:val="000000"/>
                <w:sz w:val="20"/>
              </w:rPr>
              <w:t>
</w:t>
            </w:r>
            <w:r>
              <w:rPr>
                <w:rFonts w:ascii="Times New Roman"/>
                <w:b w:val="false"/>
                <w:i w:val="false"/>
                <w:color w:val="000000"/>
                <w:sz w:val="20"/>
              </w:rPr>
              <w:t>комбинированные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Водное хозяйство</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Багермейстер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земснаряде: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4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Бурильщик шпуров;</w:t>
            </w:r>
            <w:r>
              <w:br/>
            </w:r>
            <w:r>
              <w:rPr>
                <w:rFonts w:ascii="Times New Roman"/>
                <w:b w:val="false"/>
                <w:i w:val="false"/>
                <w:color w:val="000000"/>
                <w:sz w:val="20"/>
              </w:rPr>
              <w:t>
</w:t>
            </w:r>
            <w:r>
              <w:rPr>
                <w:rFonts w:ascii="Times New Roman"/>
                <w:b w:val="false"/>
                <w:i w:val="false"/>
                <w:color w:val="000000"/>
                <w:sz w:val="20"/>
              </w:rPr>
              <w:t>машинист буровой</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Гидрометрист при</w:t>
            </w:r>
            <w:r>
              <w:br/>
            </w:r>
            <w:r>
              <w:rPr>
                <w:rFonts w:ascii="Times New Roman"/>
                <w:b w:val="false"/>
                <w:i w:val="false"/>
                <w:color w:val="000000"/>
                <w:sz w:val="20"/>
              </w:rPr>
              <w:t>
</w:t>
            </w:r>
            <w:r>
              <w:rPr>
                <w:rFonts w:ascii="Times New Roman"/>
                <w:b w:val="false"/>
                <w:i w:val="false"/>
                <w:color w:val="000000"/>
                <w:sz w:val="20"/>
              </w:rPr>
              <w:t>буровых работах</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парусиновой полульняной</w:t>
            </w:r>
            <w:r>
              <w:br/>
            </w:r>
            <w:r>
              <w:rPr>
                <w:rFonts w:ascii="Times New Roman"/>
                <w:b w:val="false"/>
                <w:i w:val="false"/>
                <w:color w:val="000000"/>
                <w:sz w:val="20"/>
              </w:rPr>
              <w:t>
</w:t>
            </w:r>
            <w:r>
              <w:rPr>
                <w:rFonts w:ascii="Times New Roman"/>
                <w:b w:val="false"/>
                <w:i w:val="false"/>
                <w:color w:val="000000"/>
                <w:sz w:val="20"/>
              </w:rPr>
              <w:t>ткани (или костюм из синтетических</w:t>
            </w:r>
            <w:r>
              <w:br/>
            </w:r>
            <w:r>
              <w:rPr>
                <w:rFonts w:ascii="Times New Roman"/>
                <w:b w:val="false"/>
                <w:i w:val="false"/>
                <w:color w:val="000000"/>
                <w:sz w:val="20"/>
              </w:rPr>
              <w:t>
</w:t>
            </w:r>
            <w:r>
              <w:rPr>
                <w:rFonts w:ascii="Times New Roman"/>
                <w:b w:val="false"/>
                <w:i w:val="false"/>
                <w:color w:val="000000"/>
                <w:sz w:val="20"/>
              </w:rPr>
              <w:t>тканей для защиты от воды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сыром грунте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парусиновой полульняной</w:t>
            </w:r>
            <w:r>
              <w:br/>
            </w:r>
            <w:r>
              <w:rPr>
                <w:rFonts w:ascii="Times New Roman"/>
                <w:b w:val="false"/>
                <w:i w:val="false"/>
                <w:color w:val="000000"/>
                <w:sz w:val="20"/>
              </w:rPr>
              <w:t>
</w:t>
            </w:r>
            <w:r>
              <w:rPr>
                <w:rFonts w:ascii="Times New Roman"/>
                <w:b w:val="false"/>
                <w:i w:val="false"/>
                <w:color w:val="000000"/>
                <w:sz w:val="20"/>
              </w:rPr>
              <w:t>ткани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 брюки) из</w:t>
            </w:r>
            <w:r>
              <w:br/>
            </w:r>
            <w:r>
              <w:rPr>
                <w:rFonts w:ascii="Times New Roman"/>
                <w:b w:val="false"/>
                <w:i w:val="false"/>
                <w:color w:val="000000"/>
                <w:sz w:val="20"/>
              </w:rPr>
              <w:t>
</w:t>
            </w:r>
            <w:r>
              <w:rPr>
                <w:rFonts w:ascii="Times New Roman"/>
                <w:b w:val="false"/>
                <w:i w:val="false"/>
                <w:color w:val="000000"/>
                <w:sz w:val="20"/>
              </w:rPr>
              <w:t>синтетических тканей для защиты от</w:t>
            </w:r>
            <w:r>
              <w:br/>
            </w:r>
            <w:r>
              <w:rPr>
                <w:rFonts w:ascii="Times New Roman"/>
                <w:b w:val="false"/>
                <w:i w:val="false"/>
                <w:color w:val="000000"/>
                <w:sz w:val="20"/>
              </w:rPr>
              <w:t>
</w:t>
            </w:r>
            <w:r>
              <w:rPr>
                <w:rFonts w:ascii="Times New Roman"/>
                <w:b w:val="false"/>
                <w:i w:val="false"/>
                <w:color w:val="000000"/>
                <w:sz w:val="20"/>
              </w:rPr>
              <w:t>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дежурный</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(или сапоги</w:t>
            </w:r>
            <w:r>
              <w:br/>
            </w:r>
            <w:r>
              <w:rPr>
                <w:rFonts w:ascii="Times New Roman"/>
                <w:b w:val="false"/>
                <w:i w:val="false"/>
                <w:color w:val="000000"/>
                <w:sz w:val="20"/>
              </w:rPr>
              <w:t>
</w:t>
            </w:r>
            <w:r>
              <w:rPr>
                <w:rFonts w:ascii="Times New Roman"/>
                <w:b w:val="false"/>
                <w:i w:val="false"/>
                <w:color w:val="000000"/>
                <w:sz w:val="20"/>
              </w:rPr>
              <w:t>кирзовые)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 летний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мокром грунте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6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Взрывник</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(или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мокром грунте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Гидромониторщик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забое: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 рукавицы</w:t>
            </w:r>
            <w:r>
              <w:br/>
            </w:r>
            <w:r>
              <w:rPr>
                <w:rFonts w:ascii="Times New Roman"/>
                <w:b w:val="false"/>
                <w:i w:val="false"/>
                <w:color w:val="000000"/>
                <w:sz w:val="20"/>
              </w:rPr>
              <w:t>
</w:t>
            </w:r>
            <w:r>
              <w:rPr>
                <w:rFonts w:ascii="Times New Roman"/>
                <w:b w:val="false"/>
                <w:i w:val="false"/>
                <w:color w:val="000000"/>
                <w:sz w:val="20"/>
              </w:rPr>
              <w:t>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перекачке сточных и дренажных вод на</w:t>
            </w:r>
            <w:r>
              <w:br/>
            </w:r>
            <w:r>
              <w:rPr>
                <w:rFonts w:ascii="Times New Roman"/>
                <w:b w:val="false"/>
                <w:i w:val="false"/>
                <w:color w:val="000000"/>
                <w:sz w:val="20"/>
              </w:rPr>
              <w:t>
</w:t>
            </w:r>
            <w:r>
              <w:rPr>
                <w:rFonts w:ascii="Times New Roman"/>
                <w:b w:val="false"/>
                <w:i/>
                <w:color w:val="000000"/>
                <w:sz w:val="20"/>
              </w:rPr>
              <w:t>полях орошения:</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кожи комбинированные.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мощению откосов гидротехнических</w:t>
            </w:r>
            <w:r>
              <w:br/>
            </w:r>
            <w:r>
              <w:rPr>
                <w:rFonts w:ascii="Times New Roman"/>
                <w:b w:val="false"/>
                <w:i w:val="false"/>
                <w:color w:val="000000"/>
                <w:sz w:val="20"/>
              </w:rPr>
              <w:t>
</w:t>
            </w:r>
            <w:r>
              <w:rPr>
                <w:rFonts w:ascii="Times New Roman"/>
                <w:b w:val="false"/>
                <w:i/>
                <w:color w:val="000000"/>
                <w:sz w:val="20"/>
              </w:rPr>
              <w:t>сооружений:</w:t>
            </w:r>
          </w:p>
        </w:tc>
      </w:tr>
      <w:tr>
        <w:trPr>
          <w:trHeight w:val="11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(или из смешанных тканей) для защиты</w:t>
            </w:r>
            <w:r>
              <w:br/>
            </w:r>
            <w:r>
              <w:rPr>
                <w:rFonts w:ascii="Times New Roman"/>
                <w:b w:val="false"/>
                <w:i w:val="false"/>
                <w:color w:val="000000"/>
                <w:sz w:val="20"/>
              </w:rPr>
              <w:t>
</w:t>
            </w:r>
            <w:r>
              <w:rPr>
                <w:rFonts w:ascii="Times New Roman"/>
                <w:b w:val="false"/>
                <w:i w:val="false"/>
                <w:color w:val="000000"/>
                <w:sz w:val="20"/>
              </w:rPr>
              <w:t>от общих производственных загрязнений</w:t>
            </w:r>
            <w:r>
              <w:br/>
            </w:r>
            <w:r>
              <w:rPr>
                <w:rFonts w:ascii="Times New Roman"/>
                <w:b w:val="false"/>
                <w:i w:val="false"/>
                <w:color w:val="000000"/>
                <w:sz w:val="20"/>
              </w:rPr>
              <w:t>
</w:t>
            </w:r>
            <w:r>
              <w:rPr>
                <w:rFonts w:ascii="Times New Roman"/>
                <w:b w:val="false"/>
                <w:i w:val="false"/>
                <w:color w:val="000000"/>
                <w:sz w:val="20"/>
              </w:rPr>
              <w:t>и 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(12 пара)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Обходчик пути и</w:t>
            </w:r>
            <w:r>
              <w:br/>
            </w:r>
            <w:r>
              <w:rPr>
                <w:rFonts w:ascii="Times New Roman"/>
                <w:b w:val="false"/>
                <w:i w:val="false"/>
                <w:color w:val="000000"/>
                <w:sz w:val="20"/>
              </w:rPr>
              <w:t>
</w:t>
            </w:r>
            <w:r>
              <w:rPr>
                <w:rFonts w:ascii="Times New Roman"/>
                <w:b w:val="false"/>
                <w:i w:val="false"/>
                <w:color w:val="000000"/>
                <w:sz w:val="20"/>
              </w:rPr>
              <w:t>искусственных</w:t>
            </w:r>
            <w:r>
              <w:br/>
            </w:r>
            <w:r>
              <w:rPr>
                <w:rFonts w:ascii="Times New Roman"/>
                <w:b w:val="false"/>
                <w:i w:val="false"/>
                <w:color w:val="000000"/>
                <w:sz w:val="20"/>
              </w:rPr>
              <w:t>
</w:t>
            </w:r>
            <w:r>
              <w:rPr>
                <w:rFonts w:ascii="Times New Roman"/>
                <w:b w:val="false"/>
                <w:i w:val="false"/>
                <w:color w:val="000000"/>
                <w:sz w:val="20"/>
              </w:rPr>
              <w:t>сооружений</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3-го класса защиты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3-го</w:t>
            </w:r>
            <w:r>
              <w:br/>
            </w:r>
            <w:r>
              <w:rPr>
                <w:rFonts w:ascii="Times New Roman"/>
                <w:b w:val="false"/>
                <w:i w:val="false"/>
                <w:color w:val="000000"/>
                <w:sz w:val="20"/>
              </w:rPr>
              <w:t>
</w:t>
            </w:r>
            <w:r>
              <w:rPr>
                <w:rFonts w:ascii="Times New Roman"/>
                <w:b w:val="false"/>
                <w:i w:val="false"/>
                <w:color w:val="000000"/>
                <w:sz w:val="20"/>
              </w:rPr>
              <w:t>класса защиты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(6 пар)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Проходчик на</w:t>
            </w:r>
            <w:r>
              <w:br/>
            </w:r>
            <w:r>
              <w:rPr>
                <w:rFonts w:ascii="Times New Roman"/>
                <w:b w:val="false"/>
                <w:i w:val="false"/>
                <w:color w:val="000000"/>
                <w:sz w:val="20"/>
              </w:rPr>
              <w:t>
</w:t>
            </w:r>
            <w:r>
              <w:rPr>
                <w:rFonts w:ascii="Times New Roman"/>
                <w:b w:val="false"/>
                <w:i w:val="false"/>
                <w:color w:val="000000"/>
                <w:sz w:val="20"/>
              </w:rPr>
              <w:t>поверхностных</w:t>
            </w:r>
            <w:r>
              <w:br/>
            </w:r>
            <w:r>
              <w:rPr>
                <w:rFonts w:ascii="Times New Roman"/>
                <w:b w:val="false"/>
                <w:i w:val="false"/>
                <w:color w:val="000000"/>
                <w:sz w:val="20"/>
              </w:rPr>
              <w:t>
</w:t>
            </w:r>
            <w:r>
              <w:rPr>
                <w:rFonts w:ascii="Times New Roman"/>
                <w:b w:val="false"/>
                <w:i w:val="false"/>
                <w:color w:val="000000"/>
                <w:sz w:val="20"/>
              </w:rPr>
              <w:t>работах;</w:t>
            </w:r>
            <w:r>
              <w:br/>
            </w:r>
            <w:r>
              <w:rPr>
                <w:rFonts w:ascii="Times New Roman"/>
                <w:b w:val="false"/>
                <w:i w:val="false"/>
                <w:color w:val="000000"/>
                <w:sz w:val="20"/>
              </w:rPr>
              <w:t>
</w:t>
            </w:r>
            <w:r>
              <w:rPr>
                <w:rFonts w:ascii="Times New Roman"/>
                <w:b w:val="false"/>
                <w:i w:val="false"/>
                <w:color w:val="000000"/>
                <w:sz w:val="20"/>
              </w:rPr>
              <w:t>крепильщик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шурфах:</w:t>
            </w:r>
          </w:p>
        </w:tc>
      </w:tr>
      <w:tr>
        <w:trPr>
          <w:trHeight w:val="22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(или из смешанных тканей) для защиты</w:t>
            </w:r>
            <w:r>
              <w:br/>
            </w:r>
            <w:r>
              <w:rPr>
                <w:rFonts w:ascii="Times New Roman"/>
                <w:b w:val="false"/>
                <w:i w:val="false"/>
                <w:color w:val="000000"/>
                <w:sz w:val="20"/>
              </w:rPr>
              <w:t>
</w:t>
            </w:r>
            <w:r>
              <w:rPr>
                <w:rFonts w:ascii="Times New Roman"/>
                <w:b w:val="false"/>
                <w:i w:val="false"/>
                <w:color w:val="000000"/>
                <w:sz w:val="20"/>
              </w:rPr>
              <w:t>от общих производственных загрязнений</w:t>
            </w:r>
            <w:r>
              <w:br/>
            </w:r>
            <w:r>
              <w:rPr>
                <w:rFonts w:ascii="Times New Roman"/>
                <w:b w:val="false"/>
                <w:i w:val="false"/>
                <w:color w:val="000000"/>
                <w:sz w:val="20"/>
              </w:rPr>
              <w:t>
</w:t>
            </w:r>
            <w:r>
              <w:rPr>
                <w:rFonts w:ascii="Times New Roman"/>
                <w:b w:val="false"/>
                <w:i w:val="false"/>
                <w:color w:val="000000"/>
                <w:sz w:val="20"/>
              </w:rPr>
              <w:t>и 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w:t>
            </w:r>
            <w:r>
              <w:br/>
            </w:r>
            <w:r>
              <w:rPr>
                <w:rFonts w:ascii="Times New Roman"/>
                <w:b w:val="false"/>
                <w:i w:val="false"/>
                <w:color w:val="000000"/>
                <w:sz w:val="20"/>
              </w:rPr>
              <w:t>
</w:t>
            </w:r>
            <w:r>
              <w:rPr>
                <w:rFonts w:ascii="Times New Roman"/>
                <w:b w:val="false"/>
                <w:i w:val="false"/>
                <w:color w:val="000000"/>
                <w:sz w:val="20"/>
              </w:rPr>
              <w:t>комбинированные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сыром грунте:</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в водном</w:t>
            </w:r>
            <w:r>
              <w:br/>
            </w:r>
            <w:r>
              <w:rPr>
                <w:rFonts w:ascii="Times New Roman"/>
                <w:b w:val="false"/>
                <w:i w:val="false"/>
                <w:color w:val="000000"/>
                <w:sz w:val="20"/>
              </w:rPr>
              <w:t>
</w:t>
            </w:r>
            <w:r>
              <w:rPr>
                <w:rFonts w:ascii="Times New Roman"/>
                <w:b w:val="false"/>
                <w:i w:val="false"/>
                <w:color w:val="000000"/>
                <w:sz w:val="20"/>
              </w:rPr>
              <w:t>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ремонте осушительного канала: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рытье колодцев для канализации,</w:t>
            </w:r>
            <w:r>
              <w:br/>
            </w:r>
            <w:r>
              <w:rPr>
                <w:rFonts w:ascii="Times New Roman"/>
                <w:b w:val="false"/>
                <w:i w:val="false"/>
                <w:color w:val="000000"/>
                <w:sz w:val="20"/>
              </w:rPr>
              <w:t>
</w:t>
            </w:r>
            <w:r>
              <w:rPr>
                <w:rFonts w:ascii="Times New Roman"/>
                <w:b w:val="false"/>
                <w:i/>
                <w:color w:val="000000"/>
                <w:sz w:val="20"/>
              </w:rPr>
              <w:t>строительстве колодцев и рытье котлованов: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парусиновой полульняной</w:t>
            </w:r>
            <w:r>
              <w:br/>
            </w:r>
            <w:r>
              <w:rPr>
                <w:rFonts w:ascii="Times New Roman"/>
                <w:b w:val="false"/>
                <w:i w:val="false"/>
                <w:color w:val="000000"/>
                <w:sz w:val="20"/>
              </w:rPr>
              <w:t>
</w:t>
            </w:r>
            <w:r>
              <w:rPr>
                <w:rFonts w:ascii="Times New Roman"/>
                <w:b w:val="false"/>
                <w:i w:val="false"/>
                <w:color w:val="000000"/>
                <w:sz w:val="20"/>
              </w:rPr>
              <w:t>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обходу и учету распределения сточных</w:t>
            </w:r>
            <w:r>
              <w:br/>
            </w:r>
            <w:r>
              <w:rPr>
                <w:rFonts w:ascii="Times New Roman"/>
                <w:b w:val="false"/>
                <w:i w:val="false"/>
                <w:color w:val="000000"/>
                <w:sz w:val="20"/>
              </w:rPr>
              <w:t>
</w:t>
            </w:r>
            <w:r>
              <w:rPr>
                <w:rFonts w:ascii="Times New Roman"/>
                <w:b w:val="false"/>
                <w:i/>
                <w:color w:val="000000"/>
                <w:sz w:val="20"/>
              </w:rPr>
              <w:t>вод на полях орошения:</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из синтетических тканей для защиты от</w:t>
            </w:r>
            <w:r>
              <w:br/>
            </w:r>
            <w:r>
              <w:rPr>
                <w:rFonts w:ascii="Times New Roman"/>
                <w:b w:val="false"/>
                <w:i w:val="false"/>
                <w:color w:val="000000"/>
                <w:sz w:val="20"/>
              </w:rPr>
              <w:t>
</w:t>
            </w:r>
            <w:r>
              <w:rPr>
                <w:rFonts w:ascii="Times New Roman"/>
                <w:b w:val="false"/>
                <w:i w:val="false"/>
                <w:color w:val="000000"/>
                <w:sz w:val="20"/>
              </w:rPr>
              <w:t>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и обслуживанию оросительных,</w:t>
            </w:r>
            <w:r>
              <w:br/>
            </w:r>
            <w:r>
              <w:rPr>
                <w:rFonts w:ascii="Times New Roman"/>
                <w:b w:val="false"/>
                <w:i w:val="false"/>
                <w:color w:val="000000"/>
                <w:sz w:val="20"/>
              </w:rPr>
              <w:t>
</w:t>
            </w:r>
            <w:r>
              <w:rPr>
                <w:rFonts w:ascii="Times New Roman"/>
                <w:b w:val="false"/>
                <w:i/>
                <w:color w:val="000000"/>
                <w:sz w:val="20"/>
              </w:rPr>
              <w:t>дренажных и канализационных сетей с сооружениями на них,</w:t>
            </w:r>
            <w:r>
              <w:br/>
            </w:r>
            <w:r>
              <w:rPr>
                <w:rFonts w:ascii="Times New Roman"/>
                <w:b w:val="false"/>
                <w:i w:val="false"/>
                <w:color w:val="000000"/>
                <w:sz w:val="20"/>
              </w:rPr>
              <w:t>
</w:t>
            </w:r>
            <w:r>
              <w:rPr>
                <w:rFonts w:ascii="Times New Roman"/>
                <w:b w:val="false"/>
                <w:i/>
                <w:color w:val="000000"/>
                <w:sz w:val="20"/>
              </w:rPr>
              <w:t>используемыми для транспортировки сточных вод на поля</w:t>
            </w:r>
            <w:r>
              <w:br/>
            </w:r>
            <w:r>
              <w:rPr>
                <w:rFonts w:ascii="Times New Roman"/>
                <w:b w:val="false"/>
                <w:i w:val="false"/>
                <w:color w:val="000000"/>
                <w:sz w:val="20"/>
              </w:rPr>
              <w:t>
</w:t>
            </w:r>
            <w:r>
              <w:rPr>
                <w:rFonts w:ascii="Times New Roman"/>
                <w:b w:val="false"/>
                <w:i/>
                <w:color w:val="000000"/>
                <w:sz w:val="20"/>
              </w:rPr>
              <w:t>орошения:</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непромокаемый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укладке дренажных труб:</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 xml:space="preserve">пленочным покрытием)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51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Тракторист-</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сельскохозяйст-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водитель</w:t>
            </w:r>
            <w:r>
              <w:br/>
            </w:r>
            <w:r>
              <w:rPr>
                <w:rFonts w:ascii="Times New Roman"/>
                <w:b w:val="false"/>
                <w:i w:val="false"/>
                <w:color w:val="000000"/>
                <w:sz w:val="20"/>
              </w:rPr>
              <w:t>
</w:t>
            </w:r>
            <w:r>
              <w:rPr>
                <w:rFonts w:ascii="Times New Roman"/>
                <w:b w:val="false"/>
                <w:i w:val="false"/>
                <w:color w:val="000000"/>
                <w:sz w:val="20"/>
              </w:rPr>
              <w:t>автомобиля,</w:t>
            </w:r>
            <w:r>
              <w:br/>
            </w:r>
            <w:r>
              <w:rPr>
                <w:rFonts w:ascii="Times New Roman"/>
                <w:b w:val="false"/>
                <w:i w:val="false"/>
                <w:color w:val="000000"/>
                <w:sz w:val="20"/>
              </w:rPr>
              <w:t>
</w:t>
            </w:r>
            <w:r>
              <w:rPr>
                <w:rFonts w:ascii="Times New Roman"/>
                <w:b w:val="false"/>
                <w:i w:val="false"/>
                <w:color w:val="000000"/>
                <w:sz w:val="20"/>
              </w:rPr>
              <w:t>занятый на</w:t>
            </w:r>
            <w:r>
              <w:br/>
            </w:r>
            <w:r>
              <w:rPr>
                <w:rFonts w:ascii="Times New Roman"/>
                <w:b w:val="false"/>
                <w:i w:val="false"/>
                <w:color w:val="000000"/>
                <w:sz w:val="20"/>
              </w:rPr>
              <w:t>
</w:t>
            </w:r>
            <w:r>
              <w:rPr>
                <w:rFonts w:ascii="Times New Roman"/>
                <w:b w:val="false"/>
                <w:i w:val="false"/>
                <w:color w:val="000000"/>
                <w:sz w:val="20"/>
              </w:rPr>
              <w:t>мелиоративных</w:t>
            </w:r>
            <w:r>
              <w:br/>
            </w:r>
            <w:r>
              <w:rPr>
                <w:rFonts w:ascii="Times New Roman"/>
                <w:b w:val="false"/>
                <w:i w:val="false"/>
                <w:color w:val="000000"/>
                <w:sz w:val="20"/>
              </w:rPr>
              <w:t>
</w:t>
            </w:r>
            <w:r>
              <w:rPr>
                <w:rFonts w:ascii="Times New Roman"/>
                <w:b w:val="false"/>
                <w:i w:val="false"/>
                <w:color w:val="000000"/>
                <w:sz w:val="20"/>
              </w:rPr>
              <w:t>ирригационных</w:t>
            </w:r>
            <w:r>
              <w:br/>
            </w:r>
            <w:r>
              <w:rPr>
                <w:rFonts w:ascii="Times New Roman"/>
                <w:b w:val="false"/>
                <w:i w:val="false"/>
                <w:color w:val="000000"/>
                <w:sz w:val="20"/>
              </w:rPr>
              <w:t>
</w:t>
            </w:r>
            <w:r>
              <w:rPr>
                <w:rFonts w:ascii="Times New Roman"/>
                <w:b w:val="false"/>
                <w:i w:val="false"/>
                <w:color w:val="000000"/>
                <w:sz w:val="20"/>
              </w:rPr>
              <w:t>работах на</w:t>
            </w:r>
            <w:r>
              <w:br/>
            </w:r>
            <w:r>
              <w:rPr>
                <w:rFonts w:ascii="Times New Roman"/>
                <w:b w:val="false"/>
                <w:i w:val="false"/>
                <w:color w:val="000000"/>
                <w:sz w:val="20"/>
              </w:rPr>
              <w:t>
</w:t>
            </w:r>
            <w:r>
              <w:rPr>
                <w:rFonts w:ascii="Times New Roman"/>
                <w:b w:val="false"/>
                <w:i w:val="false"/>
                <w:color w:val="000000"/>
                <w:sz w:val="20"/>
              </w:rPr>
              <w:t>машинно-</w:t>
            </w:r>
            <w:r>
              <w:br/>
            </w:r>
            <w:r>
              <w:rPr>
                <w:rFonts w:ascii="Times New Roman"/>
                <w:b w:val="false"/>
                <w:i w:val="false"/>
                <w:color w:val="000000"/>
                <w:sz w:val="20"/>
              </w:rPr>
              <w:t>
</w:t>
            </w:r>
            <w:r>
              <w:rPr>
                <w:rFonts w:ascii="Times New Roman"/>
                <w:b w:val="false"/>
                <w:i w:val="false"/>
                <w:color w:val="000000"/>
                <w:sz w:val="20"/>
              </w:rPr>
              <w:t>мелиоративных</w:t>
            </w:r>
            <w:r>
              <w:br/>
            </w:r>
            <w:r>
              <w:rPr>
                <w:rFonts w:ascii="Times New Roman"/>
                <w:b w:val="false"/>
                <w:i w:val="false"/>
                <w:color w:val="000000"/>
                <w:sz w:val="20"/>
              </w:rPr>
              <w:t>
</w:t>
            </w:r>
            <w:r>
              <w:rPr>
                <w:rFonts w:ascii="Times New Roman"/>
                <w:b w:val="false"/>
                <w:i w:val="false"/>
                <w:color w:val="000000"/>
                <w:sz w:val="20"/>
              </w:rPr>
              <w:t>станциях</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 многоразового</w:t>
            </w:r>
            <w:r>
              <w:br/>
            </w:r>
            <w:r>
              <w:rPr>
                <w:rFonts w:ascii="Times New Roman"/>
                <w:b w:val="false"/>
                <w:i w:val="false"/>
                <w:color w:val="000000"/>
                <w:sz w:val="20"/>
              </w:rPr>
              <w:t>
</w:t>
            </w:r>
            <w:r>
              <w:rPr>
                <w:rFonts w:ascii="Times New Roman"/>
                <w:b w:val="false"/>
                <w:i w:val="false"/>
                <w:color w:val="000000"/>
                <w:sz w:val="20"/>
              </w:rPr>
              <w:t>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r>
              <w:br/>
            </w:r>
            <w:r>
              <w:rPr>
                <w:rFonts w:ascii="Times New Roman"/>
                <w:b w:val="false"/>
                <w:i w:val="false"/>
                <w:color w:val="000000"/>
                <w:sz w:val="20"/>
              </w:rPr>
              <w:t>
</w:t>
            </w:r>
            <w:r>
              <w:rPr>
                <w:rFonts w:ascii="Times New Roman"/>
                <w:b w:val="false"/>
                <w:i w:val="false"/>
                <w:color w:val="000000"/>
                <w:sz w:val="20"/>
              </w:rPr>
              <w:t>поликарбонатные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Креолиновое производство</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синтеза;</w:t>
            </w:r>
            <w:r>
              <w:br/>
            </w:r>
            <w:r>
              <w:rPr>
                <w:rFonts w:ascii="Times New Roman"/>
                <w:b w:val="false"/>
                <w:i w:val="false"/>
                <w:color w:val="000000"/>
                <w:sz w:val="20"/>
              </w:rPr>
              <w:t>
</w:t>
            </w: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креолиновом производстве:</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из смешанных тканей)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 многоразового</w:t>
            </w:r>
            <w:r>
              <w:br/>
            </w:r>
            <w:r>
              <w:rPr>
                <w:rFonts w:ascii="Times New Roman"/>
                <w:b w:val="false"/>
                <w:i w:val="false"/>
                <w:color w:val="000000"/>
                <w:sz w:val="20"/>
              </w:rPr>
              <w:t>
</w:t>
            </w:r>
            <w:r>
              <w:rPr>
                <w:rFonts w:ascii="Times New Roman"/>
                <w:b w:val="false"/>
                <w:i w:val="false"/>
                <w:color w:val="000000"/>
                <w:sz w:val="20"/>
              </w:rPr>
              <w:t>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r>
              <w:br/>
            </w:r>
            <w:r>
              <w:rPr>
                <w:rFonts w:ascii="Times New Roman"/>
                <w:b w:val="false"/>
                <w:i w:val="false"/>
                <w:color w:val="000000"/>
                <w:sz w:val="20"/>
              </w:rPr>
              <w:t>
</w:t>
            </w:r>
            <w:r>
              <w:rPr>
                <w:rFonts w:ascii="Times New Roman"/>
                <w:b w:val="false"/>
                <w:i w:val="false"/>
                <w:color w:val="000000"/>
                <w:sz w:val="20"/>
              </w:rPr>
              <w:t>поликарбонатные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Пробоотборщик</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w:t>
            </w:r>
            <w:r>
              <w:br/>
            </w:r>
            <w:r>
              <w:rPr>
                <w:rFonts w:ascii="Times New Roman"/>
                <w:b w:val="false"/>
                <w:i w:val="false"/>
                <w:color w:val="000000"/>
                <w:sz w:val="20"/>
              </w:rPr>
              <w:t>
</w:t>
            </w:r>
            <w:r>
              <w:rPr>
                <w:rFonts w:ascii="Times New Roman"/>
                <w:b w:val="false"/>
                <w:i w:val="false"/>
                <w:color w:val="000000"/>
                <w:sz w:val="20"/>
              </w:rPr>
              <w:t>(6 пар) на 1 год</w:t>
            </w:r>
          </w:p>
        </w:tc>
      </w:tr>
      <w:tr>
        <w:trPr>
          <w:trHeight w:val="36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Промывальщик-</w:t>
            </w:r>
            <w:r>
              <w:br/>
            </w:r>
            <w:r>
              <w:rPr>
                <w:rFonts w:ascii="Times New Roman"/>
                <w:b w:val="false"/>
                <w:i w:val="false"/>
                <w:color w:val="000000"/>
                <w:sz w:val="20"/>
              </w:rPr>
              <w:t>
</w:t>
            </w:r>
            <w:r>
              <w:rPr>
                <w:rFonts w:ascii="Times New Roman"/>
                <w:b w:val="false"/>
                <w:i w:val="false"/>
                <w:color w:val="000000"/>
                <w:sz w:val="20"/>
              </w:rPr>
              <w:t>пропарщик цистерн</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кислот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на подошве</w:t>
            </w:r>
            <w:r>
              <w:br/>
            </w:r>
            <w:r>
              <w:rPr>
                <w:rFonts w:ascii="Times New Roman"/>
                <w:b w:val="false"/>
                <w:i w:val="false"/>
                <w:color w:val="000000"/>
                <w:sz w:val="20"/>
              </w:rPr>
              <w:t>
</w:t>
            </w:r>
            <w:r>
              <w:rPr>
                <w:rFonts w:ascii="Times New Roman"/>
                <w:b w:val="false"/>
                <w:i w:val="false"/>
                <w:color w:val="000000"/>
                <w:sz w:val="20"/>
              </w:rPr>
              <w:t>из искронеобразующего материала</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w:t>
            </w:r>
            <w:r>
              <w:rPr>
                <w:rFonts w:ascii="Times New Roman"/>
                <w:b w:val="false"/>
                <w:i w:val="false"/>
                <w:color w:val="000000"/>
                <w:sz w:val="20"/>
              </w:rPr>
              <w:t>кислотощелочестойкие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на выработке мыла</w:t>
            </w:r>
            <w:r>
              <w:br/>
            </w:r>
            <w:r>
              <w:rPr>
                <w:rFonts w:ascii="Times New Roman"/>
                <w:b w:val="false"/>
                <w:i w:val="false"/>
                <w:color w:val="000000"/>
                <w:sz w:val="20"/>
              </w:rPr>
              <w:t>
</w:t>
            </w:r>
            <w:r>
              <w:rPr>
                <w:rFonts w:ascii="Times New Roman"/>
                <w:b w:val="false"/>
                <w:i w:val="false"/>
                <w:color w:val="000000"/>
                <w:sz w:val="20"/>
              </w:rPr>
              <w:t>и дезинсекталина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выработке мыла:</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халат из смешанных тканей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выработке дезинсекталина: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пар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ремонтных работ в хранилищах: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 многоразового</w:t>
            </w:r>
            <w:r>
              <w:br/>
            </w:r>
            <w:r>
              <w:rPr>
                <w:rFonts w:ascii="Times New Roman"/>
                <w:b w:val="false"/>
                <w:i w:val="false"/>
                <w:color w:val="000000"/>
                <w:sz w:val="20"/>
              </w:rPr>
              <w:t>
</w:t>
            </w:r>
            <w:r>
              <w:rPr>
                <w:rFonts w:ascii="Times New Roman"/>
                <w:b w:val="false"/>
                <w:i w:val="false"/>
                <w:color w:val="000000"/>
                <w:sz w:val="20"/>
              </w:rPr>
              <w:t>использования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r>
              <w:br/>
            </w:r>
            <w:r>
              <w:rPr>
                <w:rFonts w:ascii="Times New Roman"/>
                <w:b w:val="false"/>
                <w:i w:val="false"/>
                <w:color w:val="000000"/>
                <w:sz w:val="20"/>
              </w:rPr>
              <w:t>
</w:t>
            </w:r>
            <w:r>
              <w:rPr>
                <w:rFonts w:ascii="Times New Roman"/>
                <w:b w:val="false"/>
                <w:i w:val="false"/>
                <w:color w:val="000000"/>
                <w:sz w:val="20"/>
              </w:rPr>
              <w:t>поликарбонатные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аппаратурного оборудования в</w:t>
            </w:r>
            <w:r>
              <w:br/>
            </w:r>
            <w:r>
              <w:rPr>
                <w:rFonts w:ascii="Times New Roman"/>
                <w:b w:val="false"/>
                <w:i w:val="false"/>
                <w:color w:val="000000"/>
                <w:sz w:val="20"/>
              </w:rPr>
              <w:t>
</w:t>
            </w:r>
            <w:r>
              <w:rPr>
                <w:rFonts w:ascii="Times New Roman"/>
                <w:b w:val="false"/>
                <w:i/>
                <w:color w:val="000000"/>
                <w:sz w:val="20"/>
              </w:rPr>
              <w:t>креолиновом хозяйстве:</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из смешанных тканей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Камышитовые заводы</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Заготовщик</w:t>
            </w:r>
            <w:r>
              <w:br/>
            </w:r>
            <w:r>
              <w:rPr>
                <w:rFonts w:ascii="Times New Roman"/>
                <w:b w:val="false"/>
                <w:i w:val="false"/>
                <w:color w:val="000000"/>
                <w:sz w:val="20"/>
              </w:rPr>
              <w:t>
</w:t>
            </w:r>
            <w:r>
              <w:rPr>
                <w:rFonts w:ascii="Times New Roman"/>
                <w:b w:val="false"/>
                <w:i w:val="false"/>
                <w:color w:val="000000"/>
                <w:sz w:val="20"/>
              </w:rPr>
              <w:t>тростника</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парусиновой полульняной</w:t>
            </w:r>
            <w:r>
              <w:br/>
            </w:r>
            <w:r>
              <w:rPr>
                <w:rFonts w:ascii="Times New Roman"/>
                <w:b w:val="false"/>
                <w:i w:val="false"/>
                <w:color w:val="000000"/>
                <w:sz w:val="20"/>
              </w:rPr>
              <w:t>
</w:t>
            </w:r>
            <w:r>
              <w:rPr>
                <w:rFonts w:ascii="Times New Roman"/>
                <w:b w:val="false"/>
                <w:i w:val="false"/>
                <w:color w:val="000000"/>
                <w:sz w:val="20"/>
              </w:rPr>
              <w:t>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1,5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обрезке матов на пиле: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w:t>
            </w:r>
            <w:r>
              <w:br/>
            </w:r>
            <w:r>
              <w:rPr>
                <w:rFonts w:ascii="Times New Roman"/>
                <w:b w:val="false"/>
                <w:i w:val="false"/>
                <w:color w:val="000000"/>
                <w:sz w:val="20"/>
              </w:rPr>
              <w:t>
</w:t>
            </w:r>
            <w:r>
              <w:rPr>
                <w:rFonts w:ascii="Times New Roman"/>
                <w:b w:val="false"/>
                <w:i w:val="false"/>
                <w:color w:val="000000"/>
                <w:sz w:val="20"/>
              </w:rPr>
              <w:t>комбинированные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пар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погрузке и выгрузке камыша: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парусиновой полульняной</w:t>
            </w:r>
            <w:r>
              <w:br/>
            </w:r>
            <w:r>
              <w:rPr>
                <w:rFonts w:ascii="Times New Roman"/>
                <w:b w:val="false"/>
                <w:i w:val="false"/>
                <w:color w:val="000000"/>
                <w:sz w:val="20"/>
              </w:rPr>
              <w:t>
</w:t>
            </w:r>
            <w:r>
              <w:rPr>
                <w:rFonts w:ascii="Times New Roman"/>
                <w:b w:val="false"/>
                <w:i w:val="false"/>
                <w:color w:val="000000"/>
                <w:sz w:val="20"/>
              </w:rPr>
              <w:t>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из парусиновой полульняной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111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заготовкой</w:t>
            </w:r>
            <w:r>
              <w:br/>
            </w:r>
            <w:r>
              <w:rPr>
                <w:rFonts w:ascii="Times New Roman"/>
                <w:b w:val="false"/>
                <w:i w:val="false"/>
                <w:color w:val="000000"/>
                <w:sz w:val="20"/>
              </w:rPr>
              <w:t>
</w:t>
            </w:r>
            <w:r>
              <w:rPr>
                <w:rFonts w:ascii="Times New Roman"/>
                <w:b w:val="false"/>
                <w:i w:val="false"/>
                <w:color w:val="000000"/>
                <w:sz w:val="20"/>
              </w:rPr>
              <w:t>крючков; рабочий,</w:t>
            </w:r>
            <w:r>
              <w:br/>
            </w:r>
            <w:r>
              <w:rPr>
                <w:rFonts w:ascii="Times New Roman"/>
                <w:b w:val="false"/>
                <w:i w:val="false"/>
                <w:color w:val="000000"/>
                <w:sz w:val="20"/>
              </w:rPr>
              <w:t>
</w:t>
            </w:r>
            <w:r>
              <w:rPr>
                <w:rFonts w:ascii="Times New Roman"/>
                <w:b w:val="false"/>
                <w:i w:val="false"/>
                <w:color w:val="000000"/>
                <w:sz w:val="20"/>
              </w:rPr>
              <w:t>занятый</w:t>
            </w:r>
            <w:r>
              <w:br/>
            </w:r>
            <w:r>
              <w:rPr>
                <w:rFonts w:ascii="Times New Roman"/>
                <w:b w:val="false"/>
                <w:i w:val="false"/>
                <w:color w:val="000000"/>
                <w:sz w:val="20"/>
              </w:rPr>
              <w:t>
</w:t>
            </w:r>
            <w:r>
              <w:rPr>
                <w:rFonts w:ascii="Times New Roman"/>
                <w:b w:val="false"/>
                <w:i w:val="false"/>
                <w:color w:val="000000"/>
                <w:sz w:val="20"/>
              </w:rPr>
              <w:t>разборкой,</w:t>
            </w:r>
            <w:r>
              <w:br/>
            </w:r>
            <w:r>
              <w:rPr>
                <w:rFonts w:ascii="Times New Roman"/>
                <w:b w:val="false"/>
                <w:i w:val="false"/>
                <w:color w:val="000000"/>
                <w:sz w:val="20"/>
              </w:rPr>
              <w:t>
</w:t>
            </w:r>
            <w:r>
              <w:rPr>
                <w:rFonts w:ascii="Times New Roman"/>
                <w:b w:val="false"/>
                <w:i w:val="false"/>
                <w:color w:val="000000"/>
                <w:sz w:val="20"/>
              </w:rPr>
              <w:t>резкой, рубкой,</w:t>
            </w:r>
            <w:r>
              <w:br/>
            </w:r>
            <w:r>
              <w:rPr>
                <w:rFonts w:ascii="Times New Roman"/>
                <w:b w:val="false"/>
                <w:i w:val="false"/>
                <w:color w:val="000000"/>
                <w:sz w:val="20"/>
              </w:rPr>
              <w:t>
</w:t>
            </w:r>
            <w:r>
              <w:rPr>
                <w:rFonts w:ascii="Times New Roman"/>
                <w:b w:val="false"/>
                <w:i w:val="false"/>
                <w:color w:val="000000"/>
                <w:sz w:val="20"/>
              </w:rPr>
              <w:t>сборкой камыша;</w:t>
            </w:r>
            <w:r>
              <w:br/>
            </w:r>
            <w:r>
              <w:rPr>
                <w:rFonts w:ascii="Times New Roman"/>
                <w:b w:val="false"/>
                <w:i w:val="false"/>
                <w:color w:val="000000"/>
                <w:sz w:val="20"/>
              </w:rPr>
              <w:t>
</w:t>
            </w:r>
            <w:r>
              <w:rPr>
                <w:rFonts w:ascii="Times New Roman"/>
                <w:b w:val="false"/>
                <w:i w:val="false"/>
                <w:color w:val="000000"/>
                <w:sz w:val="20"/>
              </w:rPr>
              <w:t>возчик;</w:t>
            </w:r>
            <w:r>
              <w:br/>
            </w:r>
            <w:r>
              <w:rPr>
                <w:rFonts w:ascii="Times New Roman"/>
                <w:b w:val="false"/>
                <w:i w:val="false"/>
                <w:color w:val="000000"/>
                <w:sz w:val="20"/>
              </w:rPr>
              <w:t>
</w:t>
            </w:r>
            <w:r>
              <w:rPr>
                <w:rFonts w:ascii="Times New Roman"/>
                <w:b w:val="false"/>
                <w:i w:val="false"/>
                <w:color w:val="000000"/>
                <w:sz w:val="20"/>
              </w:rPr>
              <w:t>транспортировщик</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из смешанных тканей) для защиты от</w:t>
            </w:r>
            <w:r>
              <w:br/>
            </w:r>
            <w:r>
              <w:rPr>
                <w:rFonts w:ascii="Times New Roman"/>
                <w:b w:val="false"/>
                <w:i w:val="false"/>
                <w:color w:val="000000"/>
                <w:sz w:val="20"/>
              </w:rPr>
              <w:t>
</w:t>
            </w:r>
            <w:r>
              <w:rPr>
                <w:rFonts w:ascii="Times New Roman"/>
                <w:b w:val="false"/>
                <w:i w:val="false"/>
                <w:color w:val="000000"/>
                <w:sz w:val="20"/>
              </w:rPr>
              <w:t>общих 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парусиновой полульняной</w:t>
            </w:r>
            <w:r>
              <w:br/>
            </w:r>
            <w:r>
              <w:rPr>
                <w:rFonts w:ascii="Times New Roman"/>
                <w:b w:val="false"/>
                <w:i w:val="false"/>
                <w:color w:val="000000"/>
                <w:sz w:val="20"/>
              </w:rPr>
              <w:t>
</w:t>
            </w:r>
            <w:r>
              <w:rPr>
                <w:rFonts w:ascii="Times New Roman"/>
                <w:b w:val="false"/>
                <w:i w:val="false"/>
                <w:color w:val="000000"/>
                <w:sz w:val="20"/>
              </w:rPr>
              <w:t xml:space="preserve">ткани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профессии предприятий сельского и водного хозяйств</w:t>
            </w:r>
          </w:p>
        </w:tc>
      </w:tr>
      <w:tr>
        <w:trPr>
          <w:trHeight w:val="54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регенерации</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73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r>
              <w:br/>
            </w:r>
            <w:r>
              <w:rPr>
                <w:rFonts w:ascii="Times New Roman"/>
                <w:b w:val="false"/>
                <w:i w:val="false"/>
                <w:color w:val="000000"/>
                <w:sz w:val="20"/>
              </w:rPr>
              <w:t>
</w:t>
            </w:r>
            <w:r>
              <w:rPr>
                <w:rFonts w:ascii="Times New Roman"/>
                <w:b w:val="false"/>
                <w:i w:val="false"/>
                <w:color w:val="000000"/>
                <w:sz w:val="20"/>
              </w:rPr>
              <w:t>автомобиля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 к нормам, установленным для водителей всех</w:t>
            </w:r>
            <w:r>
              <w:br/>
            </w:r>
            <w:r>
              <w:rPr>
                <w:rFonts w:ascii="Times New Roman"/>
                <w:b w:val="false"/>
                <w:i w:val="false"/>
                <w:color w:val="000000"/>
                <w:sz w:val="20"/>
              </w:rPr>
              <w:t>
</w:t>
            </w:r>
            <w:r>
              <w:rPr>
                <w:rFonts w:ascii="Times New Roman"/>
                <w:b w:val="false"/>
                <w:i/>
                <w:color w:val="000000"/>
                <w:sz w:val="20"/>
              </w:rPr>
              <w:t>марок грузовых и специальных автомашин по нормам для</w:t>
            </w:r>
            <w:r>
              <w:br/>
            </w:r>
            <w:r>
              <w:rPr>
                <w:rFonts w:ascii="Times New Roman"/>
                <w:b w:val="false"/>
                <w:i w:val="false"/>
                <w:color w:val="000000"/>
                <w:sz w:val="20"/>
              </w:rPr>
              <w:t>
</w:t>
            </w:r>
            <w:r>
              <w:rPr>
                <w:rFonts w:ascii="Times New Roman"/>
                <w:b w:val="false"/>
                <w:i/>
                <w:color w:val="000000"/>
                <w:sz w:val="20"/>
              </w:rPr>
              <w:t>работников автомобильного транспорта и шоссейных дорог:</w:t>
            </w:r>
            <w:r>
              <w:br/>
            </w:r>
            <w:r>
              <w:rPr>
                <w:rFonts w:ascii="Times New Roman"/>
                <w:b w:val="false"/>
                <w:i w:val="false"/>
                <w:color w:val="000000"/>
                <w:sz w:val="20"/>
              </w:rPr>
              <w:t>
</w:t>
            </w:r>
            <w:r>
              <w:rPr>
                <w:rFonts w:ascii="Times New Roman"/>
                <w:b w:val="false"/>
                <w:i/>
                <w:color w:val="000000"/>
                <w:sz w:val="20"/>
              </w:rPr>
              <w:t>При выполнении работ на ветеринарных спецмашинах</w:t>
            </w:r>
            <w:r>
              <w:br/>
            </w:r>
            <w:r>
              <w:rPr>
                <w:rFonts w:ascii="Times New Roman"/>
                <w:b w:val="false"/>
                <w:i w:val="false"/>
                <w:color w:val="000000"/>
                <w:sz w:val="20"/>
              </w:rPr>
              <w:t>
</w:t>
            </w:r>
            <w:r>
              <w:rPr>
                <w:rFonts w:ascii="Times New Roman"/>
                <w:b w:val="false"/>
                <w:i/>
                <w:color w:val="000000"/>
                <w:sz w:val="20"/>
              </w:rPr>
              <w:t>(дезинфекционная установка Комарова и тягодутьевые машины,</w:t>
            </w:r>
            <w:r>
              <w:br/>
            </w:r>
            <w:r>
              <w:rPr>
                <w:rFonts w:ascii="Times New Roman"/>
                <w:b w:val="false"/>
                <w:i w:val="false"/>
                <w:color w:val="000000"/>
                <w:sz w:val="20"/>
              </w:rPr>
              <w:t>
</w:t>
            </w:r>
            <w:r>
              <w:rPr>
                <w:rFonts w:ascii="Times New Roman"/>
                <w:b w:val="false"/>
                <w:i/>
                <w:color w:val="000000"/>
                <w:sz w:val="20"/>
              </w:rPr>
              <w:t>дымососы):</w:t>
            </w:r>
            <w:r>
              <w:br/>
            </w:r>
            <w:r>
              <w:rPr>
                <w:rFonts w:ascii="Times New Roman"/>
                <w:b w:val="false"/>
                <w:i w:val="false"/>
                <w:color w:val="000000"/>
                <w:sz w:val="20"/>
              </w:rPr>
              <w:t>
</w:t>
            </w:r>
            <w:r>
              <w:rPr>
                <w:rFonts w:ascii="Times New Roman"/>
                <w:b w:val="false"/>
                <w:i/>
                <w:color w:val="000000"/>
                <w:sz w:val="20"/>
              </w:rPr>
              <w:t>При работах по защите зеленых насаждений:</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2-го класса защиты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48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r>
              <w:br/>
            </w:r>
            <w:r>
              <w:rPr>
                <w:rFonts w:ascii="Times New Roman"/>
                <w:b w:val="false"/>
                <w:i w:val="false"/>
                <w:color w:val="000000"/>
                <w:sz w:val="20"/>
              </w:rPr>
              <w:t>
</w:t>
            </w:r>
            <w:r>
              <w:rPr>
                <w:rFonts w:ascii="Times New Roman"/>
                <w:b w:val="false"/>
                <w:i w:val="false"/>
                <w:color w:val="000000"/>
                <w:sz w:val="20"/>
              </w:rPr>
              <w:t>работник, занятый</w:t>
            </w:r>
            <w:r>
              <w:br/>
            </w:r>
            <w:r>
              <w:rPr>
                <w:rFonts w:ascii="Times New Roman"/>
                <w:b w:val="false"/>
                <w:i w:val="false"/>
                <w:color w:val="000000"/>
                <w:sz w:val="20"/>
              </w:rPr>
              <w:t>
</w:t>
            </w:r>
            <w:r>
              <w:rPr>
                <w:rFonts w:ascii="Times New Roman"/>
                <w:b w:val="false"/>
                <w:i w:val="false"/>
                <w:color w:val="000000"/>
                <w:sz w:val="20"/>
              </w:rPr>
              <w:t>обработкой</w:t>
            </w:r>
            <w:r>
              <w:br/>
            </w:r>
            <w:r>
              <w:rPr>
                <w:rFonts w:ascii="Times New Roman"/>
                <w:b w:val="false"/>
                <w:i w:val="false"/>
                <w:color w:val="000000"/>
                <w:sz w:val="20"/>
              </w:rPr>
              <w:t>
</w:t>
            </w:r>
            <w:r>
              <w:rPr>
                <w:rFonts w:ascii="Times New Roman"/>
                <w:b w:val="false"/>
                <w:i w:val="false"/>
                <w:color w:val="000000"/>
                <w:sz w:val="20"/>
              </w:rPr>
              <w:t>животных и</w:t>
            </w:r>
            <w:r>
              <w:br/>
            </w:r>
            <w:r>
              <w:rPr>
                <w:rFonts w:ascii="Times New Roman"/>
                <w:b w:val="false"/>
                <w:i w:val="false"/>
                <w:color w:val="000000"/>
                <w:sz w:val="20"/>
              </w:rPr>
              <w:t>
</w:t>
            </w:r>
            <w:r>
              <w:rPr>
                <w:rFonts w:ascii="Times New Roman"/>
                <w:b w:val="false"/>
                <w:i w:val="false"/>
                <w:color w:val="000000"/>
                <w:sz w:val="20"/>
              </w:rPr>
              <w:t>уничтожением</w:t>
            </w:r>
            <w:r>
              <w:br/>
            </w:r>
            <w:r>
              <w:rPr>
                <w:rFonts w:ascii="Times New Roman"/>
                <w:b w:val="false"/>
                <w:i w:val="false"/>
                <w:color w:val="000000"/>
                <w:sz w:val="20"/>
              </w:rPr>
              <w:t>
</w:t>
            </w:r>
            <w:r>
              <w:rPr>
                <w:rFonts w:ascii="Times New Roman"/>
                <w:b w:val="false"/>
                <w:i w:val="false"/>
                <w:color w:val="000000"/>
                <w:sz w:val="20"/>
              </w:rPr>
              <w:t>насекомых-</w:t>
            </w:r>
            <w:r>
              <w:br/>
            </w:r>
            <w:r>
              <w:rPr>
                <w:rFonts w:ascii="Times New Roman"/>
                <w:b w:val="false"/>
                <w:i w:val="false"/>
                <w:color w:val="000000"/>
                <w:sz w:val="20"/>
              </w:rPr>
              <w:t>
</w:t>
            </w:r>
            <w:r>
              <w:rPr>
                <w:rFonts w:ascii="Times New Roman"/>
                <w:b w:val="false"/>
                <w:i w:val="false"/>
                <w:color w:val="000000"/>
                <w:sz w:val="20"/>
              </w:rPr>
              <w:t>переносчиков</w:t>
            </w:r>
            <w:r>
              <w:br/>
            </w:r>
            <w:r>
              <w:rPr>
                <w:rFonts w:ascii="Times New Roman"/>
                <w:b w:val="false"/>
                <w:i w:val="false"/>
                <w:color w:val="000000"/>
                <w:sz w:val="20"/>
              </w:rPr>
              <w:t>
</w:t>
            </w:r>
            <w:r>
              <w:rPr>
                <w:rFonts w:ascii="Times New Roman"/>
                <w:b w:val="false"/>
                <w:i w:val="false"/>
                <w:color w:val="000000"/>
                <w:sz w:val="20"/>
              </w:rPr>
              <w:t>болезней</w:t>
            </w:r>
            <w:r>
              <w:br/>
            </w:r>
            <w:r>
              <w:rPr>
                <w:rFonts w:ascii="Times New Roman"/>
                <w:b w:val="false"/>
                <w:i w:val="false"/>
                <w:color w:val="000000"/>
                <w:sz w:val="20"/>
              </w:rPr>
              <w:t>
</w:t>
            </w:r>
            <w:r>
              <w:rPr>
                <w:rFonts w:ascii="Times New Roman"/>
                <w:b w:val="false"/>
                <w:i w:val="false"/>
                <w:color w:val="000000"/>
                <w:sz w:val="20"/>
              </w:rPr>
              <w:t>ядохимикатами в</w:t>
            </w:r>
            <w:r>
              <w:br/>
            </w:r>
            <w:r>
              <w:rPr>
                <w:rFonts w:ascii="Times New Roman"/>
                <w:b w:val="false"/>
                <w:i w:val="false"/>
                <w:color w:val="000000"/>
                <w:sz w:val="20"/>
              </w:rPr>
              <w:t>
</w:t>
            </w:r>
            <w:r>
              <w:rPr>
                <w:rFonts w:ascii="Times New Roman"/>
                <w:b w:val="false"/>
                <w:i w:val="false"/>
                <w:color w:val="000000"/>
                <w:sz w:val="20"/>
              </w:rPr>
              <w:t>жидкой, сыпучей и</w:t>
            </w:r>
            <w:r>
              <w:br/>
            </w:r>
            <w:r>
              <w:rPr>
                <w:rFonts w:ascii="Times New Roman"/>
                <w:b w:val="false"/>
                <w:i w:val="false"/>
                <w:color w:val="000000"/>
                <w:sz w:val="20"/>
              </w:rPr>
              <w:t>
</w:t>
            </w:r>
            <w:r>
              <w:rPr>
                <w:rFonts w:ascii="Times New Roman"/>
                <w:b w:val="false"/>
                <w:i w:val="false"/>
                <w:color w:val="000000"/>
                <w:sz w:val="20"/>
              </w:rPr>
              <w:t>аэрозольной</w:t>
            </w:r>
            <w:r>
              <w:br/>
            </w:r>
            <w:r>
              <w:rPr>
                <w:rFonts w:ascii="Times New Roman"/>
                <w:b w:val="false"/>
                <w:i w:val="false"/>
                <w:color w:val="000000"/>
                <w:sz w:val="20"/>
              </w:rPr>
              <w:t>
</w:t>
            </w:r>
            <w:r>
              <w:rPr>
                <w:rFonts w:ascii="Times New Roman"/>
                <w:b w:val="false"/>
                <w:i w:val="false"/>
                <w:color w:val="000000"/>
                <w:sz w:val="20"/>
              </w:rPr>
              <w:t>формах</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нетоксичной пыли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 брюки) для</w:t>
            </w:r>
            <w:r>
              <w:br/>
            </w:r>
            <w:r>
              <w:rPr>
                <w:rFonts w:ascii="Times New Roman"/>
                <w:b w:val="false"/>
                <w:i w:val="false"/>
                <w:color w:val="000000"/>
                <w:sz w:val="20"/>
              </w:rPr>
              <w:t>
</w:t>
            </w:r>
            <w:r>
              <w:rPr>
                <w:rFonts w:ascii="Times New Roman"/>
                <w:b w:val="false"/>
                <w:i w:val="false"/>
                <w:color w:val="000000"/>
                <w:sz w:val="20"/>
              </w:rPr>
              <w:t>защиты от действия минеральных</w:t>
            </w:r>
            <w:r>
              <w:br/>
            </w:r>
            <w:r>
              <w:rPr>
                <w:rFonts w:ascii="Times New Roman"/>
                <w:b w:val="false"/>
                <w:i w:val="false"/>
                <w:color w:val="000000"/>
                <w:sz w:val="20"/>
              </w:rPr>
              <w:t>
</w:t>
            </w:r>
            <w:r>
              <w:rPr>
                <w:rFonts w:ascii="Times New Roman"/>
                <w:b w:val="false"/>
                <w:i w:val="false"/>
                <w:color w:val="000000"/>
                <w:sz w:val="20"/>
              </w:rPr>
              <w:t>удобрений и пестицидов)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хлопчатобумажный для защиты от</w:t>
            </w:r>
            <w:r>
              <w:br/>
            </w:r>
            <w:r>
              <w:rPr>
                <w:rFonts w:ascii="Times New Roman"/>
                <w:b w:val="false"/>
                <w:i w:val="false"/>
                <w:color w:val="000000"/>
                <w:sz w:val="20"/>
              </w:rPr>
              <w:t>
</w:t>
            </w:r>
            <w:r>
              <w:rPr>
                <w:rFonts w:ascii="Times New Roman"/>
                <w:b w:val="false"/>
                <w:i w:val="false"/>
                <w:color w:val="000000"/>
                <w:sz w:val="20"/>
              </w:rPr>
              <w:t>нетоксичной пыли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кислотозащитные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жидкими ядохимикатами:</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для защиты от кислот вместо</w:t>
            </w:r>
            <w:r>
              <w:br/>
            </w:r>
            <w:r>
              <w:rPr>
                <w:rFonts w:ascii="Times New Roman"/>
                <w:b w:val="false"/>
                <w:i w:val="false"/>
                <w:color w:val="000000"/>
                <w:sz w:val="20"/>
              </w:rPr>
              <w:t>
</w:t>
            </w:r>
            <w:r>
              <w:rPr>
                <w:rFonts w:ascii="Times New Roman"/>
                <w:b w:val="false"/>
                <w:i w:val="false"/>
                <w:color w:val="000000"/>
                <w:sz w:val="20"/>
              </w:rPr>
              <w:t>комбинезона хлопчатобумажного из</w:t>
            </w:r>
            <w:r>
              <w:br/>
            </w:r>
            <w:r>
              <w:rPr>
                <w:rFonts w:ascii="Times New Roman"/>
                <w:b w:val="false"/>
                <w:i w:val="false"/>
                <w:color w:val="000000"/>
                <w:sz w:val="20"/>
              </w:rPr>
              <w:t>
</w:t>
            </w:r>
            <w:r>
              <w:rPr>
                <w:rFonts w:ascii="Times New Roman"/>
                <w:b w:val="false"/>
                <w:i w:val="false"/>
                <w:color w:val="000000"/>
                <w:sz w:val="20"/>
              </w:rPr>
              <w:t>пыленепроницаемой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хлопчатобумажный с</w:t>
            </w:r>
            <w:r>
              <w:br/>
            </w:r>
            <w:r>
              <w:rPr>
                <w:rFonts w:ascii="Times New Roman"/>
                <w:b w:val="false"/>
                <w:i w:val="false"/>
                <w:color w:val="000000"/>
                <w:sz w:val="20"/>
              </w:rPr>
              <w:t>
</w:t>
            </w:r>
            <w:r>
              <w:rPr>
                <w:rFonts w:ascii="Times New Roman"/>
                <w:b w:val="false"/>
                <w:i w:val="false"/>
                <w:color w:val="000000"/>
                <w:sz w:val="20"/>
              </w:rPr>
              <w:t>кислотозащитной пропиткой вместо шлема</w:t>
            </w:r>
            <w:r>
              <w:br/>
            </w:r>
            <w:r>
              <w:rPr>
                <w:rFonts w:ascii="Times New Roman"/>
                <w:b w:val="false"/>
                <w:i w:val="false"/>
                <w:color w:val="000000"/>
                <w:sz w:val="20"/>
              </w:rPr>
              <w:t>
</w:t>
            </w:r>
            <w:r>
              <w:rPr>
                <w:rFonts w:ascii="Times New Roman"/>
                <w:b w:val="false"/>
                <w:i w:val="false"/>
                <w:color w:val="000000"/>
                <w:sz w:val="20"/>
              </w:rPr>
              <w:t>хлопчатобумажного из пыленепроницаемой</w:t>
            </w:r>
            <w:r>
              <w:br/>
            </w:r>
            <w:r>
              <w:rPr>
                <w:rFonts w:ascii="Times New Roman"/>
                <w:b w:val="false"/>
                <w:i w:val="false"/>
                <w:color w:val="000000"/>
                <w:sz w:val="20"/>
              </w:rPr>
              <w:t>
</w:t>
            </w:r>
            <w:r>
              <w:rPr>
                <w:rFonts w:ascii="Times New Roman"/>
                <w:b w:val="false"/>
                <w:i w:val="false"/>
                <w:color w:val="000000"/>
                <w:sz w:val="20"/>
              </w:rPr>
              <w:t>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r>
              <w:br/>
            </w:r>
            <w:r>
              <w:rPr>
                <w:rFonts w:ascii="Times New Roman"/>
                <w:b w:val="false"/>
                <w:i w:val="false"/>
                <w:color w:val="000000"/>
                <w:sz w:val="20"/>
              </w:rPr>
              <w:t>
</w:t>
            </w:r>
            <w:r>
              <w:rPr>
                <w:rFonts w:ascii="Times New Roman"/>
                <w:b w:val="false"/>
                <w:i w:val="false"/>
                <w:color w:val="000000"/>
                <w:sz w:val="20"/>
              </w:rPr>
              <w:t>на кислотощелочестойкой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Кладовщик;</w:t>
            </w:r>
            <w:r>
              <w:br/>
            </w:r>
            <w:r>
              <w:rPr>
                <w:rFonts w:ascii="Times New Roman"/>
                <w:b w:val="false"/>
                <w:i w:val="false"/>
                <w:color w:val="000000"/>
                <w:sz w:val="20"/>
              </w:rPr>
              <w:t>
</w:t>
            </w: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приему, отпуску, хранению, упаковке,</w:t>
            </w:r>
            <w:r>
              <w:br/>
            </w:r>
            <w:r>
              <w:rPr>
                <w:rFonts w:ascii="Times New Roman"/>
                <w:b w:val="false"/>
                <w:i w:val="false"/>
                <w:color w:val="000000"/>
                <w:sz w:val="20"/>
              </w:rPr>
              <w:t>
</w:t>
            </w:r>
            <w:r>
              <w:rPr>
                <w:rFonts w:ascii="Times New Roman"/>
                <w:b w:val="false"/>
                <w:i/>
                <w:color w:val="000000"/>
                <w:sz w:val="20"/>
              </w:rPr>
              <w:t>расфасовке и сортировке, транспортировке, погрузке и</w:t>
            </w:r>
            <w:r>
              <w:br/>
            </w:r>
            <w:r>
              <w:rPr>
                <w:rFonts w:ascii="Times New Roman"/>
                <w:b w:val="false"/>
                <w:i w:val="false"/>
                <w:color w:val="000000"/>
                <w:sz w:val="20"/>
              </w:rPr>
              <w:t>
</w:t>
            </w:r>
            <w:r>
              <w:rPr>
                <w:rFonts w:ascii="Times New Roman"/>
                <w:b w:val="false"/>
                <w:i/>
                <w:color w:val="000000"/>
                <w:sz w:val="20"/>
              </w:rPr>
              <w:t>разгрузке ядохимикатов и минеральных удобрений,  по защите</w:t>
            </w:r>
            <w:r>
              <w:br/>
            </w:r>
            <w:r>
              <w:rPr>
                <w:rFonts w:ascii="Times New Roman"/>
                <w:b w:val="false"/>
                <w:i w:val="false"/>
                <w:color w:val="000000"/>
                <w:sz w:val="20"/>
              </w:rPr>
              <w:t>
</w:t>
            </w:r>
            <w:r>
              <w:rPr>
                <w:rFonts w:ascii="Times New Roman"/>
                <w:b w:val="false"/>
                <w:i/>
                <w:color w:val="000000"/>
                <w:sz w:val="20"/>
              </w:rPr>
              <w:t>зеленых насаждений:</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для защиты от действия</w:t>
            </w:r>
            <w:r>
              <w:br/>
            </w:r>
            <w:r>
              <w:rPr>
                <w:rFonts w:ascii="Times New Roman"/>
                <w:b w:val="false"/>
                <w:i w:val="false"/>
                <w:color w:val="000000"/>
                <w:sz w:val="20"/>
              </w:rPr>
              <w:t>
</w:t>
            </w:r>
            <w:r>
              <w:rPr>
                <w:rFonts w:ascii="Times New Roman"/>
                <w:b w:val="false"/>
                <w:i w:val="false"/>
                <w:color w:val="000000"/>
                <w:sz w:val="20"/>
              </w:rPr>
              <w:t>минеральных удобрений и пестицидов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погрузке и разгрузке ядохимикатов и</w:t>
            </w:r>
            <w:r>
              <w:br/>
            </w:r>
            <w:r>
              <w:rPr>
                <w:rFonts w:ascii="Times New Roman"/>
                <w:b w:val="false"/>
                <w:i w:val="false"/>
                <w:color w:val="000000"/>
                <w:sz w:val="20"/>
              </w:rPr>
              <w:t>
</w:t>
            </w:r>
            <w:r>
              <w:rPr>
                <w:rFonts w:ascii="Times New Roman"/>
                <w:b w:val="false"/>
                <w:i/>
                <w:color w:val="000000"/>
                <w:sz w:val="20"/>
              </w:rPr>
              <w:t>минеральных удобрений на наружных работах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действия ядохимикатов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r>
              <w:br/>
            </w:r>
            <w:r>
              <w:rPr>
                <w:rFonts w:ascii="Times New Roman"/>
                <w:b w:val="false"/>
                <w:i w:val="false"/>
                <w:color w:val="000000"/>
                <w:sz w:val="20"/>
              </w:rPr>
              <w:t>
</w:t>
            </w:r>
            <w:r>
              <w:rPr>
                <w:rFonts w:ascii="Times New Roman"/>
                <w:b w:val="false"/>
                <w:i w:val="false"/>
                <w:color w:val="000000"/>
                <w:sz w:val="20"/>
              </w:rPr>
              <w:t>на кислотощелочестойкой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отпуске бензина и смазочных</w:t>
            </w:r>
            <w:r>
              <w:br/>
            </w:r>
            <w:r>
              <w:rPr>
                <w:rFonts w:ascii="Times New Roman"/>
                <w:b w:val="false"/>
                <w:i w:val="false"/>
                <w:color w:val="000000"/>
                <w:sz w:val="20"/>
              </w:rPr>
              <w:t>
</w:t>
            </w:r>
            <w:r>
              <w:rPr>
                <w:rFonts w:ascii="Times New Roman"/>
                <w:b w:val="false"/>
                <w:i/>
                <w:color w:val="000000"/>
                <w:sz w:val="20"/>
              </w:rPr>
              <w:t>материалов:</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(или из смешанных тканей) для защиты</w:t>
            </w:r>
            <w:r>
              <w:br/>
            </w:r>
            <w:r>
              <w:rPr>
                <w:rFonts w:ascii="Times New Roman"/>
                <w:b w:val="false"/>
                <w:i w:val="false"/>
                <w:color w:val="000000"/>
                <w:sz w:val="20"/>
              </w:rPr>
              <w:t>
</w:t>
            </w:r>
            <w:r>
              <w:rPr>
                <w:rFonts w:ascii="Times New Roman"/>
                <w:b w:val="false"/>
                <w:i w:val="false"/>
                <w:color w:val="000000"/>
                <w:sz w:val="20"/>
              </w:rPr>
              <w:t>от общих производственных загрязнений</w:t>
            </w:r>
            <w:r>
              <w:br/>
            </w:r>
            <w:r>
              <w:rPr>
                <w:rFonts w:ascii="Times New Roman"/>
                <w:b w:val="false"/>
                <w:i w:val="false"/>
                <w:color w:val="000000"/>
                <w:sz w:val="20"/>
              </w:rPr>
              <w:t>
</w:t>
            </w:r>
            <w:r>
              <w:rPr>
                <w:rFonts w:ascii="Times New Roman"/>
                <w:b w:val="false"/>
                <w:i w:val="false"/>
                <w:color w:val="000000"/>
                <w:sz w:val="20"/>
              </w:rPr>
              <w:t>и 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на</w:t>
            </w:r>
            <w:r>
              <w:br/>
            </w:r>
            <w:r>
              <w:rPr>
                <w:rFonts w:ascii="Times New Roman"/>
                <w:b w:val="false"/>
                <w:i w:val="false"/>
                <w:color w:val="000000"/>
                <w:sz w:val="20"/>
              </w:rPr>
              <w:t>
</w:t>
            </w:r>
            <w:r>
              <w:rPr>
                <w:rFonts w:ascii="Times New Roman"/>
                <w:b w:val="false"/>
                <w:i w:val="false"/>
                <w:color w:val="000000"/>
                <w:sz w:val="20"/>
              </w:rPr>
              <w:t>маслобензостойкой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этилированным бензином:</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w:t>
            </w:r>
            <w:r>
              <w:br/>
            </w:r>
            <w:r>
              <w:rPr>
                <w:rFonts w:ascii="Times New Roman"/>
                <w:b w:val="false"/>
                <w:i w:val="false"/>
                <w:color w:val="000000"/>
                <w:sz w:val="20"/>
              </w:rPr>
              <w:t>
</w:t>
            </w:r>
            <w:r>
              <w:rPr>
                <w:rFonts w:ascii="Times New Roman"/>
                <w:b w:val="false"/>
                <w:i w:val="false"/>
                <w:color w:val="000000"/>
                <w:sz w:val="20"/>
              </w:rPr>
              <w:t xml:space="preserve">воздействий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Кладовщику при выполнении работ на торговой нефтебазе:</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 воздействий</w:t>
            </w:r>
            <w:r>
              <w:br/>
            </w:r>
            <w:r>
              <w:rPr>
                <w:rFonts w:ascii="Times New Roman"/>
                <w:b w:val="false"/>
                <w:i w:val="false"/>
                <w:color w:val="000000"/>
                <w:sz w:val="20"/>
              </w:rPr>
              <w:t>
</w:t>
            </w:r>
            <w:r>
              <w:rPr>
                <w:rFonts w:ascii="Times New Roman"/>
                <w:b w:val="false"/>
                <w:i w:val="false"/>
                <w:color w:val="000000"/>
                <w:sz w:val="20"/>
              </w:rPr>
              <w:t>для защиты от нефти, нефтепродуктов,</w:t>
            </w:r>
            <w:r>
              <w:br/>
            </w:r>
            <w:r>
              <w:rPr>
                <w:rFonts w:ascii="Times New Roman"/>
                <w:b w:val="false"/>
                <w:i w:val="false"/>
                <w:color w:val="000000"/>
                <w:sz w:val="20"/>
              </w:rPr>
              <w:t>
</w:t>
            </w:r>
            <w:r>
              <w:rPr>
                <w:rFonts w:ascii="Times New Roman"/>
                <w:b w:val="false"/>
                <w:i w:val="false"/>
                <w:color w:val="000000"/>
                <w:sz w:val="20"/>
              </w:rPr>
              <w:t>масел и жиров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на</w:t>
            </w:r>
            <w:r>
              <w:br/>
            </w:r>
            <w:r>
              <w:rPr>
                <w:rFonts w:ascii="Times New Roman"/>
                <w:b w:val="false"/>
                <w:i w:val="false"/>
                <w:color w:val="000000"/>
                <w:sz w:val="20"/>
              </w:rPr>
              <w:t>
</w:t>
            </w:r>
            <w:r>
              <w:rPr>
                <w:rFonts w:ascii="Times New Roman"/>
                <w:b w:val="false"/>
                <w:i w:val="false"/>
                <w:color w:val="000000"/>
                <w:sz w:val="20"/>
              </w:rPr>
              <w:t>маслобензостойкой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для защиты от нефтепродуктов,</w:t>
            </w:r>
            <w:r>
              <w:br/>
            </w:r>
            <w:r>
              <w:rPr>
                <w:rFonts w:ascii="Times New Roman"/>
                <w:b w:val="false"/>
                <w:i w:val="false"/>
                <w:color w:val="000000"/>
                <w:sz w:val="20"/>
              </w:rPr>
              <w:t>
</w:t>
            </w:r>
            <w:r>
              <w:rPr>
                <w:rFonts w:ascii="Times New Roman"/>
                <w:b w:val="false"/>
                <w:i w:val="false"/>
                <w:color w:val="000000"/>
                <w:sz w:val="20"/>
              </w:rPr>
              <w:t>масел и жиров на утепляющей прокладке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r>
              <w:br/>
            </w:r>
            <w:r>
              <w:rPr>
                <w:rFonts w:ascii="Times New Roman"/>
                <w:b w:val="false"/>
                <w:i w:val="false"/>
                <w:color w:val="000000"/>
                <w:sz w:val="20"/>
              </w:rPr>
              <w:t>
</w:t>
            </w:r>
            <w:r>
              <w:rPr>
                <w:rFonts w:ascii="Times New Roman"/>
                <w:b w:val="false"/>
                <w:i w:val="false"/>
                <w:color w:val="000000"/>
                <w:sz w:val="20"/>
              </w:rPr>
              <w:t>на маслобензостойкой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Подсобному рабочему:</w:t>
            </w:r>
            <w:r>
              <w:br/>
            </w:r>
            <w:r>
              <w:rPr>
                <w:rFonts w:ascii="Times New Roman"/>
                <w:b w:val="false"/>
                <w:i w:val="false"/>
                <w:color w:val="000000"/>
                <w:sz w:val="20"/>
              </w:rPr>
              <w:t>
</w:t>
            </w:r>
            <w:r>
              <w:rPr>
                <w:rFonts w:ascii="Times New Roman"/>
                <w:b w:val="false"/>
                <w:i/>
                <w:color w:val="000000"/>
                <w:sz w:val="20"/>
              </w:rPr>
              <w:t>При выполнении работ на дорожках ипподрома:</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(или из смешанных тканей) для защиты</w:t>
            </w:r>
            <w:r>
              <w:br/>
            </w:r>
            <w:r>
              <w:rPr>
                <w:rFonts w:ascii="Times New Roman"/>
                <w:b w:val="false"/>
                <w:i w:val="false"/>
                <w:color w:val="000000"/>
                <w:sz w:val="20"/>
              </w:rPr>
              <w:t>
</w:t>
            </w:r>
            <w:r>
              <w:rPr>
                <w:rFonts w:ascii="Times New Roman"/>
                <w:b w:val="false"/>
                <w:i w:val="false"/>
                <w:color w:val="000000"/>
                <w:sz w:val="20"/>
              </w:rPr>
              <w:t>от общих производственных загрязнений</w:t>
            </w:r>
            <w:r>
              <w:br/>
            </w:r>
            <w:r>
              <w:rPr>
                <w:rFonts w:ascii="Times New Roman"/>
                <w:b w:val="false"/>
                <w:i w:val="false"/>
                <w:color w:val="000000"/>
                <w:sz w:val="20"/>
              </w:rPr>
              <w:t>
</w:t>
            </w:r>
            <w:r>
              <w:rPr>
                <w:rFonts w:ascii="Times New Roman"/>
                <w:b w:val="false"/>
                <w:i w:val="false"/>
                <w:color w:val="000000"/>
                <w:sz w:val="20"/>
              </w:rPr>
              <w:t xml:space="preserve">и механических воздействий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приемке, сортировке и браковке</w:t>
            </w:r>
            <w:r>
              <w:br/>
            </w:r>
            <w:r>
              <w:rPr>
                <w:rFonts w:ascii="Times New Roman"/>
                <w:b w:val="false"/>
                <w:i w:val="false"/>
                <w:color w:val="000000"/>
                <w:sz w:val="20"/>
              </w:rPr>
              <w:t>
</w:t>
            </w:r>
            <w:r>
              <w:rPr>
                <w:rFonts w:ascii="Times New Roman"/>
                <w:b w:val="false"/>
                <w:i/>
                <w:color w:val="000000"/>
                <w:sz w:val="20"/>
              </w:rPr>
              <w:t>грязных и промасленных крупных деталей:</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из смешанных тканей)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w:t>
            </w:r>
            <w:r>
              <w:br/>
            </w:r>
            <w:r>
              <w:rPr>
                <w:rFonts w:ascii="Times New Roman"/>
                <w:b w:val="false"/>
                <w:i w:val="false"/>
                <w:color w:val="000000"/>
                <w:sz w:val="20"/>
              </w:rPr>
              <w:t>
</w:t>
            </w:r>
            <w:r>
              <w:rPr>
                <w:rFonts w:ascii="Times New Roman"/>
                <w:b w:val="false"/>
                <w:i w:val="false"/>
                <w:color w:val="000000"/>
                <w:sz w:val="20"/>
              </w:rPr>
              <w:t xml:space="preserve">воздействий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для защиты от кислот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на</w:t>
            </w:r>
            <w:r>
              <w:br/>
            </w:r>
            <w:r>
              <w:rPr>
                <w:rFonts w:ascii="Times New Roman"/>
                <w:b w:val="false"/>
                <w:i w:val="false"/>
                <w:color w:val="000000"/>
                <w:sz w:val="20"/>
              </w:rPr>
              <w:t>
</w:t>
            </w:r>
            <w:r>
              <w:rPr>
                <w:rFonts w:ascii="Times New Roman"/>
                <w:b w:val="false"/>
                <w:i w:val="false"/>
                <w:color w:val="000000"/>
                <w:sz w:val="20"/>
              </w:rPr>
              <w:t>маслобензостойкой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укладке дерна: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(или из смешанных тканей) для защиты</w:t>
            </w:r>
            <w:r>
              <w:br/>
            </w:r>
            <w:r>
              <w:rPr>
                <w:rFonts w:ascii="Times New Roman"/>
                <w:b w:val="false"/>
                <w:i w:val="false"/>
                <w:color w:val="000000"/>
                <w:sz w:val="20"/>
              </w:rPr>
              <w:t>
</w:t>
            </w:r>
            <w:r>
              <w:rPr>
                <w:rFonts w:ascii="Times New Roman"/>
                <w:b w:val="false"/>
                <w:i w:val="false"/>
                <w:color w:val="000000"/>
                <w:sz w:val="20"/>
              </w:rPr>
              <w:t>от общих производственных загрязнений</w:t>
            </w:r>
            <w:r>
              <w:br/>
            </w:r>
            <w:r>
              <w:rPr>
                <w:rFonts w:ascii="Times New Roman"/>
                <w:b w:val="false"/>
                <w:i w:val="false"/>
                <w:color w:val="000000"/>
                <w:sz w:val="20"/>
              </w:rPr>
              <w:t>
</w:t>
            </w:r>
            <w:r>
              <w:rPr>
                <w:rFonts w:ascii="Times New Roman"/>
                <w:b w:val="false"/>
                <w:i w:val="false"/>
                <w:color w:val="000000"/>
                <w:sz w:val="20"/>
              </w:rPr>
              <w:t xml:space="preserve">и механических воздействий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приему, отпуску, хранению, заправке,</w:t>
            </w:r>
            <w:r>
              <w:br/>
            </w:r>
            <w:r>
              <w:rPr>
                <w:rFonts w:ascii="Times New Roman"/>
                <w:b w:val="false"/>
                <w:i w:val="false"/>
                <w:color w:val="000000"/>
                <w:sz w:val="20"/>
              </w:rPr>
              <w:t>
</w:t>
            </w:r>
            <w:r>
              <w:rPr>
                <w:rFonts w:ascii="Times New Roman"/>
                <w:b w:val="false"/>
                <w:i/>
                <w:color w:val="000000"/>
                <w:sz w:val="20"/>
              </w:rPr>
              <w:t>транспортировке и внесению в почву аммиачной воды и жидкого</w:t>
            </w:r>
            <w:r>
              <w:br/>
            </w:r>
            <w:r>
              <w:rPr>
                <w:rFonts w:ascii="Times New Roman"/>
                <w:b w:val="false"/>
                <w:i w:val="false"/>
                <w:color w:val="000000"/>
                <w:sz w:val="20"/>
              </w:rPr>
              <w:t>
</w:t>
            </w:r>
            <w:r>
              <w:rPr>
                <w:rFonts w:ascii="Times New Roman"/>
                <w:b w:val="false"/>
                <w:i/>
                <w:color w:val="000000"/>
                <w:sz w:val="20"/>
              </w:rPr>
              <w:t>аммиака: При работе с аммиачной водой:</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для защиты от действия</w:t>
            </w:r>
            <w:r>
              <w:br/>
            </w:r>
            <w:r>
              <w:rPr>
                <w:rFonts w:ascii="Times New Roman"/>
                <w:b w:val="false"/>
                <w:i w:val="false"/>
                <w:color w:val="000000"/>
                <w:sz w:val="20"/>
              </w:rPr>
              <w:t>
</w:t>
            </w:r>
            <w:r>
              <w:rPr>
                <w:rFonts w:ascii="Times New Roman"/>
                <w:b w:val="false"/>
                <w:i w:val="false"/>
                <w:color w:val="000000"/>
                <w:sz w:val="20"/>
              </w:rPr>
              <w:t>минеральных удобрений и пестицидов</w:t>
            </w:r>
            <w:r>
              <w:br/>
            </w:r>
            <w:r>
              <w:rPr>
                <w:rFonts w:ascii="Times New Roman"/>
                <w:b w:val="false"/>
                <w:i w:val="false"/>
                <w:color w:val="000000"/>
                <w:sz w:val="20"/>
              </w:rPr>
              <w:t>
</w:t>
            </w:r>
            <w:r>
              <w:rPr>
                <w:rFonts w:ascii="Times New Roman"/>
                <w:b w:val="false"/>
                <w:i w:val="false"/>
                <w:color w:val="000000"/>
                <w:sz w:val="20"/>
              </w:rPr>
              <w:t>(или 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изделие)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жидким аммиаком: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для защиты от кислот</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хлопчатобумажный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и</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w:t>
            </w:r>
            <w:r>
              <w:rPr>
                <w:rFonts w:ascii="Times New Roman"/>
                <w:b w:val="false"/>
                <w:i w:val="false"/>
                <w:color w:val="000000"/>
                <w:sz w:val="20"/>
              </w:rPr>
              <w:t>кислотощелочестойкие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резиновые кислотощелочестойкие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r>
              <w:br/>
            </w:r>
            <w:r>
              <w:rPr>
                <w:rFonts w:ascii="Times New Roman"/>
                <w:b w:val="false"/>
                <w:i w:val="false"/>
                <w:color w:val="000000"/>
                <w:sz w:val="20"/>
              </w:rPr>
              <w:t>
</w:t>
            </w:r>
            <w:r>
              <w:rPr>
                <w:rFonts w:ascii="Times New Roman"/>
                <w:b w:val="false"/>
                <w:i w:val="false"/>
                <w:color w:val="000000"/>
                <w:sz w:val="20"/>
              </w:rPr>
              <w:t>на кислотощелочестойкой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51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Кузнец ручной</w:t>
            </w:r>
            <w:r>
              <w:br/>
            </w:r>
            <w:r>
              <w:rPr>
                <w:rFonts w:ascii="Times New Roman"/>
                <w:b w:val="false"/>
                <w:i w:val="false"/>
                <w:color w:val="000000"/>
                <w:sz w:val="20"/>
              </w:rPr>
              <w:t>
</w:t>
            </w:r>
            <w:r>
              <w:rPr>
                <w:rFonts w:ascii="Times New Roman"/>
                <w:b w:val="false"/>
                <w:i w:val="false"/>
                <w:color w:val="000000"/>
                <w:sz w:val="20"/>
              </w:rPr>
              <w:t>ковки</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для защиты от повышенных</w:t>
            </w:r>
            <w:r>
              <w:br/>
            </w:r>
            <w:r>
              <w:rPr>
                <w:rFonts w:ascii="Times New Roman"/>
                <w:b w:val="false"/>
                <w:i w:val="false"/>
                <w:color w:val="000000"/>
                <w:sz w:val="20"/>
              </w:rPr>
              <w:t>
</w:t>
            </w:r>
            <w:r>
              <w:rPr>
                <w:rFonts w:ascii="Times New Roman"/>
                <w:b w:val="false"/>
                <w:i w:val="false"/>
                <w:color w:val="000000"/>
                <w:sz w:val="20"/>
              </w:rPr>
              <w:t>температур (или из парусиновой</w:t>
            </w:r>
            <w:r>
              <w:br/>
            </w:r>
            <w:r>
              <w:rPr>
                <w:rFonts w:ascii="Times New Roman"/>
                <w:b w:val="false"/>
                <w:i w:val="false"/>
                <w:color w:val="000000"/>
                <w:sz w:val="20"/>
              </w:rPr>
              <w:t>
</w:t>
            </w:r>
            <w:r>
              <w:rPr>
                <w:rFonts w:ascii="Times New Roman"/>
                <w:b w:val="false"/>
                <w:i w:val="false"/>
                <w:color w:val="000000"/>
                <w:sz w:val="20"/>
              </w:rPr>
              <w:t>полульняной ткани)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 натуральной</w:t>
            </w:r>
            <w:r>
              <w:br/>
            </w:r>
            <w:r>
              <w:rPr>
                <w:rFonts w:ascii="Times New Roman"/>
                <w:b w:val="false"/>
                <w:i w:val="false"/>
                <w:color w:val="000000"/>
                <w:sz w:val="20"/>
              </w:rPr>
              <w:t>
</w:t>
            </w:r>
            <w:r>
              <w:rPr>
                <w:rFonts w:ascii="Times New Roman"/>
                <w:b w:val="false"/>
                <w:i w:val="false"/>
                <w:color w:val="000000"/>
                <w:sz w:val="20"/>
              </w:rPr>
              <w:t>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 для защиты от</w:t>
            </w:r>
            <w:r>
              <w:br/>
            </w:r>
            <w:r>
              <w:rPr>
                <w:rFonts w:ascii="Times New Roman"/>
                <w:b w:val="false"/>
                <w:i w:val="false"/>
                <w:color w:val="000000"/>
                <w:sz w:val="20"/>
              </w:rPr>
              <w:t>
</w:t>
            </w:r>
            <w:r>
              <w:rPr>
                <w:rFonts w:ascii="Times New Roman"/>
                <w:b w:val="false"/>
                <w:i w:val="false"/>
                <w:color w:val="000000"/>
                <w:sz w:val="20"/>
              </w:rPr>
              <w:t>повышенных температур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огнезащитной</w:t>
            </w:r>
            <w:r>
              <w:br/>
            </w:r>
            <w:r>
              <w:rPr>
                <w:rFonts w:ascii="Times New Roman"/>
                <w:b w:val="false"/>
                <w:i w:val="false"/>
                <w:color w:val="000000"/>
                <w:sz w:val="20"/>
              </w:rPr>
              <w:t>
</w:t>
            </w:r>
            <w:r>
              <w:rPr>
                <w:rFonts w:ascii="Times New Roman"/>
                <w:b w:val="false"/>
                <w:i w:val="false"/>
                <w:color w:val="000000"/>
                <w:sz w:val="20"/>
              </w:rPr>
              <w:t>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  с нагрудником с</w:t>
            </w:r>
            <w:r>
              <w:br/>
            </w:r>
            <w:r>
              <w:rPr>
                <w:rFonts w:ascii="Times New Roman"/>
                <w:b w:val="false"/>
                <w:i w:val="false"/>
                <w:color w:val="000000"/>
                <w:sz w:val="20"/>
              </w:rPr>
              <w:t>
</w:t>
            </w:r>
            <w:r>
              <w:rPr>
                <w:rFonts w:ascii="Times New Roman"/>
                <w:b w:val="false"/>
                <w:i w:val="false"/>
                <w:color w:val="000000"/>
                <w:sz w:val="20"/>
              </w:rPr>
              <w:t>огнезащитной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Кучер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легковом транспорте:</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2-го класса защиты</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с этилированным бензином: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резиновый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w:t>
            </w:r>
            <w:r>
              <w:br/>
            </w:r>
            <w:r>
              <w:rPr>
                <w:rFonts w:ascii="Times New Roman"/>
                <w:b w:val="false"/>
                <w:i w:val="false"/>
                <w:color w:val="000000"/>
                <w:sz w:val="20"/>
              </w:rPr>
              <w:t>
</w:t>
            </w:r>
            <w:r>
              <w:rPr>
                <w:rFonts w:ascii="Times New Roman"/>
                <w:b w:val="false"/>
                <w:i w:val="false"/>
                <w:color w:val="000000"/>
                <w:sz w:val="20"/>
              </w:rPr>
              <w:t>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маслобензостойкие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обслуживании и ремонте</w:t>
            </w:r>
            <w:r>
              <w:br/>
            </w:r>
            <w:r>
              <w:rPr>
                <w:rFonts w:ascii="Times New Roman"/>
                <w:b w:val="false"/>
                <w:i w:val="false"/>
                <w:color w:val="000000"/>
                <w:sz w:val="20"/>
              </w:rPr>
              <w:t>
</w:t>
            </w:r>
            <w:r>
              <w:rPr>
                <w:rFonts w:ascii="Times New Roman"/>
                <w:b w:val="false"/>
                <w:i/>
                <w:color w:val="000000"/>
                <w:sz w:val="20"/>
              </w:rPr>
              <w:t>машинно-тракторного парка в полевых условиях: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для защиты от нефтепродуктов,</w:t>
            </w:r>
            <w:r>
              <w:br/>
            </w:r>
            <w:r>
              <w:rPr>
                <w:rFonts w:ascii="Times New Roman"/>
                <w:b w:val="false"/>
                <w:i w:val="false"/>
                <w:color w:val="000000"/>
                <w:sz w:val="20"/>
              </w:rPr>
              <w:t>
</w:t>
            </w:r>
            <w:r>
              <w:rPr>
                <w:rFonts w:ascii="Times New Roman"/>
                <w:b w:val="false"/>
                <w:i w:val="false"/>
                <w:color w:val="000000"/>
                <w:sz w:val="20"/>
              </w:rPr>
              <w:t>масел и жиров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на</w:t>
            </w:r>
            <w:r>
              <w:br/>
            </w:r>
            <w:r>
              <w:rPr>
                <w:rFonts w:ascii="Times New Roman"/>
                <w:b w:val="false"/>
                <w:i w:val="false"/>
                <w:color w:val="000000"/>
                <w:sz w:val="20"/>
              </w:rPr>
              <w:t>
</w:t>
            </w:r>
            <w:r>
              <w:rPr>
                <w:rFonts w:ascii="Times New Roman"/>
                <w:b w:val="false"/>
                <w:i w:val="false"/>
                <w:color w:val="000000"/>
                <w:sz w:val="20"/>
              </w:rPr>
              <w:t xml:space="preserve">маслобензостойкой подошве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моечных</w:t>
            </w:r>
            <w:r>
              <w:br/>
            </w:r>
            <w:r>
              <w:rPr>
                <w:rFonts w:ascii="Times New Roman"/>
                <w:b w:val="false"/>
                <w:i w:val="false"/>
                <w:color w:val="000000"/>
                <w:sz w:val="20"/>
              </w:rPr>
              <w:t>
</w:t>
            </w:r>
            <w:r>
              <w:rPr>
                <w:rFonts w:ascii="Times New Roman"/>
                <w:b w:val="false"/>
                <w:i w:val="false"/>
                <w:color w:val="000000"/>
                <w:sz w:val="20"/>
              </w:rPr>
              <w:t>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мойке тракторов и</w:t>
            </w:r>
            <w:r>
              <w:br/>
            </w:r>
            <w:r>
              <w:rPr>
                <w:rFonts w:ascii="Times New Roman"/>
                <w:b w:val="false"/>
                <w:i w:val="false"/>
                <w:color w:val="000000"/>
                <w:sz w:val="20"/>
              </w:rPr>
              <w:t>
</w:t>
            </w:r>
            <w:r>
              <w:rPr>
                <w:rFonts w:ascii="Times New Roman"/>
                <w:b w:val="false"/>
                <w:i/>
                <w:color w:val="000000"/>
                <w:sz w:val="20"/>
              </w:rPr>
              <w:t>сельскохозяйственных машин и их деталей:</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синтетических тканей для</w:t>
            </w:r>
            <w:r>
              <w:br/>
            </w:r>
            <w:r>
              <w:rPr>
                <w:rFonts w:ascii="Times New Roman"/>
                <w:b w:val="false"/>
                <w:i w:val="false"/>
                <w:color w:val="000000"/>
                <w:sz w:val="20"/>
              </w:rPr>
              <w:t>
</w:t>
            </w:r>
            <w:r>
              <w:rPr>
                <w:rFonts w:ascii="Times New Roman"/>
                <w:b w:val="false"/>
                <w:i w:val="false"/>
                <w:color w:val="000000"/>
                <w:sz w:val="20"/>
              </w:rPr>
              <w:t>защиты от воды с пленочным покрытием с</w:t>
            </w:r>
            <w:r>
              <w:br/>
            </w:r>
            <w:r>
              <w:rPr>
                <w:rFonts w:ascii="Times New Roman"/>
                <w:b w:val="false"/>
                <w:i w:val="false"/>
                <w:color w:val="000000"/>
                <w:sz w:val="20"/>
              </w:rPr>
              <w:t>
</w:t>
            </w:r>
            <w:r>
              <w:rPr>
                <w:rFonts w:ascii="Times New Roman"/>
                <w:b w:val="false"/>
                <w:i w:val="false"/>
                <w:color w:val="000000"/>
                <w:sz w:val="20"/>
              </w:rPr>
              <w:t xml:space="preserve">капюшоном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для защиты от кислот с</w:t>
            </w:r>
            <w:r>
              <w:br/>
            </w:r>
            <w:r>
              <w:rPr>
                <w:rFonts w:ascii="Times New Roman"/>
                <w:b w:val="false"/>
                <w:i w:val="false"/>
                <w:color w:val="000000"/>
                <w:sz w:val="20"/>
              </w:rPr>
              <w:t>
</w:t>
            </w:r>
            <w:r>
              <w:rPr>
                <w:rFonts w:ascii="Times New Roman"/>
                <w:b w:val="false"/>
                <w:i w:val="false"/>
                <w:color w:val="000000"/>
                <w:sz w:val="20"/>
              </w:rPr>
              <w:t>нагрудником (или фартук</w:t>
            </w:r>
            <w:r>
              <w:br/>
            </w:r>
            <w:r>
              <w:rPr>
                <w:rFonts w:ascii="Times New Roman"/>
                <w:b w:val="false"/>
                <w:i w:val="false"/>
                <w:color w:val="000000"/>
                <w:sz w:val="20"/>
              </w:rPr>
              <w:t>
</w:t>
            </w:r>
            <w:r>
              <w:rPr>
                <w:rFonts w:ascii="Times New Roman"/>
                <w:b w:val="false"/>
                <w:i w:val="false"/>
                <w:color w:val="000000"/>
                <w:sz w:val="20"/>
              </w:rPr>
              <w:t>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мойке деталей в ваннах: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 кислотозащитной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и</w:t>
            </w:r>
            <w:r>
              <w:br/>
            </w:r>
            <w:r>
              <w:rPr>
                <w:rFonts w:ascii="Times New Roman"/>
                <w:b w:val="false"/>
                <w:i w:val="false"/>
                <w:color w:val="000000"/>
                <w:sz w:val="20"/>
              </w:rPr>
              <w:t>
</w:t>
            </w:r>
            <w:r>
              <w:rPr>
                <w:rFonts w:ascii="Times New Roman"/>
                <w:b w:val="false"/>
                <w:i w:val="false"/>
                <w:color w:val="000000"/>
                <w:sz w:val="20"/>
              </w:rPr>
              <w:t>кислотозащитной пропиткой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водонепроницаемые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кислотозащитной</w:t>
            </w:r>
            <w:r>
              <w:br/>
            </w:r>
            <w:r>
              <w:rPr>
                <w:rFonts w:ascii="Times New Roman"/>
                <w:b w:val="false"/>
                <w:i w:val="false"/>
                <w:color w:val="000000"/>
                <w:sz w:val="20"/>
              </w:rPr>
              <w:t>
</w:t>
            </w:r>
            <w:r>
              <w:rPr>
                <w:rFonts w:ascii="Times New Roman"/>
                <w:b w:val="false"/>
                <w:i w:val="false"/>
                <w:color w:val="000000"/>
                <w:sz w:val="20"/>
              </w:rPr>
              <w:t>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холодильных</w:t>
            </w:r>
            <w:r>
              <w:br/>
            </w:r>
            <w:r>
              <w:rPr>
                <w:rFonts w:ascii="Times New Roman"/>
                <w:b w:val="false"/>
                <w:i w:val="false"/>
                <w:color w:val="000000"/>
                <w:sz w:val="20"/>
              </w:rPr>
              <w:t>
</w:t>
            </w:r>
            <w:r>
              <w:rPr>
                <w:rFonts w:ascii="Times New Roman"/>
                <w:b w:val="false"/>
                <w:i w:val="false"/>
                <w:color w:val="000000"/>
                <w:sz w:val="20"/>
              </w:rPr>
              <w:t>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холодильно-газового</w:t>
            </w:r>
            <w:r>
              <w:br/>
            </w:r>
            <w:r>
              <w:rPr>
                <w:rFonts w:ascii="Times New Roman"/>
                <w:b w:val="false"/>
                <w:i w:val="false"/>
                <w:color w:val="000000"/>
                <w:sz w:val="20"/>
              </w:rPr>
              <w:t>
</w:t>
            </w:r>
            <w:r>
              <w:rPr>
                <w:rFonts w:ascii="Times New Roman"/>
                <w:b w:val="false"/>
                <w:i/>
                <w:color w:val="000000"/>
                <w:sz w:val="20"/>
              </w:rPr>
              <w:t>агрегата:</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 брюки)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по</w:t>
            </w:r>
            <w:r>
              <w:br/>
            </w:r>
            <w:r>
              <w:rPr>
                <w:rFonts w:ascii="Times New Roman"/>
                <w:b w:val="false"/>
                <w:i w:val="false"/>
                <w:color w:val="000000"/>
                <w:sz w:val="20"/>
              </w:rPr>
              <w:t>
</w:t>
            </w:r>
            <w:r>
              <w:rPr>
                <w:rFonts w:ascii="Times New Roman"/>
                <w:b w:val="false"/>
                <w:i w:val="false"/>
                <w:color w:val="000000"/>
                <w:sz w:val="20"/>
              </w:rPr>
              <w:t>монтажу стальных</w:t>
            </w:r>
            <w:r>
              <w:br/>
            </w:r>
            <w:r>
              <w:rPr>
                <w:rFonts w:ascii="Times New Roman"/>
                <w:b w:val="false"/>
                <w:i w:val="false"/>
                <w:color w:val="000000"/>
                <w:sz w:val="20"/>
              </w:rPr>
              <w:t>
</w:t>
            </w:r>
            <w:r>
              <w:rPr>
                <w:rFonts w:ascii="Times New Roman"/>
                <w:b w:val="false"/>
                <w:i w:val="false"/>
                <w:color w:val="000000"/>
                <w:sz w:val="20"/>
              </w:rPr>
              <w:t>и железобетонных</w:t>
            </w:r>
            <w:r>
              <w:br/>
            </w:r>
            <w:r>
              <w:rPr>
                <w:rFonts w:ascii="Times New Roman"/>
                <w:b w:val="false"/>
                <w:i w:val="false"/>
                <w:color w:val="000000"/>
                <w:sz w:val="20"/>
              </w:rPr>
              <w:t>
</w:t>
            </w:r>
            <w:r>
              <w:rPr>
                <w:rFonts w:ascii="Times New Roman"/>
                <w:b w:val="false"/>
                <w:i w:val="false"/>
                <w:color w:val="000000"/>
                <w:sz w:val="20"/>
              </w:rPr>
              <w:t>конструкций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монтажу установок с ветродвигателя:</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(или ботинки) из</w:t>
            </w:r>
            <w:r>
              <w:br/>
            </w:r>
            <w:r>
              <w:rPr>
                <w:rFonts w:ascii="Times New Roman"/>
                <w:b w:val="false"/>
                <w:i w:val="false"/>
                <w:color w:val="000000"/>
                <w:sz w:val="20"/>
              </w:rPr>
              <w:t>
</w:t>
            </w:r>
            <w:r>
              <w:rPr>
                <w:rFonts w:ascii="Times New Roman"/>
                <w:b w:val="false"/>
                <w:i w:val="false"/>
                <w:color w:val="000000"/>
                <w:sz w:val="20"/>
              </w:rPr>
              <w:t>натуральной кожи на противоскользящей</w:t>
            </w:r>
            <w:r>
              <w:br/>
            </w:r>
            <w:r>
              <w:rPr>
                <w:rFonts w:ascii="Times New Roman"/>
                <w:b w:val="false"/>
                <w:i w:val="false"/>
                <w:color w:val="000000"/>
                <w:sz w:val="20"/>
              </w:rPr>
              <w:t>
</w:t>
            </w:r>
            <w:r>
              <w:rPr>
                <w:rFonts w:ascii="Times New Roman"/>
                <w:b w:val="false"/>
                <w:i w:val="false"/>
                <w:color w:val="000000"/>
                <w:sz w:val="20"/>
              </w:rPr>
              <w:t>подошве с жестким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 летний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 или перчатки</w:t>
            </w:r>
            <w:r>
              <w:br/>
            </w:r>
            <w:r>
              <w:rPr>
                <w:rFonts w:ascii="Times New Roman"/>
                <w:b w:val="false"/>
                <w:i w:val="false"/>
                <w:color w:val="000000"/>
                <w:sz w:val="20"/>
              </w:rPr>
              <w:t>
</w:t>
            </w:r>
            <w:r>
              <w:rPr>
                <w:rFonts w:ascii="Times New Roman"/>
                <w:b w:val="false"/>
                <w:i w:val="false"/>
                <w:color w:val="000000"/>
                <w:sz w:val="20"/>
              </w:rPr>
              <w:t>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 зимний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Моторист</w:t>
            </w:r>
            <w:r>
              <w:br/>
            </w:r>
            <w:r>
              <w:rPr>
                <w:rFonts w:ascii="Times New Roman"/>
                <w:b w:val="false"/>
                <w:i w:val="false"/>
                <w:color w:val="000000"/>
                <w:sz w:val="20"/>
              </w:rPr>
              <w:t>
</w:t>
            </w:r>
            <w:r>
              <w:rPr>
                <w:rFonts w:ascii="Times New Roman"/>
                <w:b w:val="false"/>
                <w:i w:val="false"/>
                <w:color w:val="000000"/>
                <w:sz w:val="20"/>
              </w:rPr>
              <w:t>электродвигателей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обслуживании дизельной</w:t>
            </w:r>
            <w:r>
              <w:br/>
            </w:r>
            <w:r>
              <w:rPr>
                <w:rFonts w:ascii="Times New Roman"/>
                <w:b w:val="false"/>
                <w:i w:val="false"/>
                <w:color w:val="000000"/>
                <w:sz w:val="20"/>
              </w:rPr>
              <w:t>
</w:t>
            </w:r>
            <w:r>
              <w:rPr>
                <w:rFonts w:ascii="Times New Roman"/>
                <w:b w:val="false"/>
                <w:i/>
                <w:color w:val="000000"/>
                <w:sz w:val="20"/>
              </w:rPr>
              <w:t>электростанции:</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w:t>
            </w:r>
            <w:r>
              <w:br/>
            </w:r>
            <w:r>
              <w:rPr>
                <w:rFonts w:ascii="Times New Roman"/>
                <w:b w:val="false"/>
                <w:i w:val="false"/>
                <w:color w:val="000000"/>
                <w:sz w:val="20"/>
              </w:rPr>
              <w:t>
</w:t>
            </w:r>
            <w:r>
              <w:rPr>
                <w:rFonts w:ascii="Times New Roman"/>
                <w:b w:val="false"/>
                <w:i w:val="false"/>
                <w:color w:val="000000"/>
                <w:sz w:val="20"/>
              </w:rPr>
              <w:t xml:space="preserve">воздействий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товарный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торговой нефтебазе: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w:t>
            </w:r>
            <w:r>
              <w:br/>
            </w:r>
            <w:r>
              <w:rPr>
                <w:rFonts w:ascii="Times New Roman"/>
                <w:b w:val="false"/>
                <w:i w:val="false"/>
                <w:color w:val="000000"/>
                <w:sz w:val="20"/>
              </w:rPr>
              <w:t>
</w:t>
            </w:r>
            <w:r>
              <w:rPr>
                <w:rFonts w:ascii="Times New Roman"/>
                <w:b w:val="false"/>
                <w:i w:val="false"/>
                <w:color w:val="000000"/>
                <w:sz w:val="20"/>
              </w:rPr>
              <w:t xml:space="preserve">воздействий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для защиты от нефти,</w:t>
            </w:r>
            <w:r>
              <w:br/>
            </w:r>
            <w:r>
              <w:rPr>
                <w:rFonts w:ascii="Times New Roman"/>
                <w:b w:val="false"/>
                <w:i w:val="false"/>
                <w:color w:val="000000"/>
                <w:sz w:val="20"/>
              </w:rPr>
              <w:t>
</w:t>
            </w:r>
            <w:r>
              <w:rPr>
                <w:rFonts w:ascii="Times New Roman"/>
                <w:b w:val="false"/>
                <w:i w:val="false"/>
                <w:color w:val="000000"/>
                <w:sz w:val="20"/>
              </w:rPr>
              <w:t>нефтепродуктов, масел и жиров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на</w:t>
            </w:r>
            <w:r>
              <w:br/>
            </w:r>
            <w:r>
              <w:rPr>
                <w:rFonts w:ascii="Times New Roman"/>
                <w:b w:val="false"/>
                <w:i w:val="false"/>
                <w:color w:val="000000"/>
                <w:sz w:val="20"/>
              </w:rPr>
              <w:t>
</w:t>
            </w:r>
            <w:r>
              <w:rPr>
                <w:rFonts w:ascii="Times New Roman"/>
                <w:b w:val="false"/>
                <w:i w:val="false"/>
                <w:color w:val="000000"/>
                <w:sz w:val="20"/>
              </w:rPr>
              <w:t xml:space="preserve">маслобензостойкой подошве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для защиты от нефтепродуктов,</w:t>
            </w:r>
            <w:r>
              <w:br/>
            </w:r>
            <w:r>
              <w:rPr>
                <w:rFonts w:ascii="Times New Roman"/>
                <w:b w:val="false"/>
                <w:i w:val="false"/>
                <w:color w:val="000000"/>
                <w:sz w:val="20"/>
              </w:rPr>
              <w:t>
</w:t>
            </w:r>
            <w:r>
              <w:rPr>
                <w:rFonts w:ascii="Times New Roman"/>
                <w:b w:val="false"/>
                <w:i w:val="false"/>
                <w:color w:val="000000"/>
                <w:sz w:val="20"/>
              </w:rPr>
              <w:t>масел и жиров на утепляющей прокладке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r>
              <w:br/>
            </w:r>
            <w:r>
              <w:rPr>
                <w:rFonts w:ascii="Times New Roman"/>
                <w:b w:val="false"/>
                <w:i w:val="false"/>
                <w:color w:val="000000"/>
                <w:sz w:val="20"/>
              </w:rPr>
              <w:t>
</w:t>
            </w:r>
            <w:r>
              <w:rPr>
                <w:rFonts w:ascii="Times New Roman"/>
                <w:b w:val="false"/>
                <w:i w:val="false"/>
                <w:color w:val="000000"/>
                <w:sz w:val="20"/>
              </w:rPr>
              <w:t>на маслобензостойкой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06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(или из смешанных тканей) для защиты</w:t>
            </w:r>
            <w:r>
              <w:br/>
            </w:r>
            <w:r>
              <w:rPr>
                <w:rFonts w:ascii="Times New Roman"/>
                <w:b w:val="false"/>
                <w:i w:val="false"/>
                <w:color w:val="000000"/>
                <w:sz w:val="20"/>
              </w:rPr>
              <w:t>
</w:t>
            </w:r>
            <w:r>
              <w:rPr>
                <w:rFonts w:ascii="Times New Roman"/>
                <w:b w:val="false"/>
                <w:i w:val="false"/>
                <w:color w:val="000000"/>
                <w:sz w:val="20"/>
              </w:rPr>
              <w:t>от общих производственных загрязнений</w:t>
            </w:r>
            <w:r>
              <w:br/>
            </w:r>
            <w:r>
              <w:rPr>
                <w:rFonts w:ascii="Times New Roman"/>
                <w:b w:val="false"/>
                <w:i w:val="false"/>
                <w:color w:val="000000"/>
                <w:sz w:val="20"/>
              </w:rPr>
              <w:t>
</w:t>
            </w:r>
            <w:r>
              <w:rPr>
                <w:rFonts w:ascii="Times New Roman"/>
                <w:b w:val="false"/>
                <w:i w:val="false"/>
                <w:color w:val="000000"/>
                <w:sz w:val="20"/>
              </w:rPr>
              <w:t>и 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 перчатки</w:t>
            </w:r>
            <w:r>
              <w:br/>
            </w:r>
            <w:r>
              <w:rPr>
                <w:rFonts w:ascii="Times New Roman"/>
                <w:b w:val="false"/>
                <w:i w:val="false"/>
                <w:color w:val="000000"/>
                <w:sz w:val="20"/>
              </w:rPr>
              <w:t>
</w:t>
            </w:r>
            <w:r>
              <w:rPr>
                <w:rFonts w:ascii="Times New Roman"/>
                <w:b w:val="false"/>
                <w:i w:val="false"/>
                <w:color w:val="000000"/>
                <w:sz w:val="20"/>
              </w:rPr>
              <w:t>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w:t>
            </w:r>
            <w:r>
              <w:br/>
            </w:r>
            <w:r>
              <w:rPr>
                <w:rFonts w:ascii="Times New Roman"/>
                <w:b w:val="false"/>
                <w:i w:val="false"/>
                <w:color w:val="000000"/>
                <w:sz w:val="20"/>
              </w:rPr>
              <w:t>
</w:t>
            </w:r>
            <w:r>
              <w:rPr>
                <w:rFonts w:ascii="Times New Roman"/>
                <w:b w:val="false"/>
                <w:i w:val="false"/>
                <w:color w:val="000000"/>
                <w:sz w:val="20"/>
              </w:rPr>
              <w:t>выполняющий</w:t>
            </w:r>
            <w:r>
              <w:br/>
            </w:r>
            <w:r>
              <w:rPr>
                <w:rFonts w:ascii="Times New Roman"/>
                <w:b w:val="false"/>
                <w:i w:val="false"/>
                <w:color w:val="000000"/>
                <w:sz w:val="20"/>
              </w:rPr>
              <w:t>
</w:t>
            </w:r>
            <w:r>
              <w:rPr>
                <w:rFonts w:ascii="Times New Roman"/>
                <w:b w:val="false"/>
                <w:i w:val="false"/>
                <w:color w:val="000000"/>
                <w:sz w:val="20"/>
              </w:rPr>
              <w:t>работу по подаче</w:t>
            </w:r>
            <w:r>
              <w:br/>
            </w:r>
            <w:r>
              <w:rPr>
                <w:rFonts w:ascii="Times New Roman"/>
                <w:b w:val="false"/>
                <w:i w:val="false"/>
                <w:color w:val="000000"/>
                <w:sz w:val="20"/>
              </w:rPr>
              <w:t>
</w:t>
            </w:r>
            <w:r>
              <w:rPr>
                <w:rFonts w:ascii="Times New Roman"/>
                <w:b w:val="false"/>
                <w:i w:val="false"/>
                <w:color w:val="000000"/>
                <w:sz w:val="20"/>
              </w:rPr>
              <w:t>сигналов</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(или шлем для защиты от</w:t>
            </w:r>
            <w:r>
              <w:br/>
            </w:r>
            <w:r>
              <w:rPr>
                <w:rFonts w:ascii="Times New Roman"/>
                <w:b w:val="false"/>
                <w:i w:val="false"/>
                <w:color w:val="000000"/>
                <w:sz w:val="20"/>
              </w:rPr>
              <w:t>
</w:t>
            </w:r>
            <w:r>
              <w:rPr>
                <w:rFonts w:ascii="Times New Roman"/>
                <w:b w:val="false"/>
                <w:i w:val="false"/>
                <w:color w:val="000000"/>
                <w:sz w:val="20"/>
              </w:rPr>
              <w:t>нетоксичной пыли)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с капюшоном с кислотозащитной</w:t>
            </w:r>
            <w:r>
              <w:br/>
            </w:r>
            <w:r>
              <w:rPr>
                <w:rFonts w:ascii="Times New Roman"/>
                <w:b w:val="false"/>
                <w:i w:val="false"/>
                <w:color w:val="000000"/>
                <w:sz w:val="20"/>
              </w:rPr>
              <w:t>
</w:t>
            </w:r>
            <w:r>
              <w:rPr>
                <w:rFonts w:ascii="Times New Roman"/>
                <w:b w:val="false"/>
                <w:i w:val="false"/>
                <w:color w:val="000000"/>
                <w:sz w:val="20"/>
              </w:rPr>
              <w:t>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Постоянно занятым только на наружных работах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51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Работники</w:t>
            </w:r>
            <w:r>
              <w:br/>
            </w:r>
            <w:r>
              <w:rPr>
                <w:rFonts w:ascii="Times New Roman"/>
                <w:b w:val="false"/>
                <w:i w:val="false"/>
                <w:color w:val="000000"/>
                <w:sz w:val="20"/>
              </w:rPr>
              <w:t>
</w:t>
            </w:r>
            <w:r>
              <w:rPr>
                <w:rFonts w:ascii="Times New Roman"/>
                <w:b w:val="false"/>
                <w:i w:val="false"/>
                <w:color w:val="000000"/>
                <w:sz w:val="20"/>
              </w:rPr>
              <w:t>фумигационных</w:t>
            </w:r>
            <w:r>
              <w:br/>
            </w:r>
            <w:r>
              <w:rPr>
                <w:rFonts w:ascii="Times New Roman"/>
                <w:b w:val="false"/>
                <w:i w:val="false"/>
                <w:color w:val="000000"/>
                <w:sz w:val="20"/>
              </w:rPr>
              <w:t>
</w:t>
            </w:r>
            <w:r>
              <w:rPr>
                <w:rFonts w:ascii="Times New Roman"/>
                <w:b w:val="false"/>
                <w:i w:val="false"/>
                <w:color w:val="000000"/>
                <w:sz w:val="20"/>
              </w:rPr>
              <w:t>отрядов: водитель</w:t>
            </w:r>
            <w:r>
              <w:br/>
            </w:r>
            <w:r>
              <w:rPr>
                <w:rFonts w:ascii="Times New Roman"/>
                <w:b w:val="false"/>
                <w:i w:val="false"/>
                <w:color w:val="000000"/>
                <w:sz w:val="20"/>
              </w:rPr>
              <w:t>
</w:t>
            </w:r>
            <w:r>
              <w:rPr>
                <w:rFonts w:ascii="Times New Roman"/>
                <w:b w:val="false"/>
                <w:i w:val="false"/>
                <w:color w:val="000000"/>
                <w:sz w:val="20"/>
              </w:rPr>
              <w:t>автомобиля,</w:t>
            </w:r>
            <w:r>
              <w:br/>
            </w:r>
            <w:r>
              <w:rPr>
                <w:rFonts w:ascii="Times New Roman"/>
                <w:b w:val="false"/>
                <w:i w:val="false"/>
                <w:color w:val="000000"/>
                <w:sz w:val="20"/>
              </w:rPr>
              <w:t>
</w:t>
            </w:r>
            <w:r>
              <w:rPr>
                <w:rFonts w:ascii="Times New Roman"/>
                <w:b w:val="false"/>
                <w:i w:val="false"/>
                <w:color w:val="000000"/>
                <w:sz w:val="20"/>
              </w:rPr>
              <w:t>лаборант,</w:t>
            </w:r>
            <w:r>
              <w:br/>
            </w:r>
            <w:r>
              <w:rPr>
                <w:rFonts w:ascii="Times New Roman"/>
                <w:b w:val="false"/>
                <w:i w:val="false"/>
                <w:color w:val="000000"/>
                <w:sz w:val="20"/>
              </w:rPr>
              <w:t>
</w:t>
            </w:r>
            <w:r>
              <w:rPr>
                <w:rFonts w:ascii="Times New Roman"/>
                <w:b w:val="false"/>
                <w:i w:val="false"/>
                <w:color w:val="000000"/>
                <w:sz w:val="20"/>
              </w:rPr>
              <w:t>начальник отряда,</w:t>
            </w:r>
            <w:r>
              <w:br/>
            </w:r>
            <w:r>
              <w:rPr>
                <w:rFonts w:ascii="Times New Roman"/>
                <w:b w:val="false"/>
                <w:i w:val="false"/>
                <w:color w:val="000000"/>
                <w:sz w:val="20"/>
              </w:rPr>
              <w:t>
</w:t>
            </w:r>
            <w:r>
              <w:rPr>
                <w:rFonts w:ascii="Times New Roman"/>
                <w:b w:val="false"/>
                <w:i w:val="false"/>
                <w:color w:val="000000"/>
                <w:sz w:val="20"/>
              </w:rPr>
              <w:t>рабочий, старший</w:t>
            </w:r>
            <w:r>
              <w:br/>
            </w:r>
            <w:r>
              <w:rPr>
                <w:rFonts w:ascii="Times New Roman"/>
                <w:b w:val="false"/>
                <w:i w:val="false"/>
                <w:color w:val="000000"/>
                <w:sz w:val="20"/>
              </w:rPr>
              <w:t>
</w:t>
            </w:r>
            <w:r>
              <w:rPr>
                <w:rFonts w:ascii="Times New Roman"/>
                <w:b w:val="false"/>
                <w:i w:val="false"/>
                <w:color w:val="000000"/>
                <w:sz w:val="20"/>
              </w:rPr>
              <w:t>специалист</w:t>
            </w:r>
            <w:r>
              <w:br/>
            </w:r>
            <w:r>
              <w:rPr>
                <w:rFonts w:ascii="Times New Roman"/>
                <w:b w:val="false"/>
                <w:i w:val="false"/>
                <w:color w:val="000000"/>
                <w:sz w:val="20"/>
              </w:rPr>
              <w:t>
</w:t>
            </w:r>
            <w:r>
              <w:rPr>
                <w:rFonts w:ascii="Times New Roman"/>
                <w:b w:val="false"/>
                <w:i w:val="false"/>
                <w:color w:val="000000"/>
                <w:sz w:val="20"/>
              </w:rPr>
              <w:t>(агроном,</w:t>
            </w:r>
            <w:r>
              <w:br/>
            </w:r>
            <w:r>
              <w:rPr>
                <w:rFonts w:ascii="Times New Roman"/>
                <w:b w:val="false"/>
                <w:i w:val="false"/>
                <w:color w:val="000000"/>
                <w:sz w:val="20"/>
              </w:rPr>
              <w:t>
</w:t>
            </w:r>
            <w:r>
              <w:rPr>
                <w:rFonts w:ascii="Times New Roman"/>
                <w:b w:val="false"/>
                <w:i w:val="false"/>
                <w:color w:val="000000"/>
                <w:sz w:val="20"/>
              </w:rPr>
              <w:t>инженер), старший</w:t>
            </w:r>
            <w:r>
              <w:br/>
            </w:r>
            <w:r>
              <w:rPr>
                <w:rFonts w:ascii="Times New Roman"/>
                <w:b w:val="false"/>
                <w:i w:val="false"/>
                <w:color w:val="000000"/>
                <w:sz w:val="20"/>
              </w:rPr>
              <w:t>
</w:t>
            </w:r>
            <w:r>
              <w:rPr>
                <w:rFonts w:ascii="Times New Roman"/>
                <w:b w:val="false"/>
                <w:i w:val="false"/>
                <w:color w:val="000000"/>
                <w:sz w:val="20"/>
              </w:rPr>
              <w:t>техник, техник</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кислозащитной пропиткой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ботинки из</w:t>
            </w:r>
            <w:r>
              <w:br/>
            </w:r>
            <w:r>
              <w:rPr>
                <w:rFonts w:ascii="Times New Roman"/>
                <w:b w:val="false"/>
                <w:i w:val="false"/>
                <w:color w:val="000000"/>
                <w:sz w:val="20"/>
              </w:rPr>
              <w:t>
</w:t>
            </w:r>
            <w:r>
              <w:rPr>
                <w:rFonts w:ascii="Times New Roman"/>
                <w:b w:val="false"/>
                <w:i w:val="false"/>
                <w:color w:val="000000"/>
                <w:sz w:val="20"/>
              </w:rPr>
              <w:t>натуральной кожи)</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для защиты от действия</w:t>
            </w:r>
            <w:r>
              <w:br/>
            </w:r>
            <w:r>
              <w:rPr>
                <w:rFonts w:ascii="Times New Roman"/>
                <w:b w:val="false"/>
                <w:i w:val="false"/>
                <w:color w:val="000000"/>
                <w:sz w:val="20"/>
              </w:rPr>
              <w:t>
</w:t>
            </w:r>
            <w:r>
              <w:rPr>
                <w:rFonts w:ascii="Times New Roman"/>
                <w:b w:val="false"/>
                <w:i w:val="false"/>
                <w:color w:val="000000"/>
                <w:sz w:val="20"/>
              </w:rPr>
              <w:t>минеральных удобрений и пестицидов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r>
              <w:br/>
            </w:r>
            <w:r>
              <w:rPr>
                <w:rFonts w:ascii="Times New Roman"/>
                <w:b w:val="false"/>
                <w:i w:val="false"/>
                <w:color w:val="000000"/>
                <w:sz w:val="20"/>
              </w:rPr>
              <w:t>
</w:t>
            </w:r>
            <w:r>
              <w:rPr>
                <w:rFonts w:ascii="Times New Roman"/>
                <w:b w:val="false"/>
                <w:i w:val="false"/>
                <w:color w:val="000000"/>
                <w:sz w:val="20"/>
              </w:rPr>
              <w:t>с капюшоном с пленочным 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суконный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рукавицы</w:t>
            </w:r>
            <w:r>
              <w:br/>
            </w:r>
            <w:r>
              <w:rPr>
                <w:rFonts w:ascii="Times New Roman"/>
                <w:b w:val="false"/>
                <w:i w:val="false"/>
                <w:color w:val="000000"/>
                <w:sz w:val="20"/>
              </w:rPr>
              <w:t>
</w:t>
            </w:r>
            <w:r>
              <w:rPr>
                <w:rFonts w:ascii="Times New Roman"/>
                <w:b w:val="false"/>
                <w:i w:val="false"/>
                <w:color w:val="000000"/>
                <w:sz w:val="20"/>
              </w:rPr>
              <w:t>брезентовые, рукавицы</w:t>
            </w:r>
            <w:r>
              <w:br/>
            </w:r>
            <w:r>
              <w:rPr>
                <w:rFonts w:ascii="Times New Roman"/>
                <w:b w:val="false"/>
                <w:i w:val="false"/>
                <w:color w:val="000000"/>
                <w:sz w:val="20"/>
              </w:rPr>
              <w:t>
</w:t>
            </w:r>
            <w:r>
              <w:rPr>
                <w:rFonts w:ascii="Times New Roman"/>
                <w:b w:val="false"/>
                <w:i w:val="false"/>
                <w:color w:val="000000"/>
                <w:sz w:val="20"/>
              </w:rPr>
              <w:t>кислотощелочестойкие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02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работой по</w:t>
            </w:r>
            <w:r>
              <w:br/>
            </w:r>
            <w:r>
              <w:rPr>
                <w:rFonts w:ascii="Times New Roman"/>
                <w:b w:val="false"/>
                <w:i w:val="false"/>
                <w:color w:val="000000"/>
                <w:sz w:val="20"/>
              </w:rPr>
              <w:t>
</w:t>
            </w:r>
            <w:r>
              <w:rPr>
                <w:rFonts w:ascii="Times New Roman"/>
                <w:b w:val="false"/>
                <w:i w:val="false"/>
                <w:color w:val="000000"/>
                <w:sz w:val="20"/>
              </w:rPr>
              <w:t>приемке,</w:t>
            </w:r>
            <w:r>
              <w:br/>
            </w:r>
            <w:r>
              <w:rPr>
                <w:rFonts w:ascii="Times New Roman"/>
                <w:b w:val="false"/>
                <w:i w:val="false"/>
                <w:color w:val="000000"/>
                <w:sz w:val="20"/>
              </w:rPr>
              <w:t>
</w:t>
            </w:r>
            <w:r>
              <w:rPr>
                <w:rFonts w:ascii="Times New Roman"/>
                <w:b w:val="false"/>
                <w:i w:val="false"/>
                <w:color w:val="000000"/>
                <w:sz w:val="20"/>
              </w:rPr>
              <w:t>сортировке и</w:t>
            </w:r>
            <w:r>
              <w:br/>
            </w:r>
            <w:r>
              <w:rPr>
                <w:rFonts w:ascii="Times New Roman"/>
                <w:b w:val="false"/>
                <w:i w:val="false"/>
                <w:color w:val="000000"/>
                <w:sz w:val="20"/>
              </w:rPr>
              <w:t>
</w:t>
            </w:r>
            <w:r>
              <w:rPr>
                <w:rFonts w:ascii="Times New Roman"/>
                <w:b w:val="false"/>
                <w:i w:val="false"/>
                <w:color w:val="000000"/>
                <w:sz w:val="20"/>
              </w:rPr>
              <w:t>браковке грязных</w:t>
            </w:r>
            <w:r>
              <w:br/>
            </w:r>
            <w:r>
              <w:rPr>
                <w:rFonts w:ascii="Times New Roman"/>
                <w:b w:val="false"/>
                <w:i w:val="false"/>
                <w:color w:val="000000"/>
                <w:sz w:val="20"/>
              </w:rPr>
              <w:t>
</w:t>
            </w:r>
            <w:r>
              <w:rPr>
                <w:rFonts w:ascii="Times New Roman"/>
                <w:b w:val="false"/>
                <w:i w:val="false"/>
                <w:color w:val="000000"/>
                <w:sz w:val="20"/>
              </w:rPr>
              <w:t>и промасленных</w:t>
            </w:r>
            <w:r>
              <w:br/>
            </w:r>
            <w:r>
              <w:rPr>
                <w:rFonts w:ascii="Times New Roman"/>
                <w:b w:val="false"/>
                <w:i w:val="false"/>
                <w:color w:val="000000"/>
                <w:sz w:val="20"/>
              </w:rPr>
              <w:t>
</w:t>
            </w:r>
            <w:r>
              <w:rPr>
                <w:rFonts w:ascii="Times New Roman"/>
                <w:b w:val="false"/>
                <w:i w:val="false"/>
                <w:color w:val="000000"/>
                <w:sz w:val="20"/>
              </w:rPr>
              <w:t>деталей</w:t>
            </w: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(или</w:t>
            </w:r>
            <w:r>
              <w:br/>
            </w:r>
            <w:r>
              <w:rPr>
                <w:rFonts w:ascii="Times New Roman"/>
                <w:b w:val="false"/>
                <w:i w:val="false"/>
                <w:color w:val="000000"/>
                <w:sz w:val="20"/>
              </w:rPr>
              <w:t>
</w:t>
            </w:r>
            <w:r>
              <w:rPr>
                <w:rFonts w:ascii="Times New Roman"/>
                <w:b w:val="false"/>
                <w:i w:val="false"/>
                <w:color w:val="000000"/>
                <w:sz w:val="20"/>
              </w:rPr>
              <w:t>из смешанных тканей)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 воздействий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и</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или сапоги</w:t>
            </w:r>
            <w:r>
              <w:br/>
            </w:r>
            <w:r>
              <w:rPr>
                <w:rFonts w:ascii="Times New Roman"/>
                <w:b w:val="false"/>
                <w:i w:val="false"/>
                <w:color w:val="000000"/>
                <w:sz w:val="20"/>
              </w:rPr>
              <w:t>
</w:t>
            </w:r>
            <w:r>
              <w:rPr>
                <w:rFonts w:ascii="Times New Roman"/>
                <w:b w:val="false"/>
                <w:i w:val="false"/>
                <w:color w:val="000000"/>
                <w:sz w:val="20"/>
              </w:rPr>
              <w:t>кирзовые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ремонту</w:t>
            </w:r>
            <w:r>
              <w:br/>
            </w:r>
            <w:r>
              <w:rPr>
                <w:rFonts w:ascii="Times New Roman"/>
                <w:b w:val="false"/>
                <w:i w:val="false"/>
                <w:color w:val="000000"/>
                <w:sz w:val="20"/>
              </w:rPr>
              <w:t>
</w:t>
            </w:r>
            <w:r>
              <w:rPr>
                <w:rFonts w:ascii="Times New Roman"/>
                <w:b w:val="false"/>
                <w:i w:val="false"/>
                <w:color w:val="000000"/>
                <w:sz w:val="20"/>
              </w:rPr>
              <w:t>автомобилей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автомобилей, работающих на</w:t>
            </w:r>
            <w:r>
              <w:br/>
            </w:r>
            <w:r>
              <w:rPr>
                <w:rFonts w:ascii="Times New Roman"/>
                <w:b w:val="false"/>
                <w:i w:val="false"/>
                <w:color w:val="000000"/>
                <w:sz w:val="20"/>
              </w:rPr>
              <w:t>
</w:t>
            </w:r>
            <w:r>
              <w:rPr>
                <w:rFonts w:ascii="Times New Roman"/>
                <w:b w:val="false"/>
                <w:i/>
                <w:color w:val="000000"/>
                <w:sz w:val="20"/>
              </w:rPr>
              <w:t>этилированном бензине:</w:t>
            </w: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 с</w:t>
            </w:r>
            <w:r>
              <w:br/>
            </w:r>
            <w:r>
              <w:rPr>
                <w:rFonts w:ascii="Times New Roman"/>
                <w:b w:val="false"/>
                <w:i w:val="false"/>
                <w:color w:val="000000"/>
                <w:sz w:val="20"/>
              </w:rPr>
              <w:t>
</w:t>
            </w:r>
            <w:r>
              <w:rPr>
                <w:rFonts w:ascii="Times New Roman"/>
                <w:b w:val="false"/>
                <w:i w:val="false"/>
                <w:color w:val="000000"/>
                <w:sz w:val="20"/>
              </w:rPr>
              <w:t>(или из смешанных тканей) для защиты</w:t>
            </w:r>
            <w:r>
              <w:br/>
            </w:r>
            <w:r>
              <w:rPr>
                <w:rFonts w:ascii="Times New Roman"/>
                <w:b w:val="false"/>
                <w:i w:val="false"/>
                <w:color w:val="000000"/>
                <w:sz w:val="20"/>
              </w:rPr>
              <w:t>
</w:t>
            </w:r>
            <w:r>
              <w:rPr>
                <w:rFonts w:ascii="Times New Roman"/>
                <w:b w:val="false"/>
                <w:i w:val="false"/>
                <w:color w:val="000000"/>
                <w:sz w:val="20"/>
              </w:rPr>
              <w:t>от общих производственных загрязнений</w:t>
            </w:r>
            <w:r>
              <w:br/>
            </w:r>
            <w:r>
              <w:rPr>
                <w:rFonts w:ascii="Times New Roman"/>
                <w:b w:val="false"/>
                <w:i w:val="false"/>
                <w:color w:val="000000"/>
                <w:sz w:val="20"/>
              </w:rPr>
              <w:t>
</w:t>
            </w:r>
            <w:r>
              <w:rPr>
                <w:rFonts w:ascii="Times New Roman"/>
                <w:b w:val="false"/>
                <w:i w:val="false"/>
                <w:color w:val="000000"/>
                <w:sz w:val="20"/>
              </w:rPr>
              <w:t>и механических воздействий (или фартук</w:t>
            </w:r>
            <w:r>
              <w:br/>
            </w:r>
            <w:r>
              <w:rPr>
                <w:rFonts w:ascii="Times New Roman"/>
                <w:b w:val="false"/>
                <w:i w:val="false"/>
                <w:color w:val="000000"/>
                <w:sz w:val="20"/>
              </w:rPr>
              <w:t>
</w:t>
            </w:r>
            <w:r>
              <w:rPr>
                <w:rFonts w:ascii="Times New Roman"/>
                <w:b w:val="false"/>
                <w:i w:val="false"/>
                <w:color w:val="000000"/>
                <w:sz w:val="20"/>
              </w:rPr>
              <w:t>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с нагрудником)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изделие)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w:t>
            </w:r>
            <w:r>
              <w:br/>
            </w:r>
            <w:r>
              <w:rPr>
                <w:rFonts w:ascii="Times New Roman"/>
                <w:b w:val="false"/>
                <w:i w:val="false"/>
                <w:color w:val="000000"/>
                <w:sz w:val="20"/>
              </w:rPr>
              <w:t>
</w:t>
            </w:r>
            <w:r>
              <w:rPr>
                <w:rFonts w:ascii="Times New Roman"/>
                <w:b w:val="false"/>
                <w:i w:val="false"/>
                <w:color w:val="000000"/>
                <w:sz w:val="20"/>
              </w:rPr>
              <w:t xml:space="preserve">воздействий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на</w:t>
            </w:r>
            <w:r>
              <w:br/>
            </w:r>
            <w:r>
              <w:rPr>
                <w:rFonts w:ascii="Times New Roman"/>
                <w:b w:val="false"/>
                <w:i w:val="false"/>
                <w:color w:val="000000"/>
                <w:sz w:val="20"/>
              </w:rPr>
              <w:t>
</w:t>
            </w:r>
            <w:r>
              <w:rPr>
                <w:rFonts w:ascii="Times New Roman"/>
                <w:b w:val="false"/>
                <w:i w:val="false"/>
                <w:color w:val="000000"/>
                <w:sz w:val="20"/>
              </w:rPr>
              <w:t>маслобензостойкой подошве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(или перчатки из</w:t>
            </w:r>
            <w:r>
              <w:br/>
            </w:r>
            <w:r>
              <w:rPr>
                <w:rFonts w:ascii="Times New Roman"/>
                <w:b w:val="false"/>
                <w:i w:val="false"/>
                <w:color w:val="000000"/>
                <w:sz w:val="20"/>
              </w:rPr>
              <w:t>
</w:t>
            </w:r>
            <w:r>
              <w:rPr>
                <w:rFonts w:ascii="Times New Roman"/>
                <w:b w:val="false"/>
                <w:i w:val="false"/>
                <w:color w:val="000000"/>
                <w:sz w:val="20"/>
              </w:rPr>
              <w:t>полимерных материалов)</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55"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машин, емкостей и специальной</w:t>
            </w:r>
            <w:r>
              <w:br/>
            </w:r>
            <w:r>
              <w:rPr>
                <w:rFonts w:ascii="Times New Roman"/>
                <w:b w:val="false"/>
                <w:i w:val="false"/>
                <w:color w:val="000000"/>
                <w:sz w:val="20"/>
              </w:rPr>
              <w:t>
</w:t>
            </w:r>
            <w:r>
              <w:rPr>
                <w:rFonts w:ascii="Times New Roman"/>
                <w:b w:val="false"/>
                <w:i/>
                <w:color w:val="000000"/>
                <w:sz w:val="20"/>
              </w:rPr>
              <w:t>аппаратуры, используемых для опыления и опрыскивания растений</w:t>
            </w:r>
            <w:r>
              <w:br/>
            </w:r>
            <w:r>
              <w:rPr>
                <w:rFonts w:ascii="Times New Roman"/>
                <w:b w:val="false"/>
                <w:i w:val="false"/>
                <w:color w:val="000000"/>
                <w:sz w:val="20"/>
              </w:rPr>
              <w:t>
</w:t>
            </w:r>
            <w:r>
              <w:rPr>
                <w:rFonts w:ascii="Times New Roman"/>
                <w:b w:val="false"/>
                <w:i/>
                <w:color w:val="000000"/>
                <w:sz w:val="20"/>
              </w:rPr>
              <w:t>ядохимикатами, по защите зеленых насаждений:</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 ткани</w:t>
            </w:r>
            <w:r>
              <w:br/>
            </w:r>
            <w:r>
              <w:rPr>
                <w:rFonts w:ascii="Times New Roman"/>
                <w:b w:val="false"/>
                <w:i w:val="false"/>
                <w:color w:val="000000"/>
                <w:sz w:val="20"/>
              </w:rPr>
              <w:t>
</w:t>
            </w:r>
            <w:r>
              <w:rPr>
                <w:rFonts w:ascii="Times New Roman"/>
                <w:b w:val="false"/>
                <w:i w:val="false"/>
                <w:color w:val="000000"/>
                <w:sz w:val="20"/>
              </w:rPr>
              <w:t>(из смешанных тканей)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из 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утепленные</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и ремонту</w:t>
            </w:r>
            <w:r>
              <w:br/>
            </w:r>
            <w:r>
              <w:rPr>
                <w:rFonts w:ascii="Times New Roman"/>
                <w:b w:val="false"/>
                <w:i w:val="false"/>
                <w:color w:val="000000"/>
                <w:sz w:val="20"/>
              </w:rPr>
              <w:t>
</w:t>
            </w:r>
            <w:r>
              <w:rPr>
                <w:rFonts w:ascii="Times New Roman"/>
                <w:b w:val="false"/>
                <w:i/>
                <w:color w:val="000000"/>
                <w:sz w:val="20"/>
              </w:rPr>
              <w:t>машинно-тракторного парка в полевых условиях:</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 ткани</w:t>
            </w:r>
            <w:r>
              <w:br/>
            </w:r>
            <w:r>
              <w:rPr>
                <w:rFonts w:ascii="Times New Roman"/>
                <w:b w:val="false"/>
                <w:i w:val="false"/>
                <w:color w:val="000000"/>
                <w:sz w:val="20"/>
              </w:rPr>
              <w:t>
</w:t>
            </w:r>
            <w:r>
              <w:rPr>
                <w:rFonts w:ascii="Times New Roman"/>
                <w:b w:val="false"/>
                <w:i w:val="false"/>
                <w:color w:val="000000"/>
                <w:sz w:val="20"/>
              </w:rPr>
              <w:t>(или из смешанных тканей)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 воздействий</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6309"/>
        <w:gridCol w:w="5204"/>
        <w:gridCol w:w="187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Работникам лесозаготовительных, лесосплавных, лесоперевалочных,</w:t>
            </w:r>
            <w:r>
              <w:br/>
            </w:r>
            <w:r>
              <w:rPr>
                <w:rFonts w:ascii="Times New Roman"/>
                <w:b w:val="false"/>
                <w:i w:val="false"/>
                <w:color w:val="000000"/>
                <w:sz w:val="20"/>
              </w:rPr>
              <w:t>
</w:t>
            </w:r>
            <w:r>
              <w:rPr>
                <w:rFonts w:ascii="Times New Roman"/>
                <w:b/>
                <w:i w:val="false"/>
                <w:color w:val="000000"/>
                <w:sz w:val="20"/>
              </w:rPr>
              <w:t>лесохозяйственных организаций</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Лесозаготовительные работы</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Вальщик леса, водитель погрузчика,</w:t>
            </w:r>
            <w:r>
              <w:br/>
            </w:r>
            <w:r>
              <w:rPr>
                <w:rFonts w:ascii="Times New Roman"/>
                <w:b w:val="false"/>
                <w:i w:val="false"/>
                <w:color w:val="000000"/>
                <w:sz w:val="20"/>
              </w:rPr>
              <w:t>
</w:t>
            </w:r>
            <w:r>
              <w:rPr>
                <w:rFonts w:ascii="Times New Roman"/>
                <w:b w:val="false"/>
                <w:i w:val="false"/>
                <w:color w:val="000000"/>
                <w:sz w:val="20"/>
              </w:rPr>
              <w:t>занятый вождением самоходного</w:t>
            </w:r>
            <w:r>
              <w:br/>
            </w:r>
            <w:r>
              <w:rPr>
                <w:rFonts w:ascii="Times New Roman"/>
                <w:b w:val="false"/>
                <w:i w:val="false"/>
                <w:color w:val="000000"/>
                <w:sz w:val="20"/>
              </w:rPr>
              <w:t>
</w:t>
            </w:r>
            <w:r>
              <w:rPr>
                <w:rFonts w:ascii="Times New Roman"/>
                <w:b w:val="false"/>
                <w:i w:val="false"/>
                <w:color w:val="000000"/>
                <w:sz w:val="20"/>
              </w:rPr>
              <w:t>погрузчика, возчик леса, дорожный</w:t>
            </w:r>
            <w:r>
              <w:br/>
            </w:r>
            <w:r>
              <w:rPr>
                <w:rFonts w:ascii="Times New Roman"/>
                <w:b w:val="false"/>
                <w:i w:val="false"/>
                <w:color w:val="000000"/>
                <w:sz w:val="20"/>
              </w:rPr>
              <w:t>
</w:t>
            </w:r>
            <w:r>
              <w:rPr>
                <w:rFonts w:ascii="Times New Roman"/>
                <w:b w:val="false"/>
                <w:i w:val="false"/>
                <w:color w:val="000000"/>
                <w:sz w:val="20"/>
              </w:rPr>
              <w:t>рабочий, занятый на строительстве</w:t>
            </w:r>
            <w:r>
              <w:br/>
            </w:r>
            <w:r>
              <w:rPr>
                <w:rFonts w:ascii="Times New Roman"/>
                <w:b w:val="false"/>
                <w:i w:val="false"/>
                <w:color w:val="000000"/>
                <w:sz w:val="20"/>
              </w:rPr>
              <w:t>
</w:t>
            </w:r>
            <w:r>
              <w:rPr>
                <w:rFonts w:ascii="Times New Roman"/>
                <w:b w:val="false"/>
                <w:i w:val="false"/>
                <w:color w:val="000000"/>
                <w:sz w:val="20"/>
              </w:rPr>
              <w:t>лесовозных дорог и усов, лебедчик на</w:t>
            </w:r>
            <w:r>
              <w:br/>
            </w:r>
            <w:r>
              <w:rPr>
                <w:rFonts w:ascii="Times New Roman"/>
                <w:b w:val="false"/>
                <w:i w:val="false"/>
                <w:color w:val="000000"/>
                <w:sz w:val="20"/>
              </w:rPr>
              <w:t>
</w:t>
            </w:r>
            <w:r>
              <w:rPr>
                <w:rFonts w:ascii="Times New Roman"/>
                <w:b w:val="false"/>
                <w:i w:val="false"/>
                <w:color w:val="000000"/>
                <w:sz w:val="20"/>
              </w:rPr>
              <w:t>штабелевке и погрузке леса, занятый</w:t>
            </w:r>
            <w:r>
              <w:br/>
            </w:r>
            <w:r>
              <w:rPr>
                <w:rFonts w:ascii="Times New Roman"/>
                <w:b w:val="false"/>
                <w:i w:val="false"/>
                <w:color w:val="000000"/>
                <w:sz w:val="20"/>
              </w:rPr>
              <w:t>
</w:t>
            </w:r>
            <w:r>
              <w:rPr>
                <w:rFonts w:ascii="Times New Roman"/>
                <w:b w:val="false"/>
                <w:i w:val="false"/>
                <w:color w:val="000000"/>
                <w:sz w:val="20"/>
              </w:rPr>
              <w:t>на верхнем складе, лесоруб, машинист</w:t>
            </w:r>
            <w:r>
              <w:br/>
            </w:r>
            <w:r>
              <w:rPr>
                <w:rFonts w:ascii="Times New Roman"/>
                <w:b w:val="false"/>
                <w:i w:val="false"/>
                <w:color w:val="000000"/>
                <w:sz w:val="20"/>
              </w:rPr>
              <w:t>
</w:t>
            </w:r>
            <w:r>
              <w:rPr>
                <w:rFonts w:ascii="Times New Roman"/>
                <w:b w:val="false"/>
                <w:i w:val="false"/>
                <w:color w:val="000000"/>
                <w:sz w:val="20"/>
              </w:rPr>
              <w:t>трелевочной машины, монтажник</w:t>
            </w:r>
            <w:r>
              <w:br/>
            </w:r>
            <w:r>
              <w:rPr>
                <w:rFonts w:ascii="Times New Roman"/>
                <w:b w:val="false"/>
                <w:i w:val="false"/>
                <w:color w:val="000000"/>
                <w:sz w:val="20"/>
              </w:rPr>
              <w:t>
</w:t>
            </w:r>
            <w:r>
              <w:rPr>
                <w:rFonts w:ascii="Times New Roman"/>
                <w:b w:val="false"/>
                <w:i w:val="false"/>
                <w:color w:val="000000"/>
                <w:sz w:val="20"/>
              </w:rPr>
              <w:t>трелевочного и погрузочного</w:t>
            </w:r>
            <w:r>
              <w:br/>
            </w:r>
            <w:r>
              <w:rPr>
                <w:rFonts w:ascii="Times New Roman"/>
                <w:b w:val="false"/>
                <w:i w:val="false"/>
                <w:color w:val="000000"/>
                <w:sz w:val="20"/>
              </w:rPr>
              <w:t>
</w:t>
            </w:r>
            <w:r>
              <w:rPr>
                <w:rFonts w:ascii="Times New Roman"/>
                <w:b w:val="false"/>
                <w:i w:val="false"/>
                <w:color w:val="000000"/>
                <w:sz w:val="20"/>
              </w:rPr>
              <w:t>оборудования, занятый на лесосеках и</w:t>
            </w:r>
            <w:r>
              <w:br/>
            </w:r>
            <w:r>
              <w:rPr>
                <w:rFonts w:ascii="Times New Roman"/>
                <w:b w:val="false"/>
                <w:i w:val="false"/>
                <w:color w:val="000000"/>
                <w:sz w:val="20"/>
              </w:rPr>
              <w:t>
</w:t>
            </w:r>
            <w:r>
              <w:rPr>
                <w:rFonts w:ascii="Times New Roman"/>
                <w:b w:val="false"/>
                <w:i w:val="false"/>
                <w:color w:val="000000"/>
                <w:sz w:val="20"/>
              </w:rPr>
              <w:t>лесовозных дорогах,</w:t>
            </w:r>
            <w:r>
              <w:br/>
            </w:r>
            <w:r>
              <w:rPr>
                <w:rFonts w:ascii="Times New Roman"/>
                <w:b w:val="false"/>
                <w:i w:val="false"/>
                <w:color w:val="000000"/>
                <w:sz w:val="20"/>
              </w:rPr>
              <w:t>
</w:t>
            </w:r>
            <w:r>
              <w:rPr>
                <w:rFonts w:ascii="Times New Roman"/>
                <w:b w:val="false"/>
                <w:i w:val="false"/>
                <w:color w:val="000000"/>
                <w:sz w:val="20"/>
              </w:rPr>
              <w:t>навальщик-свальщик лесоматериалов,</w:t>
            </w:r>
            <w:r>
              <w:br/>
            </w:r>
            <w:r>
              <w:rPr>
                <w:rFonts w:ascii="Times New Roman"/>
                <w:b w:val="false"/>
                <w:i w:val="false"/>
                <w:color w:val="000000"/>
                <w:sz w:val="20"/>
              </w:rPr>
              <w:t>
</w:t>
            </w:r>
            <w:r>
              <w:rPr>
                <w:rFonts w:ascii="Times New Roman"/>
                <w:b w:val="false"/>
                <w:i w:val="false"/>
                <w:color w:val="000000"/>
                <w:sz w:val="20"/>
              </w:rPr>
              <w:t>занятый на лесосеках и верхнем</w:t>
            </w:r>
            <w:r>
              <w:br/>
            </w:r>
            <w:r>
              <w:rPr>
                <w:rFonts w:ascii="Times New Roman"/>
                <w:b w:val="false"/>
                <w:i w:val="false"/>
                <w:color w:val="000000"/>
                <w:sz w:val="20"/>
              </w:rPr>
              <w:t>
</w:t>
            </w:r>
            <w:r>
              <w:rPr>
                <w:rFonts w:ascii="Times New Roman"/>
                <w:b w:val="false"/>
                <w:i w:val="false"/>
                <w:color w:val="000000"/>
                <w:sz w:val="20"/>
              </w:rPr>
              <w:t>складе, обрубщик сучьев, занятый на</w:t>
            </w:r>
            <w:r>
              <w:br/>
            </w:r>
            <w:r>
              <w:rPr>
                <w:rFonts w:ascii="Times New Roman"/>
                <w:b w:val="false"/>
                <w:i w:val="false"/>
                <w:color w:val="000000"/>
                <w:sz w:val="20"/>
              </w:rPr>
              <w:t>
</w:t>
            </w:r>
            <w:r>
              <w:rPr>
                <w:rFonts w:ascii="Times New Roman"/>
                <w:b w:val="false"/>
                <w:i w:val="false"/>
                <w:color w:val="000000"/>
                <w:sz w:val="20"/>
              </w:rPr>
              <w:t>лесосеках и верхнем складе, подсобный</w:t>
            </w:r>
            <w:r>
              <w:br/>
            </w:r>
            <w:r>
              <w:rPr>
                <w:rFonts w:ascii="Times New Roman"/>
                <w:b w:val="false"/>
                <w:i w:val="false"/>
                <w:color w:val="000000"/>
                <w:sz w:val="20"/>
              </w:rPr>
              <w:t>
</w:t>
            </w:r>
            <w:r>
              <w:rPr>
                <w:rFonts w:ascii="Times New Roman"/>
                <w:b w:val="false"/>
                <w:i w:val="false"/>
                <w:color w:val="000000"/>
                <w:sz w:val="20"/>
              </w:rPr>
              <w:t>рабочий на лесозаготовках, занятый на</w:t>
            </w:r>
            <w:r>
              <w:br/>
            </w:r>
            <w:r>
              <w:rPr>
                <w:rFonts w:ascii="Times New Roman"/>
                <w:b w:val="false"/>
                <w:i w:val="false"/>
                <w:color w:val="000000"/>
                <w:sz w:val="20"/>
              </w:rPr>
              <w:t>
</w:t>
            </w:r>
            <w:r>
              <w:rPr>
                <w:rFonts w:ascii="Times New Roman"/>
                <w:b w:val="false"/>
                <w:i w:val="false"/>
                <w:color w:val="000000"/>
                <w:sz w:val="20"/>
              </w:rPr>
              <w:t>подготовке лесосек и верхнем складе,</w:t>
            </w:r>
            <w:r>
              <w:br/>
            </w:r>
            <w:r>
              <w:rPr>
                <w:rFonts w:ascii="Times New Roman"/>
                <w:b w:val="false"/>
                <w:i w:val="false"/>
                <w:color w:val="000000"/>
                <w:sz w:val="20"/>
              </w:rPr>
              <w:t>
</w:t>
            </w:r>
            <w:r>
              <w:rPr>
                <w:rFonts w:ascii="Times New Roman"/>
                <w:b w:val="false"/>
                <w:i w:val="false"/>
                <w:color w:val="000000"/>
                <w:sz w:val="20"/>
              </w:rPr>
              <w:t>разметчик хлыстов, занятый на</w:t>
            </w:r>
            <w:r>
              <w:br/>
            </w:r>
            <w:r>
              <w:rPr>
                <w:rFonts w:ascii="Times New Roman"/>
                <w:b w:val="false"/>
                <w:i w:val="false"/>
                <w:color w:val="000000"/>
                <w:sz w:val="20"/>
              </w:rPr>
              <w:t>
</w:t>
            </w:r>
            <w:r>
              <w:rPr>
                <w:rFonts w:ascii="Times New Roman"/>
                <w:b w:val="false"/>
                <w:i w:val="false"/>
                <w:color w:val="000000"/>
                <w:sz w:val="20"/>
              </w:rPr>
              <w:t>лесосеках и верхнем складе,</w:t>
            </w:r>
            <w:r>
              <w:br/>
            </w:r>
            <w:r>
              <w:rPr>
                <w:rFonts w:ascii="Times New Roman"/>
                <w:b w:val="false"/>
                <w:i w:val="false"/>
                <w:color w:val="000000"/>
                <w:sz w:val="20"/>
              </w:rPr>
              <w:t>
</w:t>
            </w:r>
            <w:r>
              <w:rPr>
                <w:rFonts w:ascii="Times New Roman"/>
                <w:b w:val="false"/>
                <w:i w:val="false"/>
                <w:color w:val="000000"/>
                <w:sz w:val="20"/>
              </w:rPr>
              <w:t>раскряжевщик, занятый на лесосеках и</w:t>
            </w:r>
            <w:r>
              <w:br/>
            </w:r>
            <w:r>
              <w:rPr>
                <w:rFonts w:ascii="Times New Roman"/>
                <w:b w:val="false"/>
                <w:i w:val="false"/>
                <w:color w:val="000000"/>
                <w:sz w:val="20"/>
              </w:rPr>
              <w:t>
</w:t>
            </w:r>
            <w:r>
              <w:rPr>
                <w:rFonts w:ascii="Times New Roman"/>
                <w:b w:val="false"/>
                <w:i w:val="false"/>
                <w:color w:val="000000"/>
                <w:sz w:val="20"/>
              </w:rPr>
              <w:t>верхнем складе, тесчик</w:t>
            </w:r>
            <w:r>
              <w:br/>
            </w:r>
            <w:r>
              <w:rPr>
                <w:rFonts w:ascii="Times New Roman"/>
                <w:b w:val="false"/>
                <w:i w:val="false"/>
                <w:color w:val="000000"/>
                <w:sz w:val="20"/>
              </w:rPr>
              <w:t>
</w:t>
            </w:r>
            <w:r>
              <w:rPr>
                <w:rFonts w:ascii="Times New Roman"/>
                <w:b w:val="false"/>
                <w:i w:val="false"/>
                <w:color w:val="000000"/>
                <w:sz w:val="20"/>
              </w:rPr>
              <w:t>спецсортиментов, занятый на лесосеках</w:t>
            </w:r>
            <w:r>
              <w:br/>
            </w:r>
            <w:r>
              <w:rPr>
                <w:rFonts w:ascii="Times New Roman"/>
                <w:b w:val="false"/>
                <w:i w:val="false"/>
                <w:color w:val="000000"/>
                <w:sz w:val="20"/>
              </w:rPr>
              <w:t>
</w:t>
            </w:r>
            <w:r>
              <w:rPr>
                <w:rFonts w:ascii="Times New Roman"/>
                <w:b w:val="false"/>
                <w:i w:val="false"/>
                <w:color w:val="000000"/>
                <w:sz w:val="20"/>
              </w:rPr>
              <w:t>и верхнем складе, тракторист на</w:t>
            </w:r>
            <w:r>
              <w:br/>
            </w:r>
            <w:r>
              <w:rPr>
                <w:rFonts w:ascii="Times New Roman"/>
                <w:b w:val="false"/>
                <w:i w:val="false"/>
                <w:color w:val="000000"/>
                <w:sz w:val="20"/>
              </w:rPr>
              <w:t>
</w:t>
            </w:r>
            <w:r>
              <w:rPr>
                <w:rFonts w:ascii="Times New Roman"/>
                <w:b w:val="false"/>
                <w:i w:val="false"/>
                <w:color w:val="000000"/>
                <w:sz w:val="20"/>
              </w:rPr>
              <w:t>подготовке лесосек, трелевке и вывозе</w:t>
            </w:r>
            <w:r>
              <w:br/>
            </w:r>
            <w:r>
              <w:rPr>
                <w:rFonts w:ascii="Times New Roman"/>
                <w:b w:val="false"/>
                <w:i w:val="false"/>
                <w:color w:val="000000"/>
                <w:sz w:val="20"/>
              </w:rPr>
              <w:t>
</w:t>
            </w:r>
            <w:r>
              <w:rPr>
                <w:rFonts w:ascii="Times New Roman"/>
                <w:b w:val="false"/>
                <w:i w:val="false"/>
                <w:color w:val="000000"/>
                <w:sz w:val="20"/>
              </w:rPr>
              <w:t>леса, занятый на подготовке лесосек к</w:t>
            </w:r>
            <w:r>
              <w:br/>
            </w:r>
            <w:r>
              <w:rPr>
                <w:rFonts w:ascii="Times New Roman"/>
                <w:b w:val="false"/>
                <w:i w:val="false"/>
                <w:color w:val="000000"/>
                <w:sz w:val="20"/>
              </w:rPr>
              <w:t>
</w:t>
            </w:r>
            <w:r>
              <w:rPr>
                <w:rFonts w:ascii="Times New Roman"/>
                <w:b w:val="false"/>
                <w:i w:val="false"/>
                <w:color w:val="000000"/>
                <w:sz w:val="20"/>
              </w:rPr>
              <w:t>рубке, на строительстве лесовозных</w:t>
            </w:r>
            <w:r>
              <w:br/>
            </w:r>
            <w:r>
              <w:rPr>
                <w:rFonts w:ascii="Times New Roman"/>
                <w:b w:val="false"/>
                <w:i w:val="false"/>
                <w:color w:val="000000"/>
                <w:sz w:val="20"/>
              </w:rPr>
              <w:t>
</w:t>
            </w:r>
            <w:r>
              <w:rPr>
                <w:rFonts w:ascii="Times New Roman"/>
                <w:b w:val="false"/>
                <w:i w:val="false"/>
                <w:color w:val="000000"/>
                <w:sz w:val="20"/>
              </w:rPr>
              <w:t>дорог, усов и на верхнем складе,</w:t>
            </w:r>
            <w:r>
              <w:br/>
            </w:r>
            <w:r>
              <w:rPr>
                <w:rFonts w:ascii="Times New Roman"/>
                <w:b w:val="false"/>
                <w:i w:val="false"/>
                <w:color w:val="000000"/>
                <w:sz w:val="20"/>
              </w:rPr>
              <w:t>
</w:t>
            </w:r>
            <w:r>
              <w:rPr>
                <w:rFonts w:ascii="Times New Roman"/>
                <w:b w:val="false"/>
                <w:i w:val="false"/>
                <w:color w:val="000000"/>
                <w:sz w:val="20"/>
              </w:rPr>
              <w:t>тракторист и грузчик, занятые на</w:t>
            </w:r>
            <w:r>
              <w:br/>
            </w:r>
            <w:r>
              <w:rPr>
                <w:rFonts w:ascii="Times New Roman"/>
                <w:b w:val="false"/>
                <w:i w:val="false"/>
                <w:color w:val="000000"/>
                <w:sz w:val="20"/>
              </w:rPr>
              <w:t>
</w:t>
            </w:r>
            <w:r>
              <w:rPr>
                <w:rFonts w:ascii="Times New Roman"/>
                <w:b w:val="false"/>
                <w:i w:val="false"/>
                <w:color w:val="000000"/>
                <w:sz w:val="20"/>
              </w:rPr>
              <w:t>трелевке и вывозке живицы и осмола,</w:t>
            </w:r>
            <w:r>
              <w:br/>
            </w:r>
            <w:r>
              <w:rPr>
                <w:rFonts w:ascii="Times New Roman"/>
                <w:b w:val="false"/>
                <w:i w:val="false"/>
                <w:color w:val="000000"/>
                <w:sz w:val="20"/>
              </w:rPr>
              <w:t>
</w:t>
            </w:r>
            <w:r>
              <w:rPr>
                <w:rFonts w:ascii="Times New Roman"/>
                <w:b w:val="false"/>
                <w:i w:val="false"/>
                <w:color w:val="000000"/>
                <w:sz w:val="20"/>
              </w:rPr>
              <w:t>штабелевщик древесины, занятый на</w:t>
            </w:r>
            <w:r>
              <w:br/>
            </w:r>
            <w:r>
              <w:rPr>
                <w:rFonts w:ascii="Times New Roman"/>
                <w:b w:val="false"/>
                <w:i w:val="false"/>
                <w:color w:val="000000"/>
                <w:sz w:val="20"/>
              </w:rPr>
              <w:t>
</w:t>
            </w:r>
            <w:r>
              <w:rPr>
                <w:rFonts w:ascii="Times New Roman"/>
                <w:b w:val="false"/>
                <w:i w:val="false"/>
                <w:color w:val="000000"/>
                <w:sz w:val="20"/>
              </w:rPr>
              <w:t>верхнем складе</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из</w:t>
            </w:r>
            <w:r>
              <w:br/>
            </w:r>
            <w:r>
              <w:rPr>
                <w:rFonts w:ascii="Times New Roman"/>
                <w:b w:val="false"/>
                <w:i w:val="false"/>
                <w:color w:val="000000"/>
                <w:sz w:val="20"/>
              </w:rPr>
              <w:t>
</w:t>
            </w:r>
            <w:r>
              <w:rPr>
                <w:rFonts w:ascii="Times New Roman"/>
                <w:b w:val="false"/>
                <w:i w:val="false"/>
                <w:color w:val="000000"/>
                <w:sz w:val="20"/>
              </w:rPr>
              <w:t>смесовой ткани с капюшоном и</w:t>
            </w:r>
            <w:r>
              <w:br/>
            </w:r>
            <w:r>
              <w:rPr>
                <w:rFonts w:ascii="Times New Roman"/>
                <w:b w:val="false"/>
                <w:i w:val="false"/>
                <w:color w:val="000000"/>
                <w:sz w:val="20"/>
              </w:rPr>
              <w:t>
</w:t>
            </w:r>
            <w:r>
              <w:rPr>
                <w:rFonts w:ascii="Times New Roman"/>
                <w:b w:val="false"/>
                <w:i w:val="false"/>
                <w:color w:val="000000"/>
                <w:sz w:val="20"/>
              </w:rPr>
              <w:t>отстегивающейся москитной</w:t>
            </w:r>
            <w:r>
              <w:br/>
            </w:r>
            <w:r>
              <w:rPr>
                <w:rFonts w:ascii="Times New Roman"/>
                <w:b w:val="false"/>
                <w:i w:val="false"/>
                <w:color w:val="000000"/>
                <w:sz w:val="20"/>
              </w:rPr>
              <w:t>
</w:t>
            </w:r>
            <w:r>
              <w:rPr>
                <w:rFonts w:ascii="Times New Roman"/>
                <w:b w:val="false"/>
                <w:i w:val="false"/>
                <w:color w:val="000000"/>
                <w:sz w:val="20"/>
              </w:rPr>
              <w:t>сеткой, с регулировкой манжета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автомобиля, занятый на</w:t>
            </w:r>
            <w:r>
              <w:br/>
            </w:r>
            <w:r>
              <w:rPr>
                <w:rFonts w:ascii="Times New Roman"/>
                <w:b w:val="false"/>
                <w:i w:val="false"/>
                <w:color w:val="000000"/>
                <w:sz w:val="20"/>
              </w:rPr>
              <w:t>
</w:t>
            </w:r>
            <w:r>
              <w:rPr>
                <w:rFonts w:ascii="Times New Roman"/>
                <w:b w:val="false"/>
                <w:i w:val="false"/>
                <w:color w:val="000000"/>
                <w:sz w:val="20"/>
              </w:rPr>
              <w:t>вывозке леса, живицы и осмола,</w:t>
            </w:r>
            <w:r>
              <w:br/>
            </w:r>
            <w:r>
              <w:rPr>
                <w:rFonts w:ascii="Times New Roman"/>
                <w:b w:val="false"/>
                <w:i w:val="false"/>
                <w:color w:val="000000"/>
                <w:sz w:val="20"/>
              </w:rPr>
              <w:t>
</w:t>
            </w:r>
            <w:r>
              <w:rPr>
                <w:rFonts w:ascii="Times New Roman"/>
                <w:b w:val="false"/>
                <w:i w:val="false"/>
                <w:color w:val="000000"/>
                <w:sz w:val="20"/>
              </w:rPr>
              <w:t>трелевщик, чокеровщик</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утепленный из ткани с</w:t>
            </w:r>
            <w:r>
              <w:br/>
            </w:r>
            <w:r>
              <w:rPr>
                <w:rFonts w:ascii="Times New Roman"/>
                <w:b w:val="false"/>
                <w:i w:val="false"/>
                <w:color w:val="000000"/>
                <w:sz w:val="20"/>
              </w:rPr>
              <w:t>
</w:t>
            </w:r>
            <w:r>
              <w:rPr>
                <w:rFonts w:ascii="Times New Roman"/>
                <w:b w:val="false"/>
                <w:i w:val="false"/>
                <w:color w:val="000000"/>
                <w:sz w:val="20"/>
              </w:rPr>
              <w:t>усиленными наколенниками,</w:t>
            </w:r>
            <w:r>
              <w:br/>
            </w:r>
            <w:r>
              <w:rPr>
                <w:rFonts w:ascii="Times New Roman"/>
                <w:b w:val="false"/>
                <w:i w:val="false"/>
                <w:color w:val="000000"/>
                <w:sz w:val="20"/>
              </w:rPr>
              <w:t>
</w:t>
            </w:r>
            <w:r>
              <w:rPr>
                <w:rFonts w:ascii="Times New Roman"/>
                <w:b w:val="false"/>
                <w:i w:val="false"/>
                <w:color w:val="000000"/>
                <w:sz w:val="20"/>
              </w:rPr>
              <w:t>утеплитель отстегивающийся,</w:t>
            </w:r>
            <w:r>
              <w:br/>
            </w:r>
            <w:r>
              <w:rPr>
                <w:rFonts w:ascii="Times New Roman"/>
                <w:b w:val="false"/>
                <w:i w:val="false"/>
                <w:color w:val="000000"/>
                <w:sz w:val="20"/>
              </w:rPr>
              <w:t>
</w:t>
            </w:r>
            <w:r>
              <w:rPr>
                <w:rFonts w:ascii="Times New Roman"/>
                <w:b w:val="false"/>
                <w:i w:val="false"/>
                <w:color w:val="000000"/>
                <w:sz w:val="20"/>
              </w:rPr>
              <w:t>воротник из искусственного</w:t>
            </w:r>
            <w:r>
              <w:br/>
            </w:r>
            <w:r>
              <w:rPr>
                <w:rFonts w:ascii="Times New Roman"/>
                <w:b w:val="false"/>
                <w:i w:val="false"/>
                <w:color w:val="000000"/>
                <w:sz w:val="20"/>
              </w:rPr>
              <w:t>
</w:t>
            </w:r>
            <w:r>
              <w:rPr>
                <w:rFonts w:ascii="Times New Roman"/>
                <w:b w:val="false"/>
                <w:i w:val="false"/>
                <w:color w:val="000000"/>
                <w:sz w:val="20"/>
              </w:rPr>
              <w:t>меха, с сигнальной отделкой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 дорожный рабочий, занятый на</w:t>
            </w:r>
            <w:r>
              <w:br/>
            </w:r>
            <w:r>
              <w:rPr>
                <w:rFonts w:ascii="Times New Roman"/>
                <w:b w:val="false"/>
                <w:i w:val="false"/>
                <w:color w:val="000000"/>
                <w:sz w:val="20"/>
              </w:rPr>
              <w:t>
</w:t>
            </w:r>
            <w:r>
              <w:rPr>
                <w:rFonts w:ascii="Times New Roman"/>
                <w:b w:val="false"/>
                <w:i w:val="false"/>
                <w:color w:val="000000"/>
                <w:sz w:val="20"/>
              </w:rPr>
              <w:t>обслуживании лесовозных дорог и усов,</w:t>
            </w:r>
            <w:r>
              <w:br/>
            </w:r>
            <w:r>
              <w:rPr>
                <w:rFonts w:ascii="Times New Roman"/>
                <w:b w:val="false"/>
                <w:i w:val="false"/>
                <w:color w:val="000000"/>
                <w:sz w:val="20"/>
              </w:rPr>
              <w:t>
</w:t>
            </w:r>
            <w:r>
              <w:rPr>
                <w:rFonts w:ascii="Times New Roman"/>
                <w:b w:val="false"/>
                <w:i w:val="false"/>
                <w:color w:val="000000"/>
                <w:sz w:val="20"/>
              </w:rPr>
              <w:t>контролер деревообрабатывающего</w:t>
            </w:r>
            <w:r>
              <w:br/>
            </w:r>
            <w:r>
              <w:rPr>
                <w:rFonts w:ascii="Times New Roman"/>
                <w:b w:val="false"/>
                <w:i w:val="false"/>
                <w:color w:val="000000"/>
                <w:sz w:val="20"/>
              </w:rPr>
              <w:t>
</w:t>
            </w:r>
            <w:r>
              <w:rPr>
                <w:rFonts w:ascii="Times New Roman"/>
                <w:b w:val="false"/>
                <w:i w:val="false"/>
                <w:color w:val="000000"/>
                <w:sz w:val="20"/>
              </w:rPr>
              <w:t>производства, лебедчик на штабелевке</w:t>
            </w:r>
            <w:r>
              <w:br/>
            </w:r>
            <w:r>
              <w:rPr>
                <w:rFonts w:ascii="Times New Roman"/>
                <w:b w:val="false"/>
                <w:i w:val="false"/>
                <w:color w:val="000000"/>
                <w:sz w:val="20"/>
              </w:rPr>
              <w:t>
</w:t>
            </w:r>
            <w:r>
              <w:rPr>
                <w:rFonts w:ascii="Times New Roman"/>
                <w:b w:val="false"/>
                <w:i w:val="false"/>
                <w:color w:val="000000"/>
                <w:sz w:val="20"/>
              </w:rPr>
              <w:t>и погрузке леса, занятый на нижнем</w:t>
            </w:r>
            <w:r>
              <w:br/>
            </w:r>
            <w:r>
              <w:rPr>
                <w:rFonts w:ascii="Times New Roman"/>
                <w:b w:val="false"/>
                <w:i w:val="false"/>
                <w:color w:val="000000"/>
                <w:sz w:val="20"/>
              </w:rPr>
              <w:t>
</w:t>
            </w:r>
            <w:r>
              <w:rPr>
                <w:rFonts w:ascii="Times New Roman"/>
                <w:b w:val="false"/>
                <w:i w:val="false"/>
                <w:color w:val="000000"/>
                <w:sz w:val="20"/>
              </w:rPr>
              <w:t>складе, машинист-крановщик, занятый</w:t>
            </w:r>
            <w:r>
              <w:br/>
            </w:r>
            <w:r>
              <w:rPr>
                <w:rFonts w:ascii="Times New Roman"/>
                <w:b w:val="false"/>
                <w:i w:val="false"/>
                <w:color w:val="000000"/>
                <w:sz w:val="20"/>
              </w:rPr>
              <w:t>
</w:t>
            </w:r>
            <w:r>
              <w:rPr>
                <w:rFonts w:ascii="Times New Roman"/>
                <w:b w:val="false"/>
                <w:i w:val="false"/>
                <w:color w:val="000000"/>
                <w:sz w:val="20"/>
              </w:rPr>
              <w:t>на погрузке, разгрузке и штабелевке</w:t>
            </w:r>
            <w:r>
              <w:br/>
            </w:r>
            <w:r>
              <w:rPr>
                <w:rFonts w:ascii="Times New Roman"/>
                <w:b w:val="false"/>
                <w:i w:val="false"/>
                <w:color w:val="000000"/>
                <w:sz w:val="20"/>
              </w:rPr>
              <w:t>
</w:t>
            </w:r>
            <w:r>
              <w:rPr>
                <w:rFonts w:ascii="Times New Roman"/>
                <w:b w:val="false"/>
                <w:i w:val="false"/>
                <w:color w:val="000000"/>
                <w:sz w:val="20"/>
              </w:rPr>
              <w:t>древесины на лесовозных дорогах,</w:t>
            </w:r>
            <w:r>
              <w:br/>
            </w:r>
            <w:r>
              <w:rPr>
                <w:rFonts w:ascii="Times New Roman"/>
                <w:b w:val="false"/>
                <w:i w:val="false"/>
                <w:color w:val="000000"/>
                <w:sz w:val="20"/>
              </w:rPr>
              <w:t>
</w:t>
            </w:r>
            <w:r>
              <w:rPr>
                <w:rFonts w:ascii="Times New Roman"/>
                <w:b w:val="false"/>
                <w:i w:val="false"/>
                <w:color w:val="000000"/>
                <w:sz w:val="20"/>
              </w:rPr>
              <w:t>навальщик-свальщик лесоматериалов,</w:t>
            </w:r>
            <w:r>
              <w:br/>
            </w:r>
            <w:r>
              <w:rPr>
                <w:rFonts w:ascii="Times New Roman"/>
                <w:b w:val="false"/>
                <w:i w:val="false"/>
                <w:color w:val="000000"/>
                <w:sz w:val="20"/>
              </w:rPr>
              <w:t>
</w:t>
            </w:r>
            <w:r>
              <w:rPr>
                <w:rFonts w:ascii="Times New Roman"/>
                <w:b w:val="false"/>
                <w:i w:val="false"/>
                <w:color w:val="000000"/>
                <w:sz w:val="20"/>
              </w:rPr>
              <w:t>занятый на нижнем складе,</w:t>
            </w:r>
            <w:r>
              <w:br/>
            </w:r>
            <w:r>
              <w:rPr>
                <w:rFonts w:ascii="Times New Roman"/>
                <w:b w:val="false"/>
                <w:i w:val="false"/>
                <w:color w:val="000000"/>
                <w:sz w:val="20"/>
              </w:rPr>
              <w:t>
</w:t>
            </w:r>
            <w:r>
              <w:rPr>
                <w:rFonts w:ascii="Times New Roman"/>
                <w:b w:val="false"/>
                <w:i w:val="false"/>
                <w:color w:val="000000"/>
                <w:sz w:val="20"/>
              </w:rPr>
              <w:t>лесоперевалочных базах и биржах,</w:t>
            </w:r>
            <w:r>
              <w:br/>
            </w:r>
            <w:r>
              <w:rPr>
                <w:rFonts w:ascii="Times New Roman"/>
                <w:b w:val="false"/>
                <w:i w:val="false"/>
                <w:color w:val="000000"/>
                <w:sz w:val="20"/>
              </w:rPr>
              <w:t>
</w:t>
            </w:r>
            <w:r>
              <w:rPr>
                <w:rFonts w:ascii="Times New Roman"/>
                <w:b w:val="false"/>
                <w:i w:val="false"/>
                <w:color w:val="000000"/>
                <w:sz w:val="20"/>
              </w:rPr>
              <w:t>обрубщик сучьев, занятый на нижнем</w:t>
            </w:r>
            <w:r>
              <w:br/>
            </w:r>
            <w:r>
              <w:rPr>
                <w:rFonts w:ascii="Times New Roman"/>
                <w:b w:val="false"/>
                <w:i w:val="false"/>
                <w:color w:val="000000"/>
                <w:sz w:val="20"/>
              </w:rPr>
              <w:t>
</w:t>
            </w:r>
            <w:r>
              <w:rPr>
                <w:rFonts w:ascii="Times New Roman"/>
                <w:b w:val="false"/>
                <w:i w:val="false"/>
                <w:color w:val="000000"/>
                <w:sz w:val="20"/>
              </w:rPr>
              <w:t>складе, оператор раскряжевочной</w:t>
            </w:r>
            <w:r>
              <w:br/>
            </w:r>
            <w:r>
              <w:rPr>
                <w:rFonts w:ascii="Times New Roman"/>
                <w:b w:val="false"/>
                <w:i w:val="false"/>
                <w:color w:val="000000"/>
                <w:sz w:val="20"/>
              </w:rPr>
              <w:t>
</w:t>
            </w:r>
            <w:r>
              <w:rPr>
                <w:rFonts w:ascii="Times New Roman"/>
                <w:b w:val="false"/>
                <w:i w:val="false"/>
                <w:color w:val="000000"/>
                <w:sz w:val="20"/>
              </w:rPr>
              <w:t>установки, оператор сучкорезной</w:t>
            </w:r>
            <w:r>
              <w:br/>
            </w:r>
            <w:r>
              <w:rPr>
                <w:rFonts w:ascii="Times New Roman"/>
                <w:b w:val="false"/>
                <w:i w:val="false"/>
                <w:color w:val="000000"/>
                <w:sz w:val="20"/>
              </w:rPr>
              <w:t>
</w:t>
            </w:r>
            <w:r>
              <w:rPr>
                <w:rFonts w:ascii="Times New Roman"/>
                <w:b w:val="false"/>
                <w:i w:val="false"/>
                <w:color w:val="000000"/>
                <w:sz w:val="20"/>
              </w:rPr>
              <w:t>установки, оператор</w:t>
            </w:r>
            <w:r>
              <w:br/>
            </w:r>
            <w:r>
              <w:rPr>
                <w:rFonts w:ascii="Times New Roman"/>
                <w:b w:val="false"/>
                <w:i w:val="false"/>
                <w:color w:val="000000"/>
                <w:sz w:val="20"/>
              </w:rPr>
              <w:t>
</w:t>
            </w:r>
            <w:r>
              <w:rPr>
                <w:rFonts w:ascii="Times New Roman"/>
                <w:b w:val="false"/>
                <w:i w:val="false"/>
                <w:color w:val="000000"/>
                <w:sz w:val="20"/>
              </w:rPr>
              <w:t>автоматизированного лесотранспортера,</w:t>
            </w:r>
            <w:r>
              <w:br/>
            </w:r>
            <w:r>
              <w:rPr>
                <w:rFonts w:ascii="Times New Roman"/>
                <w:b w:val="false"/>
                <w:i w:val="false"/>
                <w:color w:val="000000"/>
                <w:sz w:val="20"/>
              </w:rPr>
              <w:t>
</w:t>
            </w:r>
            <w:r>
              <w:rPr>
                <w:rFonts w:ascii="Times New Roman"/>
                <w:b w:val="false"/>
                <w:i w:val="false"/>
                <w:color w:val="000000"/>
                <w:sz w:val="20"/>
              </w:rPr>
              <w:t>подсобный рабочий на лесозаготовках,</w:t>
            </w:r>
            <w:r>
              <w:br/>
            </w:r>
            <w:r>
              <w:rPr>
                <w:rFonts w:ascii="Times New Roman"/>
                <w:b w:val="false"/>
                <w:i w:val="false"/>
                <w:color w:val="000000"/>
                <w:sz w:val="20"/>
              </w:rPr>
              <w:t>
</w:t>
            </w:r>
            <w:r>
              <w:rPr>
                <w:rFonts w:ascii="Times New Roman"/>
                <w:b w:val="false"/>
                <w:i w:val="false"/>
                <w:color w:val="000000"/>
                <w:sz w:val="20"/>
              </w:rPr>
              <w:t>занятый на нижнем складе, разметчик</w:t>
            </w:r>
            <w:r>
              <w:br/>
            </w:r>
            <w:r>
              <w:rPr>
                <w:rFonts w:ascii="Times New Roman"/>
                <w:b w:val="false"/>
                <w:i w:val="false"/>
                <w:color w:val="000000"/>
                <w:sz w:val="20"/>
              </w:rPr>
              <w:t>
</w:t>
            </w:r>
            <w:r>
              <w:rPr>
                <w:rFonts w:ascii="Times New Roman"/>
                <w:b w:val="false"/>
                <w:i w:val="false"/>
                <w:color w:val="000000"/>
                <w:sz w:val="20"/>
              </w:rPr>
              <w:t>хлыстов, занятый на нижнем складе,</w:t>
            </w:r>
            <w:r>
              <w:br/>
            </w:r>
            <w:r>
              <w:rPr>
                <w:rFonts w:ascii="Times New Roman"/>
                <w:b w:val="false"/>
                <w:i w:val="false"/>
                <w:color w:val="000000"/>
                <w:sz w:val="20"/>
              </w:rPr>
              <w:t>
</w:t>
            </w:r>
            <w:r>
              <w:rPr>
                <w:rFonts w:ascii="Times New Roman"/>
                <w:b w:val="false"/>
                <w:i w:val="false"/>
                <w:color w:val="000000"/>
                <w:sz w:val="20"/>
              </w:rPr>
              <w:t>раскряжевщик, занятый на нижнем</w:t>
            </w:r>
            <w:r>
              <w:br/>
            </w:r>
            <w:r>
              <w:rPr>
                <w:rFonts w:ascii="Times New Roman"/>
                <w:b w:val="false"/>
                <w:i w:val="false"/>
                <w:color w:val="000000"/>
                <w:sz w:val="20"/>
              </w:rPr>
              <w:t>
</w:t>
            </w:r>
            <w:r>
              <w:rPr>
                <w:rFonts w:ascii="Times New Roman"/>
                <w:b w:val="false"/>
                <w:i w:val="false"/>
                <w:color w:val="000000"/>
                <w:sz w:val="20"/>
              </w:rPr>
              <w:t>складе, слесарь по ремонту</w:t>
            </w:r>
            <w:r>
              <w:br/>
            </w:r>
            <w:r>
              <w:rPr>
                <w:rFonts w:ascii="Times New Roman"/>
                <w:b w:val="false"/>
                <w:i w:val="false"/>
                <w:color w:val="000000"/>
                <w:sz w:val="20"/>
              </w:rPr>
              <w:t>
</w:t>
            </w:r>
            <w:r>
              <w:rPr>
                <w:rFonts w:ascii="Times New Roman"/>
                <w:b w:val="false"/>
                <w:i w:val="false"/>
                <w:color w:val="000000"/>
                <w:sz w:val="20"/>
              </w:rPr>
              <w:t>лесозаготовительного оборудования,</w:t>
            </w:r>
            <w:r>
              <w:br/>
            </w:r>
            <w:r>
              <w:rPr>
                <w:rFonts w:ascii="Times New Roman"/>
                <w:b w:val="false"/>
                <w:i w:val="false"/>
                <w:color w:val="000000"/>
                <w:sz w:val="20"/>
              </w:rPr>
              <w:t>
</w:t>
            </w:r>
            <w:r>
              <w:rPr>
                <w:rFonts w:ascii="Times New Roman"/>
                <w:b w:val="false"/>
                <w:i w:val="false"/>
                <w:color w:val="000000"/>
                <w:sz w:val="20"/>
              </w:rPr>
              <w:t>транспортерщик, штабелевщик</w:t>
            </w:r>
            <w:r>
              <w:br/>
            </w:r>
            <w:r>
              <w:rPr>
                <w:rFonts w:ascii="Times New Roman"/>
                <w:b w:val="false"/>
                <w:i w:val="false"/>
                <w:color w:val="000000"/>
                <w:sz w:val="20"/>
              </w:rPr>
              <w:t>
</w:t>
            </w:r>
            <w:r>
              <w:rPr>
                <w:rFonts w:ascii="Times New Roman"/>
                <w:b w:val="false"/>
                <w:i w:val="false"/>
                <w:color w:val="000000"/>
                <w:sz w:val="20"/>
              </w:rPr>
              <w:t>древесины, занятый на нижнем складе</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утепленный из ткани с</w:t>
            </w:r>
            <w:r>
              <w:br/>
            </w:r>
            <w:r>
              <w:rPr>
                <w:rFonts w:ascii="Times New Roman"/>
                <w:b w:val="false"/>
                <w:i w:val="false"/>
                <w:color w:val="000000"/>
                <w:sz w:val="20"/>
              </w:rPr>
              <w:t>
</w:t>
            </w:r>
            <w:r>
              <w:rPr>
                <w:rFonts w:ascii="Times New Roman"/>
                <w:b w:val="false"/>
                <w:i w:val="false"/>
                <w:color w:val="000000"/>
                <w:sz w:val="20"/>
              </w:rPr>
              <w:t>усиленными наколенниками,</w:t>
            </w:r>
            <w:r>
              <w:br/>
            </w:r>
            <w:r>
              <w:rPr>
                <w:rFonts w:ascii="Times New Roman"/>
                <w:b w:val="false"/>
                <w:i w:val="false"/>
                <w:color w:val="000000"/>
                <w:sz w:val="20"/>
              </w:rPr>
              <w:t>
</w:t>
            </w:r>
            <w:r>
              <w:rPr>
                <w:rFonts w:ascii="Times New Roman"/>
                <w:b w:val="false"/>
                <w:i w:val="false"/>
                <w:color w:val="000000"/>
                <w:sz w:val="20"/>
              </w:rPr>
              <w:t>утеплитель отстегивающийся,</w:t>
            </w:r>
            <w:r>
              <w:br/>
            </w:r>
            <w:r>
              <w:rPr>
                <w:rFonts w:ascii="Times New Roman"/>
                <w:b w:val="false"/>
                <w:i w:val="false"/>
                <w:color w:val="000000"/>
                <w:sz w:val="20"/>
              </w:rPr>
              <w:t>
</w:t>
            </w:r>
            <w:r>
              <w:rPr>
                <w:rFonts w:ascii="Times New Roman"/>
                <w:b w:val="false"/>
                <w:i w:val="false"/>
                <w:color w:val="000000"/>
                <w:sz w:val="20"/>
              </w:rPr>
              <w:t>воротник из искусственного</w:t>
            </w:r>
            <w:r>
              <w:br/>
            </w:r>
            <w:r>
              <w:rPr>
                <w:rFonts w:ascii="Times New Roman"/>
                <w:b w:val="false"/>
                <w:i w:val="false"/>
                <w:color w:val="000000"/>
                <w:sz w:val="20"/>
              </w:rPr>
              <w:t>
</w:t>
            </w:r>
            <w:r>
              <w:rPr>
                <w:rFonts w:ascii="Times New Roman"/>
                <w:b w:val="false"/>
                <w:i w:val="false"/>
                <w:color w:val="000000"/>
                <w:sz w:val="20"/>
              </w:rPr>
              <w:t>меха, с сигнальной отделкой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Машинисту-крановщику, занятому на погрузке,</w:t>
            </w:r>
            <w:r>
              <w:br/>
            </w:r>
            <w:r>
              <w:rPr>
                <w:rFonts w:ascii="Times New Roman"/>
                <w:b w:val="false"/>
                <w:i w:val="false"/>
                <w:color w:val="000000"/>
                <w:sz w:val="20"/>
              </w:rPr>
              <w:t>
</w:t>
            </w:r>
            <w:r>
              <w:rPr>
                <w:rFonts w:ascii="Times New Roman"/>
                <w:b w:val="false"/>
                <w:i/>
                <w:color w:val="000000"/>
                <w:sz w:val="20"/>
              </w:rPr>
              <w:t>разгрузке и штабелевке древесины на</w:t>
            </w:r>
            <w:r>
              <w:br/>
            </w:r>
            <w:r>
              <w:rPr>
                <w:rFonts w:ascii="Times New Roman"/>
                <w:b w:val="false"/>
                <w:i w:val="false"/>
                <w:color w:val="000000"/>
                <w:sz w:val="20"/>
              </w:rPr>
              <w:t>
</w:t>
            </w:r>
            <w:r>
              <w:rPr>
                <w:rFonts w:ascii="Times New Roman"/>
                <w:b w:val="false"/>
                <w:i/>
                <w:color w:val="000000"/>
                <w:sz w:val="20"/>
              </w:rPr>
              <w:t>лесовозных дорогах, обрубщику сучьев,</w:t>
            </w:r>
            <w:r>
              <w:br/>
            </w:r>
            <w:r>
              <w:rPr>
                <w:rFonts w:ascii="Times New Roman"/>
                <w:b w:val="false"/>
                <w:i w:val="false"/>
                <w:color w:val="000000"/>
                <w:sz w:val="20"/>
              </w:rPr>
              <w:t>
</w:t>
            </w:r>
            <w:r>
              <w:rPr>
                <w:rFonts w:ascii="Times New Roman"/>
                <w:b w:val="false"/>
                <w:i/>
                <w:color w:val="000000"/>
                <w:sz w:val="20"/>
              </w:rPr>
              <w:t>занятому на нижнем складе, раскряжевщику,</w:t>
            </w:r>
            <w:r>
              <w:br/>
            </w:r>
            <w:r>
              <w:rPr>
                <w:rFonts w:ascii="Times New Roman"/>
                <w:b w:val="false"/>
                <w:i w:val="false"/>
                <w:color w:val="000000"/>
                <w:sz w:val="20"/>
              </w:rPr>
              <w:t>
</w:t>
            </w:r>
            <w:r>
              <w:rPr>
                <w:rFonts w:ascii="Times New Roman"/>
                <w:b w:val="false"/>
                <w:i/>
                <w:color w:val="000000"/>
                <w:sz w:val="20"/>
              </w:rPr>
              <w:t>занятому на нижнем складе: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из</w:t>
            </w:r>
            <w:r>
              <w:br/>
            </w:r>
            <w:r>
              <w:rPr>
                <w:rFonts w:ascii="Times New Roman"/>
                <w:b w:val="false"/>
                <w:i w:val="false"/>
                <w:color w:val="000000"/>
                <w:sz w:val="20"/>
              </w:rPr>
              <w:t>
</w:t>
            </w:r>
            <w:r>
              <w:rPr>
                <w:rFonts w:ascii="Times New Roman"/>
                <w:b w:val="false"/>
                <w:i w:val="false"/>
                <w:color w:val="000000"/>
                <w:sz w:val="20"/>
              </w:rPr>
              <w:t>смесовой ткани с капюшоном и</w:t>
            </w:r>
            <w:r>
              <w:br/>
            </w:r>
            <w:r>
              <w:rPr>
                <w:rFonts w:ascii="Times New Roman"/>
                <w:b w:val="false"/>
                <w:i w:val="false"/>
                <w:color w:val="000000"/>
                <w:sz w:val="20"/>
              </w:rPr>
              <w:t>
</w:t>
            </w:r>
            <w:r>
              <w:rPr>
                <w:rFonts w:ascii="Times New Roman"/>
                <w:b w:val="false"/>
                <w:i w:val="false"/>
                <w:color w:val="000000"/>
                <w:sz w:val="20"/>
              </w:rPr>
              <w:t>отстегивающейся москитной</w:t>
            </w:r>
            <w:r>
              <w:br/>
            </w:r>
            <w:r>
              <w:rPr>
                <w:rFonts w:ascii="Times New Roman"/>
                <w:b w:val="false"/>
                <w:i w:val="false"/>
                <w:color w:val="000000"/>
                <w:sz w:val="20"/>
              </w:rPr>
              <w:t>
</w:t>
            </w:r>
            <w:r>
              <w:rPr>
                <w:rFonts w:ascii="Times New Roman"/>
                <w:b w:val="false"/>
                <w:i w:val="false"/>
                <w:color w:val="000000"/>
                <w:sz w:val="20"/>
              </w:rPr>
              <w:t>сеткой, с регулировкой манжета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Заготовщик</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из</w:t>
            </w:r>
            <w:r>
              <w:br/>
            </w:r>
            <w:r>
              <w:rPr>
                <w:rFonts w:ascii="Times New Roman"/>
                <w:b w:val="false"/>
                <w:i w:val="false"/>
                <w:color w:val="000000"/>
                <w:sz w:val="20"/>
              </w:rPr>
              <w:t>
</w:t>
            </w:r>
            <w:r>
              <w:rPr>
                <w:rFonts w:ascii="Times New Roman"/>
                <w:b w:val="false"/>
                <w:i w:val="false"/>
                <w:color w:val="000000"/>
                <w:sz w:val="20"/>
              </w:rPr>
              <w:t>смесовой ткани с капюшоном и</w:t>
            </w:r>
            <w:r>
              <w:br/>
            </w:r>
            <w:r>
              <w:rPr>
                <w:rFonts w:ascii="Times New Roman"/>
                <w:b w:val="false"/>
                <w:i w:val="false"/>
                <w:color w:val="000000"/>
                <w:sz w:val="20"/>
              </w:rPr>
              <w:t>
</w:t>
            </w:r>
            <w:r>
              <w:rPr>
                <w:rFonts w:ascii="Times New Roman"/>
                <w:b w:val="false"/>
                <w:i w:val="false"/>
                <w:color w:val="000000"/>
                <w:sz w:val="20"/>
              </w:rPr>
              <w:t>отстегивающейся москитной</w:t>
            </w:r>
            <w:r>
              <w:br/>
            </w:r>
            <w:r>
              <w:rPr>
                <w:rFonts w:ascii="Times New Roman"/>
                <w:b w:val="false"/>
                <w:i w:val="false"/>
                <w:color w:val="000000"/>
                <w:sz w:val="20"/>
              </w:rPr>
              <w:t>
</w:t>
            </w:r>
            <w:r>
              <w:rPr>
                <w:rFonts w:ascii="Times New Roman"/>
                <w:b w:val="false"/>
                <w:i w:val="false"/>
                <w:color w:val="000000"/>
                <w:sz w:val="20"/>
              </w:rPr>
              <w:t>сеткой, с регулировкой манжета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Окорщик, дровокол, раскряжевщик</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утепленный из ткани с</w:t>
            </w:r>
            <w:r>
              <w:br/>
            </w:r>
            <w:r>
              <w:rPr>
                <w:rFonts w:ascii="Times New Roman"/>
                <w:b w:val="false"/>
                <w:i w:val="false"/>
                <w:color w:val="000000"/>
                <w:sz w:val="20"/>
              </w:rPr>
              <w:t>
</w:t>
            </w:r>
            <w:r>
              <w:rPr>
                <w:rFonts w:ascii="Times New Roman"/>
                <w:b w:val="false"/>
                <w:i w:val="false"/>
                <w:color w:val="000000"/>
                <w:sz w:val="20"/>
              </w:rPr>
              <w:t>усиленными наколенниками,</w:t>
            </w:r>
            <w:r>
              <w:br/>
            </w:r>
            <w:r>
              <w:rPr>
                <w:rFonts w:ascii="Times New Roman"/>
                <w:b w:val="false"/>
                <w:i w:val="false"/>
                <w:color w:val="000000"/>
                <w:sz w:val="20"/>
              </w:rPr>
              <w:t>
</w:t>
            </w:r>
            <w:r>
              <w:rPr>
                <w:rFonts w:ascii="Times New Roman"/>
                <w:b w:val="false"/>
                <w:i w:val="false"/>
                <w:color w:val="000000"/>
                <w:sz w:val="20"/>
              </w:rPr>
              <w:t>утеплитель отстегивающийся,</w:t>
            </w:r>
            <w:r>
              <w:br/>
            </w:r>
            <w:r>
              <w:rPr>
                <w:rFonts w:ascii="Times New Roman"/>
                <w:b w:val="false"/>
                <w:i w:val="false"/>
                <w:color w:val="000000"/>
                <w:sz w:val="20"/>
              </w:rPr>
              <w:t>
</w:t>
            </w:r>
            <w:r>
              <w:rPr>
                <w:rFonts w:ascii="Times New Roman"/>
                <w:b w:val="false"/>
                <w:i w:val="false"/>
                <w:color w:val="000000"/>
                <w:sz w:val="20"/>
              </w:rPr>
              <w:t>воротник из искусственного</w:t>
            </w:r>
            <w:r>
              <w:br/>
            </w:r>
            <w:r>
              <w:rPr>
                <w:rFonts w:ascii="Times New Roman"/>
                <w:b w:val="false"/>
                <w:i w:val="false"/>
                <w:color w:val="000000"/>
                <w:sz w:val="20"/>
              </w:rPr>
              <w:t>
</w:t>
            </w:r>
            <w:r>
              <w:rPr>
                <w:rFonts w:ascii="Times New Roman"/>
                <w:b w:val="false"/>
                <w:i w:val="false"/>
                <w:color w:val="000000"/>
                <w:sz w:val="20"/>
              </w:rPr>
              <w:t>меха, с сигнальной отделкой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 занятый на наружных работах,</w:t>
            </w:r>
            <w:r>
              <w:br/>
            </w:r>
            <w:r>
              <w:rPr>
                <w:rFonts w:ascii="Times New Roman"/>
                <w:b w:val="false"/>
                <w:i w:val="false"/>
                <w:color w:val="000000"/>
                <w:sz w:val="20"/>
              </w:rPr>
              <w:t>
</w:t>
            </w: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лесозаготовительного оборудования,</w:t>
            </w:r>
            <w:r>
              <w:br/>
            </w:r>
            <w:r>
              <w:rPr>
                <w:rFonts w:ascii="Times New Roman"/>
                <w:b w:val="false"/>
                <w:i w:val="false"/>
                <w:color w:val="000000"/>
                <w:sz w:val="20"/>
              </w:rPr>
              <w:t>
</w:t>
            </w:r>
            <w:r>
              <w:rPr>
                <w:rFonts w:ascii="Times New Roman"/>
                <w:b w:val="false"/>
                <w:i w:val="false"/>
                <w:color w:val="000000"/>
                <w:sz w:val="20"/>
              </w:rPr>
              <w:t>станочник шпалорезного станка,</w:t>
            </w:r>
            <w:r>
              <w:br/>
            </w:r>
            <w:r>
              <w:rPr>
                <w:rFonts w:ascii="Times New Roman"/>
                <w:b w:val="false"/>
                <w:i w:val="false"/>
                <w:color w:val="000000"/>
                <w:sz w:val="20"/>
              </w:rPr>
              <w:t>
</w:t>
            </w:r>
            <w:r>
              <w:rPr>
                <w:rFonts w:ascii="Times New Roman"/>
                <w:b w:val="false"/>
                <w:i w:val="false"/>
                <w:color w:val="000000"/>
                <w:sz w:val="20"/>
              </w:rPr>
              <w:t>навальщик-свальщик лесоматериалов,</w:t>
            </w:r>
            <w:r>
              <w:br/>
            </w:r>
            <w:r>
              <w:rPr>
                <w:rFonts w:ascii="Times New Roman"/>
                <w:b w:val="false"/>
                <w:i w:val="false"/>
                <w:color w:val="000000"/>
                <w:sz w:val="20"/>
              </w:rPr>
              <w:t>
</w:t>
            </w:r>
            <w:r>
              <w:rPr>
                <w:rFonts w:ascii="Times New Roman"/>
                <w:b w:val="false"/>
                <w:i w:val="false"/>
                <w:color w:val="000000"/>
                <w:sz w:val="20"/>
              </w:rPr>
              <w:t>занятый у шпалорезного станка</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утепленный из ткани с</w:t>
            </w:r>
            <w:r>
              <w:br/>
            </w:r>
            <w:r>
              <w:rPr>
                <w:rFonts w:ascii="Times New Roman"/>
                <w:b w:val="false"/>
                <w:i w:val="false"/>
                <w:color w:val="000000"/>
                <w:sz w:val="20"/>
              </w:rPr>
              <w:t>
</w:t>
            </w:r>
            <w:r>
              <w:rPr>
                <w:rFonts w:ascii="Times New Roman"/>
                <w:b w:val="false"/>
                <w:i w:val="false"/>
                <w:color w:val="000000"/>
                <w:sz w:val="20"/>
              </w:rPr>
              <w:t>усиленными наколенниками,</w:t>
            </w:r>
            <w:r>
              <w:br/>
            </w:r>
            <w:r>
              <w:rPr>
                <w:rFonts w:ascii="Times New Roman"/>
                <w:b w:val="false"/>
                <w:i w:val="false"/>
                <w:color w:val="000000"/>
                <w:sz w:val="20"/>
              </w:rPr>
              <w:t>
</w:t>
            </w:r>
            <w:r>
              <w:rPr>
                <w:rFonts w:ascii="Times New Roman"/>
                <w:b w:val="false"/>
                <w:i w:val="false"/>
                <w:color w:val="000000"/>
                <w:sz w:val="20"/>
              </w:rPr>
              <w:t>утеплитель отстегивающийся,</w:t>
            </w:r>
            <w:r>
              <w:br/>
            </w:r>
            <w:r>
              <w:rPr>
                <w:rFonts w:ascii="Times New Roman"/>
                <w:b w:val="false"/>
                <w:i w:val="false"/>
                <w:color w:val="000000"/>
                <w:sz w:val="20"/>
              </w:rPr>
              <w:t>
</w:t>
            </w:r>
            <w:r>
              <w:rPr>
                <w:rFonts w:ascii="Times New Roman"/>
                <w:b w:val="false"/>
                <w:i w:val="false"/>
                <w:color w:val="000000"/>
                <w:sz w:val="20"/>
              </w:rPr>
              <w:t>воротник из искусственного</w:t>
            </w:r>
            <w:r>
              <w:br/>
            </w:r>
            <w:r>
              <w:rPr>
                <w:rFonts w:ascii="Times New Roman"/>
                <w:b w:val="false"/>
                <w:i w:val="false"/>
                <w:color w:val="000000"/>
                <w:sz w:val="20"/>
              </w:rPr>
              <w:t>
</w:t>
            </w:r>
            <w:r>
              <w:rPr>
                <w:rFonts w:ascii="Times New Roman"/>
                <w:b w:val="false"/>
                <w:i w:val="false"/>
                <w:color w:val="000000"/>
                <w:sz w:val="20"/>
              </w:rPr>
              <w:t>меха, с сигнальной отделкой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Навальщику-свальщику лесоматериалов,</w:t>
            </w:r>
            <w:r>
              <w:br/>
            </w:r>
            <w:r>
              <w:rPr>
                <w:rFonts w:ascii="Times New Roman"/>
                <w:b w:val="false"/>
                <w:i w:val="false"/>
                <w:color w:val="000000"/>
                <w:sz w:val="20"/>
              </w:rPr>
              <w:t>
</w:t>
            </w:r>
            <w:r>
              <w:rPr>
                <w:rFonts w:ascii="Times New Roman"/>
                <w:b w:val="false"/>
                <w:i/>
                <w:color w:val="000000"/>
                <w:sz w:val="20"/>
              </w:rPr>
              <w:t>занятому у шпалорезного станка, слесарю по</w:t>
            </w:r>
            <w:r>
              <w:br/>
            </w:r>
            <w:r>
              <w:rPr>
                <w:rFonts w:ascii="Times New Roman"/>
                <w:b w:val="false"/>
                <w:i w:val="false"/>
                <w:color w:val="000000"/>
                <w:sz w:val="20"/>
              </w:rPr>
              <w:t>
</w:t>
            </w:r>
            <w:r>
              <w:rPr>
                <w:rFonts w:ascii="Times New Roman"/>
                <w:b w:val="false"/>
                <w:i/>
                <w:color w:val="000000"/>
                <w:sz w:val="20"/>
              </w:rPr>
              <w:t>ремонту лесозаготовительного оборудования и</w:t>
            </w:r>
            <w:r>
              <w:br/>
            </w:r>
            <w:r>
              <w:rPr>
                <w:rFonts w:ascii="Times New Roman"/>
                <w:b w:val="false"/>
                <w:i w:val="false"/>
                <w:color w:val="000000"/>
                <w:sz w:val="20"/>
              </w:rPr>
              <w:t>
</w:t>
            </w:r>
            <w:r>
              <w:rPr>
                <w:rFonts w:ascii="Times New Roman"/>
                <w:b w:val="false"/>
                <w:i/>
                <w:color w:val="000000"/>
                <w:sz w:val="20"/>
              </w:rPr>
              <w:t>станочнику шпалорезного станка</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Навальщику-свальщику лесоматериалов,</w:t>
            </w:r>
            <w:r>
              <w:br/>
            </w:r>
            <w:r>
              <w:rPr>
                <w:rFonts w:ascii="Times New Roman"/>
                <w:b w:val="false"/>
                <w:i w:val="false"/>
                <w:color w:val="000000"/>
                <w:sz w:val="20"/>
              </w:rPr>
              <w:t>
</w:t>
            </w:r>
            <w:r>
              <w:rPr>
                <w:rFonts w:ascii="Times New Roman"/>
                <w:b w:val="false"/>
                <w:i/>
                <w:color w:val="000000"/>
                <w:sz w:val="20"/>
              </w:rPr>
              <w:t>занятому у шпалорезного станка: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 вместо</w:t>
            </w:r>
            <w:r>
              <w:br/>
            </w:r>
            <w:r>
              <w:rPr>
                <w:rFonts w:ascii="Times New Roman"/>
                <w:b w:val="false"/>
                <w:i w:val="false"/>
                <w:color w:val="000000"/>
                <w:sz w:val="20"/>
              </w:rPr>
              <w:t>
</w:t>
            </w:r>
            <w:r>
              <w:rPr>
                <w:rFonts w:ascii="Times New Roman"/>
                <w:b w:val="false"/>
                <w:i w:val="false"/>
                <w:color w:val="000000"/>
                <w:sz w:val="20"/>
              </w:rPr>
              <w:t>сапог кирзовых</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Лесосплав</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Выгрузчик древесины из воды,</w:t>
            </w:r>
            <w:r>
              <w:br/>
            </w:r>
            <w:r>
              <w:rPr>
                <w:rFonts w:ascii="Times New Roman"/>
                <w:b w:val="false"/>
                <w:i w:val="false"/>
                <w:color w:val="000000"/>
                <w:sz w:val="20"/>
              </w:rPr>
              <w:t>
</w:t>
            </w:r>
            <w:r>
              <w:rPr>
                <w:rFonts w:ascii="Times New Roman"/>
                <w:b w:val="false"/>
                <w:i w:val="false"/>
                <w:color w:val="000000"/>
                <w:sz w:val="20"/>
              </w:rPr>
              <w:t>подсобный рабочий на лесосплаве,</w:t>
            </w:r>
            <w:r>
              <w:br/>
            </w:r>
            <w:r>
              <w:rPr>
                <w:rFonts w:ascii="Times New Roman"/>
                <w:b w:val="false"/>
                <w:i w:val="false"/>
                <w:color w:val="000000"/>
                <w:sz w:val="20"/>
              </w:rPr>
              <w:t>
</w:t>
            </w:r>
            <w:r>
              <w:rPr>
                <w:rFonts w:ascii="Times New Roman"/>
                <w:b w:val="false"/>
                <w:i w:val="false"/>
                <w:color w:val="000000"/>
                <w:sz w:val="20"/>
              </w:rPr>
              <w:t>сплавщик, сплотчик, формировщик</w:t>
            </w:r>
            <w:r>
              <w:br/>
            </w:r>
            <w:r>
              <w:rPr>
                <w:rFonts w:ascii="Times New Roman"/>
                <w:b w:val="false"/>
                <w:i w:val="false"/>
                <w:color w:val="000000"/>
                <w:sz w:val="20"/>
              </w:rPr>
              <w:t>
</w:t>
            </w:r>
            <w:r>
              <w:rPr>
                <w:rFonts w:ascii="Times New Roman"/>
                <w:b w:val="false"/>
                <w:i w:val="false"/>
                <w:color w:val="000000"/>
                <w:sz w:val="20"/>
              </w:rPr>
              <w:t>плотов</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брезентовый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комплект</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Сплавщику и сплотчику зимой: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хлопчатобумажный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на</w:t>
            </w:r>
            <w:r>
              <w:br/>
            </w:r>
            <w:r>
              <w:rPr>
                <w:rFonts w:ascii="Times New Roman"/>
                <w:b w:val="false"/>
                <w:i w:val="false"/>
                <w:color w:val="000000"/>
                <w:sz w:val="20"/>
              </w:rPr>
              <w:t>
</w:t>
            </w:r>
            <w:r>
              <w:rPr>
                <w:rFonts w:ascii="Times New Roman"/>
                <w:b w:val="false"/>
                <w:i w:val="false"/>
                <w:color w:val="000000"/>
                <w:sz w:val="20"/>
              </w:rPr>
              <w:t xml:space="preserve">утепляющей прокладке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Лебедчик на лесосплаве, лебедчик на</w:t>
            </w:r>
            <w:r>
              <w:br/>
            </w:r>
            <w:r>
              <w:rPr>
                <w:rFonts w:ascii="Times New Roman"/>
                <w:b w:val="false"/>
                <w:i w:val="false"/>
                <w:color w:val="000000"/>
                <w:sz w:val="20"/>
              </w:rPr>
              <w:t>
</w:t>
            </w:r>
            <w:r>
              <w:rPr>
                <w:rFonts w:ascii="Times New Roman"/>
                <w:b w:val="false"/>
                <w:i w:val="false"/>
                <w:color w:val="000000"/>
                <w:sz w:val="20"/>
              </w:rPr>
              <w:t>штабелевке и погрузке леса, занятый</w:t>
            </w:r>
            <w:r>
              <w:br/>
            </w:r>
            <w:r>
              <w:rPr>
                <w:rFonts w:ascii="Times New Roman"/>
                <w:b w:val="false"/>
                <w:i w:val="false"/>
                <w:color w:val="000000"/>
                <w:sz w:val="20"/>
              </w:rPr>
              <w:t>
</w:t>
            </w:r>
            <w:r>
              <w:rPr>
                <w:rFonts w:ascii="Times New Roman"/>
                <w:b w:val="false"/>
                <w:i w:val="false"/>
                <w:color w:val="000000"/>
                <w:sz w:val="20"/>
              </w:rPr>
              <w:t>на сплавных работах,</w:t>
            </w:r>
            <w:r>
              <w:br/>
            </w:r>
            <w:r>
              <w:rPr>
                <w:rFonts w:ascii="Times New Roman"/>
                <w:b w:val="false"/>
                <w:i w:val="false"/>
                <w:color w:val="000000"/>
                <w:sz w:val="20"/>
              </w:rPr>
              <w:t>
</w:t>
            </w:r>
            <w:r>
              <w:rPr>
                <w:rFonts w:ascii="Times New Roman"/>
                <w:b w:val="false"/>
                <w:i w:val="false"/>
                <w:color w:val="000000"/>
                <w:sz w:val="20"/>
              </w:rPr>
              <w:t>машинист-крановщик, занятый на</w:t>
            </w:r>
            <w:r>
              <w:br/>
            </w:r>
            <w:r>
              <w:rPr>
                <w:rFonts w:ascii="Times New Roman"/>
                <w:b w:val="false"/>
                <w:i w:val="false"/>
                <w:color w:val="000000"/>
                <w:sz w:val="20"/>
              </w:rPr>
              <w:t>
</w:t>
            </w:r>
            <w:r>
              <w:rPr>
                <w:rFonts w:ascii="Times New Roman"/>
                <w:b w:val="false"/>
                <w:i w:val="false"/>
                <w:color w:val="000000"/>
                <w:sz w:val="20"/>
              </w:rPr>
              <w:t>сплавных работах, машинист сплоточной</w:t>
            </w:r>
            <w:r>
              <w:br/>
            </w:r>
            <w:r>
              <w:rPr>
                <w:rFonts w:ascii="Times New Roman"/>
                <w:b w:val="false"/>
                <w:i w:val="false"/>
                <w:color w:val="000000"/>
                <w:sz w:val="20"/>
              </w:rPr>
              <w:t>
</w:t>
            </w:r>
            <w:r>
              <w:rPr>
                <w:rFonts w:ascii="Times New Roman"/>
                <w:b w:val="false"/>
                <w:i w:val="false"/>
                <w:color w:val="000000"/>
                <w:sz w:val="20"/>
              </w:rPr>
              <w:t>(сортировочной) машины, тракторист на</w:t>
            </w:r>
            <w:r>
              <w:br/>
            </w:r>
            <w:r>
              <w:rPr>
                <w:rFonts w:ascii="Times New Roman"/>
                <w:b w:val="false"/>
                <w:i w:val="false"/>
                <w:color w:val="000000"/>
                <w:sz w:val="20"/>
              </w:rPr>
              <w:t>
</w:t>
            </w:r>
            <w:r>
              <w:rPr>
                <w:rFonts w:ascii="Times New Roman"/>
                <w:b w:val="false"/>
                <w:i w:val="false"/>
                <w:color w:val="000000"/>
                <w:sz w:val="20"/>
              </w:rPr>
              <w:t>подготовке лесосек, трелевке и вывозе</w:t>
            </w:r>
            <w:r>
              <w:br/>
            </w:r>
            <w:r>
              <w:rPr>
                <w:rFonts w:ascii="Times New Roman"/>
                <w:b w:val="false"/>
                <w:i w:val="false"/>
                <w:color w:val="000000"/>
                <w:sz w:val="20"/>
              </w:rPr>
              <w:t>
</w:t>
            </w:r>
            <w:r>
              <w:rPr>
                <w:rFonts w:ascii="Times New Roman"/>
                <w:b w:val="false"/>
                <w:i w:val="false"/>
                <w:color w:val="000000"/>
                <w:sz w:val="20"/>
              </w:rPr>
              <w:t>леса, занятый на сплавных работах</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Лебедчику на лесосплаве: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 древесины на воде</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Полуплащ брезентовый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Такелажник</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брезентовый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Подсочка леса</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лесохимической установки,</w:t>
            </w:r>
            <w:r>
              <w:br/>
            </w:r>
            <w:r>
              <w:rPr>
                <w:rFonts w:ascii="Times New Roman"/>
                <w:b w:val="false"/>
                <w:i w:val="false"/>
                <w:color w:val="000000"/>
                <w:sz w:val="20"/>
              </w:rPr>
              <w:t>
</w:t>
            </w:r>
            <w:r>
              <w:rPr>
                <w:rFonts w:ascii="Times New Roman"/>
                <w:b w:val="false"/>
                <w:i w:val="false"/>
                <w:color w:val="000000"/>
                <w:sz w:val="20"/>
              </w:rPr>
              <w:t>выжигальщик древесного угля</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w:t>
            </w:r>
            <w:r>
              <w:br/>
            </w:r>
            <w:r>
              <w:rPr>
                <w:rFonts w:ascii="Times New Roman"/>
                <w:b w:val="false"/>
                <w:i w:val="false"/>
                <w:color w:val="000000"/>
                <w:sz w:val="20"/>
              </w:rPr>
              <w:t>
</w:t>
            </w:r>
            <w:r>
              <w:rPr>
                <w:rFonts w:ascii="Times New Roman"/>
                <w:b w:val="false"/>
                <w:i w:val="false"/>
                <w:color w:val="000000"/>
                <w:sz w:val="20"/>
              </w:rPr>
              <w:t>и 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Выжигальщику и аппаратчику, работающим на</w:t>
            </w:r>
            <w:r>
              <w:br/>
            </w:r>
            <w:r>
              <w:rPr>
                <w:rFonts w:ascii="Times New Roman"/>
                <w:b w:val="false"/>
                <w:i w:val="false"/>
                <w:color w:val="000000"/>
                <w:sz w:val="20"/>
              </w:rPr>
              <w:t>
</w:t>
            </w:r>
            <w:r>
              <w:rPr>
                <w:rFonts w:ascii="Times New Roman"/>
                <w:b w:val="false"/>
                <w:i/>
                <w:color w:val="000000"/>
                <w:sz w:val="20"/>
              </w:rPr>
              <w:t>открытом воздухе: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хлопчатобумажный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на</w:t>
            </w:r>
            <w:r>
              <w:br/>
            </w:r>
            <w:r>
              <w:rPr>
                <w:rFonts w:ascii="Times New Roman"/>
                <w:b w:val="false"/>
                <w:i w:val="false"/>
                <w:color w:val="000000"/>
                <w:sz w:val="20"/>
              </w:rPr>
              <w:t>
</w:t>
            </w:r>
            <w:r>
              <w:rPr>
                <w:rFonts w:ascii="Times New Roman"/>
                <w:b w:val="false"/>
                <w:i w:val="false"/>
                <w:color w:val="000000"/>
                <w:sz w:val="20"/>
              </w:rPr>
              <w:t>утепляющей прокладке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Вздымщик, подсобный рабочий на</w:t>
            </w:r>
            <w:r>
              <w:br/>
            </w:r>
            <w:r>
              <w:rPr>
                <w:rFonts w:ascii="Times New Roman"/>
                <w:b w:val="false"/>
                <w:i w:val="false"/>
                <w:color w:val="000000"/>
                <w:sz w:val="20"/>
              </w:rPr>
              <w:t>
</w:t>
            </w:r>
            <w:r>
              <w:rPr>
                <w:rFonts w:ascii="Times New Roman"/>
                <w:b w:val="false"/>
                <w:i w:val="false"/>
                <w:color w:val="000000"/>
                <w:sz w:val="20"/>
              </w:rPr>
              <w:t>подсочке леса, сборщик живицы</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резинотекстильные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Вздымщику и сборщику живицы, постоянно</w:t>
            </w:r>
            <w:r>
              <w:br/>
            </w:r>
            <w:r>
              <w:rPr>
                <w:rFonts w:ascii="Times New Roman"/>
                <w:b w:val="false"/>
                <w:i w:val="false"/>
                <w:color w:val="000000"/>
                <w:sz w:val="20"/>
              </w:rPr>
              <w:t>
</w:t>
            </w:r>
            <w:r>
              <w:rPr>
                <w:rFonts w:ascii="Times New Roman"/>
                <w:b w:val="false"/>
                <w:i/>
                <w:color w:val="000000"/>
                <w:sz w:val="20"/>
              </w:rPr>
              <w:t>работающим на подрумянивании деревьев: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из</w:t>
            </w:r>
            <w:r>
              <w:br/>
            </w:r>
            <w:r>
              <w:rPr>
                <w:rFonts w:ascii="Times New Roman"/>
                <w:b w:val="false"/>
                <w:i w:val="false"/>
                <w:color w:val="000000"/>
                <w:sz w:val="20"/>
              </w:rPr>
              <w:t>
</w:t>
            </w:r>
            <w:r>
              <w:rPr>
                <w:rFonts w:ascii="Times New Roman"/>
                <w:b w:val="false"/>
                <w:i w:val="false"/>
                <w:color w:val="000000"/>
                <w:sz w:val="20"/>
              </w:rPr>
              <w:t>смесовой ткани с капюшоном и</w:t>
            </w:r>
            <w:r>
              <w:br/>
            </w:r>
            <w:r>
              <w:rPr>
                <w:rFonts w:ascii="Times New Roman"/>
                <w:b w:val="false"/>
                <w:i w:val="false"/>
                <w:color w:val="000000"/>
                <w:sz w:val="20"/>
              </w:rPr>
              <w:t>
</w:t>
            </w:r>
            <w:r>
              <w:rPr>
                <w:rFonts w:ascii="Times New Roman"/>
                <w:b w:val="false"/>
                <w:i w:val="false"/>
                <w:color w:val="000000"/>
                <w:sz w:val="20"/>
              </w:rPr>
              <w:t>отстегивающейся москитной</w:t>
            </w:r>
            <w:r>
              <w:br/>
            </w:r>
            <w:r>
              <w:rPr>
                <w:rFonts w:ascii="Times New Roman"/>
                <w:b w:val="false"/>
                <w:i w:val="false"/>
                <w:color w:val="000000"/>
                <w:sz w:val="20"/>
              </w:rPr>
              <w:t>
</w:t>
            </w:r>
            <w:r>
              <w:rPr>
                <w:rFonts w:ascii="Times New Roman"/>
                <w:b w:val="false"/>
                <w:i w:val="false"/>
                <w:color w:val="000000"/>
                <w:sz w:val="20"/>
              </w:rPr>
              <w:t>сеткой, с регулировкой манжета</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Вздымщику, занятому на работе с химическим</w:t>
            </w:r>
            <w:r>
              <w:br/>
            </w:r>
            <w:r>
              <w:rPr>
                <w:rFonts w:ascii="Times New Roman"/>
                <w:b w:val="false"/>
                <w:i w:val="false"/>
                <w:color w:val="000000"/>
                <w:sz w:val="20"/>
              </w:rPr>
              <w:t>
</w:t>
            </w:r>
            <w:r>
              <w:rPr>
                <w:rFonts w:ascii="Times New Roman"/>
                <w:b w:val="false"/>
                <w:i/>
                <w:color w:val="000000"/>
                <w:sz w:val="20"/>
              </w:rPr>
              <w:t>воздействием: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нитроновый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резинотекстильные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кислотозащитные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Лесохозяйственные работы</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Бондарь</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Заготовщик, занятый на заготовке щепы</w:t>
            </w:r>
            <w:r>
              <w:br/>
            </w:r>
            <w:r>
              <w:rPr>
                <w:rFonts w:ascii="Times New Roman"/>
                <w:b w:val="false"/>
                <w:i w:val="false"/>
                <w:color w:val="000000"/>
                <w:sz w:val="20"/>
              </w:rPr>
              <w:t>
</w:t>
            </w:r>
            <w:r>
              <w:rPr>
                <w:rFonts w:ascii="Times New Roman"/>
                <w:b w:val="false"/>
                <w:i w:val="false"/>
                <w:color w:val="000000"/>
                <w:sz w:val="20"/>
              </w:rPr>
              <w:t>и драни</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 поливе питомников</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 разделке топочных</w:t>
            </w:r>
            <w:r>
              <w:br/>
            </w:r>
            <w:r>
              <w:rPr>
                <w:rFonts w:ascii="Times New Roman"/>
                <w:b w:val="false"/>
                <w:i w:val="false"/>
                <w:color w:val="000000"/>
                <w:sz w:val="20"/>
              </w:rPr>
              <w:t>
</w:t>
            </w:r>
            <w:r>
              <w:rPr>
                <w:rFonts w:ascii="Times New Roman"/>
                <w:b w:val="false"/>
                <w:i w:val="false"/>
                <w:color w:val="000000"/>
                <w:sz w:val="20"/>
              </w:rPr>
              <w:t>дров в лесу, на площадках</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 очистке и</w:t>
            </w:r>
            <w:r>
              <w:br/>
            </w:r>
            <w:r>
              <w:rPr>
                <w:rFonts w:ascii="Times New Roman"/>
                <w:b w:val="false"/>
                <w:i w:val="false"/>
                <w:color w:val="000000"/>
                <w:sz w:val="20"/>
              </w:rPr>
              <w:t>
</w:t>
            </w:r>
            <w:r>
              <w:rPr>
                <w:rFonts w:ascii="Times New Roman"/>
                <w:b w:val="false"/>
                <w:i w:val="false"/>
                <w:color w:val="000000"/>
                <w:sz w:val="20"/>
              </w:rPr>
              <w:t>сортировке семян, на плодотерочных</w:t>
            </w:r>
            <w:r>
              <w:br/>
            </w:r>
            <w:r>
              <w:rPr>
                <w:rFonts w:ascii="Times New Roman"/>
                <w:b w:val="false"/>
                <w:i w:val="false"/>
                <w:color w:val="000000"/>
                <w:sz w:val="20"/>
              </w:rPr>
              <w:t>
</w:t>
            </w:r>
            <w:r>
              <w:rPr>
                <w:rFonts w:ascii="Times New Roman"/>
                <w:b w:val="false"/>
                <w:i w:val="false"/>
                <w:color w:val="000000"/>
                <w:sz w:val="20"/>
              </w:rPr>
              <w:t>машинах при горячей переработке, на</w:t>
            </w:r>
            <w:r>
              <w:br/>
            </w:r>
            <w:r>
              <w:rPr>
                <w:rFonts w:ascii="Times New Roman"/>
                <w:b w:val="false"/>
                <w:i w:val="false"/>
                <w:color w:val="000000"/>
                <w:sz w:val="20"/>
              </w:rPr>
              <w:t>
</w:t>
            </w:r>
            <w:r>
              <w:rPr>
                <w:rFonts w:ascii="Times New Roman"/>
                <w:b w:val="false"/>
                <w:i w:val="false"/>
                <w:color w:val="000000"/>
                <w:sz w:val="20"/>
              </w:rPr>
              <w:t>лесопатологических обследованиях,</w:t>
            </w:r>
            <w:r>
              <w:br/>
            </w:r>
            <w:r>
              <w:rPr>
                <w:rFonts w:ascii="Times New Roman"/>
                <w:b w:val="false"/>
                <w:i w:val="false"/>
                <w:color w:val="000000"/>
                <w:sz w:val="20"/>
              </w:rPr>
              <w:t>
</w:t>
            </w:r>
            <w:r>
              <w:rPr>
                <w:rFonts w:ascii="Times New Roman"/>
                <w:b w:val="false"/>
                <w:i w:val="false"/>
                <w:color w:val="000000"/>
                <w:sz w:val="20"/>
              </w:rPr>
              <w:t>лесоустройстве</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заготовкой коры</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 изготовлении</w:t>
            </w:r>
            <w:r>
              <w:br/>
            </w:r>
            <w:r>
              <w:rPr>
                <w:rFonts w:ascii="Times New Roman"/>
                <w:b w:val="false"/>
                <w:i w:val="false"/>
                <w:color w:val="000000"/>
                <w:sz w:val="20"/>
              </w:rPr>
              <w:t>
</w:t>
            </w:r>
            <w:r>
              <w:rPr>
                <w:rFonts w:ascii="Times New Roman"/>
                <w:b w:val="false"/>
                <w:i w:val="false"/>
                <w:color w:val="000000"/>
                <w:sz w:val="20"/>
              </w:rPr>
              <w:t>ободьев, колес, телег, саней,</w:t>
            </w:r>
            <w:r>
              <w:br/>
            </w:r>
            <w:r>
              <w:rPr>
                <w:rFonts w:ascii="Times New Roman"/>
                <w:b w:val="false"/>
                <w:i w:val="false"/>
                <w:color w:val="000000"/>
                <w:sz w:val="20"/>
              </w:rPr>
              <w:t>
</w:t>
            </w:r>
            <w:r>
              <w:rPr>
                <w:rFonts w:ascii="Times New Roman"/>
                <w:b w:val="false"/>
                <w:i w:val="false"/>
                <w:color w:val="000000"/>
                <w:sz w:val="20"/>
              </w:rPr>
              <w:t>ободного полуфабриката и клепки</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 замочке и выемке</w:t>
            </w:r>
            <w:r>
              <w:br/>
            </w:r>
            <w:r>
              <w:rPr>
                <w:rFonts w:ascii="Times New Roman"/>
                <w:b w:val="false"/>
                <w:i w:val="false"/>
                <w:color w:val="000000"/>
                <w:sz w:val="20"/>
              </w:rPr>
              <w:t>
</w:t>
            </w:r>
            <w:r>
              <w:rPr>
                <w:rFonts w:ascii="Times New Roman"/>
                <w:b w:val="false"/>
                <w:i w:val="false"/>
                <w:color w:val="000000"/>
                <w:sz w:val="20"/>
              </w:rPr>
              <w:t>луба</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 консервировании</w:t>
            </w:r>
            <w:r>
              <w:br/>
            </w:r>
            <w:r>
              <w:rPr>
                <w:rFonts w:ascii="Times New Roman"/>
                <w:b w:val="false"/>
                <w:i w:val="false"/>
                <w:color w:val="000000"/>
                <w:sz w:val="20"/>
              </w:rPr>
              <w:t>
</w:t>
            </w:r>
            <w:r>
              <w:rPr>
                <w:rFonts w:ascii="Times New Roman"/>
                <w:b w:val="false"/>
                <w:i w:val="false"/>
                <w:color w:val="000000"/>
                <w:sz w:val="20"/>
              </w:rPr>
              <w:t>плодов с использованием сернистого</w:t>
            </w:r>
            <w:r>
              <w:br/>
            </w:r>
            <w:r>
              <w:rPr>
                <w:rFonts w:ascii="Times New Roman"/>
                <w:b w:val="false"/>
                <w:i w:val="false"/>
                <w:color w:val="000000"/>
                <w:sz w:val="20"/>
              </w:rPr>
              <w:t>
</w:t>
            </w:r>
            <w:r>
              <w:rPr>
                <w:rFonts w:ascii="Times New Roman"/>
                <w:b w:val="false"/>
                <w:i w:val="false"/>
                <w:color w:val="000000"/>
                <w:sz w:val="20"/>
              </w:rPr>
              <w:t>ангидрида</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хлопчатобумажный с</w:t>
            </w:r>
            <w:r>
              <w:br/>
            </w:r>
            <w:r>
              <w:rPr>
                <w:rFonts w:ascii="Times New Roman"/>
                <w:b w:val="false"/>
                <w:i w:val="false"/>
                <w:color w:val="000000"/>
                <w:sz w:val="20"/>
              </w:rPr>
              <w:t>
</w:t>
            </w:r>
            <w:r>
              <w:rPr>
                <w:rFonts w:ascii="Times New Roman"/>
                <w:b w:val="false"/>
                <w:i w:val="false"/>
                <w:color w:val="000000"/>
                <w:sz w:val="20"/>
              </w:rPr>
              <w:t xml:space="preserve">кислотозащитной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 xml:space="preserve">полимерным) покрытием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ошпаркой плодов</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 xml:space="preserve">полимерным) покрытием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холодной обработкой</w:t>
            </w:r>
            <w:r>
              <w:br/>
            </w:r>
            <w:r>
              <w:rPr>
                <w:rFonts w:ascii="Times New Roman"/>
                <w:b w:val="false"/>
                <w:i w:val="false"/>
                <w:color w:val="000000"/>
                <w:sz w:val="20"/>
              </w:rPr>
              <w:t>
</w:t>
            </w:r>
            <w:r>
              <w:rPr>
                <w:rFonts w:ascii="Times New Roman"/>
                <w:b w:val="false"/>
                <w:i w:val="false"/>
                <w:color w:val="000000"/>
                <w:sz w:val="20"/>
              </w:rPr>
              <w:t>плодов</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w:t>
            </w:r>
            <w:r>
              <w:br/>
            </w:r>
            <w:r>
              <w:rPr>
                <w:rFonts w:ascii="Times New Roman"/>
                <w:b w:val="false"/>
                <w:i w:val="false"/>
                <w:color w:val="000000"/>
                <w:sz w:val="20"/>
              </w:rPr>
              <w:t>
</w:t>
            </w:r>
            <w:r>
              <w:rPr>
                <w:rFonts w:ascii="Times New Roman"/>
                <w:b w:val="false"/>
                <w:i w:val="false"/>
                <w:color w:val="000000"/>
                <w:sz w:val="20"/>
              </w:rPr>
              <w:t>шишкосемяно-сушилке</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светофильтром типа</w:t>
            </w:r>
            <w:r>
              <w:br/>
            </w:r>
            <w:r>
              <w:rPr>
                <w:rFonts w:ascii="Times New Roman"/>
                <w:b w:val="false"/>
                <w:i w:val="false"/>
                <w:color w:val="000000"/>
                <w:sz w:val="20"/>
              </w:rPr>
              <w:t>
</w:t>
            </w:r>
            <w:r>
              <w:rPr>
                <w:rFonts w:ascii="Times New Roman"/>
                <w:b w:val="false"/>
                <w:i w:val="false"/>
                <w:color w:val="000000"/>
                <w:sz w:val="20"/>
              </w:rPr>
              <w:t>«В-1» поликарбонатные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борьбой с</w:t>
            </w:r>
            <w:r>
              <w:br/>
            </w:r>
            <w:r>
              <w:rPr>
                <w:rFonts w:ascii="Times New Roman"/>
                <w:b w:val="false"/>
                <w:i w:val="false"/>
                <w:color w:val="000000"/>
                <w:sz w:val="20"/>
              </w:rPr>
              <w:t>
</w:t>
            </w:r>
            <w:r>
              <w:rPr>
                <w:rFonts w:ascii="Times New Roman"/>
                <w:b w:val="false"/>
                <w:i w:val="false"/>
                <w:color w:val="000000"/>
                <w:sz w:val="20"/>
              </w:rPr>
              <w:t>вредителями леса ручным способом</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хлопчатобумажный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суконный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 лесокультурных</w:t>
            </w:r>
            <w:r>
              <w:br/>
            </w:r>
            <w:r>
              <w:rPr>
                <w:rFonts w:ascii="Times New Roman"/>
                <w:b w:val="false"/>
                <w:i w:val="false"/>
                <w:color w:val="000000"/>
                <w:sz w:val="20"/>
              </w:rPr>
              <w:t>
</w:t>
            </w:r>
            <w:r>
              <w:rPr>
                <w:rFonts w:ascii="Times New Roman"/>
                <w:b w:val="false"/>
                <w:i w:val="false"/>
                <w:color w:val="000000"/>
                <w:sz w:val="20"/>
              </w:rPr>
              <w:t>работах</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ткани прорезиненной или из</w:t>
            </w:r>
            <w:r>
              <w:br/>
            </w:r>
            <w:r>
              <w:rPr>
                <w:rFonts w:ascii="Times New Roman"/>
                <w:b w:val="false"/>
                <w:i w:val="false"/>
                <w:color w:val="000000"/>
                <w:sz w:val="20"/>
              </w:rPr>
              <w:t>
</w:t>
            </w:r>
            <w:r>
              <w:rPr>
                <w:rFonts w:ascii="Times New Roman"/>
                <w:b w:val="false"/>
                <w:i w:val="false"/>
                <w:color w:val="000000"/>
                <w:sz w:val="20"/>
              </w:rPr>
              <w:t>ткани с пленочным покрытием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Нарукавники прорезиненные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 лесных</w:t>
            </w:r>
            <w:r>
              <w:br/>
            </w:r>
            <w:r>
              <w:rPr>
                <w:rFonts w:ascii="Times New Roman"/>
                <w:b w:val="false"/>
                <w:i w:val="false"/>
                <w:color w:val="000000"/>
                <w:sz w:val="20"/>
              </w:rPr>
              <w:t>
</w:t>
            </w:r>
            <w:r>
              <w:rPr>
                <w:rFonts w:ascii="Times New Roman"/>
                <w:b w:val="false"/>
                <w:i w:val="false"/>
                <w:color w:val="000000"/>
                <w:sz w:val="20"/>
              </w:rPr>
              <w:t>пожаро-химических станциях</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ткани прорезиненной или из</w:t>
            </w:r>
            <w:r>
              <w:br/>
            </w:r>
            <w:r>
              <w:rPr>
                <w:rFonts w:ascii="Times New Roman"/>
                <w:b w:val="false"/>
                <w:i w:val="false"/>
                <w:color w:val="000000"/>
                <w:sz w:val="20"/>
              </w:rPr>
              <w:t>
</w:t>
            </w:r>
            <w:r>
              <w:rPr>
                <w:rFonts w:ascii="Times New Roman"/>
                <w:b w:val="false"/>
                <w:i w:val="false"/>
                <w:color w:val="000000"/>
                <w:sz w:val="20"/>
              </w:rPr>
              <w:t>ткани с пленочным покрытием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светофильтром типа</w:t>
            </w:r>
            <w:r>
              <w:br/>
            </w:r>
            <w:r>
              <w:rPr>
                <w:rFonts w:ascii="Times New Roman"/>
                <w:b w:val="false"/>
                <w:i w:val="false"/>
                <w:color w:val="000000"/>
                <w:sz w:val="20"/>
              </w:rPr>
              <w:t>
</w:t>
            </w:r>
            <w:r>
              <w:rPr>
                <w:rFonts w:ascii="Times New Roman"/>
                <w:b w:val="false"/>
                <w:i w:val="false"/>
                <w:color w:val="000000"/>
                <w:sz w:val="20"/>
              </w:rPr>
              <w:t>«В-1» поликарбонатные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 тушении лесных</w:t>
            </w:r>
            <w:r>
              <w:br/>
            </w:r>
            <w:r>
              <w:rPr>
                <w:rFonts w:ascii="Times New Roman"/>
                <w:b w:val="false"/>
                <w:i w:val="false"/>
                <w:color w:val="000000"/>
                <w:sz w:val="20"/>
              </w:rPr>
              <w:t>
</w:t>
            </w:r>
            <w:r>
              <w:rPr>
                <w:rFonts w:ascii="Times New Roman"/>
                <w:b w:val="false"/>
                <w:i w:val="false"/>
                <w:color w:val="000000"/>
                <w:sz w:val="20"/>
              </w:rPr>
              <w:t>пожаров</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светофильтром типа</w:t>
            </w:r>
            <w:r>
              <w:br/>
            </w:r>
            <w:r>
              <w:rPr>
                <w:rFonts w:ascii="Times New Roman"/>
                <w:b w:val="false"/>
                <w:i w:val="false"/>
                <w:color w:val="000000"/>
                <w:sz w:val="20"/>
              </w:rPr>
              <w:t>
</w:t>
            </w:r>
            <w:r>
              <w:rPr>
                <w:rFonts w:ascii="Times New Roman"/>
                <w:b w:val="false"/>
                <w:i w:val="false"/>
                <w:color w:val="000000"/>
                <w:sz w:val="20"/>
              </w:rPr>
              <w:t>«В-1» поликарбонатные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Радиотехник и радиооператор,</w:t>
            </w:r>
            <w:r>
              <w:br/>
            </w:r>
            <w:r>
              <w:rPr>
                <w:rFonts w:ascii="Times New Roman"/>
                <w:b w:val="false"/>
                <w:i w:val="false"/>
                <w:color w:val="000000"/>
                <w:sz w:val="20"/>
              </w:rPr>
              <w:t>
</w:t>
            </w:r>
            <w:r>
              <w:rPr>
                <w:rFonts w:ascii="Times New Roman"/>
                <w:b w:val="false"/>
                <w:i w:val="false"/>
                <w:color w:val="000000"/>
                <w:sz w:val="20"/>
              </w:rPr>
              <w:t>обслуживающие радиостанции с</w:t>
            </w:r>
            <w:r>
              <w:br/>
            </w:r>
            <w:r>
              <w:rPr>
                <w:rFonts w:ascii="Times New Roman"/>
                <w:b w:val="false"/>
                <w:i w:val="false"/>
                <w:color w:val="000000"/>
                <w:sz w:val="20"/>
              </w:rPr>
              <w:t>
</w:t>
            </w:r>
            <w:r>
              <w:rPr>
                <w:rFonts w:ascii="Times New Roman"/>
                <w:b w:val="false"/>
                <w:i w:val="false"/>
                <w:color w:val="000000"/>
                <w:sz w:val="20"/>
              </w:rPr>
              <w:t>аккумуляторными установками на</w:t>
            </w:r>
            <w:r>
              <w:br/>
            </w:r>
            <w:r>
              <w:rPr>
                <w:rFonts w:ascii="Times New Roman"/>
                <w:b w:val="false"/>
                <w:i w:val="false"/>
                <w:color w:val="000000"/>
                <w:sz w:val="20"/>
              </w:rPr>
              <w:t>
</w:t>
            </w:r>
            <w:r>
              <w:rPr>
                <w:rFonts w:ascii="Times New Roman"/>
                <w:b w:val="false"/>
                <w:i w:val="false"/>
                <w:color w:val="000000"/>
                <w:sz w:val="20"/>
              </w:rPr>
              <w:t>предприятиях лесного хозяйства</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хлопчатобумажный с</w:t>
            </w:r>
            <w:r>
              <w:br/>
            </w:r>
            <w:r>
              <w:rPr>
                <w:rFonts w:ascii="Times New Roman"/>
                <w:b w:val="false"/>
                <w:i w:val="false"/>
                <w:color w:val="000000"/>
                <w:sz w:val="20"/>
              </w:rPr>
              <w:t>
</w:t>
            </w:r>
            <w:r>
              <w:rPr>
                <w:rFonts w:ascii="Times New Roman"/>
                <w:b w:val="false"/>
                <w:i w:val="false"/>
                <w:color w:val="000000"/>
                <w:sz w:val="20"/>
              </w:rPr>
              <w:t xml:space="preserve">кислотозащитной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 xml:space="preserve">полимерным) покрытием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светофильтром типа</w:t>
            </w:r>
            <w:r>
              <w:br/>
            </w:r>
            <w:r>
              <w:rPr>
                <w:rFonts w:ascii="Times New Roman"/>
                <w:b w:val="false"/>
                <w:i w:val="false"/>
                <w:color w:val="000000"/>
                <w:sz w:val="20"/>
              </w:rPr>
              <w:t>
</w:t>
            </w:r>
            <w:r>
              <w:rPr>
                <w:rFonts w:ascii="Times New Roman"/>
                <w:b w:val="false"/>
                <w:i w:val="false"/>
                <w:color w:val="000000"/>
                <w:sz w:val="20"/>
              </w:rPr>
              <w:t>«В-1» поликарбонатные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работы</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занятый на лесосеках, верхних</w:t>
            </w:r>
            <w:r>
              <w:br/>
            </w:r>
            <w:r>
              <w:rPr>
                <w:rFonts w:ascii="Times New Roman"/>
                <w:b w:val="false"/>
                <w:i w:val="false"/>
                <w:color w:val="000000"/>
                <w:sz w:val="20"/>
              </w:rPr>
              <w:t>
</w:t>
            </w:r>
            <w:r>
              <w:rPr>
                <w:rFonts w:ascii="Times New Roman"/>
                <w:b w:val="false"/>
                <w:i w:val="false"/>
                <w:color w:val="000000"/>
                <w:sz w:val="20"/>
              </w:rPr>
              <w:t>и нижних складах, лесосплаве, ремонте</w:t>
            </w:r>
            <w:r>
              <w:br/>
            </w:r>
            <w:r>
              <w:rPr>
                <w:rFonts w:ascii="Times New Roman"/>
                <w:b w:val="false"/>
                <w:i w:val="false"/>
                <w:color w:val="000000"/>
                <w:sz w:val="20"/>
              </w:rPr>
              <w:t>
</w:t>
            </w:r>
            <w:r>
              <w:rPr>
                <w:rFonts w:ascii="Times New Roman"/>
                <w:b w:val="false"/>
                <w:i w:val="false"/>
                <w:color w:val="000000"/>
                <w:sz w:val="20"/>
              </w:rPr>
              <w:t>и содержании лесовозных дорог,</w:t>
            </w:r>
            <w:r>
              <w:br/>
            </w:r>
            <w:r>
              <w:rPr>
                <w:rFonts w:ascii="Times New Roman"/>
                <w:b w:val="false"/>
                <w:i w:val="false"/>
                <w:color w:val="000000"/>
                <w:sz w:val="20"/>
              </w:rPr>
              <w:t>
</w:t>
            </w:r>
            <w:r>
              <w:rPr>
                <w:rFonts w:ascii="Times New Roman"/>
                <w:b w:val="false"/>
                <w:i w:val="false"/>
                <w:color w:val="000000"/>
                <w:sz w:val="20"/>
              </w:rPr>
              <w:t>подсочке леса, лесоперевалочных базах</w:t>
            </w:r>
            <w:r>
              <w:br/>
            </w:r>
            <w:r>
              <w:rPr>
                <w:rFonts w:ascii="Times New Roman"/>
                <w:b w:val="false"/>
                <w:i w:val="false"/>
                <w:color w:val="000000"/>
                <w:sz w:val="20"/>
              </w:rPr>
              <w:t>
</w:t>
            </w:r>
            <w:r>
              <w:rPr>
                <w:rFonts w:ascii="Times New Roman"/>
                <w:b w:val="false"/>
                <w:i w:val="false"/>
                <w:color w:val="000000"/>
                <w:sz w:val="20"/>
              </w:rPr>
              <w:t>и биржах</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хлопчатобумажный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на</w:t>
            </w:r>
            <w:r>
              <w:br/>
            </w:r>
            <w:r>
              <w:rPr>
                <w:rFonts w:ascii="Times New Roman"/>
                <w:b w:val="false"/>
                <w:i w:val="false"/>
                <w:color w:val="000000"/>
                <w:sz w:val="20"/>
              </w:rPr>
              <w:t>
</w:t>
            </w:r>
            <w:r>
              <w:rPr>
                <w:rFonts w:ascii="Times New Roman"/>
                <w:b w:val="false"/>
                <w:i w:val="false"/>
                <w:color w:val="000000"/>
                <w:sz w:val="20"/>
              </w:rPr>
              <w:t>утепляющей прокладке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утепленный из ткани с</w:t>
            </w:r>
            <w:r>
              <w:br/>
            </w:r>
            <w:r>
              <w:rPr>
                <w:rFonts w:ascii="Times New Roman"/>
                <w:b w:val="false"/>
                <w:i w:val="false"/>
                <w:color w:val="000000"/>
                <w:sz w:val="20"/>
              </w:rPr>
              <w:t>
</w:t>
            </w:r>
            <w:r>
              <w:rPr>
                <w:rFonts w:ascii="Times New Roman"/>
                <w:b w:val="false"/>
                <w:i w:val="false"/>
                <w:color w:val="000000"/>
                <w:sz w:val="20"/>
              </w:rPr>
              <w:t>усиленными наколенниками,</w:t>
            </w:r>
            <w:r>
              <w:br/>
            </w:r>
            <w:r>
              <w:rPr>
                <w:rFonts w:ascii="Times New Roman"/>
                <w:b w:val="false"/>
                <w:i w:val="false"/>
                <w:color w:val="000000"/>
                <w:sz w:val="20"/>
              </w:rPr>
              <w:t>
</w:t>
            </w:r>
            <w:r>
              <w:rPr>
                <w:rFonts w:ascii="Times New Roman"/>
                <w:b w:val="false"/>
                <w:i w:val="false"/>
                <w:color w:val="000000"/>
                <w:sz w:val="20"/>
              </w:rPr>
              <w:t>утеплитель отстегивающийся,</w:t>
            </w:r>
            <w:r>
              <w:br/>
            </w:r>
            <w:r>
              <w:rPr>
                <w:rFonts w:ascii="Times New Roman"/>
                <w:b w:val="false"/>
                <w:i w:val="false"/>
                <w:color w:val="000000"/>
                <w:sz w:val="20"/>
              </w:rPr>
              <w:t>
</w:t>
            </w:r>
            <w:r>
              <w:rPr>
                <w:rFonts w:ascii="Times New Roman"/>
                <w:b w:val="false"/>
                <w:i w:val="false"/>
                <w:color w:val="000000"/>
                <w:sz w:val="20"/>
              </w:rPr>
              <w:t>воротник из искусственного</w:t>
            </w:r>
            <w:r>
              <w:br/>
            </w:r>
            <w:r>
              <w:rPr>
                <w:rFonts w:ascii="Times New Roman"/>
                <w:b w:val="false"/>
                <w:i w:val="false"/>
                <w:color w:val="000000"/>
                <w:sz w:val="20"/>
              </w:rPr>
              <w:t>
</w:t>
            </w:r>
            <w:r>
              <w:rPr>
                <w:rFonts w:ascii="Times New Roman"/>
                <w:b w:val="false"/>
                <w:i w:val="false"/>
                <w:color w:val="000000"/>
                <w:sz w:val="20"/>
              </w:rPr>
              <w:t>меха, с сигнальной отделкой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 занятый в лесопунктах, на</w:t>
            </w:r>
            <w:r>
              <w:br/>
            </w:r>
            <w:r>
              <w:rPr>
                <w:rFonts w:ascii="Times New Roman"/>
                <w:b w:val="false"/>
                <w:i w:val="false"/>
                <w:color w:val="000000"/>
                <w:sz w:val="20"/>
              </w:rPr>
              <w:t>
</w:t>
            </w:r>
            <w:r>
              <w:rPr>
                <w:rFonts w:ascii="Times New Roman"/>
                <w:b w:val="false"/>
                <w:i w:val="false"/>
                <w:color w:val="000000"/>
                <w:sz w:val="20"/>
              </w:rPr>
              <w:t>рейдах и сплавных участках</w:t>
            </w: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хлопчатобумажный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на</w:t>
            </w:r>
            <w:r>
              <w:br/>
            </w:r>
            <w:r>
              <w:rPr>
                <w:rFonts w:ascii="Times New Roman"/>
                <w:b w:val="false"/>
                <w:i w:val="false"/>
                <w:color w:val="000000"/>
                <w:sz w:val="20"/>
              </w:rPr>
              <w:t>
</w:t>
            </w:r>
            <w:r>
              <w:rPr>
                <w:rFonts w:ascii="Times New Roman"/>
                <w:b w:val="false"/>
                <w:i w:val="false"/>
                <w:color w:val="000000"/>
                <w:sz w:val="20"/>
              </w:rPr>
              <w:t>утепляющей прокладке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по поясам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
        <w:gridCol w:w="3992"/>
        <w:gridCol w:w="5668"/>
        <w:gridCol w:w="3532"/>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Работникам газоспасательных и вспомогательных горноспасательных команд</w:t>
            </w:r>
          </w:p>
        </w:tc>
      </w:tr>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газоспасательных</w:t>
            </w:r>
            <w:r>
              <w:br/>
            </w:r>
            <w:r>
              <w:rPr>
                <w:rFonts w:ascii="Times New Roman"/>
                <w:b w:val="false"/>
                <w:i w:val="false"/>
                <w:color w:val="000000"/>
                <w:sz w:val="20"/>
              </w:rPr>
              <w:t>
</w:t>
            </w:r>
            <w:r>
              <w:rPr>
                <w:rFonts w:ascii="Times New Roman"/>
                <w:b w:val="false"/>
                <w:i w:val="false"/>
                <w:color w:val="000000"/>
                <w:sz w:val="20"/>
              </w:rPr>
              <w:t>дружин</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брезентовый</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 xml:space="preserve">суконный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дежурный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 xml:space="preserve">подкладка отстегивающаяся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Гидрокостюм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дежурный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0" w:hRule="atLeast"/>
        </w:trPr>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Члены вспомогательных</w:t>
            </w:r>
            <w:r>
              <w:br/>
            </w:r>
            <w:r>
              <w:rPr>
                <w:rFonts w:ascii="Times New Roman"/>
                <w:b w:val="false"/>
                <w:i w:val="false"/>
                <w:color w:val="000000"/>
                <w:sz w:val="20"/>
              </w:rPr>
              <w:t>
</w:t>
            </w:r>
            <w:r>
              <w:rPr>
                <w:rFonts w:ascii="Times New Roman"/>
                <w:b w:val="false"/>
                <w:i w:val="false"/>
                <w:color w:val="000000"/>
                <w:sz w:val="20"/>
              </w:rPr>
              <w:t>горноспасательных</w:t>
            </w:r>
            <w:r>
              <w:br/>
            </w:r>
            <w:r>
              <w:rPr>
                <w:rFonts w:ascii="Times New Roman"/>
                <w:b w:val="false"/>
                <w:i w:val="false"/>
                <w:color w:val="000000"/>
                <w:sz w:val="20"/>
              </w:rPr>
              <w:t>
</w:t>
            </w:r>
            <w:r>
              <w:rPr>
                <w:rFonts w:ascii="Times New Roman"/>
                <w:b w:val="false"/>
                <w:i w:val="false"/>
                <w:color w:val="000000"/>
                <w:sz w:val="20"/>
              </w:rPr>
              <w:t>команд</w:t>
            </w: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 из</w:t>
            </w:r>
            <w:r>
              <w:br/>
            </w:r>
            <w:r>
              <w:rPr>
                <w:rFonts w:ascii="Times New Roman"/>
                <w:b w:val="false"/>
                <w:i w:val="false"/>
                <w:color w:val="000000"/>
                <w:sz w:val="20"/>
              </w:rPr>
              <w:t>
</w:t>
            </w:r>
            <w:r>
              <w:rPr>
                <w:rFonts w:ascii="Times New Roman"/>
                <w:b w:val="false"/>
                <w:i w:val="false"/>
                <w:color w:val="000000"/>
                <w:sz w:val="20"/>
              </w:rPr>
              <w:t>ткани хлопчатобумажной с</w:t>
            </w:r>
            <w:r>
              <w:br/>
            </w:r>
            <w:r>
              <w:rPr>
                <w:rFonts w:ascii="Times New Roman"/>
                <w:b w:val="false"/>
                <w:i w:val="false"/>
                <w:color w:val="000000"/>
                <w:sz w:val="20"/>
              </w:rPr>
              <w:t>
</w:t>
            </w:r>
            <w:r>
              <w:rPr>
                <w:rFonts w:ascii="Times New Roman"/>
                <w:b w:val="false"/>
                <w:i w:val="false"/>
                <w:color w:val="000000"/>
                <w:sz w:val="20"/>
              </w:rPr>
              <w:t xml:space="preserve">масловодоотталкивающей пропиткой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 xml:space="preserve">подкладка отстегивающаяся </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хлопчатобумажные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под каску</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4013"/>
        <w:gridCol w:w="5709"/>
        <w:gridCol w:w="351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Работникам здравоохранения</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Врач-специалист любой</w:t>
            </w:r>
            <w:r>
              <w:br/>
            </w:r>
            <w:r>
              <w:rPr>
                <w:rFonts w:ascii="Times New Roman"/>
                <w:b w:val="false"/>
                <w:i w:val="false"/>
                <w:color w:val="000000"/>
                <w:sz w:val="20"/>
              </w:rPr>
              <w:t>
</w:t>
            </w:r>
            <w:r>
              <w:rPr>
                <w:rFonts w:ascii="Times New Roman"/>
                <w:b w:val="false"/>
                <w:i w:val="false"/>
                <w:color w:val="000000"/>
                <w:sz w:val="20"/>
              </w:rPr>
              <w:t>специализации (области)</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(жакет и брюки)</w:t>
            </w:r>
            <w:r>
              <w:br/>
            </w:r>
            <w:r>
              <w:rPr>
                <w:rFonts w:ascii="Times New Roman"/>
                <w:b w:val="false"/>
                <w:i w:val="false"/>
                <w:color w:val="000000"/>
                <w:sz w:val="20"/>
              </w:rPr>
              <w:t>
</w:t>
            </w:r>
            <w:r>
              <w:rPr>
                <w:rFonts w:ascii="Times New Roman"/>
                <w:b w:val="false"/>
                <w:i w:val="false"/>
                <w:color w:val="000000"/>
                <w:sz w:val="20"/>
              </w:rPr>
              <w:t>на хлопчатобумажной основе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 с антибактериальной и</w:t>
            </w:r>
            <w:r>
              <w:br/>
            </w:r>
            <w:r>
              <w:rPr>
                <w:rFonts w:ascii="Times New Roman"/>
                <w:b w:val="false"/>
                <w:i w:val="false"/>
                <w:color w:val="000000"/>
                <w:sz w:val="20"/>
              </w:rPr>
              <w:t>
</w:t>
            </w:r>
            <w:r>
              <w:rPr>
                <w:rFonts w:ascii="Times New Roman"/>
                <w:b w:val="false"/>
                <w:i w:val="false"/>
                <w:color w:val="000000"/>
                <w:sz w:val="20"/>
              </w:rPr>
              <w:t xml:space="preserve">антистатической пропиткой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Маска трехслойная медицинская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профилактические</w:t>
            </w:r>
            <w:r>
              <w:br/>
            </w:r>
            <w:r>
              <w:rPr>
                <w:rFonts w:ascii="Times New Roman"/>
                <w:b w:val="false"/>
                <w:i w:val="false"/>
                <w:color w:val="000000"/>
                <w:sz w:val="20"/>
              </w:rPr>
              <w:t>
</w:t>
            </w:r>
            <w:r>
              <w:rPr>
                <w:rFonts w:ascii="Times New Roman"/>
                <w:b w:val="false"/>
                <w:i w:val="false"/>
                <w:color w:val="000000"/>
                <w:sz w:val="20"/>
              </w:rPr>
              <w:t>кожаные с противоскользящим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 обслуживании инфекционных, туберкулезных и лепрозных больных</w:t>
            </w:r>
            <w:r>
              <w:br/>
            </w:r>
            <w:r>
              <w:rPr>
                <w:rFonts w:ascii="Times New Roman"/>
                <w:b w:val="false"/>
                <w:i w:val="false"/>
                <w:color w:val="000000"/>
                <w:sz w:val="20"/>
              </w:rPr>
              <w:t>
</w:t>
            </w:r>
            <w:r>
              <w:rPr>
                <w:rFonts w:ascii="Times New Roman"/>
                <w:b w:val="false"/>
                <w:i/>
                <w:color w:val="000000"/>
                <w:sz w:val="20"/>
              </w:rPr>
              <w:t>дополнительно</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или чулки на</w:t>
            </w:r>
            <w:r>
              <w:br/>
            </w:r>
            <w:r>
              <w:rPr>
                <w:rFonts w:ascii="Times New Roman"/>
                <w:b w:val="false"/>
                <w:i w:val="false"/>
                <w:color w:val="000000"/>
                <w:sz w:val="20"/>
              </w:rPr>
              <w:t>
</w:t>
            </w:r>
            <w:r>
              <w:rPr>
                <w:rFonts w:ascii="Times New Roman"/>
                <w:b w:val="false"/>
                <w:i w:val="false"/>
                <w:color w:val="000000"/>
                <w:sz w:val="20"/>
              </w:rPr>
              <w:t xml:space="preserve">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выезде в очаги особо опасных инфекций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 с капюшоном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противочумного образца</w:t>
            </w:r>
            <w:r>
              <w:br/>
            </w:r>
            <w:r>
              <w:rPr>
                <w:rFonts w:ascii="Times New Roman"/>
                <w:b w:val="false"/>
                <w:i w:val="false"/>
                <w:color w:val="000000"/>
                <w:sz w:val="20"/>
              </w:rPr>
              <w:t>
</w:t>
            </w:r>
            <w:r>
              <w:rPr>
                <w:rFonts w:ascii="Times New Roman"/>
                <w:b w:val="false"/>
                <w:i w:val="false"/>
                <w:color w:val="000000"/>
                <w:sz w:val="20"/>
              </w:rPr>
              <w:t>с антибактериальной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или пижама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противочумного</w:t>
            </w:r>
            <w:r>
              <w:br/>
            </w:r>
            <w:r>
              <w:rPr>
                <w:rFonts w:ascii="Times New Roman"/>
                <w:b w:val="false"/>
                <w:i w:val="false"/>
                <w:color w:val="000000"/>
                <w:sz w:val="20"/>
              </w:rPr>
              <w:t>
</w:t>
            </w:r>
            <w:r>
              <w:rPr>
                <w:rFonts w:ascii="Times New Roman"/>
                <w:b w:val="false"/>
                <w:i w:val="false"/>
                <w:color w:val="000000"/>
                <w:sz w:val="20"/>
              </w:rPr>
              <w:t>образца с антибактериальной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или носки на</w:t>
            </w:r>
            <w:r>
              <w:br/>
            </w:r>
            <w:r>
              <w:rPr>
                <w:rFonts w:ascii="Times New Roman"/>
                <w:b w:val="false"/>
                <w:i w:val="false"/>
                <w:color w:val="000000"/>
                <w:sz w:val="20"/>
              </w:rPr>
              <w:t>
</w:t>
            </w:r>
            <w:r>
              <w:rPr>
                <w:rFonts w:ascii="Times New Roman"/>
                <w:b w:val="false"/>
                <w:i w:val="false"/>
                <w:color w:val="000000"/>
                <w:sz w:val="20"/>
              </w:rPr>
              <w:t xml:space="preserve">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Бахилы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w:t>
            </w:r>
            <w:r>
              <w:rPr>
                <w:rFonts w:ascii="Times New Roman"/>
                <w:b w:val="false"/>
                <w:i w:val="false"/>
                <w:color w:val="000000"/>
                <w:sz w:val="20"/>
              </w:rPr>
              <w:t> </w:t>
            </w:r>
            <w:r>
              <w:rPr>
                <w:rFonts w:ascii="Times New Roman"/>
                <w:b w:val="false"/>
                <w:i/>
                <w:color w:val="000000"/>
                <w:sz w:val="20"/>
              </w:rPr>
              <w:t>на наружных работах и при работе в не отапливаемых</w:t>
            </w:r>
            <w:r>
              <w:br/>
            </w:r>
            <w:r>
              <w:rPr>
                <w:rFonts w:ascii="Times New Roman"/>
                <w:b w:val="false"/>
                <w:i w:val="false"/>
                <w:color w:val="000000"/>
                <w:sz w:val="20"/>
              </w:rPr>
              <w:t>
</w:t>
            </w:r>
            <w:r>
              <w:rPr>
                <w:rFonts w:ascii="Times New Roman"/>
                <w:b w:val="false"/>
                <w:i/>
                <w:color w:val="000000"/>
                <w:sz w:val="20"/>
              </w:rPr>
              <w:t>помещениях</w:t>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станции санитарной авиации и врачом на время полета в самолетах</w:t>
            </w:r>
            <w:r>
              <w:br/>
            </w:r>
            <w:r>
              <w:rPr>
                <w:rFonts w:ascii="Times New Roman"/>
                <w:b w:val="false"/>
                <w:i w:val="false"/>
                <w:color w:val="000000"/>
                <w:sz w:val="20"/>
              </w:rPr>
              <w:t>
</w:t>
            </w:r>
            <w:r>
              <w:rPr>
                <w:rFonts w:ascii="Times New Roman"/>
                <w:b w:val="false"/>
                <w:i/>
                <w:color w:val="000000"/>
                <w:sz w:val="20"/>
              </w:rPr>
              <w:t>(вертолетах) при оказании медицинской помощи</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полушерстяной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утепленный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шахтах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участках сухих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участке мокрых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металлургических и химических предприятий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выходе (выезде) на обслуживаемые участки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 с капюшоном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до износа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территории природных очагов клещевого энцефалита и крымской</w:t>
            </w:r>
            <w:r>
              <w:br/>
            </w:r>
            <w:r>
              <w:rPr>
                <w:rFonts w:ascii="Times New Roman"/>
                <w:b w:val="false"/>
                <w:i w:val="false"/>
                <w:color w:val="000000"/>
                <w:sz w:val="20"/>
              </w:rPr>
              <w:t>
</w:t>
            </w:r>
            <w:r>
              <w:rPr>
                <w:rFonts w:ascii="Times New Roman"/>
                <w:b w:val="false"/>
                <w:i/>
                <w:color w:val="000000"/>
                <w:sz w:val="20"/>
              </w:rPr>
              <w:t>геморрагической лихорадки:</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противоэнцефалитный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источниками рентгеновского и ионизирующего излучения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рентгенозащитный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Юбка рентгенозащитная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Воротник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диэлектрическая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открытыми радиоактивными веществами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Суммарной активностью до 1 кБк: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пленочного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Суммарной от 10 до 100 кБк: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пленочного материала или</w:t>
            </w:r>
            <w:r>
              <w:br/>
            </w:r>
            <w:r>
              <w:rPr>
                <w:rFonts w:ascii="Times New Roman"/>
                <w:b w:val="false"/>
                <w:i w:val="false"/>
                <w:color w:val="000000"/>
                <w:sz w:val="20"/>
              </w:rPr>
              <w:t>
</w:t>
            </w:r>
            <w:r>
              <w:rPr>
                <w:rFonts w:ascii="Times New Roman"/>
                <w:b w:val="false"/>
                <w:i w:val="false"/>
                <w:color w:val="000000"/>
                <w:sz w:val="20"/>
              </w:rPr>
              <w:t>полукомбинезон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Суммарной активностью от 1 до 10 МБк: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на хлопчатобумажной</w:t>
            </w:r>
            <w:r>
              <w:br/>
            </w:r>
            <w:r>
              <w:rPr>
                <w:rFonts w:ascii="Times New Roman"/>
                <w:b w:val="false"/>
                <w:i w:val="false"/>
                <w:color w:val="000000"/>
                <w:sz w:val="20"/>
              </w:rPr>
              <w:t>
</w:t>
            </w:r>
            <w:r>
              <w:rPr>
                <w:rFonts w:ascii="Times New Roman"/>
                <w:b w:val="false"/>
                <w:i w:val="false"/>
                <w:color w:val="000000"/>
                <w:sz w:val="20"/>
              </w:rPr>
              <w:t>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полукомбинезон из</w:t>
            </w:r>
            <w:r>
              <w:br/>
            </w:r>
            <w:r>
              <w:rPr>
                <w:rFonts w:ascii="Times New Roman"/>
                <w:b w:val="false"/>
                <w:i w:val="false"/>
                <w:color w:val="000000"/>
                <w:sz w:val="20"/>
              </w:rPr>
              <w:t>
</w:t>
            </w:r>
            <w:r>
              <w:rPr>
                <w:rFonts w:ascii="Times New Roman"/>
                <w:b w:val="false"/>
                <w:i w:val="false"/>
                <w:color w:val="000000"/>
                <w:sz w:val="20"/>
              </w:rPr>
              <w:t>пленочного материала или</w:t>
            </w:r>
            <w:r>
              <w:br/>
            </w:r>
            <w:r>
              <w:rPr>
                <w:rFonts w:ascii="Times New Roman"/>
                <w:b w:val="false"/>
                <w:i w:val="false"/>
                <w:color w:val="000000"/>
                <w:sz w:val="20"/>
              </w:rPr>
              <w:t>
</w:t>
            </w:r>
            <w:r>
              <w:rPr>
                <w:rFonts w:ascii="Times New Roman"/>
                <w:b w:val="false"/>
                <w:i w:val="false"/>
                <w:color w:val="000000"/>
                <w:sz w:val="20"/>
              </w:rPr>
              <w:t>пневмокостюм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или туфли кожаные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с лазерным оборудованием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манипуляций врачом-акушером-гинекологом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стерильный, многослойный,</w:t>
            </w:r>
            <w:r>
              <w:br/>
            </w:r>
            <w:r>
              <w:rPr>
                <w:rFonts w:ascii="Times New Roman"/>
                <w:b w:val="false"/>
                <w:i w:val="false"/>
                <w:color w:val="000000"/>
                <w:sz w:val="20"/>
              </w:rPr>
              <w:t>
</w:t>
            </w:r>
            <w:r>
              <w:rPr>
                <w:rFonts w:ascii="Times New Roman"/>
                <w:b w:val="false"/>
                <w:i w:val="false"/>
                <w:color w:val="000000"/>
                <w:sz w:val="20"/>
              </w:rPr>
              <w:t>из нетканного материала, с</w:t>
            </w:r>
            <w:r>
              <w:br/>
            </w:r>
            <w:r>
              <w:rPr>
                <w:rFonts w:ascii="Times New Roman"/>
                <w:b w:val="false"/>
                <w:i w:val="false"/>
                <w:color w:val="000000"/>
                <w:sz w:val="20"/>
              </w:rPr>
              <w:t>
</w:t>
            </w:r>
            <w:r>
              <w:rPr>
                <w:rFonts w:ascii="Times New Roman"/>
                <w:b w:val="false"/>
                <w:i w:val="false"/>
                <w:color w:val="000000"/>
                <w:sz w:val="20"/>
              </w:rPr>
              <w:t>внутренним противожидкостным</w:t>
            </w:r>
            <w:r>
              <w:br/>
            </w:r>
            <w:r>
              <w:rPr>
                <w:rFonts w:ascii="Times New Roman"/>
                <w:b w:val="false"/>
                <w:i w:val="false"/>
                <w:color w:val="000000"/>
                <w:sz w:val="20"/>
              </w:rPr>
              <w:t>
</w:t>
            </w:r>
            <w:r>
              <w:rPr>
                <w:rFonts w:ascii="Times New Roman"/>
                <w:b w:val="false"/>
                <w:i w:val="false"/>
                <w:color w:val="000000"/>
                <w:sz w:val="20"/>
              </w:rPr>
              <w:t>слоем, водо-, кровеотталкивающим</w:t>
            </w:r>
            <w:r>
              <w:br/>
            </w:r>
            <w:r>
              <w:rPr>
                <w:rFonts w:ascii="Times New Roman"/>
                <w:b w:val="false"/>
                <w:i w:val="false"/>
                <w:color w:val="000000"/>
                <w:sz w:val="20"/>
              </w:rPr>
              <w:t>
</w:t>
            </w:r>
            <w:r>
              <w:rPr>
                <w:rFonts w:ascii="Times New Roman"/>
                <w:b w:val="false"/>
                <w:i w:val="false"/>
                <w:color w:val="000000"/>
                <w:sz w:val="20"/>
              </w:rPr>
              <w:t>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Маска хирургическая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 xml:space="preserve">с длинной манжетой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Бахилы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 анестезиологом-реаниматологом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 xml:space="preserve">с длинной манжетой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лазерным оборудованием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врачом-бактериологом в бактериологической лаборатории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комбинезон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кислотощелочестойкой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клинико-диагностической лаборатории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особо опасными инфекциями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противочумного образца</w:t>
            </w:r>
            <w:r>
              <w:br/>
            </w:r>
            <w:r>
              <w:rPr>
                <w:rFonts w:ascii="Times New Roman"/>
                <w:b w:val="false"/>
                <w:i w:val="false"/>
                <w:color w:val="000000"/>
                <w:sz w:val="20"/>
              </w:rPr>
              <w:t>
</w:t>
            </w:r>
            <w:r>
              <w:rPr>
                <w:rFonts w:ascii="Times New Roman"/>
                <w:b w:val="false"/>
                <w:i w:val="false"/>
                <w:color w:val="000000"/>
                <w:sz w:val="20"/>
              </w:rPr>
              <w:t>с антибактериальной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или пижама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противочумного</w:t>
            </w:r>
            <w:r>
              <w:br/>
            </w:r>
            <w:r>
              <w:rPr>
                <w:rFonts w:ascii="Times New Roman"/>
                <w:b w:val="false"/>
                <w:i w:val="false"/>
                <w:color w:val="000000"/>
                <w:sz w:val="20"/>
              </w:rPr>
              <w:t>
</w:t>
            </w:r>
            <w:r>
              <w:rPr>
                <w:rFonts w:ascii="Times New Roman"/>
                <w:b w:val="false"/>
                <w:i w:val="false"/>
                <w:color w:val="000000"/>
                <w:sz w:val="20"/>
              </w:rPr>
              <w:t>образца с антибактериальной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или носки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Бахилы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исследовании инфекций в лаборатории врачом-вирусологом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врачом-гематологом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врачом-гигиенистом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лаборатории: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 xml:space="preserve">нагрудником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лицевой</w:t>
            </w:r>
            <w:r>
              <w:br/>
            </w:r>
            <w:r>
              <w:rPr>
                <w:rFonts w:ascii="Times New Roman"/>
                <w:b w:val="false"/>
                <w:i w:val="false"/>
                <w:color w:val="000000"/>
                <w:sz w:val="20"/>
              </w:rPr>
              <w:t>
</w:t>
            </w:r>
            <w:r>
              <w:rPr>
                <w:rFonts w:ascii="Times New Roman"/>
                <w:b w:val="false"/>
                <w:i w:val="false"/>
                <w:color w:val="000000"/>
                <w:sz w:val="20"/>
              </w:rPr>
              <w:t>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боксах: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на хлопчатобумажной</w:t>
            </w:r>
            <w:r>
              <w:br/>
            </w:r>
            <w:r>
              <w:rPr>
                <w:rFonts w:ascii="Times New Roman"/>
                <w:b w:val="false"/>
                <w:i w:val="false"/>
                <w:color w:val="000000"/>
                <w:sz w:val="20"/>
              </w:rPr>
              <w:t>
</w:t>
            </w:r>
            <w:r>
              <w:rPr>
                <w:rFonts w:ascii="Times New Roman"/>
                <w:b w:val="false"/>
                <w:i w:val="false"/>
                <w:color w:val="000000"/>
                <w:sz w:val="20"/>
              </w:rPr>
              <w:t>основе с антистатической и</w:t>
            </w:r>
            <w:r>
              <w:br/>
            </w:r>
            <w:r>
              <w:rPr>
                <w:rFonts w:ascii="Times New Roman"/>
                <w:b w:val="false"/>
                <w:i w:val="false"/>
                <w:color w:val="000000"/>
                <w:sz w:val="20"/>
              </w:rPr>
              <w:t>
</w:t>
            </w:r>
            <w:r>
              <w:rPr>
                <w:rFonts w:ascii="Times New Roman"/>
                <w:b w:val="false"/>
                <w:i w:val="false"/>
                <w:color w:val="000000"/>
                <w:sz w:val="20"/>
              </w:rPr>
              <w:t>кислотнозащитной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или пижама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врачом-дерматовенерологом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заборе биологического материала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врачом-инфекционистом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лаборатории: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лицевой</w:t>
            </w:r>
            <w:r>
              <w:br/>
            </w:r>
            <w:r>
              <w:rPr>
                <w:rFonts w:ascii="Times New Roman"/>
                <w:b w:val="false"/>
                <w:i w:val="false"/>
                <w:color w:val="000000"/>
                <w:sz w:val="20"/>
              </w:rPr>
              <w:t>
</w:t>
            </w:r>
            <w:r>
              <w:rPr>
                <w:rFonts w:ascii="Times New Roman"/>
                <w:b w:val="false"/>
                <w:i w:val="false"/>
                <w:color w:val="000000"/>
                <w:sz w:val="20"/>
              </w:rPr>
              <w:t>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 компьютерной и магнитной томографии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рентгенозащитный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Юбка рентгенозащитная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Воротник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врачом-лаборантом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комбинезон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кислотнозащитной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 с кислотнозащитной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кислотнозащитными свойствами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до износа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бактериологической лаборатории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на хлопчатобумажной</w:t>
            </w:r>
            <w:r>
              <w:br/>
            </w:r>
            <w:r>
              <w:rPr>
                <w:rFonts w:ascii="Times New Roman"/>
                <w:b w:val="false"/>
                <w:i w:val="false"/>
                <w:color w:val="000000"/>
                <w:sz w:val="20"/>
              </w:rPr>
              <w:t>
</w:t>
            </w:r>
            <w:r>
              <w:rPr>
                <w:rFonts w:ascii="Times New Roman"/>
                <w:b w:val="false"/>
                <w:i w:val="false"/>
                <w:color w:val="000000"/>
                <w:sz w:val="20"/>
              </w:rPr>
              <w:t>основе с антистатической и</w:t>
            </w:r>
            <w:r>
              <w:br/>
            </w:r>
            <w:r>
              <w:rPr>
                <w:rFonts w:ascii="Times New Roman"/>
                <w:b w:val="false"/>
                <w:i w:val="false"/>
                <w:color w:val="000000"/>
                <w:sz w:val="20"/>
              </w:rPr>
              <w:t>
</w:t>
            </w:r>
            <w:r>
              <w:rPr>
                <w:rFonts w:ascii="Times New Roman"/>
                <w:b w:val="false"/>
                <w:i w:val="false"/>
                <w:color w:val="000000"/>
                <w:sz w:val="20"/>
              </w:rPr>
              <w:t>кислотнозащитной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на хлопчатобумажной основе</w:t>
            </w:r>
            <w:r>
              <w:br/>
            </w:r>
            <w:r>
              <w:rPr>
                <w:rFonts w:ascii="Times New Roman"/>
                <w:b w:val="false"/>
                <w:i w:val="false"/>
                <w:color w:val="000000"/>
                <w:sz w:val="20"/>
              </w:rPr>
              <w:t>
</w:t>
            </w:r>
            <w:r>
              <w:rPr>
                <w:rFonts w:ascii="Times New Roman"/>
                <w:b w:val="false"/>
                <w:i w:val="false"/>
                <w:color w:val="000000"/>
                <w:sz w:val="20"/>
              </w:rPr>
              <w:t>с антистатической и</w:t>
            </w:r>
            <w:r>
              <w:br/>
            </w:r>
            <w:r>
              <w:rPr>
                <w:rFonts w:ascii="Times New Roman"/>
                <w:b w:val="false"/>
                <w:i w:val="false"/>
                <w:color w:val="000000"/>
                <w:sz w:val="20"/>
              </w:rPr>
              <w:t>
</w:t>
            </w:r>
            <w:r>
              <w:rPr>
                <w:rFonts w:ascii="Times New Roman"/>
                <w:b w:val="false"/>
                <w:i w:val="false"/>
                <w:color w:val="000000"/>
                <w:sz w:val="20"/>
              </w:rPr>
              <w:t>кислотнозащитной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 с кислотнозащитной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кислотнозащитными свойствами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клинико-диагностической лаборатории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комбинезон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кислотнозащитной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на хлопчатобумажной основе</w:t>
            </w:r>
            <w:r>
              <w:br/>
            </w:r>
            <w:r>
              <w:rPr>
                <w:rFonts w:ascii="Times New Roman"/>
                <w:b w:val="false"/>
                <w:i w:val="false"/>
                <w:color w:val="000000"/>
                <w:sz w:val="20"/>
              </w:rPr>
              <w:t>
</w:t>
            </w:r>
            <w:r>
              <w:rPr>
                <w:rFonts w:ascii="Times New Roman"/>
                <w:b w:val="false"/>
                <w:i w:val="false"/>
                <w:color w:val="000000"/>
                <w:sz w:val="20"/>
              </w:rPr>
              <w:t>с кислотнозащитной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кислотнозащитными свойствами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исследовании крови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химической и биохимической лабораториях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врачом-неонатологом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Бахилы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врачом-отоларингологом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врачом-паразитологом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 лаборатории: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врачом-патологанатомом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Маска хирургическая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 xml:space="preserve">стерильный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 xml:space="preserve">с длинной манжетой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патологоанатомическом бюро (отделении), с</w:t>
            </w:r>
            <w:r>
              <w:br/>
            </w:r>
            <w:r>
              <w:rPr>
                <w:rFonts w:ascii="Times New Roman"/>
                <w:b w:val="false"/>
                <w:i w:val="false"/>
                <w:color w:val="000000"/>
                <w:sz w:val="20"/>
              </w:rPr>
              <w:t>
</w:t>
            </w:r>
            <w:r>
              <w:rPr>
                <w:rFonts w:ascii="Times New Roman"/>
                <w:b w:val="false"/>
                <w:i/>
                <w:color w:val="000000"/>
                <w:sz w:val="20"/>
              </w:rPr>
              <w:t>трупами и трупным материалом с подозрением на особо</w:t>
            </w:r>
            <w:r>
              <w:br/>
            </w:r>
            <w:r>
              <w:rPr>
                <w:rFonts w:ascii="Times New Roman"/>
                <w:b w:val="false"/>
                <w:i w:val="false"/>
                <w:color w:val="000000"/>
                <w:sz w:val="20"/>
              </w:rPr>
              <w:t>
</w:t>
            </w:r>
            <w:r>
              <w:rPr>
                <w:rFonts w:ascii="Times New Roman"/>
                <w:b w:val="false"/>
                <w:i/>
                <w:color w:val="000000"/>
                <w:sz w:val="20"/>
              </w:rPr>
              <w:t>опасные инфекции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противочумного образца</w:t>
            </w:r>
            <w:r>
              <w:br/>
            </w:r>
            <w:r>
              <w:rPr>
                <w:rFonts w:ascii="Times New Roman"/>
                <w:b w:val="false"/>
                <w:i w:val="false"/>
                <w:color w:val="000000"/>
                <w:sz w:val="20"/>
              </w:rPr>
              <w:t>
</w:t>
            </w:r>
            <w:r>
              <w:rPr>
                <w:rFonts w:ascii="Times New Roman"/>
                <w:b w:val="false"/>
                <w:i w:val="false"/>
                <w:color w:val="000000"/>
                <w:sz w:val="20"/>
              </w:rPr>
              <w:t>с антибактериальной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противочумного</w:t>
            </w:r>
            <w:r>
              <w:br/>
            </w:r>
            <w:r>
              <w:rPr>
                <w:rFonts w:ascii="Times New Roman"/>
                <w:b w:val="false"/>
                <w:i w:val="false"/>
                <w:color w:val="000000"/>
                <w:sz w:val="20"/>
              </w:rPr>
              <w:t>
</w:t>
            </w:r>
            <w:r>
              <w:rPr>
                <w:rFonts w:ascii="Times New Roman"/>
                <w:b w:val="false"/>
                <w:i w:val="false"/>
                <w:color w:val="000000"/>
                <w:sz w:val="20"/>
              </w:rPr>
              <w:t>образца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 высокие повышенной</w:t>
            </w:r>
            <w:r>
              <w:br/>
            </w:r>
            <w:r>
              <w:rPr>
                <w:rFonts w:ascii="Times New Roman"/>
                <w:b w:val="false"/>
                <w:i w:val="false"/>
                <w:color w:val="000000"/>
                <w:sz w:val="20"/>
              </w:rPr>
              <w:t>
</w:t>
            </w:r>
            <w:r>
              <w:rPr>
                <w:rFonts w:ascii="Times New Roman"/>
                <w:b w:val="false"/>
                <w:i w:val="false"/>
                <w:color w:val="000000"/>
                <w:sz w:val="20"/>
              </w:rPr>
              <w:t>прочности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исследовании биотканей: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врачом-ревматологом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проведении пункции: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врачом-рентгенологом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рентгенозащитный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Юбка рентгенозащитная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Воротник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 в бригаде скорой и неотложной медицинской помощи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выездах и выходах на участки и линии: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 с капюшоном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полушерстяной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утепленный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врачом-стоматологом (врачом-стоматологом общей практики,</w:t>
            </w:r>
            <w:r>
              <w:br/>
            </w:r>
            <w:r>
              <w:rPr>
                <w:rFonts w:ascii="Times New Roman"/>
                <w:b w:val="false"/>
                <w:i w:val="false"/>
                <w:color w:val="000000"/>
                <w:sz w:val="20"/>
              </w:rPr>
              <w:t>
</w:t>
            </w:r>
            <w:r>
              <w:rPr>
                <w:rFonts w:ascii="Times New Roman"/>
                <w:b w:val="false"/>
                <w:i/>
                <w:color w:val="000000"/>
                <w:sz w:val="20"/>
              </w:rPr>
              <w:t>стоматологом детским, стоматологом-ортодонтом, стоматологом-ортопедом,</w:t>
            </w:r>
            <w:r>
              <w:br/>
            </w:r>
            <w:r>
              <w:rPr>
                <w:rFonts w:ascii="Times New Roman"/>
                <w:b w:val="false"/>
                <w:i w:val="false"/>
                <w:color w:val="000000"/>
                <w:sz w:val="20"/>
              </w:rPr>
              <w:t>
</w:t>
            </w:r>
            <w:r>
              <w:rPr>
                <w:rFonts w:ascii="Times New Roman"/>
                <w:b w:val="false"/>
                <w:i/>
                <w:color w:val="000000"/>
                <w:sz w:val="20"/>
              </w:rPr>
              <w:t>стоматологом-хирургом, стоматологом-периодонтологом)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 xml:space="preserve">с длинной манжетой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фотополимеризационными лампами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лазерным оборудованием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врачом-токсикологом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врачом-травматологом-ортопедом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операционной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стерильный, многослойный,</w:t>
            </w:r>
            <w:r>
              <w:br/>
            </w:r>
            <w:r>
              <w:rPr>
                <w:rFonts w:ascii="Times New Roman"/>
                <w:b w:val="false"/>
                <w:i w:val="false"/>
                <w:color w:val="000000"/>
                <w:sz w:val="20"/>
              </w:rPr>
              <w:t>
</w:t>
            </w:r>
            <w:r>
              <w:rPr>
                <w:rFonts w:ascii="Times New Roman"/>
                <w:b w:val="false"/>
                <w:i w:val="false"/>
                <w:color w:val="000000"/>
                <w:sz w:val="20"/>
              </w:rPr>
              <w:t>из нетканного материала, с</w:t>
            </w:r>
            <w:r>
              <w:br/>
            </w:r>
            <w:r>
              <w:rPr>
                <w:rFonts w:ascii="Times New Roman"/>
                <w:b w:val="false"/>
                <w:i w:val="false"/>
                <w:color w:val="000000"/>
                <w:sz w:val="20"/>
              </w:rPr>
              <w:t>
</w:t>
            </w:r>
            <w:r>
              <w:rPr>
                <w:rFonts w:ascii="Times New Roman"/>
                <w:b w:val="false"/>
                <w:i w:val="false"/>
                <w:color w:val="000000"/>
                <w:sz w:val="20"/>
              </w:rPr>
              <w:t>внутренним противожидкостным</w:t>
            </w:r>
            <w:r>
              <w:br/>
            </w:r>
            <w:r>
              <w:rPr>
                <w:rFonts w:ascii="Times New Roman"/>
                <w:b w:val="false"/>
                <w:i w:val="false"/>
                <w:color w:val="000000"/>
                <w:sz w:val="20"/>
              </w:rPr>
              <w:t>
</w:t>
            </w:r>
            <w:r>
              <w:rPr>
                <w:rFonts w:ascii="Times New Roman"/>
                <w:b w:val="false"/>
                <w:i w:val="false"/>
                <w:color w:val="000000"/>
                <w:sz w:val="20"/>
              </w:rPr>
              <w:t>слоем, водо-, кровеотталкивающим</w:t>
            </w:r>
            <w:r>
              <w:br/>
            </w:r>
            <w:r>
              <w:rPr>
                <w:rFonts w:ascii="Times New Roman"/>
                <w:b w:val="false"/>
                <w:i w:val="false"/>
                <w:color w:val="000000"/>
                <w:sz w:val="20"/>
              </w:rPr>
              <w:t>
</w:t>
            </w:r>
            <w:r>
              <w:rPr>
                <w:rFonts w:ascii="Times New Roman"/>
                <w:b w:val="false"/>
                <w:i w:val="false"/>
                <w:color w:val="000000"/>
                <w:sz w:val="20"/>
              </w:rPr>
              <w:t>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хирургическая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 xml:space="preserve">с длинной манжетой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Бахилы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кольчужные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врачом-трансфузиологом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врачом-урологом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 xml:space="preserve">с длинной манжетой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врачом-фтизиатром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врачом-хирургом любой специализации (области)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стерильный, многослойный,</w:t>
            </w:r>
            <w:r>
              <w:br/>
            </w:r>
            <w:r>
              <w:rPr>
                <w:rFonts w:ascii="Times New Roman"/>
                <w:b w:val="false"/>
                <w:i w:val="false"/>
                <w:color w:val="000000"/>
                <w:sz w:val="20"/>
              </w:rPr>
              <w:t>
</w:t>
            </w:r>
            <w:r>
              <w:rPr>
                <w:rFonts w:ascii="Times New Roman"/>
                <w:b w:val="false"/>
                <w:i w:val="false"/>
                <w:color w:val="000000"/>
                <w:sz w:val="20"/>
              </w:rPr>
              <w:t>из нетканного материала, с</w:t>
            </w:r>
            <w:r>
              <w:br/>
            </w:r>
            <w:r>
              <w:rPr>
                <w:rFonts w:ascii="Times New Roman"/>
                <w:b w:val="false"/>
                <w:i w:val="false"/>
                <w:color w:val="000000"/>
                <w:sz w:val="20"/>
              </w:rPr>
              <w:t>
</w:t>
            </w:r>
            <w:r>
              <w:rPr>
                <w:rFonts w:ascii="Times New Roman"/>
                <w:b w:val="false"/>
                <w:i w:val="false"/>
                <w:color w:val="000000"/>
                <w:sz w:val="20"/>
              </w:rPr>
              <w:t>внутренним противожидкостным</w:t>
            </w:r>
            <w:r>
              <w:br/>
            </w:r>
            <w:r>
              <w:rPr>
                <w:rFonts w:ascii="Times New Roman"/>
                <w:b w:val="false"/>
                <w:i w:val="false"/>
                <w:color w:val="000000"/>
                <w:sz w:val="20"/>
              </w:rPr>
              <w:t>
</w:t>
            </w:r>
            <w:r>
              <w:rPr>
                <w:rFonts w:ascii="Times New Roman"/>
                <w:b w:val="false"/>
                <w:i w:val="false"/>
                <w:color w:val="000000"/>
                <w:sz w:val="20"/>
              </w:rPr>
              <w:t>слоем, водо-, кровеотталкивающим</w:t>
            </w:r>
            <w:r>
              <w:br/>
            </w:r>
            <w:r>
              <w:rPr>
                <w:rFonts w:ascii="Times New Roman"/>
                <w:b w:val="false"/>
                <w:i w:val="false"/>
                <w:color w:val="000000"/>
                <w:sz w:val="20"/>
              </w:rPr>
              <w:t>
</w:t>
            </w:r>
            <w:r>
              <w:rPr>
                <w:rFonts w:ascii="Times New Roman"/>
                <w:b w:val="false"/>
                <w:i w:val="false"/>
                <w:color w:val="000000"/>
                <w:sz w:val="20"/>
              </w:rPr>
              <w:t>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Маска хирургическая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 xml:space="preserve">с длинной манжетой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 из полиэтилена или</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гнойном отделении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с длинной манжетой (двойные или</w:t>
            </w:r>
            <w:r>
              <w:br/>
            </w:r>
            <w:r>
              <w:rPr>
                <w:rFonts w:ascii="Times New Roman"/>
                <w:b w:val="false"/>
                <w:i w:val="false"/>
                <w:color w:val="000000"/>
                <w:sz w:val="20"/>
              </w:rPr>
              <w:t>
</w:t>
            </w:r>
            <w:r>
              <w:rPr>
                <w:rFonts w:ascii="Times New Roman"/>
                <w:b w:val="false"/>
                <w:i w:val="false"/>
                <w:color w:val="000000"/>
                <w:sz w:val="20"/>
              </w:rPr>
              <w:t>кольчужные)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работе с лазерным</w:t>
            </w:r>
            <w:r>
              <w:br/>
            </w:r>
            <w:r>
              <w:rPr>
                <w:rFonts w:ascii="Times New Roman"/>
                <w:b w:val="false"/>
                <w:i w:val="false"/>
                <w:color w:val="000000"/>
                <w:sz w:val="20"/>
              </w:rPr>
              <w:t>
</w:t>
            </w:r>
            <w:r>
              <w:rPr>
                <w:rFonts w:ascii="Times New Roman"/>
                <w:b w:val="false"/>
                <w:i w:val="false"/>
                <w:color w:val="000000"/>
                <w:sz w:val="20"/>
              </w:rPr>
              <w:t>оборудованием дополнительно:</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лазерным оборудованием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врачом-экспертом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врачом-эндоскопистом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врачом-эпидемиологом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боксах: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на хлопчатобумажной</w:t>
            </w:r>
            <w:r>
              <w:br/>
            </w:r>
            <w:r>
              <w:rPr>
                <w:rFonts w:ascii="Times New Roman"/>
                <w:b w:val="false"/>
                <w:i w:val="false"/>
                <w:color w:val="000000"/>
                <w:sz w:val="20"/>
              </w:rPr>
              <w:t>
</w:t>
            </w:r>
            <w:r>
              <w:rPr>
                <w:rFonts w:ascii="Times New Roman"/>
                <w:b w:val="false"/>
                <w:i w:val="false"/>
                <w:color w:val="000000"/>
                <w:sz w:val="20"/>
              </w:rPr>
              <w:t>основе с 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Пижама на хлопчатобумажной основе</w:t>
            </w:r>
            <w:r>
              <w:br/>
            </w:r>
            <w:r>
              <w:rPr>
                <w:rFonts w:ascii="Times New Roman"/>
                <w:b w:val="false"/>
                <w:i w:val="false"/>
                <w:color w:val="000000"/>
                <w:sz w:val="20"/>
              </w:rPr>
              <w:t>
</w:t>
            </w:r>
            <w:r>
              <w:rPr>
                <w:rFonts w:ascii="Times New Roman"/>
                <w:b w:val="false"/>
                <w:i w:val="false"/>
                <w:color w:val="000000"/>
                <w:sz w:val="20"/>
              </w:rPr>
              <w:t>с 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и младший</w:t>
            </w:r>
            <w:r>
              <w:br/>
            </w:r>
            <w:r>
              <w:rPr>
                <w:rFonts w:ascii="Times New Roman"/>
                <w:b w:val="false"/>
                <w:i w:val="false"/>
                <w:color w:val="000000"/>
                <w:sz w:val="20"/>
              </w:rPr>
              <w:t>
</w:t>
            </w:r>
            <w:r>
              <w:rPr>
                <w:rFonts w:ascii="Times New Roman"/>
                <w:b w:val="false"/>
                <w:i w:val="false"/>
                <w:color w:val="000000"/>
                <w:sz w:val="20"/>
              </w:rPr>
              <w:t>медицинский персонал</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с 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изделия на 1 год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Маска трехслойная медицинская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кожаные на</w:t>
            </w:r>
            <w:r>
              <w:br/>
            </w:r>
            <w:r>
              <w:rPr>
                <w:rFonts w:ascii="Times New Roman"/>
                <w:b w:val="false"/>
                <w:i w:val="false"/>
                <w:color w:val="000000"/>
                <w:sz w:val="20"/>
              </w:rPr>
              <w:t>
</w:t>
            </w:r>
            <w:r>
              <w:rPr>
                <w:rFonts w:ascii="Times New Roman"/>
                <w:b w:val="false"/>
                <w:i w:val="false"/>
                <w:color w:val="000000"/>
                <w:sz w:val="20"/>
              </w:rPr>
              <w:t>резиновой подошве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 обслуживании инфекционных, туберкулезных и лепрозных больных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или чулки на</w:t>
            </w:r>
            <w:r>
              <w:br/>
            </w:r>
            <w:r>
              <w:rPr>
                <w:rFonts w:ascii="Times New Roman"/>
                <w:b w:val="false"/>
                <w:i w:val="false"/>
                <w:color w:val="000000"/>
                <w:sz w:val="20"/>
              </w:rPr>
              <w:t>
</w:t>
            </w:r>
            <w:r>
              <w:rPr>
                <w:rFonts w:ascii="Times New Roman"/>
                <w:b w:val="false"/>
                <w:i w:val="false"/>
                <w:color w:val="000000"/>
                <w:sz w:val="20"/>
              </w:rPr>
              <w:t xml:space="preserve">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выезде в очаги особо опасных инфекций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 с капюшоном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противочумного образца</w:t>
            </w:r>
            <w:r>
              <w:br/>
            </w:r>
            <w:r>
              <w:rPr>
                <w:rFonts w:ascii="Times New Roman"/>
                <w:b w:val="false"/>
                <w:i w:val="false"/>
                <w:color w:val="000000"/>
                <w:sz w:val="20"/>
              </w:rPr>
              <w:t>
</w:t>
            </w:r>
            <w:r>
              <w:rPr>
                <w:rFonts w:ascii="Times New Roman"/>
                <w:b w:val="false"/>
                <w:i w:val="false"/>
                <w:color w:val="000000"/>
                <w:sz w:val="20"/>
              </w:rPr>
              <w:t>с антибактериальной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или пижама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противочумного</w:t>
            </w:r>
            <w:r>
              <w:br/>
            </w:r>
            <w:r>
              <w:rPr>
                <w:rFonts w:ascii="Times New Roman"/>
                <w:b w:val="false"/>
                <w:i w:val="false"/>
                <w:color w:val="000000"/>
                <w:sz w:val="20"/>
              </w:rPr>
              <w:t>
</w:t>
            </w:r>
            <w:r>
              <w:rPr>
                <w:rFonts w:ascii="Times New Roman"/>
                <w:b w:val="false"/>
                <w:i w:val="false"/>
                <w:color w:val="000000"/>
                <w:sz w:val="20"/>
              </w:rPr>
              <w:t>образца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Чулки или носки на</w:t>
            </w:r>
            <w:r>
              <w:br/>
            </w:r>
            <w:r>
              <w:rPr>
                <w:rFonts w:ascii="Times New Roman"/>
                <w:b w:val="false"/>
                <w:i w:val="false"/>
                <w:color w:val="000000"/>
                <w:sz w:val="20"/>
              </w:rPr>
              <w:t>
</w:t>
            </w:r>
            <w:r>
              <w:rPr>
                <w:rFonts w:ascii="Times New Roman"/>
                <w:b w:val="false"/>
                <w:i w:val="false"/>
                <w:color w:val="000000"/>
                <w:sz w:val="20"/>
              </w:rPr>
              <w:t xml:space="preserve">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 высокие из полиэтилена или</w:t>
            </w:r>
            <w:r>
              <w:br/>
            </w:r>
            <w:r>
              <w:rPr>
                <w:rFonts w:ascii="Times New Roman"/>
                <w:b w:val="false"/>
                <w:i w:val="false"/>
                <w:color w:val="000000"/>
                <w:sz w:val="20"/>
              </w:rPr>
              <w:t>
</w:t>
            </w:r>
            <w:r>
              <w:rPr>
                <w:rFonts w:ascii="Times New Roman"/>
                <w:b w:val="false"/>
                <w:i w:val="false"/>
                <w:color w:val="000000"/>
                <w:sz w:val="20"/>
              </w:rPr>
              <w:t xml:space="preserve">нетканого материала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выходе (выезде) на обслуживаемые участки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 с капюшоном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дезинфицирующими средствами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проведении инвазивных мероприятий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стерильный, многослойный,</w:t>
            </w:r>
            <w:r>
              <w:br/>
            </w:r>
            <w:r>
              <w:rPr>
                <w:rFonts w:ascii="Times New Roman"/>
                <w:b w:val="false"/>
                <w:i w:val="false"/>
                <w:color w:val="000000"/>
                <w:sz w:val="20"/>
              </w:rPr>
              <w:t>
</w:t>
            </w:r>
            <w:r>
              <w:rPr>
                <w:rFonts w:ascii="Times New Roman"/>
                <w:b w:val="false"/>
                <w:i w:val="false"/>
                <w:color w:val="000000"/>
                <w:sz w:val="20"/>
              </w:rPr>
              <w:t>из нетканного материала, с</w:t>
            </w:r>
            <w:r>
              <w:br/>
            </w:r>
            <w:r>
              <w:rPr>
                <w:rFonts w:ascii="Times New Roman"/>
                <w:b w:val="false"/>
                <w:i w:val="false"/>
                <w:color w:val="000000"/>
                <w:sz w:val="20"/>
              </w:rPr>
              <w:t>
</w:t>
            </w:r>
            <w:r>
              <w:rPr>
                <w:rFonts w:ascii="Times New Roman"/>
                <w:b w:val="false"/>
                <w:i w:val="false"/>
                <w:color w:val="000000"/>
                <w:sz w:val="20"/>
              </w:rPr>
              <w:t>внутренним противожидкостным</w:t>
            </w:r>
            <w:r>
              <w:br/>
            </w:r>
            <w:r>
              <w:rPr>
                <w:rFonts w:ascii="Times New Roman"/>
                <w:b w:val="false"/>
                <w:i w:val="false"/>
                <w:color w:val="000000"/>
                <w:sz w:val="20"/>
              </w:rPr>
              <w:t>
</w:t>
            </w:r>
            <w:r>
              <w:rPr>
                <w:rFonts w:ascii="Times New Roman"/>
                <w:b w:val="false"/>
                <w:i w:val="false"/>
                <w:color w:val="000000"/>
                <w:sz w:val="20"/>
              </w:rPr>
              <w:t>слоем, водо-, кровеотталкивающим</w:t>
            </w:r>
            <w:r>
              <w:br/>
            </w:r>
            <w:r>
              <w:rPr>
                <w:rFonts w:ascii="Times New Roman"/>
                <w:b w:val="false"/>
                <w:i w:val="false"/>
                <w:color w:val="000000"/>
                <w:sz w:val="20"/>
              </w:rPr>
              <w:t>
</w:t>
            </w:r>
            <w:r>
              <w:rPr>
                <w:rFonts w:ascii="Times New Roman"/>
                <w:b w:val="false"/>
                <w:i w:val="false"/>
                <w:color w:val="000000"/>
                <w:sz w:val="20"/>
              </w:rPr>
              <w:t>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реанимации и палате интенсивной терапии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работе в операционной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стерильный, многослойный,</w:t>
            </w:r>
            <w:r>
              <w:br/>
            </w:r>
            <w:r>
              <w:rPr>
                <w:rFonts w:ascii="Times New Roman"/>
                <w:b w:val="false"/>
                <w:i w:val="false"/>
                <w:color w:val="000000"/>
                <w:sz w:val="20"/>
              </w:rPr>
              <w:t>
</w:t>
            </w:r>
            <w:r>
              <w:rPr>
                <w:rFonts w:ascii="Times New Roman"/>
                <w:b w:val="false"/>
                <w:i w:val="false"/>
                <w:color w:val="000000"/>
                <w:sz w:val="20"/>
              </w:rPr>
              <w:t>из нетканного материала, с</w:t>
            </w:r>
            <w:r>
              <w:br/>
            </w:r>
            <w:r>
              <w:rPr>
                <w:rFonts w:ascii="Times New Roman"/>
                <w:b w:val="false"/>
                <w:i w:val="false"/>
                <w:color w:val="000000"/>
                <w:sz w:val="20"/>
              </w:rPr>
              <w:t>
</w:t>
            </w:r>
            <w:r>
              <w:rPr>
                <w:rFonts w:ascii="Times New Roman"/>
                <w:b w:val="false"/>
                <w:i w:val="false"/>
                <w:color w:val="000000"/>
                <w:sz w:val="20"/>
              </w:rPr>
              <w:t>внутренним противожидкостным</w:t>
            </w:r>
            <w:r>
              <w:br/>
            </w:r>
            <w:r>
              <w:rPr>
                <w:rFonts w:ascii="Times New Roman"/>
                <w:b w:val="false"/>
                <w:i w:val="false"/>
                <w:color w:val="000000"/>
                <w:sz w:val="20"/>
              </w:rPr>
              <w:t>
</w:t>
            </w:r>
            <w:r>
              <w:rPr>
                <w:rFonts w:ascii="Times New Roman"/>
                <w:b w:val="false"/>
                <w:i w:val="false"/>
                <w:color w:val="000000"/>
                <w:sz w:val="20"/>
              </w:rPr>
              <w:t>слоем, водо-, кровеотталкивающим</w:t>
            </w:r>
            <w:r>
              <w:br/>
            </w:r>
            <w:r>
              <w:rPr>
                <w:rFonts w:ascii="Times New Roman"/>
                <w:b w:val="false"/>
                <w:i w:val="false"/>
                <w:color w:val="000000"/>
                <w:sz w:val="20"/>
              </w:rPr>
              <w:t>
</w:t>
            </w:r>
            <w:r>
              <w:rPr>
                <w:rFonts w:ascii="Times New Roman"/>
                <w:b w:val="false"/>
                <w:i w:val="false"/>
                <w:color w:val="000000"/>
                <w:sz w:val="20"/>
              </w:rPr>
              <w:t>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 xml:space="preserve">стерильный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хирургическая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 xml:space="preserve">с длинной манжетой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Бахилы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новорожденных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стерильный,</w:t>
            </w:r>
            <w:r>
              <w:br/>
            </w:r>
            <w:r>
              <w:rPr>
                <w:rFonts w:ascii="Times New Roman"/>
                <w:b w:val="false"/>
                <w:i w:val="false"/>
                <w:color w:val="000000"/>
                <w:sz w:val="20"/>
              </w:rPr>
              <w:t>
</w:t>
            </w:r>
            <w:r>
              <w:rPr>
                <w:rFonts w:ascii="Times New Roman"/>
                <w:b w:val="false"/>
                <w:i w:val="false"/>
                <w:color w:val="000000"/>
                <w:sz w:val="20"/>
              </w:rPr>
              <w:t>многослойный, из</w:t>
            </w:r>
            <w:r>
              <w:br/>
            </w:r>
            <w:r>
              <w:rPr>
                <w:rFonts w:ascii="Times New Roman"/>
                <w:b w:val="false"/>
                <w:i w:val="false"/>
                <w:color w:val="000000"/>
                <w:sz w:val="20"/>
              </w:rPr>
              <w:t>
</w:t>
            </w:r>
            <w:r>
              <w:rPr>
                <w:rFonts w:ascii="Times New Roman"/>
                <w:b w:val="false"/>
                <w:i w:val="false"/>
                <w:color w:val="000000"/>
                <w:sz w:val="20"/>
              </w:rPr>
              <w:t>нетканногоматериала,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гипсовальной комнате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кабинетах ангиографии и компьютерной томографии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рентгенозащитный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Юбка рентгенозащитная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Воротник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источниками рентгеновского и ионизирующего излучения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рентгенозащитный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Юбка рентгенозащитная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Воротник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диэлектрическая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открытыми радиоактивными веществами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Суммарной активностью до 1 кБк: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пленочного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Суммарной от 10 до 100 кБк: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пленочного материала или</w:t>
            </w:r>
            <w:r>
              <w:br/>
            </w:r>
            <w:r>
              <w:rPr>
                <w:rFonts w:ascii="Times New Roman"/>
                <w:b w:val="false"/>
                <w:i w:val="false"/>
                <w:color w:val="000000"/>
                <w:sz w:val="20"/>
              </w:rPr>
              <w:t>
</w:t>
            </w:r>
            <w:r>
              <w:rPr>
                <w:rFonts w:ascii="Times New Roman"/>
                <w:b w:val="false"/>
                <w:i w:val="false"/>
                <w:color w:val="000000"/>
                <w:sz w:val="20"/>
              </w:rPr>
              <w:t>полукомбинезон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Суммарной активностью от 1 до 10 МБк: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на хлопчатобумажной</w:t>
            </w:r>
            <w:r>
              <w:br/>
            </w:r>
            <w:r>
              <w:rPr>
                <w:rFonts w:ascii="Times New Roman"/>
                <w:b w:val="false"/>
                <w:i w:val="false"/>
                <w:color w:val="000000"/>
                <w:sz w:val="20"/>
              </w:rPr>
              <w:t>
</w:t>
            </w:r>
            <w:r>
              <w:rPr>
                <w:rFonts w:ascii="Times New Roman"/>
                <w:b w:val="false"/>
                <w:i w:val="false"/>
                <w:color w:val="000000"/>
                <w:sz w:val="20"/>
              </w:rPr>
              <w:t xml:space="preserve">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полукомбинезон из</w:t>
            </w:r>
            <w:r>
              <w:br/>
            </w:r>
            <w:r>
              <w:rPr>
                <w:rFonts w:ascii="Times New Roman"/>
                <w:b w:val="false"/>
                <w:i w:val="false"/>
                <w:color w:val="000000"/>
                <w:sz w:val="20"/>
              </w:rPr>
              <w:t>
</w:t>
            </w:r>
            <w:r>
              <w:rPr>
                <w:rFonts w:ascii="Times New Roman"/>
                <w:b w:val="false"/>
                <w:i w:val="false"/>
                <w:color w:val="000000"/>
                <w:sz w:val="20"/>
              </w:rPr>
              <w:t>пленочного материала или</w:t>
            </w:r>
            <w:r>
              <w:br/>
            </w:r>
            <w:r>
              <w:rPr>
                <w:rFonts w:ascii="Times New Roman"/>
                <w:b w:val="false"/>
                <w:i w:val="false"/>
                <w:color w:val="000000"/>
                <w:sz w:val="20"/>
              </w:rPr>
              <w:t>
</w:t>
            </w:r>
            <w:r>
              <w:rPr>
                <w:rFonts w:ascii="Times New Roman"/>
                <w:b w:val="false"/>
                <w:i w:val="false"/>
                <w:color w:val="000000"/>
                <w:sz w:val="20"/>
              </w:rPr>
              <w:t>пневмокостюм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или туфли кожаные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ультразвуковых процедур в светоэлектролечебных кабинетах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 бактериологической лаборатории дополнительно</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исследовании крови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микологическом отделении и с биологическим материалом</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 xml:space="preserve">материала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физиотерапевтическом кабинете водолечения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физиотерапевтическом кабинете электролечения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лазерным</w:t>
            </w:r>
            <w:r>
              <w:br/>
            </w:r>
            <w:r>
              <w:rPr>
                <w:rFonts w:ascii="Times New Roman"/>
                <w:b w:val="false"/>
                <w:i w:val="false"/>
                <w:color w:val="000000"/>
                <w:sz w:val="20"/>
              </w:rPr>
              <w:t>
</w:t>
            </w:r>
            <w:r>
              <w:rPr>
                <w:rFonts w:ascii="Times New Roman"/>
                <w:b w:val="false"/>
                <w:i/>
                <w:color w:val="000000"/>
                <w:sz w:val="20"/>
              </w:rPr>
              <w:t>оборудованием дополнительно:</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отпуске грязе- и водолечебных процедур дополнительно</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приготовлении раствора для радоновых ванн: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пластикатовый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пластикатовые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медицинскими паровыми стерилизаторами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централизованном стерилизационном отделении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патологоанатомическом бюро (отделении), с трупами  и трупным</w:t>
            </w:r>
            <w:r>
              <w:br/>
            </w:r>
            <w:r>
              <w:rPr>
                <w:rFonts w:ascii="Times New Roman"/>
                <w:b w:val="false"/>
                <w:i w:val="false"/>
                <w:color w:val="000000"/>
                <w:sz w:val="20"/>
              </w:rPr>
              <w:t>
</w:t>
            </w:r>
            <w:r>
              <w:rPr>
                <w:rFonts w:ascii="Times New Roman"/>
                <w:b w:val="false"/>
                <w:i/>
                <w:color w:val="000000"/>
                <w:sz w:val="20"/>
              </w:rPr>
              <w:t>материалом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хирургическая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 xml:space="preserve">стерильный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с головным</w:t>
            </w:r>
            <w:r>
              <w:br/>
            </w:r>
            <w:r>
              <w:rPr>
                <w:rFonts w:ascii="Times New Roman"/>
                <w:b w:val="false"/>
                <w:i w:val="false"/>
                <w:color w:val="000000"/>
                <w:sz w:val="20"/>
              </w:rPr>
              <w:t>
</w:t>
            </w:r>
            <w:r>
              <w:rPr>
                <w:rFonts w:ascii="Times New Roman"/>
                <w:b w:val="false"/>
                <w:i w:val="false"/>
                <w:color w:val="000000"/>
                <w:sz w:val="20"/>
              </w:rPr>
              <w:t>креплением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патологоанатомическом бюро (отделении), с трупами  и трупным</w:t>
            </w:r>
            <w:r>
              <w:br/>
            </w:r>
            <w:r>
              <w:rPr>
                <w:rFonts w:ascii="Times New Roman"/>
                <w:b w:val="false"/>
                <w:i w:val="false"/>
                <w:color w:val="000000"/>
                <w:sz w:val="20"/>
              </w:rPr>
              <w:t>
</w:t>
            </w:r>
            <w:r>
              <w:rPr>
                <w:rFonts w:ascii="Times New Roman"/>
                <w:b w:val="false"/>
                <w:i/>
                <w:color w:val="000000"/>
                <w:sz w:val="20"/>
              </w:rPr>
              <w:t>материалом с подозрением на особо опасные инфекции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противочумного образца</w:t>
            </w:r>
            <w:r>
              <w:br/>
            </w:r>
            <w:r>
              <w:rPr>
                <w:rFonts w:ascii="Times New Roman"/>
                <w:b w:val="false"/>
                <w:i w:val="false"/>
                <w:color w:val="000000"/>
                <w:sz w:val="20"/>
              </w:rPr>
              <w:t>
</w:t>
            </w:r>
            <w:r>
              <w:rPr>
                <w:rFonts w:ascii="Times New Roman"/>
                <w:b w:val="false"/>
                <w:i w:val="false"/>
                <w:color w:val="000000"/>
                <w:sz w:val="20"/>
              </w:rPr>
              <w:t>с антибактериальной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противочумного</w:t>
            </w:r>
            <w:r>
              <w:br/>
            </w:r>
            <w:r>
              <w:rPr>
                <w:rFonts w:ascii="Times New Roman"/>
                <w:b w:val="false"/>
                <w:i w:val="false"/>
                <w:color w:val="000000"/>
                <w:sz w:val="20"/>
              </w:rPr>
              <w:t>
</w:t>
            </w:r>
            <w:r>
              <w:rPr>
                <w:rFonts w:ascii="Times New Roman"/>
                <w:b w:val="false"/>
                <w:i w:val="false"/>
                <w:color w:val="000000"/>
                <w:sz w:val="20"/>
              </w:rPr>
              <w:t>образца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 высокие повышенной</w:t>
            </w:r>
            <w:r>
              <w:br/>
            </w:r>
            <w:r>
              <w:rPr>
                <w:rFonts w:ascii="Times New Roman"/>
                <w:b w:val="false"/>
                <w:i w:val="false"/>
                <w:color w:val="000000"/>
                <w:sz w:val="20"/>
              </w:rPr>
              <w:t>
</w:t>
            </w:r>
            <w:r>
              <w:rPr>
                <w:rFonts w:ascii="Times New Roman"/>
                <w:b w:val="false"/>
                <w:i w:val="false"/>
                <w:color w:val="000000"/>
                <w:sz w:val="20"/>
              </w:rPr>
              <w:t>прочности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по бальзамированию и реставрации тела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с головным</w:t>
            </w:r>
            <w:r>
              <w:br/>
            </w:r>
            <w:r>
              <w:rPr>
                <w:rFonts w:ascii="Times New Roman"/>
                <w:b w:val="false"/>
                <w:i w:val="false"/>
                <w:color w:val="000000"/>
                <w:sz w:val="20"/>
              </w:rPr>
              <w:t>
</w:t>
            </w:r>
            <w:r>
              <w:rPr>
                <w:rFonts w:ascii="Times New Roman"/>
                <w:b w:val="false"/>
                <w:i w:val="false"/>
                <w:color w:val="000000"/>
                <w:sz w:val="20"/>
              </w:rPr>
              <w:t>креплением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лаборантов-гистологов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комнате вырезки операционно-биопсийного</w:t>
            </w:r>
            <w:r>
              <w:br/>
            </w:r>
            <w:r>
              <w:rPr>
                <w:rFonts w:ascii="Times New Roman"/>
                <w:b w:val="false"/>
                <w:i w:val="false"/>
                <w:color w:val="000000"/>
                <w:sz w:val="20"/>
              </w:rPr>
              <w:t>
</w:t>
            </w:r>
            <w:r>
              <w:rPr>
                <w:rFonts w:ascii="Times New Roman"/>
                <w:b w:val="false"/>
                <w:i/>
                <w:color w:val="000000"/>
                <w:sz w:val="20"/>
              </w:rPr>
              <w:t>материала: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хирургическая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 xml:space="preserve">стерильный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с головным</w:t>
            </w:r>
            <w:r>
              <w:br/>
            </w:r>
            <w:r>
              <w:rPr>
                <w:rFonts w:ascii="Times New Roman"/>
                <w:b w:val="false"/>
                <w:i w:val="false"/>
                <w:color w:val="000000"/>
                <w:sz w:val="20"/>
              </w:rPr>
              <w:t>
</w:t>
            </w:r>
            <w:r>
              <w:rPr>
                <w:rFonts w:ascii="Times New Roman"/>
                <w:b w:val="false"/>
                <w:i w:val="false"/>
                <w:color w:val="000000"/>
                <w:sz w:val="20"/>
              </w:rPr>
              <w:t>креплением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заливке материала парафином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хирургическая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 xml:space="preserve">стерильный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окраске стеклопрепаратов: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хирургическая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 xml:space="preserve">стерильный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санитаров во время проведения вскрытий</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хирургическая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 xml:space="preserve">стерильный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влажной уборке и дезинфекции помещений в инфекционном и туберкулезном</w:t>
            </w:r>
            <w:r>
              <w:br/>
            </w:r>
            <w:r>
              <w:rPr>
                <w:rFonts w:ascii="Times New Roman"/>
                <w:b w:val="false"/>
                <w:i w:val="false"/>
                <w:color w:val="000000"/>
                <w:sz w:val="20"/>
              </w:rPr>
              <w:t>
</w:t>
            </w:r>
            <w:r>
              <w:rPr>
                <w:rFonts w:ascii="Times New Roman"/>
                <w:b w:val="false"/>
                <w:i/>
                <w:color w:val="000000"/>
                <w:sz w:val="20"/>
              </w:rPr>
              <w:t>отделении</w:t>
            </w:r>
            <w:r>
              <w:rPr>
                <w:rFonts w:ascii="Times New Roman"/>
                <w:b w:val="false"/>
                <w:i w:val="false"/>
                <w:color w:val="000000"/>
                <w:sz w:val="20"/>
              </w:rPr>
              <w:t xml:space="preserve">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обслуживании дезинфекционные камеры и грязные отделения санпропускника:</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на хлопчатобумажной</w:t>
            </w:r>
            <w:r>
              <w:br/>
            </w:r>
            <w:r>
              <w:rPr>
                <w:rFonts w:ascii="Times New Roman"/>
                <w:b w:val="false"/>
                <w:i w:val="false"/>
                <w:color w:val="000000"/>
                <w:sz w:val="20"/>
              </w:rPr>
              <w:t>
</w:t>
            </w:r>
            <w:r>
              <w:rPr>
                <w:rFonts w:ascii="Times New Roman"/>
                <w:b w:val="false"/>
                <w:i w:val="false"/>
                <w:color w:val="000000"/>
                <w:sz w:val="20"/>
              </w:rPr>
              <w:t>основе с антибактериальной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кожаные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Носки на 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мойке посуды из-под кислот в инфекционном и туберкулезном отделениях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многослойный, с</w:t>
            </w:r>
            <w:r>
              <w:br/>
            </w:r>
            <w:r>
              <w:rPr>
                <w:rFonts w:ascii="Times New Roman"/>
                <w:b w:val="false"/>
                <w:i w:val="false"/>
                <w:color w:val="000000"/>
                <w:sz w:val="20"/>
              </w:rPr>
              <w:t>
</w:t>
            </w:r>
            <w:r>
              <w:rPr>
                <w:rFonts w:ascii="Times New Roman"/>
                <w:b w:val="false"/>
                <w:i w:val="false"/>
                <w:color w:val="000000"/>
                <w:sz w:val="20"/>
              </w:rPr>
              <w:t>внутренним противожидкостным</w:t>
            </w:r>
            <w:r>
              <w:br/>
            </w:r>
            <w:r>
              <w:rPr>
                <w:rFonts w:ascii="Times New Roman"/>
                <w:b w:val="false"/>
                <w:i w:val="false"/>
                <w:color w:val="000000"/>
                <w:sz w:val="20"/>
              </w:rPr>
              <w:t>
</w:t>
            </w:r>
            <w:r>
              <w:rPr>
                <w:rFonts w:ascii="Times New Roman"/>
                <w:b w:val="false"/>
                <w:i w:val="false"/>
                <w:color w:val="000000"/>
                <w:sz w:val="20"/>
              </w:rPr>
              <w:t>слоем, водо-, кровеотталкивающим</w:t>
            </w:r>
            <w:r>
              <w:br/>
            </w:r>
            <w:r>
              <w:rPr>
                <w:rFonts w:ascii="Times New Roman"/>
                <w:b w:val="false"/>
                <w:i w:val="false"/>
                <w:color w:val="000000"/>
                <w:sz w:val="20"/>
              </w:rPr>
              <w:t>
</w:t>
            </w:r>
            <w:r>
              <w:rPr>
                <w:rFonts w:ascii="Times New Roman"/>
                <w:b w:val="false"/>
                <w:i w:val="false"/>
                <w:color w:val="000000"/>
                <w:sz w:val="20"/>
              </w:rPr>
              <w:t>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мойке посуды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многослойный,</w:t>
            </w:r>
            <w:r>
              <w:br/>
            </w:r>
            <w:r>
              <w:rPr>
                <w:rFonts w:ascii="Times New Roman"/>
                <w:b w:val="false"/>
                <w:i w:val="false"/>
                <w:color w:val="000000"/>
                <w:sz w:val="20"/>
              </w:rPr>
              <w:t>
</w:t>
            </w:r>
            <w:r>
              <w:rPr>
                <w:rFonts w:ascii="Times New Roman"/>
                <w:b w:val="false"/>
                <w:i w:val="false"/>
                <w:color w:val="000000"/>
                <w:sz w:val="20"/>
              </w:rPr>
              <w:t>внутренним противожидкостным</w:t>
            </w:r>
            <w:r>
              <w:br/>
            </w:r>
            <w:r>
              <w:rPr>
                <w:rFonts w:ascii="Times New Roman"/>
                <w:b w:val="false"/>
                <w:i w:val="false"/>
                <w:color w:val="000000"/>
                <w:sz w:val="20"/>
              </w:rPr>
              <w:t>
</w:t>
            </w:r>
            <w:r>
              <w:rPr>
                <w:rFonts w:ascii="Times New Roman"/>
                <w:b w:val="false"/>
                <w:i w:val="false"/>
                <w:color w:val="000000"/>
                <w:sz w:val="20"/>
              </w:rPr>
              <w:t>слоем, водо-, кровеотталкивающим</w:t>
            </w:r>
            <w:r>
              <w:br/>
            </w:r>
            <w:r>
              <w:rPr>
                <w:rFonts w:ascii="Times New Roman"/>
                <w:b w:val="false"/>
                <w:i w:val="false"/>
                <w:color w:val="000000"/>
                <w:sz w:val="20"/>
              </w:rPr>
              <w:t>
</w:t>
            </w:r>
            <w:r>
              <w:rPr>
                <w:rFonts w:ascii="Times New Roman"/>
                <w:b w:val="false"/>
                <w:i w:val="false"/>
                <w:color w:val="000000"/>
                <w:sz w:val="20"/>
              </w:rPr>
              <w:t>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на наружных работах и при работе в неотапливаемых</w:t>
            </w:r>
            <w:r>
              <w:br/>
            </w:r>
            <w:r>
              <w:rPr>
                <w:rFonts w:ascii="Times New Roman"/>
                <w:b w:val="false"/>
                <w:i w:val="false"/>
                <w:color w:val="000000"/>
                <w:sz w:val="20"/>
              </w:rPr>
              <w:t>
</w:t>
            </w:r>
            <w:r>
              <w:rPr>
                <w:rFonts w:ascii="Times New Roman"/>
                <w:b w:val="false"/>
                <w:i/>
                <w:color w:val="000000"/>
                <w:sz w:val="20"/>
              </w:rPr>
              <w:t>помещениях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станции санитарной авиации и врачом на время полета в самолетах</w:t>
            </w:r>
            <w:r>
              <w:br/>
            </w:r>
            <w:r>
              <w:rPr>
                <w:rFonts w:ascii="Times New Roman"/>
                <w:b w:val="false"/>
                <w:i w:val="false"/>
                <w:color w:val="000000"/>
                <w:sz w:val="20"/>
              </w:rPr>
              <w:t>
</w:t>
            </w:r>
            <w:r>
              <w:rPr>
                <w:rFonts w:ascii="Times New Roman"/>
                <w:b w:val="false"/>
                <w:i/>
                <w:color w:val="000000"/>
                <w:sz w:val="20"/>
              </w:rPr>
              <w:t>(вертолетах) при оказании медицинской помощи:</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полушерстяной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 для</w:t>
            </w:r>
            <w:r>
              <w:br/>
            </w:r>
            <w:r>
              <w:rPr>
                <w:rFonts w:ascii="Times New Roman"/>
                <w:b w:val="false"/>
                <w:i w:val="false"/>
                <w:color w:val="000000"/>
                <w:sz w:val="20"/>
              </w:rPr>
              <w:t>
</w:t>
            </w:r>
            <w:r>
              <w:rPr>
                <w:rFonts w:ascii="Times New Roman"/>
                <w:b w:val="false"/>
                <w:i w:val="false"/>
                <w:color w:val="000000"/>
                <w:sz w:val="20"/>
              </w:rPr>
              <w:t>защиты от пониженных температур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утепленный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при работе в неотапливаемых помещениях, при проведении</w:t>
            </w:r>
            <w:r>
              <w:br/>
            </w:r>
            <w:r>
              <w:rPr>
                <w:rFonts w:ascii="Times New Roman"/>
                <w:b w:val="false"/>
                <w:i w:val="false"/>
                <w:color w:val="000000"/>
                <w:sz w:val="20"/>
              </w:rPr>
              <w:t>
</w:t>
            </w:r>
            <w:r>
              <w:rPr>
                <w:rFonts w:ascii="Times New Roman"/>
                <w:b w:val="false"/>
                <w:i/>
                <w:color w:val="000000"/>
                <w:sz w:val="20"/>
              </w:rPr>
              <w:t>прогулок, консультаций для пациентов психиатрической больницы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зимнее время года в сельской местности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серологической лаборатории при умерщвлении животных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с головным</w:t>
            </w:r>
            <w:r>
              <w:br/>
            </w:r>
            <w:r>
              <w:rPr>
                <w:rFonts w:ascii="Times New Roman"/>
                <w:b w:val="false"/>
                <w:i w:val="false"/>
                <w:color w:val="000000"/>
                <w:sz w:val="20"/>
              </w:rPr>
              <w:t>
</w:t>
            </w:r>
            <w:r>
              <w:rPr>
                <w:rFonts w:ascii="Times New Roman"/>
                <w:b w:val="false"/>
                <w:i w:val="false"/>
                <w:color w:val="000000"/>
                <w:sz w:val="20"/>
              </w:rPr>
              <w:t>креплением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скабиозории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операционной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стерильный, многослойный, из</w:t>
            </w:r>
            <w:r>
              <w:br/>
            </w:r>
            <w:r>
              <w:rPr>
                <w:rFonts w:ascii="Times New Roman"/>
                <w:b w:val="false"/>
                <w:i w:val="false"/>
                <w:color w:val="000000"/>
                <w:sz w:val="20"/>
              </w:rPr>
              <w:t>
</w:t>
            </w:r>
            <w:r>
              <w:rPr>
                <w:rFonts w:ascii="Times New Roman"/>
                <w:b w:val="false"/>
                <w:i w:val="false"/>
                <w:color w:val="000000"/>
                <w:sz w:val="20"/>
              </w:rPr>
              <w:t>нетканного 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 xml:space="preserve">кровеотталкивающим эффектом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стерильный, многослойный,</w:t>
            </w:r>
            <w:r>
              <w:br/>
            </w:r>
            <w:r>
              <w:rPr>
                <w:rFonts w:ascii="Times New Roman"/>
                <w:b w:val="false"/>
                <w:i w:val="false"/>
                <w:color w:val="000000"/>
                <w:sz w:val="20"/>
              </w:rPr>
              <w:t>
</w:t>
            </w:r>
            <w:r>
              <w:rPr>
                <w:rFonts w:ascii="Times New Roman"/>
                <w:b w:val="false"/>
                <w:i w:val="false"/>
                <w:color w:val="000000"/>
                <w:sz w:val="20"/>
              </w:rPr>
              <w:t>из нетканного материала, с</w:t>
            </w:r>
            <w:r>
              <w:br/>
            </w:r>
            <w:r>
              <w:rPr>
                <w:rFonts w:ascii="Times New Roman"/>
                <w:b w:val="false"/>
                <w:i w:val="false"/>
                <w:color w:val="000000"/>
                <w:sz w:val="20"/>
              </w:rPr>
              <w:t>
</w:t>
            </w:r>
            <w:r>
              <w:rPr>
                <w:rFonts w:ascii="Times New Roman"/>
                <w:b w:val="false"/>
                <w:i w:val="false"/>
                <w:color w:val="000000"/>
                <w:sz w:val="20"/>
              </w:rPr>
              <w:t>внутренним противожидкостным</w:t>
            </w:r>
            <w:r>
              <w:br/>
            </w:r>
            <w:r>
              <w:rPr>
                <w:rFonts w:ascii="Times New Roman"/>
                <w:b w:val="false"/>
                <w:i w:val="false"/>
                <w:color w:val="000000"/>
                <w:sz w:val="20"/>
              </w:rPr>
              <w:t>
</w:t>
            </w:r>
            <w:r>
              <w:rPr>
                <w:rFonts w:ascii="Times New Roman"/>
                <w:b w:val="false"/>
                <w:i w:val="false"/>
                <w:color w:val="000000"/>
                <w:sz w:val="20"/>
              </w:rPr>
              <w:t>слоем, водо-, кровеотталкивающим</w:t>
            </w:r>
            <w:r>
              <w:br/>
            </w:r>
            <w:r>
              <w:rPr>
                <w:rFonts w:ascii="Times New Roman"/>
                <w:b w:val="false"/>
                <w:i w:val="false"/>
                <w:color w:val="000000"/>
                <w:sz w:val="20"/>
              </w:rPr>
              <w:t>
</w:t>
            </w:r>
            <w:r>
              <w:rPr>
                <w:rFonts w:ascii="Times New Roman"/>
                <w:b w:val="false"/>
                <w:i w:val="false"/>
                <w:color w:val="000000"/>
                <w:sz w:val="20"/>
              </w:rPr>
              <w:t>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хирургический</w:t>
            </w:r>
            <w:r>
              <w:br/>
            </w:r>
            <w:r>
              <w:rPr>
                <w:rFonts w:ascii="Times New Roman"/>
                <w:b w:val="false"/>
                <w:i w:val="false"/>
                <w:color w:val="000000"/>
                <w:sz w:val="20"/>
              </w:rPr>
              <w:t>
</w:t>
            </w:r>
            <w:r>
              <w:rPr>
                <w:rFonts w:ascii="Times New Roman"/>
                <w:b w:val="false"/>
                <w:i w:val="false"/>
                <w:color w:val="000000"/>
                <w:sz w:val="20"/>
              </w:rPr>
              <w:t xml:space="preserve">стерильный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хирургическая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хирургические стерильные</w:t>
            </w:r>
            <w:r>
              <w:br/>
            </w:r>
            <w:r>
              <w:rPr>
                <w:rFonts w:ascii="Times New Roman"/>
                <w:b w:val="false"/>
                <w:i w:val="false"/>
                <w:color w:val="000000"/>
                <w:sz w:val="20"/>
              </w:rPr>
              <w:t>
</w:t>
            </w:r>
            <w:r>
              <w:rPr>
                <w:rFonts w:ascii="Times New Roman"/>
                <w:b w:val="false"/>
                <w:i w:val="false"/>
                <w:color w:val="000000"/>
                <w:sz w:val="20"/>
              </w:rPr>
              <w:t xml:space="preserve">с длинной манжетой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1-го</w:t>
            </w:r>
            <w:r>
              <w:br/>
            </w:r>
            <w:r>
              <w:rPr>
                <w:rFonts w:ascii="Times New Roman"/>
                <w:b w:val="false"/>
                <w:i w:val="false"/>
                <w:color w:val="000000"/>
                <w:sz w:val="20"/>
              </w:rPr>
              <w:t>
</w:t>
            </w:r>
            <w:r>
              <w:rPr>
                <w:rFonts w:ascii="Times New Roman"/>
                <w:b w:val="false"/>
                <w:i w:val="false"/>
                <w:color w:val="000000"/>
                <w:sz w:val="20"/>
              </w:rPr>
              <w:t>снятия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Бахилы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операцию</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Инструктор по трудовой</w:t>
            </w:r>
            <w:r>
              <w:br/>
            </w:r>
            <w:r>
              <w:rPr>
                <w:rFonts w:ascii="Times New Roman"/>
                <w:b w:val="false"/>
                <w:i w:val="false"/>
                <w:color w:val="000000"/>
                <w:sz w:val="20"/>
              </w:rPr>
              <w:t>
</w:t>
            </w:r>
            <w:r>
              <w:rPr>
                <w:rFonts w:ascii="Times New Roman"/>
                <w:b w:val="false"/>
                <w:i w:val="false"/>
                <w:color w:val="000000"/>
                <w:sz w:val="20"/>
              </w:rPr>
              <w:t>терапии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инфекционном и туберкулезном отделении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Фармаколог</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многослойный,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химическими веществами и цитостатиками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кислотощелочестойкой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цельнорезиновые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кислотощелочестойкого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лабораторией</w:t>
            </w:r>
            <w:r>
              <w:br/>
            </w:r>
            <w:r>
              <w:rPr>
                <w:rFonts w:ascii="Times New Roman"/>
                <w:b w:val="false"/>
                <w:i w:val="false"/>
                <w:color w:val="000000"/>
                <w:sz w:val="20"/>
              </w:rPr>
              <w:t>
</w:t>
            </w:r>
            <w:r>
              <w:rPr>
                <w:rFonts w:ascii="Times New Roman"/>
                <w:b w:val="false"/>
                <w:i w:val="false"/>
                <w:color w:val="000000"/>
                <w:sz w:val="20"/>
              </w:rPr>
              <w:t>(лаборант, научный</w:t>
            </w:r>
            <w:r>
              <w:br/>
            </w:r>
            <w:r>
              <w:rPr>
                <w:rFonts w:ascii="Times New Roman"/>
                <w:b w:val="false"/>
                <w:i w:val="false"/>
                <w:color w:val="000000"/>
                <w:sz w:val="20"/>
              </w:rPr>
              <w:t>
</w:t>
            </w:r>
            <w:r>
              <w:rPr>
                <w:rFonts w:ascii="Times New Roman"/>
                <w:b w:val="false"/>
                <w:i w:val="false"/>
                <w:color w:val="000000"/>
                <w:sz w:val="20"/>
              </w:rPr>
              <w:t>сотрудник)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кислотами и растворами щелочей</w:t>
            </w:r>
            <w:r>
              <w:br/>
            </w:r>
            <w:r>
              <w:rPr>
                <w:rFonts w:ascii="Times New Roman"/>
                <w:b w:val="false"/>
                <w:i w:val="false"/>
                <w:color w:val="000000"/>
                <w:sz w:val="20"/>
              </w:rPr>
              <w:t>
</w:t>
            </w:r>
            <w:r>
              <w:rPr>
                <w:rFonts w:ascii="Times New Roman"/>
                <w:b w:val="false"/>
                <w:i/>
                <w:color w:val="000000"/>
                <w:sz w:val="20"/>
              </w:rPr>
              <w:t>концентрацией до 50 %: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на хлопчатобумажной основе с</w:t>
            </w:r>
            <w:r>
              <w:br/>
            </w:r>
            <w:r>
              <w:rPr>
                <w:rFonts w:ascii="Times New Roman"/>
                <w:b w:val="false"/>
                <w:i w:val="false"/>
                <w:color w:val="000000"/>
                <w:sz w:val="20"/>
              </w:rPr>
              <w:t>
</w:t>
            </w:r>
            <w:r>
              <w:rPr>
                <w:rFonts w:ascii="Times New Roman"/>
                <w:b w:val="false"/>
                <w:i w:val="false"/>
                <w:color w:val="000000"/>
                <w:sz w:val="20"/>
              </w:rPr>
              <w:t>кислотощелочестойкой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 с кислотощелочестойкой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 xml:space="preserve">кислотощелочестойкой пропиткой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с кислотощелочестойкой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 xml:space="preserve">кислотнозащитными свойствами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токсическими веществами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 xml:space="preserve">кислотнозащитными свойствами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кислотами концентрацией свыше 80 %: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 брюки) или</w:t>
            </w:r>
            <w:r>
              <w:br/>
            </w:r>
            <w:r>
              <w:rPr>
                <w:rFonts w:ascii="Times New Roman"/>
                <w:b w:val="false"/>
                <w:i w:val="false"/>
                <w:color w:val="000000"/>
                <w:sz w:val="20"/>
              </w:rPr>
              <w:t>
</w:t>
            </w:r>
            <w:r>
              <w:rPr>
                <w:rFonts w:ascii="Times New Roman"/>
                <w:b w:val="false"/>
                <w:i w:val="false"/>
                <w:color w:val="000000"/>
                <w:sz w:val="20"/>
              </w:rPr>
              <w:t xml:space="preserve">комбинезон для защиты от кислот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 с кислотнозащитной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кислотощелочестойкой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 xml:space="preserve">кислотнозащитными свойствами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кислотощелочестойкого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 фильтрующий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микроорганизмами 3-4 й групп патогенности,</w:t>
            </w:r>
            <w:r>
              <w:br/>
            </w:r>
            <w:r>
              <w:rPr>
                <w:rFonts w:ascii="Times New Roman"/>
                <w:b w:val="false"/>
                <w:i w:val="false"/>
                <w:color w:val="000000"/>
                <w:sz w:val="20"/>
              </w:rPr>
              <w:t>
</w:t>
            </w:r>
            <w:r>
              <w:rPr>
                <w:rFonts w:ascii="Times New Roman"/>
                <w:b w:val="false"/>
                <w:i/>
                <w:color w:val="000000"/>
                <w:sz w:val="20"/>
              </w:rPr>
              <w:t>химическими реактивами, антибиотиками, клиническим</w:t>
            </w:r>
            <w:r>
              <w:br/>
            </w:r>
            <w:r>
              <w:rPr>
                <w:rFonts w:ascii="Times New Roman"/>
                <w:b w:val="false"/>
                <w:i w:val="false"/>
                <w:color w:val="000000"/>
                <w:sz w:val="20"/>
              </w:rPr>
              <w:t>
</w:t>
            </w:r>
            <w:r>
              <w:rPr>
                <w:rFonts w:ascii="Times New Roman"/>
                <w:b w:val="false"/>
                <w:i/>
                <w:color w:val="000000"/>
                <w:sz w:val="20"/>
              </w:rPr>
              <w:t>материалом, животными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кожаные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 xml:space="preserve">кислотнозащитными свойствами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микроорганизмами 1-2 й групп патогенности,</w:t>
            </w:r>
            <w:r>
              <w:br/>
            </w:r>
            <w:r>
              <w:rPr>
                <w:rFonts w:ascii="Times New Roman"/>
                <w:b w:val="false"/>
                <w:i w:val="false"/>
                <w:color w:val="000000"/>
                <w:sz w:val="20"/>
              </w:rPr>
              <w:t>
</w:t>
            </w:r>
            <w:r>
              <w:rPr>
                <w:rFonts w:ascii="Times New Roman"/>
                <w:b w:val="false"/>
                <w:i/>
                <w:color w:val="000000"/>
                <w:sz w:val="20"/>
              </w:rPr>
              <w:t>химическими реактивами, антибиотиками, клиническим</w:t>
            </w:r>
            <w:r>
              <w:br/>
            </w:r>
            <w:r>
              <w:rPr>
                <w:rFonts w:ascii="Times New Roman"/>
                <w:b w:val="false"/>
                <w:i w:val="false"/>
                <w:color w:val="000000"/>
                <w:sz w:val="20"/>
              </w:rPr>
              <w:t>
</w:t>
            </w:r>
            <w:r>
              <w:rPr>
                <w:rFonts w:ascii="Times New Roman"/>
                <w:b w:val="false"/>
                <w:i/>
                <w:color w:val="000000"/>
                <w:sz w:val="20"/>
              </w:rPr>
              <w:t>материалом и животными: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с высокой степенью</w:t>
            </w:r>
            <w:r>
              <w:br/>
            </w:r>
            <w:r>
              <w:rPr>
                <w:rFonts w:ascii="Times New Roman"/>
                <w:b w:val="false"/>
                <w:i w:val="false"/>
                <w:color w:val="000000"/>
                <w:sz w:val="20"/>
              </w:rPr>
              <w:t>
</w:t>
            </w:r>
            <w:r>
              <w:rPr>
                <w:rFonts w:ascii="Times New Roman"/>
                <w:b w:val="false"/>
                <w:i w:val="false"/>
                <w:color w:val="000000"/>
                <w:sz w:val="20"/>
              </w:rPr>
              <w:t xml:space="preserve">биологической защиты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Пижама на 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кожаные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проведении санитарно-гигиенических обследований,</w:t>
            </w:r>
            <w:r>
              <w:br/>
            </w:r>
            <w:r>
              <w:rPr>
                <w:rFonts w:ascii="Times New Roman"/>
                <w:b w:val="false"/>
                <w:i w:val="false"/>
                <w:color w:val="000000"/>
                <w:sz w:val="20"/>
              </w:rPr>
              <w:t>
</w:t>
            </w:r>
            <w:r>
              <w:rPr>
                <w:rFonts w:ascii="Times New Roman"/>
                <w:b w:val="false"/>
                <w:i/>
                <w:color w:val="000000"/>
                <w:sz w:val="20"/>
              </w:rPr>
              <w:t>измерений и исследований, отбора проб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на хлопчатобумажной основе с</w:t>
            </w:r>
            <w:r>
              <w:br/>
            </w:r>
            <w:r>
              <w:rPr>
                <w:rFonts w:ascii="Times New Roman"/>
                <w:b w:val="false"/>
                <w:i w:val="false"/>
                <w:color w:val="000000"/>
                <w:sz w:val="20"/>
              </w:rPr>
              <w:t>
</w:t>
            </w:r>
            <w:r>
              <w:rPr>
                <w:rFonts w:ascii="Times New Roman"/>
                <w:b w:val="false"/>
                <w:i w:val="false"/>
                <w:color w:val="000000"/>
                <w:sz w:val="20"/>
              </w:rPr>
              <w:t>кислотнозащитной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кислотощелочестойкий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кислотощелочестойкого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кислотощелочестойкими свойствами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(беруши)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 бактериологической лаборатории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кислотощелочестойкий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кислотощелочестойкого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кожаные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в клинико-диагностической лаборатории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кислотощелочестойкий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кожаные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из комбинированного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 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медицинскими паровыми стерилизаторами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боксах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на хлопчатобумажной</w:t>
            </w:r>
            <w:r>
              <w:br/>
            </w:r>
            <w:r>
              <w:rPr>
                <w:rFonts w:ascii="Times New Roman"/>
                <w:b w:val="false"/>
                <w:i w:val="false"/>
                <w:color w:val="000000"/>
                <w:sz w:val="20"/>
              </w:rPr>
              <w:t>
</w:t>
            </w:r>
            <w:r>
              <w:rPr>
                <w:rFonts w:ascii="Times New Roman"/>
                <w:b w:val="false"/>
                <w:i w:val="false"/>
                <w:color w:val="000000"/>
                <w:sz w:val="20"/>
              </w:rPr>
              <w:t xml:space="preserve">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Пижама на 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Рентгенлаборант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проявлении рентгеновских пленок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рентгенозащитный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Воротник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кожаные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инфекционных больных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Зубной техник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(беруши)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или халат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 xml:space="preserve">антистатической пропиткой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Носки на 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очаге инфекционных заболеваний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высокого класса</w:t>
            </w:r>
            <w:r>
              <w:br/>
            </w:r>
            <w:r>
              <w:rPr>
                <w:rFonts w:ascii="Times New Roman"/>
                <w:b w:val="false"/>
                <w:i w:val="false"/>
                <w:color w:val="000000"/>
                <w:sz w:val="20"/>
              </w:rPr>
              <w:t>
</w:t>
            </w:r>
            <w:r>
              <w:rPr>
                <w:rFonts w:ascii="Times New Roman"/>
                <w:b w:val="false"/>
                <w:i w:val="false"/>
                <w:color w:val="000000"/>
                <w:sz w:val="20"/>
              </w:rPr>
              <w:t>биологической защиты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помещении дезактивационной камеры</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комбинированной ткани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дезактивационных камерах на открытом</w:t>
            </w:r>
            <w:r>
              <w:br/>
            </w:r>
            <w:r>
              <w:rPr>
                <w:rFonts w:ascii="Times New Roman"/>
                <w:b w:val="false"/>
                <w:i w:val="false"/>
                <w:color w:val="000000"/>
                <w:sz w:val="20"/>
              </w:rPr>
              <w:t>
</w:t>
            </w:r>
            <w:r>
              <w:rPr>
                <w:rFonts w:ascii="Times New Roman"/>
                <w:b w:val="false"/>
                <w:i/>
                <w:color w:val="000000"/>
                <w:sz w:val="20"/>
              </w:rPr>
              <w:t>воздухе, в холодный период года на наружных работах и</w:t>
            </w:r>
            <w:r>
              <w:br/>
            </w:r>
            <w:r>
              <w:rPr>
                <w:rFonts w:ascii="Times New Roman"/>
                <w:b w:val="false"/>
                <w:i w:val="false"/>
                <w:color w:val="000000"/>
                <w:sz w:val="20"/>
              </w:rPr>
              <w:t>
</w:t>
            </w:r>
            <w:r>
              <w:rPr>
                <w:rFonts w:ascii="Times New Roman"/>
                <w:b w:val="false"/>
                <w:i/>
                <w:color w:val="000000"/>
                <w:sz w:val="20"/>
              </w:rPr>
              <w:t>при работе в неотапливаемых помещениях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обследовании и обработке территории природных очагов энцефалита:</w:t>
            </w:r>
          </w:p>
        </w:tc>
      </w:tr>
      <w:tr>
        <w:trPr>
          <w:trHeight w:val="285"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противоэнцифалитный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Судебно-медицинский</w:t>
            </w:r>
            <w:r>
              <w:br/>
            </w:r>
            <w:r>
              <w:rPr>
                <w:rFonts w:ascii="Times New Roman"/>
                <w:b w:val="false"/>
                <w:i w:val="false"/>
                <w:color w:val="000000"/>
                <w:sz w:val="20"/>
              </w:rPr>
              <w:t>
</w:t>
            </w:r>
            <w:r>
              <w:rPr>
                <w:rFonts w:ascii="Times New Roman"/>
                <w:b w:val="false"/>
                <w:i w:val="false"/>
                <w:color w:val="000000"/>
                <w:sz w:val="20"/>
              </w:rPr>
              <w:t>эксперт</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стерильный,</w:t>
            </w:r>
            <w:r>
              <w:br/>
            </w:r>
            <w:r>
              <w:rPr>
                <w:rFonts w:ascii="Times New Roman"/>
                <w:b w:val="false"/>
                <w:i w:val="false"/>
                <w:color w:val="000000"/>
                <w:sz w:val="20"/>
              </w:rPr>
              <w:t>
</w:t>
            </w:r>
            <w:r>
              <w:rPr>
                <w:rFonts w:ascii="Times New Roman"/>
                <w:b w:val="false"/>
                <w:i w:val="false"/>
                <w:color w:val="000000"/>
                <w:sz w:val="20"/>
              </w:rPr>
              <w:t>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 энтомолог,</w:t>
            </w:r>
            <w:r>
              <w:br/>
            </w:r>
            <w:r>
              <w:rPr>
                <w:rFonts w:ascii="Times New Roman"/>
                <w:b w:val="false"/>
                <w:i w:val="false"/>
                <w:color w:val="000000"/>
                <w:sz w:val="20"/>
              </w:rPr>
              <w:t>
</w:t>
            </w:r>
            <w:r>
              <w:rPr>
                <w:rFonts w:ascii="Times New Roman"/>
                <w:b w:val="false"/>
                <w:i w:val="false"/>
                <w:color w:val="000000"/>
                <w:sz w:val="20"/>
              </w:rPr>
              <w:t>зоолог, микробиолог,</w:t>
            </w:r>
            <w:r>
              <w:br/>
            </w:r>
            <w:r>
              <w:rPr>
                <w:rFonts w:ascii="Times New Roman"/>
                <w:b w:val="false"/>
                <w:i w:val="false"/>
                <w:color w:val="000000"/>
                <w:sz w:val="20"/>
              </w:rPr>
              <w:t>
</w:t>
            </w:r>
            <w:r>
              <w:rPr>
                <w:rFonts w:ascii="Times New Roman"/>
                <w:b w:val="false"/>
                <w:i w:val="false"/>
                <w:color w:val="000000"/>
                <w:sz w:val="20"/>
              </w:rPr>
              <w:t xml:space="preserve">врач ветеринарный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 xml:space="preserve">антистатической пропиткой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 xml:space="preserve">и антистатической пропиткой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боксе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на хлопчатобумажной</w:t>
            </w:r>
            <w:r>
              <w:br/>
            </w:r>
            <w:r>
              <w:rPr>
                <w:rFonts w:ascii="Times New Roman"/>
                <w:b w:val="false"/>
                <w:i w:val="false"/>
                <w:color w:val="000000"/>
                <w:sz w:val="20"/>
              </w:rPr>
              <w:t>
</w:t>
            </w:r>
            <w:r>
              <w:rPr>
                <w:rFonts w:ascii="Times New Roman"/>
                <w:b w:val="false"/>
                <w:i w:val="false"/>
                <w:color w:val="000000"/>
                <w:sz w:val="20"/>
              </w:rPr>
              <w:t>основе с 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Пижама на 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трехслойная медицинская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выезде в очаги особо опасных инфекций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высокого класса</w:t>
            </w:r>
            <w:r>
              <w:br/>
            </w:r>
            <w:r>
              <w:rPr>
                <w:rFonts w:ascii="Times New Roman"/>
                <w:b w:val="false"/>
                <w:i w:val="false"/>
                <w:color w:val="000000"/>
                <w:sz w:val="20"/>
              </w:rPr>
              <w:t>
</w:t>
            </w:r>
            <w:r>
              <w:rPr>
                <w:rFonts w:ascii="Times New Roman"/>
                <w:b w:val="false"/>
                <w:i w:val="false"/>
                <w:color w:val="000000"/>
                <w:sz w:val="20"/>
              </w:rPr>
              <w:t>биологической защиты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условиях закрытого режима: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противочумного образца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или туфли кожаные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Носки на 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на наружных работах и при работе</w:t>
            </w:r>
            <w:r>
              <w:br/>
            </w:r>
            <w:r>
              <w:rPr>
                <w:rFonts w:ascii="Times New Roman"/>
                <w:b w:val="false"/>
                <w:i w:val="false"/>
                <w:color w:val="000000"/>
                <w:sz w:val="20"/>
              </w:rPr>
              <w:t>
</w:t>
            </w:r>
            <w:r>
              <w:rPr>
                <w:rFonts w:ascii="Times New Roman"/>
                <w:b w:val="false"/>
                <w:i/>
                <w:color w:val="000000"/>
                <w:sz w:val="20"/>
              </w:rPr>
              <w:t>в неотапливаемых помещениях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 сотрудник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кислотами и растворами щелочей</w:t>
            </w:r>
            <w:r>
              <w:br/>
            </w:r>
            <w:r>
              <w:rPr>
                <w:rFonts w:ascii="Times New Roman"/>
                <w:b w:val="false"/>
                <w:i w:val="false"/>
                <w:color w:val="000000"/>
                <w:sz w:val="20"/>
              </w:rPr>
              <w:t>
</w:t>
            </w:r>
            <w:r>
              <w:rPr>
                <w:rFonts w:ascii="Times New Roman"/>
                <w:b w:val="false"/>
                <w:i/>
                <w:color w:val="000000"/>
                <w:sz w:val="20"/>
              </w:rPr>
              <w:t>концентрацией до 50 %: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на хлопчатобумажной основе с</w:t>
            </w:r>
            <w:r>
              <w:br/>
            </w:r>
            <w:r>
              <w:rPr>
                <w:rFonts w:ascii="Times New Roman"/>
                <w:b w:val="false"/>
                <w:i w:val="false"/>
                <w:color w:val="000000"/>
                <w:sz w:val="20"/>
              </w:rPr>
              <w:t>
</w:t>
            </w:r>
            <w:r>
              <w:rPr>
                <w:rFonts w:ascii="Times New Roman"/>
                <w:b w:val="false"/>
                <w:i w:val="false"/>
                <w:color w:val="000000"/>
                <w:sz w:val="20"/>
              </w:rPr>
              <w:t>кислотощелочестойкой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 с кислотощелочестойкой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 xml:space="preserve">кислотощелочестойкой пропиткой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с кислотощелочестойкой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 xml:space="preserve">кислотнозащитными свойствами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токсическими веществами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многослойный, из нетканного</w:t>
            </w:r>
            <w:r>
              <w:br/>
            </w:r>
            <w:r>
              <w:rPr>
                <w:rFonts w:ascii="Times New Roman"/>
                <w:b w:val="false"/>
                <w:i w:val="false"/>
                <w:color w:val="000000"/>
                <w:sz w:val="20"/>
              </w:rPr>
              <w:t>
</w:t>
            </w:r>
            <w:r>
              <w:rPr>
                <w:rFonts w:ascii="Times New Roman"/>
                <w:b w:val="false"/>
                <w:i w:val="false"/>
                <w:color w:val="000000"/>
                <w:sz w:val="20"/>
              </w:rPr>
              <w:t>материала, с внутренним</w:t>
            </w:r>
            <w:r>
              <w:br/>
            </w:r>
            <w:r>
              <w:rPr>
                <w:rFonts w:ascii="Times New Roman"/>
                <w:b w:val="false"/>
                <w:i w:val="false"/>
                <w:color w:val="000000"/>
                <w:sz w:val="20"/>
              </w:rPr>
              <w:t>
</w:t>
            </w:r>
            <w:r>
              <w:rPr>
                <w:rFonts w:ascii="Times New Roman"/>
                <w:b w:val="false"/>
                <w:i w:val="false"/>
                <w:color w:val="000000"/>
                <w:sz w:val="20"/>
              </w:rPr>
              <w:t>противожидкостным слоем, водо-,</w:t>
            </w:r>
            <w:r>
              <w:br/>
            </w:r>
            <w:r>
              <w:rPr>
                <w:rFonts w:ascii="Times New Roman"/>
                <w:b w:val="false"/>
                <w:i w:val="false"/>
                <w:color w:val="000000"/>
                <w:sz w:val="20"/>
              </w:rPr>
              <w:t>
</w:t>
            </w:r>
            <w:r>
              <w:rPr>
                <w:rFonts w:ascii="Times New Roman"/>
                <w:b w:val="false"/>
                <w:i w:val="false"/>
                <w:color w:val="000000"/>
                <w:sz w:val="20"/>
              </w:rPr>
              <w:t>кровеотталкивающим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 xml:space="preserve">кислотнозащитными свойствами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кислотами концентрацией свыше 80 %: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или комбинезон для защиты</w:t>
            </w:r>
            <w:r>
              <w:br/>
            </w:r>
            <w:r>
              <w:rPr>
                <w:rFonts w:ascii="Times New Roman"/>
                <w:b w:val="false"/>
                <w:i w:val="false"/>
                <w:color w:val="000000"/>
                <w:sz w:val="20"/>
              </w:rPr>
              <w:t>
</w:t>
            </w:r>
            <w:r>
              <w:rPr>
                <w:rFonts w:ascii="Times New Roman"/>
                <w:b w:val="false"/>
                <w:i w:val="false"/>
                <w:color w:val="000000"/>
                <w:sz w:val="20"/>
              </w:rPr>
              <w:t xml:space="preserve">от кислот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 с кислотнозащитной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нагрудником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кислотощелочестойкой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 xml:space="preserve">кислотнозащитными свойствами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кислотощелочестойкого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защитный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 фильтрующий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микроорганизмами 3-4 й групп патогенности,</w:t>
            </w:r>
            <w:r>
              <w:br/>
            </w:r>
            <w:r>
              <w:rPr>
                <w:rFonts w:ascii="Times New Roman"/>
                <w:b w:val="false"/>
                <w:i w:val="false"/>
                <w:color w:val="000000"/>
                <w:sz w:val="20"/>
              </w:rPr>
              <w:t>
</w:t>
            </w:r>
            <w:r>
              <w:rPr>
                <w:rFonts w:ascii="Times New Roman"/>
                <w:b w:val="false"/>
                <w:i/>
                <w:color w:val="000000"/>
                <w:sz w:val="20"/>
              </w:rPr>
              <w:t>химическими реактивами, антибиотиками, клиническим</w:t>
            </w:r>
            <w:r>
              <w:br/>
            </w:r>
            <w:r>
              <w:rPr>
                <w:rFonts w:ascii="Times New Roman"/>
                <w:b w:val="false"/>
                <w:i w:val="false"/>
                <w:color w:val="000000"/>
                <w:sz w:val="20"/>
              </w:rPr>
              <w:t>
</w:t>
            </w:r>
            <w:r>
              <w:rPr>
                <w:rFonts w:ascii="Times New Roman"/>
                <w:b w:val="false"/>
                <w:i/>
                <w:color w:val="000000"/>
                <w:sz w:val="20"/>
              </w:rPr>
              <w:t>материалом, животными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кожаные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кислотощелочестойкими свойствами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микроорганизмами 1-2 й групп патогенности,</w:t>
            </w:r>
            <w:r>
              <w:br/>
            </w:r>
            <w:r>
              <w:rPr>
                <w:rFonts w:ascii="Times New Roman"/>
                <w:b w:val="false"/>
                <w:i w:val="false"/>
                <w:color w:val="000000"/>
                <w:sz w:val="20"/>
              </w:rPr>
              <w:t>
</w:t>
            </w:r>
            <w:r>
              <w:rPr>
                <w:rFonts w:ascii="Times New Roman"/>
                <w:b w:val="false"/>
                <w:i/>
                <w:color w:val="000000"/>
                <w:sz w:val="20"/>
              </w:rPr>
              <w:t>химическими реактивами, антибиотиками, клиническим</w:t>
            </w:r>
            <w:r>
              <w:br/>
            </w:r>
            <w:r>
              <w:rPr>
                <w:rFonts w:ascii="Times New Roman"/>
                <w:b w:val="false"/>
                <w:i w:val="false"/>
                <w:color w:val="000000"/>
                <w:sz w:val="20"/>
              </w:rPr>
              <w:t>
</w:t>
            </w:r>
            <w:r>
              <w:rPr>
                <w:rFonts w:ascii="Times New Roman"/>
                <w:b w:val="false"/>
                <w:i/>
                <w:color w:val="000000"/>
                <w:sz w:val="20"/>
              </w:rPr>
              <w:t>материалом и животными: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с высокой степенью</w:t>
            </w:r>
            <w:r>
              <w:br/>
            </w:r>
            <w:r>
              <w:rPr>
                <w:rFonts w:ascii="Times New Roman"/>
                <w:b w:val="false"/>
                <w:i w:val="false"/>
                <w:color w:val="000000"/>
                <w:sz w:val="20"/>
              </w:rPr>
              <w:t>
</w:t>
            </w:r>
            <w:r>
              <w:rPr>
                <w:rFonts w:ascii="Times New Roman"/>
                <w:b w:val="false"/>
                <w:i w:val="false"/>
                <w:color w:val="000000"/>
                <w:sz w:val="20"/>
              </w:rPr>
              <w:t xml:space="preserve">биологической защиты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Пижама на 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тапочки кожаные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проведении санитарно-гигиенических обследований,</w:t>
            </w:r>
            <w:r>
              <w:br/>
            </w:r>
            <w:r>
              <w:rPr>
                <w:rFonts w:ascii="Times New Roman"/>
                <w:b w:val="false"/>
                <w:i w:val="false"/>
                <w:color w:val="000000"/>
                <w:sz w:val="20"/>
              </w:rPr>
              <w:t>
</w:t>
            </w:r>
            <w:r>
              <w:rPr>
                <w:rFonts w:ascii="Times New Roman"/>
                <w:b w:val="false"/>
                <w:i/>
                <w:color w:val="000000"/>
                <w:sz w:val="20"/>
              </w:rPr>
              <w:t>измерений и исследований, отбора проб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кислотощелочестойкий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кислотощелочестойкого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 xml:space="preserve">кислотнозащитными свойствами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(беруши)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кислотощелочестойкий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открытыми радиоактивными веществами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Суммарной активностью до 1 кБк: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пленочного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Суммарной от 10 до 100 кБк: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пленочного материала или</w:t>
            </w:r>
            <w:r>
              <w:br/>
            </w:r>
            <w:r>
              <w:rPr>
                <w:rFonts w:ascii="Times New Roman"/>
                <w:b w:val="false"/>
                <w:i w:val="false"/>
                <w:color w:val="000000"/>
                <w:sz w:val="20"/>
              </w:rPr>
              <w:t>
</w:t>
            </w:r>
            <w:r>
              <w:rPr>
                <w:rFonts w:ascii="Times New Roman"/>
                <w:b w:val="false"/>
                <w:i w:val="false"/>
                <w:color w:val="000000"/>
                <w:sz w:val="20"/>
              </w:rPr>
              <w:t>полукомбинезон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Суммарной активностью от 1 до 10 МБк: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на хлопчатобумажной</w:t>
            </w:r>
            <w:r>
              <w:br/>
            </w:r>
            <w:r>
              <w:rPr>
                <w:rFonts w:ascii="Times New Roman"/>
                <w:b w:val="false"/>
                <w:i w:val="false"/>
                <w:color w:val="000000"/>
                <w:sz w:val="20"/>
              </w:rPr>
              <w:t>
</w:t>
            </w:r>
            <w:r>
              <w:rPr>
                <w:rFonts w:ascii="Times New Roman"/>
                <w:b w:val="false"/>
                <w:i w:val="false"/>
                <w:color w:val="000000"/>
                <w:sz w:val="20"/>
              </w:rPr>
              <w:t xml:space="preserve">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полукомбинезон из</w:t>
            </w:r>
            <w:r>
              <w:br/>
            </w:r>
            <w:r>
              <w:rPr>
                <w:rFonts w:ascii="Times New Roman"/>
                <w:b w:val="false"/>
                <w:i w:val="false"/>
                <w:color w:val="000000"/>
                <w:sz w:val="20"/>
              </w:rPr>
              <w:t>
</w:t>
            </w:r>
            <w:r>
              <w:rPr>
                <w:rFonts w:ascii="Times New Roman"/>
                <w:b w:val="false"/>
                <w:i w:val="false"/>
                <w:color w:val="000000"/>
                <w:sz w:val="20"/>
              </w:rPr>
              <w:t>пленочного материала или</w:t>
            </w:r>
            <w:r>
              <w:br/>
            </w:r>
            <w:r>
              <w:rPr>
                <w:rFonts w:ascii="Times New Roman"/>
                <w:b w:val="false"/>
                <w:i w:val="false"/>
                <w:color w:val="000000"/>
                <w:sz w:val="20"/>
              </w:rPr>
              <w:t>
</w:t>
            </w:r>
            <w:r>
              <w:rPr>
                <w:rFonts w:ascii="Times New Roman"/>
                <w:b w:val="false"/>
                <w:i w:val="false"/>
                <w:color w:val="000000"/>
                <w:sz w:val="20"/>
              </w:rPr>
              <w:t>пневмокостюм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пленочного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смотровые медицинские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или туфли кожаные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Бахилы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Виварщик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на хлопчатобумажной основе</w:t>
            </w:r>
            <w:r>
              <w:br/>
            </w:r>
            <w:r>
              <w:rPr>
                <w:rFonts w:ascii="Times New Roman"/>
                <w:b w:val="false"/>
                <w:i w:val="false"/>
                <w:color w:val="000000"/>
                <w:sz w:val="20"/>
              </w:rPr>
              <w:t>
</w:t>
            </w:r>
            <w:r>
              <w:rPr>
                <w:rFonts w:ascii="Times New Roman"/>
                <w:b w:val="false"/>
                <w:i w:val="false"/>
                <w:color w:val="000000"/>
                <w:sz w:val="20"/>
              </w:rPr>
              <w:t>с 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проведении работ с инфицированным материалом</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 высокого</w:t>
            </w:r>
            <w:r>
              <w:br/>
            </w:r>
            <w:r>
              <w:rPr>
                <w:rFonts w:ascii="Times New Roman"/>
                <w:b w:val="false"/>
                <w:i w:val="false"/>
                <w:color w:val="000000"/>
                <w:sz w:val="20"/>
              </w:rPr>
              <w:t>
</w:t>
            </w:r>
            <w:r>
              <w:rPr>
                <w:rFonts w:ascii="Times New Roman"/>
                <w:b w:val="false"/>
                <w:i w:val="false"/>
                <w:color w:val="000000"/>
                <w:sz w:val="20"/>
              </w:rPr>
              <w:t>класса биологической защиты</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на наружных работах и при работе</w:t>
            </w:r>
            <w:r>
              <w:br/>
            </w:r>
            <w:r>
              <w:rPr>
                <w:rFonts w:ascii="Times New Roman"/>
                <w:b w:val="false"/>
                <w:i w:val="false"/>
                <w:color w:val="000000"/>
                <w:sz w:val="20"/>
              </w:rPr>
              <w:t>
</w:t>
            </w:r>
            <w:r>
              <w:rPr>
                <w:rFonts w:ascii="Times New Roman"/>
                <w:b w:val="false"/>
                <w:i/>
                <w:color w:val="000000"/>
                <w:sz w:val="20"/>
              </w:rPr>
              <w:t>в неотапливаемых помещениях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Рецептурщик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химическими веществами и цитостатиками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кислотощелочестойкий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кислотощелочестойкого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аптечном складе: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или жилет на утепляющей</w:t>
            </w:r>
            <w:r>
              <w:br/>
            </w:r>
            <w:r>
              <w:rPr>
                <w:rFonts w:ascii="Times New Roman"/>
                <w:b w:val="false"/>
                <w:i w:val="false"/>
                <w:color w:val="000000"/>
                <w:sz w:val="20"/>
              </w:rPr>
              <w:t>
</w:t>
            </w:r>
            <w:r>
              <w:rPr>
                <w:rFonts w:ascii="Times New Roman"/>
                <w:b w:val="false"/>
                <w:i w:val="false"/>
                <w:color w:val="000000"/>
                <w:sz w:val="20"/>
              </w:rPr>
              <w:t>прокладке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или перчатки</w:t>
            </w:r>
            <w:r>
              <w:br/>
            </w:r>
            <w:r>
              <w:rPr>
                <w:rFonts w:ascii="Times New Roman"/>
                <w:b w:val="false"/>
                <w:i w:val="false"/>
                <w:color w:val="000000"/>
                <w:sz w:val="20"/>
              </w:rPr>
              <w:t>
</w:t>
            </w:r>
            <w:r>
              <w:rPr>
                <w:rFonts w:ascii="Times New Roman"/>
                <w:b w:val="false"/>
                <w:i w:val="false"/>
                <w:color w:val="000000"/>
                <w:sz w:val="20"/>
              </w:rPr>
              <w:t>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Провизор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химическими ядовитыми веществами и</w:t>
            </w:r>
            <w:r>
              <w:br/>
            </w:r>
            <w:r>
              <w:rPr>
                <w:rFonts w:ascii="Times New Roman"/>
                <w:b w:val="false"/>
                <w:i w:val="false"/>
                <w:color w:val="000000"/>
                <w:sz w:val="20"/>
              </w:rPr>
              <w:t>
</w:t>
            </w:r>
            <w:r>
              <w:rPr>
                <w:rFonts w:ascii="Times New Roman"/>
                <w:b w:val="false"/>
                <w:i/>
                <w:color w:val="000000"/>
                <w:sz w:val="20"/>
              </w:rPr>
              <w:t>цитостатиками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кислотощелочестойкий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цельнорезиновые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кислотощелочестойкими свойствами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кислотощелочестойкого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аптечном складе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или жилет на утепляющей</w:t>
            </w:r>
            <w:r>
              <w:br/>
            </w:r>
            <w:r>
              <w:rPr>
                <w:rFonts w:ascii="Times New Roman"/>
                <w:b w:val="false"/>
                <w:i w:val="false"/>
                <w:color w:val="000000"/>
                <w:sz w:val="20"/>
              </w:rPr>
              <w:t>
</w:t>
            </w:r>
            <w:r>
              <w:rPr>
                <w:rFonts w:ascii="Times New Roman"/>
                <w:b w:val="false"/>
                <w:i w:val="false"/>
                <w:color w:val="000000"/>
                <w:sz w:val="20"/>
              </w:rPr>
              <w:t>прокладке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или перчатки</w:t>
            </w:r>
            <w:r>
              <w:br/>
            </w:r>
            <w:r>
              <w:rPr>
                <w:rFonts w:ascii="Times New Roman"/>
                <w:b w:val="false"/>
                <w:i w:val="false"/>
                <w:color w:val="000000"/>
                <w:sz w:val="20"/>
              </w:rPr>
              <w:t>
</w:t>
            </w:r>
            <w:r>
              <w:rPr>
                <w:rFonts w:ascii="Times New Roman"/>
                <w:b w:val="false"/>
                <w:i w:val="false"/>
                <w:color w:val="000000"/>
                <w:sz w:val="20"/>
              </w:rPr>
              <w:t>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Укладчик-упаковщик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лабораторные с</w:t>
            </w:r>
            <w:r>
              <w:br/>
            </w:r>
            <w:r>
              <w:rPr>
                <w:rFonts w:ascii="Times New Roman"/>
                <w:b w:val="false"/>
                <w:i w:val="false"/>
                <w:color w:val="000000"/>
                <w:sz w:val="20"/>
              </w:rPr>
              <w:t>
</w:t>
            </w:r>
            <w:r>
              <w:rPr>
                <w:rFonts w:ascii="Times New Roman"/>
                <w:b w:val="false"/>
                <w:i w:val="false"/>
                <w:color w:val="000000"/>
                <w:sz w:val="20"/>
              </w:rPr>
              <w:t>кислотощелочестойкими свойствами</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упаковке лекарственных средств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химическими ядовитыми веществами и</w:t>
            </w:r>
            <w:r>
              <w:br/>
            </w:r>
            <w:r>
              <w:rPr>
                <w:rFonts w:ascii="Times New Roman"/>
                <w:b w:val="false"/>
                <w:i w:val="false"/>
                <w:color w:val="000000"/>
                <w:sz w:val="20"/>
              </w:rPr>
              <w:t>
</w:t>
            </w:r>
            <w:r>
              <w:rPr>
                <w:rFonts w:ascii="Times New Roman"/>
                <w:b w:val="false"/>
                <w:i/>
                <w:color w:val="000000"/>
                <w:sz w:val="20"/>
              </w:rPr>
              <w:t>цитостатиками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кислотощелочестойкий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цельнорезиновые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кислотощелочестойкого 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аптечном складе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или жилет на утепляющей</w:t>
            </w:r>
            <w:r>
              <w:br/>
            </w:r>
            <w:r>
              <w:rPr>
                <w:rFonts w:ascii="Times New Roman"/>
                <w:b w:val="false"/>
                <w:i w:val="false"/>
                <w:color w:val="000000"/>
                <w:sz w:val="20"/>
              </w:rPr>
              <w:t>
</w:t>
            </w:r>
            <w:r>
              <w:rPr>
                <w:rFonts w:ascii="Times New Roman"/>
                <w:b w:val="false"/>
                <w:i w:val="false"/>
                <w:color w:val="000000"/>
                <w:sz w:val="20"/>
              </w:rPr>
              <w:t>прокладке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или перчатки</w:t>
            </w:r>
            <w:r>
              <w:br/>
            </w:r>
            <w:r>
              <w:rPr>
                <w:rFonts w:ascii="Times New Roman"/>
                <w:b w:val="false"/>
                <w:i w:val="false"/>
                <w:color w:val="000000"/>
                <w:sz w:val="20"/>
              </w:rPr>
              <w:t>
</w:t>
            </w:r>
            <w:r>
              <w:rPr>
                <w:rFonts w:ascii="Times New Roman"/>
                <w:b w:val="false"/>
                <w:i w:val="false"/>
                <w:color w:val="000000"/>
                <w:sz w:val="20"/>
              </w:rPr>
              <w:t>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на наружных работах и при работе</w:t>
            </w:r>
            <w:r>
              <w:br/>
            </w:r>
            <w:r>
              <w:rPr>
                <w:rFonts w:ascii="Times New Roman"/>
                <w:b w:val="false"/>
                <w:i w:val="false"/>
                <w:color w:val="000000"/>
                <w:sz w:val="20"/>
              </w:rPr>
              <w:t>
</w:t>
            </w:r>
            <w:r>
              <w:rPr>
                <w:rFonts w:ascii="Times New Roman"/>
                <w:b w:val="false"/>
                <w:i/>
                <w:color w:val="000000"/>
                <w:sz w:val="20"/>
              </w:rPr>
              <w:t>в неотапливаемых помещениях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Сестра-хозяйка</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с 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грязным бельем и другим мягким инвентарем</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грязным бельем и другим мягким инвентарем,</w:t>
            </w:r>
            <w:r>
              <w:br/>
            </w:r>
            <w:r>
              <w:rPr>
                <w:rFonts w:ascii="Times New Roman"/>
                <w:b w:val="false"/>
                <w:i w:val="false"/>
                <w:color w:val="000000"/>
                <w:sz w:val="20"/>
              </w:rPr>
              <w:t>
</w:t>
            </w:r>
            <w:r>
              <w:rPr>
                <w:rFonts w:ascii="Times New Roman"/>
                <w:b w:val="false"/>
                <w:i/>
                <w:color w:val="000000"/>
                <w:sz w:val="20"/>
              </w:rPr>
              <w:t>загрязненным радионуклидами,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Воротник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дезинфицирующими средствами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туберкулезном и инфекционных отделениях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кожаные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 на наружных работах и при работе</w:t>
            </w:r>
            <w:r>
              <w:br/>
            </w:r>
            <w:r>
              <w:rPr>
                <w:rFonts w:ascii="Times New Roman"/>
                <w:b w:val="false"/>
                <w:i w:val="false"/>
                <w:color w:val="000000"/>
                <w:sz w:val="20"/>
              </w:rPr>
              <w:t>
</w:t>
            </w:r>
            <w:r>
              <w:rPr>
                <w:rFonts w:ascii="Times New Roman"/>
                <w:b w:val="false"/>
                <w:i/>
                <w:color w:val="000000"/>
                <w:sz w:val="20"/>
              </w:rPr>
              <w:t>в неотапливаемых помещениях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бельевых</w:t>
            </w:r>
            <w:r>
              <w:br/>
            </w:r>
            <w:r>
              <w:rPr>
                <w:rFonts w:ascii="Times New Roman"/>
                <w:b w:val="false"/>
                <w:i w:val="false"/>
                <w:color w:val="000000"/>
                <w:sz w:val="20"/>
              </w:rPr>
              <w:t>
</w:t>
            </w:r>
            <w:r>
              <w:rPr>
                <w:rFonts w:ascii="Times New Roman"/>
                <w:b w:val="false"/>
                <w:i w:val="false"/>
                <w:color w:val="000000"/>
                <w:sz w:val="20"/>
              </w:rPr>
              <w:t>сушильных установок,</w:t>
            </w:r>
            <w:r>
              <w:br/>
            </w:r>
            <w:r>
              <w:rPr>
                <w:rFonts w:ascii="Times New Roman"/>
                <w:b w:val="false"/>
                <w:i w:val="false"/>
                <w:color w:val="000000"/>
                <w:sz w:val="20"/>
              </w:rPr>
              <w:t>
</w:t>
            </w:r>
            <w:r>
              <w:rPr>
                <w:rFonts w:ascii="Times New Roman"/>
                <w:b w:val="false"/>
                <w:i w:val="false"/>
                <w:color w:val="000000"/>
                <w:sz w:val="20"/>
              </w:rPr>
              <w:t>гладильщик, контролер,</w:t>
            </w:r>
            <w:r>
              <w:br/>
            </w:r>
            <w:r>
              <w:rPr>
                <w:rFonts w:ascii="Times New Roman"/>
                <w:b w:val="false"/>
                <w:i w:val="false"/>
                <w:color w:val="000000"/>
                <w:sz w:val="20"/>
              </w:rPr>
              <w:t>
</w:t>
            </w:r>
            <w:r>
              <w:rPr>
                <w:rFonts w:ascii="Times New Roman"/>
                <w:b w:val="false"/>
                <w:i w:val="false"/>
                <w:color w:val="000000"/>
                <w:sz w:val="20"/>
              </w:rPr>
              <w:t>маркировщик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отделениях приемки и сортировки</w:t>
            </w:r>
            <w:r>
              <w:br/>
            </w:r>
            <w:r>
              <w:rPr>
                <w:rFonts w:ascii="Times New Roman"/>
                <w:b w:val="false"/>
                <w:i w:val="false"/>
                <w:color w:val="000000"/>
                <w:sz w:val="20"/>
              </w:rPr>
              <w:t>
</w:t>
            </w:r>
            <w:r>
              <w:rPr>
                <w:rFonts w:ascii="Times New Roman"/>
                <w:b w:val="false"/>
                <w:i/>
                <w:color w:val="000000"/>
                <w:sz w:val="20"/>
              </w:rPr>
              <w:t>грязного белья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 xml:space="preserve">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стиральных</w:t>
            </w:r>
            <w:r>
              <w:br/>
            </w:r>
            <w:r>
              <w:rPr>
                <w:rFonts w:ascii="Times New Roman"/>
                <w:b w:val="false"/>
                <w:i w:val="false"/>
                <w:color w:val="000000"/>
                <w:sz w:val="20"/>
              </w:rPr>
              <w:t>
</w:t>
            </w:r>
            <w:r>
              <w:rPr>
                <w:rFonts w:ascii="Times New Roman"/>
                <w:b w:val="false"/>
                <w:i w:val="false"/>
                <w:color w:val="000000"/>
                <w:sz w:val="20"/>
              </w:rPr>
              <w:t>машин, отжимщик белья</w:t>
            </w:r>
            <w:r>
              <w:br/>
            </w:r>
            <w:r>
              <w:rPr>
                <w:rFonts w:ascii="Times New Roman"/>
                <w:b w:val="false"/>
                <w:i w:val="false"/>
                <w:color w:val="000000"/>
                <w:sz w:val="20"/>
              </w:rPr>
              <w:t>
</w:t>
            </w:r>
            <w:r>
              <w:rPr>
                <w:rFonts w:ascii="Times New Roman"/>
                <w:b w:val="false"/>
                <w:i w:val="false"/>
                <w:color w:val="000000"/>
                <w:sz w:val="20"/>
              </w:rPr>
              <w:t>на центрифугах</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 xml:space="preserve">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Протезист</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на</w:t>
            </w:r>
            <w:r>
              <w:br/>
            </w:r>
            <w:r>
              <w:rPr>
                <w:rFonts w:ascii="Times New Roman"/>
                <w:b w:val="false"/>
                <w:i w:val="false"/>
                <w:color w:val="000000"/>
                <w:sz w:val="20"/>
              </w:rPr>
              <w:t>
</w:t>
            </w:r>
            <w:r>
              <w:rPr>
                <w:rFonts w:ascii="Times New Roman"/>
                <w:b w:val="false"/>
                <w:i w:val="false"/>
                <w:color w:val="000000"/>
                <w:sz w:val="20"/>
              </w:rPr>
              <w:t xml:space="preserve">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 xml:space="preserve">нагрудником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Парикмахер</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профилактические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больных в инфекционных,</w:t>
            </w:r>
            <w:r>
              <w:br/>
            </w:r>
            <w:r>
              <w:rPr>
                <w:rFonts w:ascii="Times New Roman"/>
                <w:b w:val="false"/>
                <w:i w:val="false"/>
                <w:color w:val="000000"/>
                <w:sz w:val="20"/>
              </w:rPr>
              <w:t>
</w:t>
            </w:r>
            <w:r>
              <w:rPr>
                <w:rFonts w:ascii="Times New Roman"/>
                <w:b w:val="false"/>
                <w:i/>
                <w:color w:val="000000"/>
                <w:sz w:val="20"/>
              </w:rPr>
              <w:t>противотуберкулезных, психиатрических и</w:t>
            </w:r>
            <w:r>
              <w:br/>
            </w:r>
            <w:r>
              <w:rPr>
                <w:rFonts w:ascii="Times New Roman"/>
                <w:b w:val="false"/>
                <w:i w:val="false"/>
                <w:color w:val="000000"/>
                <w:sz w:val="20"/>
              </w:rPr>
              <w:t>
</w:t>
            </w:r>
            <w:r>
              <w:rPr>
                <w:rFonts w:ascii="Times New Roman"/>
                <w:b w:val="false"/>
                <w:i/>
                <w:color w:val="000000"/>
                <w:sz w:val="20"/>
              </w:rPr>
              <w:t>противолепрозных учреждениях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инфекционном или противотуберкулезном</w:t>
            </w:r>
            <w:r>
              <w:br/>
            </w:r>
            <w:r>
              <w:rPr>
                <w:rFonts w:ascii="Times New Roman"/>
                <w:b w:val="false"/>
                <w:i w:val="false"/>
                <w:color w:val="000000"/>
                <w:sz w:val="20"/>
              </w:rPr>
              <w:t>
</w:t>
            </w:r>
            <w:r>
              <w:rPr>
                <w:rFonts w:ascii="Times New Roman"/>
                <w:b w:val="false"/>
                <w:i/>
                <w:color w:val="000000"/>
                <w:sz w:val="20"/>
              </w:rPr>
              <w:t>отделении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Мойщик посуды и ампул</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цельнорезиновые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Кладовщик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аптечном складе: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утепленный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 брюки или</w:t>
            </w:r>
            <w:r>
              <w:br/>
            </w:r>
            <w:r>
              <w:rPr>
                <w:rFonts w:ascii="Times New Roman"/>
                <w:b w:val="false"/>
                <w:i w:val="false"/>
                <w:color w:val="000000"/>
                <w:sz w:val="20"/>
              </w:rPr>
              <w:t>
</w:t>
            </w:r>
            <w:r>
              <w:rPr>
                <w:rFonts w:ascii="Times New Roman"/>
                <w:b w:val="false"/>
                <w:i w:val="false"/>
                <w:color w:val="000000"/>
                <w:sz w:val="20"/>
              </w:rPr>
              <w:t>полукомбинезон) на</w:t>
            </w:r>
            <w:r>
              <w:br/>
            </w:r>
            <w:r>
              <w:rPr>
                <w:rFonts w:ascii="Times New Roman"/>
                <w:b w:val="false"/>
                <w:i w:val="false"/>
                <w:color w:val="000000"/>
                <w:sz w:val="20"/>
              </w:rPr>
              <w:t>
</w:t>
            </w:r>
            <w:r>
              <w:rPr>
                <w:rFonts w:ascii="Times New Roman"/>
                <w:b w:val="false"/>
                <w:i w:val="false"/>
                <w:color w:val="000000"/>
                <w:sz w:val="20"/>
              </w:rPr>
              <w:t xml:space="preserve">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ремонте, перекачке и подогреве сероводородной,</w:t>
            </w:r>
            <w:r>
              <w:br/>
            </w:r>
            <w:r>
              <w:rPr>
                <w:rFonts w:ascii="Times New Roman"/>
                <w:b w:val="false"/>
                <w:i w:val="false"/>
                <w:color w:val="000000"/>
                <w:sz w:val="20"/>
              </w:rPr>
              <w:t>
</w:t>
            </w:r>
            <w:r>
              <w:rPr>
                <w:rFonts w:ascii="Times New Roman"/>
                <w:b w:val="false"/>
                <w:i/>
                <w:color w:val="000000"/>
                <w:sz w:val="20"/>
              </w:rPr>
              <w:t>радоновой и других минеральных вод и подаче их в ванны</w:t>
            </w:r>
            <w:r>
              <w:br/>
            </w:r>
            <w:r>
              <w:rPr>
                <w:rFonts w:ascii="Times New Roman"/>
                <w:b w:val="false"/>
                <w:i w:val="false"/>
                <w:color w:val="000000"/>
                <w:sz w:val="20"/>
              </w:rPr>
              <w:t>
</w:t>
            </w:r>
            <w:r>
              <w:rPr>
                <w:rFonts w:ascii="Times New Roman"/>
                <w:b w:val="false"/>
                <w:i/>
                <w:color w:val="000000"/>
                <w:sz w:val="20"/>
              </w:rPr>
              <w:t>и душевые, а также при обслуживании штольни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наружных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 с капюшоном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 на</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утепленный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 xml:space="preserve">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туберкулезном и инфекционном отделениях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наружных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 с капюшоном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утепленный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территорий</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или перчатки</w:t>
            </w:r>
            <w:r>
              <w:br/>
            </w:r>
            <w:r>
              <w:rPr>
                <w:rFonts w:ascii="Times New Roman"/>
                <w:b w:val="false"/>
                <w:i w:val="false"/>
                <w:color w:val="000000"/>
                <w:sz w:val="20"/>
              </w:rPr>
              <w:t>
</w:t>
            </w:r>
            <w:r>
              <w:rPr>
                <w:rFonts w:ascii="Times New Roman"/>
                <w:b w:val="false"/>
                <w:i w:val="false"/>
                <w:color w:val="000000"/>
                <w:sz w:val="20"/>
              </w:rPr>
              <w:t>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зоне движения транспортных</w:t>
            </w:r>
            <w:r>
              <w:br/>
            </w:r>
            <w:r>
              <w:rPr>
                <w:rFonts w:ascii="Times New Roman"/>
                <w:b w:val="false"/>
                <w:i w:val="false"/>
                <w:color w:val="000000"/>
                <w:sz w:val="20"/>
              </w:rPr>
              <w:t>
</w:t>
            </w:r>
            <w:r>
              <w:rPr>
                <w:rFonts w:ascii="Times New Roman"/>
                <w:b w:val="false"/>
                <w:i/>
                <w:color w:val="000000"/>
                <w:sz w:val="20"/>
              </w:rPr>
              <w:t>средств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вывозе патологоанатомических материалов, очистке,</w:t>
            </w:r>
            <w:r>
              <w:br/>
            </w:r>
            <w:r>
              <w:rPr>
                <w:rFonts w:ascii="Times New Roman"/>
                <w:b w:val="false"/>
                <w:i w:val="false"/>
                <w:color w:val="000000"/>
                <w:sz w:val="20"/>
              </w:rPr>
              <w:t>
</w:t>
            </w:r>
            <w:r>
              <w:rPr>
                <w:rFonts w:ascii="Times New Roman"/>
                <w:b w:val="false"/>
                <w:i/>
                <w:color w:val="000000"/>
                <w:sz w:val="20"/>
              </w:rPr>
              <w:t>промывке и дезинфекции урн, дворовых мусоросборников</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или халат многослойный, с</w:t>
            </w:r>
            <w:r>
              <w:br/>
            </w:r>
            <w:r>
              <w:rPr>
                <w:rFonts w:ascii="Times New Roman"/>
                <w:b w:val="false"/>
                <w:i w:val="false"/>
                <w:color w:val="000000"/>
                <w:sz w:val="20"/>
              </w:rPr>
              <w:t>
</w:t>
            </w:r>
            <w:r>
              <w:rPr>
                <w:rFonts w:ascii="Times New Roman"/>
                <w:b w:val="false"/>
                <w:i w:val="false"/>
                <w:color w:val="000000"/>
                <w:sz w:val="20"/>
              </w:rPr>
              <w:t>внутренним противожидкостным</w:t>
            </w:r>
            <w:r>
              <w:br/>
            </w:r>
            <w:r>
              <w:rPr>
                <w:rFonts w:ascii="Times New Roman"/>
                <w:b w:val="false"/>
                <w:i w:val="false"/>
                <w:color w:val="000000"/>
                <w:sz w:val="20"/>
              </w:rPr>
              <w:t>
</w:t>
            </w:r>
            <w:r>
              <w:rPr>
                <w:rFonts w:ascii="Times New Roman"/>
                <w:b w:val="false"/>
                <w:i w:val="false"/>
                <w:color w:val="000000"/>
                <w:sz w:val="20"/>
              </w:rPr>
              <w:t>слоем, водоотталкивающим эффектом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влагонепроницаемого</w:t>
            </w:r>
            <w:r>
              <w:br/>
            </w:r>
            <w:r>
              <w:rPr>
                <w:rFonts w:ascii="Times New Roman"/>
                <w:b w:val="false"/>
                <w:i w:val="false"/>
                <w:color w:val="000000"/>
                <w:sz w:val="20"/>
              </w:rPr>
              <w:t>
</w:t>
            </w:r>
            <w:r>
              <w:rPr>
                <w:rFonts w:ascii="Times New Roman"/>
                <w:b w:val="false"/>
                <w:i w:val="false"/>
                <w:color w:val="000000"/>
                <w:sz w:val="20"/>
              </w:rPr>
              <w:t>материала</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наружных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 с капюшоном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утепленный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производственных и</w:t>
            </w:r>
            <w:r>
              <w:br/>
            </w:r>
            <w:r>
              <w:rPr>
                <w:rFonts w:ascii="Times New Roman"/>
                <w:b w:val="false"/>
                <w:i w:val="false"/>
                <w:color w:val="000000"/>
                <w:sz w:val="20"/>
              </w:rPr>
              <w:t>
</w:t>
            </w:r>
            <w:r>
              <w:rPr>
                <w:rFonts w:ascii="Times New Roman"/>
                <w:b w:val="false"/>
                <w:i w:val="false"/>
                <w:color w:val="000000"/>
                <w:sz w:val="20"/>
              </w:rPr>
              <w:t>служебных помещений</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с антибактериальной</w:t>
            </w:r>
            <w:r>
              <w:br/>
            </w:r>
            <w:r>
              <w:rPr>
                <w:rFonts w:ascii="Times New Roman"/>
                <w:b w:val="false"/>
                <w:i w:val="false"/>
                <w:color w:val="000000"/>
                <w:sz w:val="20"/>
              </w:rPr>
              <w:t>
</w:t>
            </w:r>
            <w:r>
              <w:rPr>
                <w:rFonts w:ascii="Times New Roman"/>
                <w:b w:val="false"/>
                <w:i w:val="false"/>
                <w:color w:val="000000"/>
                <w:sz w:val="20"/>
              </w:rPr>
              <w:t>и 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Швея</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на хлопчатобумажной основе</w:t>
            </w:r>
            <w:r>
              <w:br/>
            </w:r>
            <w:r>
              <w:rPr>
                <w:rFonts w:ascii="Times New Roman"/>
                <w:b w:val="false"/>
                <w:i w:val="false"/>
                <w:color w:val="000000"/>
                <w:sz w:val="20"/>
              </w:rPr>
              <w:t>
</w:t>
            </w:r>
            <w:r>
              <w:rPr>
                <w:rFonts w:ascii="Times New Roman"/>
                <w:b w:val="false"/>
                <w:i w:val="false"/>
                <w:color w:val="000000"/>
                <w:sz w:val="20"/>
              </w:rPr>
              <w:t>с 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на хлопчатобумажной</w:t>
            </w:r>
            <w:r>
              <w:br/>
            </w:r>
            <w:r>
              <w:rPr>
                <w:rFonts w:ascii="Times New Roman"/>
                <w:b w:val="false"/>
                <w:i w:val="false"/>
                <w:color w:val="000000"/>
                <w:sz w:val="20"/>
              </w:rPr>
              <w:t>
</w:t>
            </w:r>
            <w:r>
              <w:rPr>
                <w:rFonts w:ascii="Times New Roman"/>
                <w:b w:val="false"/>
                <w:i w:val="false"/>
                <w:color w:val="000000"/>
                <w:sz w:val="20"/>
              </w:rPr>
              <w:t xml:space="preserve">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изделий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профилактические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по пошиву изделий из пленочных материалов</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Инженер-программист</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с</w:t>
            </w:r>
            <w:r>
              <w:br/>
            </w:r>
            <w:r>
              <w:rPr>
                <w:rFonts w:ascii="Times New Roman"/>
                <w:b w:val="false"/>
                <w:i w:val="false"/>
                <w:color w:val="000000"/>
                <w:sz w:val="20"/>
              </w:rPr>
              <w:t>
</w:t>
            </w:r>
            <w:r>
              <w:rPr>
                <w:rFonts w:ascii="Times New Roman"/>
                <w:b w:val="false"/>
                <w:i w:val="false"/>
                <w:color w:val="000000"/>
                <w:sz w:val="20"/>
              </w:rPr>
              <w:t>антибактериальной и</w:t>
            </w:r>
            <w:r>
              <w:br/>
            </w:r>
            <w:r>
              <w:rPr>
                <w:rFonts w:ascii="Times New Roman"/>
                <w:b w:val="false"/>
                <w:i w:val="false"/>
                <w:color w:val="000000"/>
                <w:sz w:val="20"/>
              </w:rPr>
              <w:t>
</w:t>
            </w:r>
            <w:r>
              <w:rPr>
                <w:rFonts w:ascii="Times New Roman"/>
                <w:b w:val="false"/>
                <w:i w:val="false"/>
                <w:color w:val="000000"/>
                <w:sz w:val="20"/>
              </w:rPr>
              <w:t>антистатической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источниками рентгеновского излучения</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рентгенозащитный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диэлектрическая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Воротник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источниками ионизирующего излучения в</w:t>
            </w:r>
            <w:r>
              <w:br/>
            </w:r>
            <w:r>
              <w:rPr>
                <w:rFonts w:ascii="Times New Roman"/>
                <w:b w:val="false"/>
                <w:i w:val="false"/>
                <w:color w:val="000000"/>
                <w:sz w:val="20"/>
              </w:rPr>
              <w:t>
</w:t>
            </w:r>
            <w:r>
              <w:rPr>
                <w:rFonts w:ascii="Times New Roman"/>
                <w:b w:val="false"/>
                <w:i/>
                <w:color w:val="000000"/>
                <w:sz w:val="20"/>
              </w:rPr>
              <w:t>радионуклидной лаборатории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Полухалат пластикатовый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рентгенозащитный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диэлектрическая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рентгенозащитные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пластикатовый с 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рентгенозащитный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пластикатовые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 приборам</w:t>
            </w:r>
            <w:r>
              <w:br/>
            </w:r>
            <w:r>
              <w:rPr>
                <w:rFonts w:ascii="Times New Roman"/>
                <w:b w:val="false"/>
                <w:i w:val="false"/>
                <w:color w:val="000000"/>
                <w:sz w:val="20"/>
              </w:rPr>
              <w:t>
</w:t>
            </w:r>
            <w:r>
              <w:rPr>
                <w:rFonts w:ascii="Times New Roman"/>
                <w:b w:val="false"/>
                <w:i w:val="false"/>
                <w:color w:val="000000"/>
                <w:sz w:val="20"/>
              </w:rPr>
              <w:t>и автоматике</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на хлопчатобумажной</w:t>
            </w:r>
            <w:r>
              <w:br/>
            </w:r>
            <w:r>
              <w:rPr>
                <w:rFonts w:ascii="Times New Roman"/>
                <w:b w:val="false"/>
                <w:i w:val="false"/>
                <w:color w:val="000000"/>
                <w:sz w:val="20"/>
              </w:rPr>
              <w:t>
</w:t>
            </w:r>
            <w:r>
              <w:rPr>
                <w:rFonts w:ascii="Times New Roman"/>
                <w:b w:val="false"/>
                <w:i w:val="false"/>
                <w:color w:val="000000"/>
                <w:sz w:val="20"/>
              </w:rPr>
              <w:t>основе 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w:t>
            </w:r>
            <w:r>
              <w:br/>
            </w:r>
            <w:r>
              <w:rPr>
                <w:rFonts w:ascii="Times New Roman"/>
                <w:b w:val="false"/>
                <w:i w:val="false"/>
                <w:color w:val="000000"/>
                <w:sz w:val="20"/>
              </w:rPr>
              <w:t>
</w:t>
            </w:r>
            <w:r>
              <w:rPr>
                <w:rFonts w:ascii="Times New Roman"/>
                <w:b w:val="false"/>
                <w:i w:val="false"/>
                <w:color w:val="000000"/>
                <w:sz w:val="20"/>
              </w:rPr>
              <w:t>применение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 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ремонте, перекачке и подогреве сероводородной,</w:t>
            </w:r>
            <w:r>
              <w:br/>
            </w:r>
            <w:r>
              <w:rPr>
                <w:rFonts w:ascii="Times New Roman"/>
                <w:b w:val="false"/>
                <w:i w:val="false"/>
                <w:color w:val="000000"/>
                <w:sz w:val="20"/>
              </w:rPr>
              <w:t>
</w:t>
            </w:r>
            <w:r>
              <w:rPr>
                <w:rFonts w:ascii="Times New Roman"/>
                <w:b w:val="false"/>
                <w:i/>
                <w:color w:val="000000"/>
                <w:sz w:val="20"/>
              </w:rPr>
              <w:t>радоновой и других минеральных вод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 связи</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на хлопчатобумажной</w:t>
            </w:r>
            <w:r>
              <w:br/>
            </w:r>
            <w:r>
              <w:rPr>
                <w:rFonts w:ascii="Times New Roman"/>
                <w:b w:val="false"/>
                <w:i w:val="false"/>
                <w:color w:val="000000"/>
                <w:sz w:val="20"/>
              </w:rPr>
              <w:t>
</w:t>
            </w:r>
            <w:r>
              <w:rPr>
                <w:rFonts w:ascii="Times New Roman"/>
                <w:b w:val="false"/>
                <w:i w:val="false"/>
                <w:color w:val="000000"/>
                <w:sz w:val="20"/>
              </w:rPr>
              <w:t>основе прорезиненные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 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утепленный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автомобиля</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ремонте автомобиля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с маслоотталкивающей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Гардеробщик</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трехслойная медицинская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смену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неотапливаемых помещениях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на утепляющей прокладке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85" w:hRule="atLeast"/>
        </w:trPr>
        <w:tc>
          <w:tcPr>
            <w:tcW w:w="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на хлопчатобумажной 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 хлопчатобумажной</w:t>
            </w:r>
            <w:r>
              <w:br/>
            </w:r>
            <w:r>
              <w:rPr>
                <w:rFonts w:ascii="Times New Roman"/>
                <w:b w:val="false"/>
                <w:i w:val="false"/>
                <w:color w:val="000000"/>
                <w:sz w:val="20"/>
              </w:rPr>
              <w:t>
</w:t>
            </w:r>
            <w:r>
              <w:rPr>
                <w:rFonts w:ascii="Times New Roman"/>
                <w:b w:val="false"/>
                <w:i w:val="false"/>
                <w:color w:val="000000"/>
                <w:sz w:val="20"/>
              </w:rPr>
              <w:t>основе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у мусоросжигательных печей туберкулезных и</w:t>
            </w:r>
            <w:r>
              <w:br/>
            </w:r>
            <w:r>
              <w:rPr>
                <w:rFonts w:ascii="Times New Roman"/>
                <w:b w:val="false"/>
                <w:i w:val="false"/>
                <w:color w:val="000000"/>
                <w:sz w:val="20"/>
              </w:rPr>
              <w:t>
</w:t>
            </w:r>
            <w:r>
              <w:rPr>
                <w:rFonts w:ascii="Times New Roman"/>
                <w:b w:val="false"/>
                <w:i/>
                <w:color w:val="000000"/>
                <w:sz w:val="20"/>
              </w:rPr>
              <w:t>инфекционных заведений: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с огнезащитной пропиткой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по добыче, обработке грязи и транспортировке</w:t>
            </w:r>
            <w:r>
              <w:br/>
            </w:r>
            <w:r>
              <w:rPr>
                <w:rFonts w:ascii="Times New Roman"/>
                <w:b w:val="false"/>
                <w:i w:val="false"/>
                <w:color w:val="000000"/>
                <w:sz w:val="20"/>
              </w:rPr>
              <w:t>
</w:t>
            </w:r>
            <w:r>
              <w:rPr>
                <w:rFonts w:ascii="Times New Roman"/>
                <w:b w:val="false"/>
                <w:i/>
                <w:color w:val="000000"/>
                <w:sz w:val="20"/>
              </w:rPr>
              <w:t>ее к грязелечебницам: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влагонепроницаемый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мойке брезентов в грязелечебницах: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на хлопчатобумажной основе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с длинной</w:t>
            </w:r>
            <w:r>
              <w:br/>
            </w:r>
            <w:r>
              <w:rPr>
                <w:rFonts w:ascii="Times New Roman"/>
                <w:b w:val="false"/>
                <w:i w:val="false"/>
                <w:color w:val="000000"/>
                <w:sz w:val="20"/>
              </w:rPr>
              <w:t>
</w:t>
            </w:r>
            <w:r>
              <w:rPr>
                <w:rFonts w:ascii="Times New Roman"/>
                <w:b w:val="false"/>
                <w:i w:val="false"/>
                <w:color w:val="000000"/>
                <w:sz w:val="20"/>
              </w:rPr>
              <w:t>манжетой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погрузо-разгрузочных работах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наружных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 с капюшоном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противоскользящим протектором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холодный период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и</w:t>
            </w:r>
            <w:r>
              <w:br/>
            </w:r>
            <w:r>
              <w:rPr>
                <w:rFonts w:ascii="Times New Roman"/>
                <w:b w:val="false"/>
                <w:i w:val="false"/>
                <w:color w:val="000000"/>
                <w:sz w:val="20"/>
              </w:rPr>
              <w:t>
</w:t>
            </w:r>
            <w:r>
              <w:rPr>
                <w:rFonts w:ascii="Times New Roman"/>
                <w:b w:val="false"/>
                <w:i w:val="false"/>
                <w:color w:val="000000"/>
                <w:sz w:val="20"/>
              </w:rPr>
              <w:t>полукомбинезон/или брюки)</w:t>
            </w:r>
            <w:r>
              <w:br/>
            </w:r>
            <w:r>
              <w:rPr>
                <w:rFonts w:ascii="Times New Roman"/>
                <w:b w:val="false"/>
                <w:i w:val="false"/>
                <w:color w:val="000000"/>
                <w:sz w:val="20"/>
              </w:rPr>
              <w:t>
</w:t>
            </w:r>
            <w:r>
              <w:rPr>
                <w:rFonts w:ascii="Times New Roman"/>
                <w:b w:val="false"/>
                <w:i w:val="false"/>
                <w:color w:val="000000"/>
                <w:sz w:val="20"/>
              </w:rPr>
              <w:t>хлопчатобумажной основе для защиты</w:t>
            </w:r>
            <w:r>
              <w:br/>
            </w:r>
            <w:r>
              <w:rPr>
                <w:rFonts w:ascii="Times New Roman"/>
                <w:b w:val="false"/>
                <w:i w:val="false"/>
                <w:color w:val="000000"/>
                <w:sz w:val="20"/>
              </w:rPr>
              <w:t>
</w:t>
            </w:r>
            <w:r>
              <w:rPr>
                <w:rFonts w:ascii="Times New Roman"/>
                <w:b w:val="false"/>
                <w:i w:val="false"/>
                <w:color w:val="000000"/>
                <w:sz w:val="20"/>
              </w:rPr>
              <w:t>от пониженных температур.</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утепленный</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утепленные, от пониженных</w:t>
            </w:r>
            <w:r>
              <w:br/>
            </w:r>
            <w:r>
              <w:rPr>
                <w:rFonts w:ascii="Times New Roman"/>
                <w:b w:val="false"/>
                <w:i w:val="false"/>
                <w:color w:val="000000"/>
                <w:sz w:val="20"/>
              </w:rPr>
              <w:t>
</w:t>
            </w:r>
            <w:r>
              <w:rPr>
                <w:rFonts w:ascii="Times New Roman"/>
                <w:b w:val="false"/>
                <w:i w:val="false"/>
                <w:color w:val="000000"/>
                <w:sz w:val="20"/>
              </w:rPr>
              <w:t>температур. Утеплитель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 (или</w:t>
            </w:r>
            <w:r>
              <w:br/>
            </w:r>
            <w:r>
              <w:rPr>
                <w:rFonts w:ascii="Times New Roman"/>
                <w:b w:val="false"/>
                <w:i w:val="false"/>
                <w:color w:val="000000"/>
                <w:sz w:val="20"/>
              </w:rPr>
              <w:t>
</w:t>
            </w:r>
            <w:r>
              <w:rPr>
                <w:rFonts w:ascii="Times New Roman"/>
                <w:b w:val="false"/>
                <w:i w:val="false"/>
                <w:color w:val="000000"/>
                <w:sz w:val="20"/>
              </w:rPr>
              <w:t>сочетание синтетических</w:t>
            </w:r>
            <w:r>
              <w:br/>
            </w:r>
            <w:r>
              <w:rPr>
                <w:rFonts w:ascii="Times New Roman"/>
                <w:b w:val="false"/>
                <w:i w:val="false"/>
                <w:color w:val="000000"/>
                <w:sz w:val="20"/>
              </w:rPr>
              <w:t>
</w:t>
            </w:r>
            <w:r>
              <w:rPr>
                <w:rFonts w:ascii="Times New Roman"/>
                <w:b w:val="false"/>
                <w:i w:val="false"/>
                <w:color w:val="000000"/>
                <w:sz w:val="20"/>
              </w:rPr>
              <w:t>материалов).</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4031"/>
        <w:gridCol w:w="5738"/>
        <w:gridCol w:w="347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Работникам в области связи</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Антенщик - мачтовик,</w:t>
            </w:r>
            <w:r>
              <w:br/>
            </w:r>
            <w:r>
              <w:rPr>
                <w:rFonts w:ascii="Times New Roman"/>
                <w:b w:val="false"/>
                <w:i w:val="false"/>
                <w:color w:val="000000"/>
                <w:sz w:val="20"/>
              </w:rPr>
              <w:t>
</w:t>
            </w:r>
            <w:r>
              <w:rPr>
                <w:rFonts w:ascii="Times New Roman"/>
                <w:b w:val="false"/>
                <w:i w:val="false"/>
                <w:color w:val="000000"/>
                <w:sz w:val="20"/>
              </w:rPr>
              <w:t>электромеханик,</w:t>
            </w:r>
            <w:r>
              <w:br/>
            </w:r>
            <w:r>
              <w:rPr>
                <w:rFonts w:ascii="Times New Roman"/>
                <w:b w:val="false"/>
                <w:i w:val="false"/>
                <w:color w:val="000000"/>
                <w:sz w:val="20"/>
              </w:rPr>
              <w:t>
</w:t>
            </w: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стационного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радиорелейных линий</w:t>
            </w:r>
            <w:r>
              <w:br/>
            </w:r>
            <w:r>
              <w:rPr>
                <w:rFonts w:ascii="Times New Roman"/>
                <w:b w:val="false"/>
                <w:i w:val="false"/>
                <w:color w:val="000000"/>
                <w:sz w:val="20"/>
              </w:rPr>
              <w:t>
</w:t>
            </w:r>
            <w:r>
              <w:rPr>
                <w:rFonts w:ascii="Times New Roman"/>
                <w:b w:val="false"/>
                <w:i w:val="false"/>
                <w:color w:val="000000"/>
                <w:sz w:val="20"/>
              </w:rPr>
              <w:t>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непосредственно по</w:t>
            </w:r>
            <w:r>
              <w:br/>
            </w:r>
            <w:r>
              <w:rPr>
                <w:rFonts w:ascii="Times New Roman"/>
                <w:b w:val="false"/>
                <w:i w:val="false"/>
                <w:color w:val="000000"/>
                <w:sz w:val="20"/>
              </w:rPr>
              <w:t>
</w:t>
            </w:r>
            <w:r>
              <w:rPr>
                <w:rFonts w:ascii="Times New Roman"/>
                <w:b w:val="false"/>
                <w:i/>
                <w:color w:val="000000"/>
                <w:sz w:val="20"/>
              </w:rPr>
              <w:t>эксплуатационно-техническому обслуживанию,</w:t>
            </w:r>
            <w:r>
              <w:br/>
            </w:r>
            <w:r>
              <w:rPr>
                <w:rFonts w:ascii="Times New Roman"/>
                <w:b w:val="false"/>
                <w:i w:val="false"/>
                <w:color w:val="000000"/>
                <w:sz w:val="20"/>
              </w:rPr>
              <w:t>
</w:t>
            </w:r>
            <w:r>
              <w:rPr>
                <w:rFonts w:ascii="Times New Roman"/>
                <w:b w:val="false"/>
                <w:i/>
                <w:color w:val="000000"/>
                <w:sz w:val="20"/>
              </w:rPr>
              <w:t>ремонту, восстановлению и строительству линейных</w:t>
            </w:r>
            <w:r>
              <w:br/>
            </w:r>
            <w:r>
              <w:rPr>
                <w:rFonts w:ascii="Times New Roman"/>
                <w:b w:val="false"/>
                <w:i w:val="false"/>
                <w:color w:val="000000"/>
                <w:sz w:val="20"/>
              </w:rPr>
              <w:t>
</w:t>
            </w:r>
            <w:r>
              <w:rPr>
                <w:rFonts w:ascii="Times New Roman"/>
                <w:b w:val="false"/>
                <w:i/>
                <w:color w:val="000000"/>
                <w:sz w:val="20"/>
              </w:rPr>
              <w:t>воздушных и кабельных сооружений: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w:t>
            </w:r>
            <w:r>
              <w:br/>
            </w:r>
            <w:r>
              <w:rPr>
                <w:rFonts w:ascii="Times New Roman"/>
                <w:b w:val="false"/>
                <w:i w:val="false"/>
                <w:color w:val="000000"/>
                <w:sz w:val="20"/>
              </w:rPr>
              <w:t>
</w:t>
            </w:r>
            <w:r>
              <w:rPr>
                <w:rFonts w:ascii="Times New Roman"/>
                <w:b w:val="false"/>
                <w:i w:val="false"/>
                <w:color w:val="000000"/>
                <w:sz w:val="20"/>
              </w:rPr>
              <w:t>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 - 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с подшлемником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до</w:t>
            </w:r>
            <w:r>
              <w:br/>
            </w:r>
            <w:r>
              <w:rPr>
                <w:rFonts w:ascii="Times New Roman"/>
                <w:b w:val="false"/>
                <w:i w:val="false"/>
                <w:color w:val="000000"/>
                <w:sz w:val="20"/>
              </w:rPr>
              <w:t>
</w:t>
            </w:r>
            <w:r>
              <w:rPr>
                <w:rFonts w:ascii="Times New Roman"/>
                <w:b w:val="false"/>
                <w:i w:val="false"/>
                <w:color w:val="000000"/>
                <w:sz w:val="20"/>
              </w:rPr>
              <w:t>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хлопчатобумажной</w:t>
            </w:r>
            <w:r>
              <w:br/>
            </w:r>
            <w:r>
              <w:rPr>
                <w:rFonts w:ascii="Times New Roman"/>
                <w:b w:val="false"/>
                <w:i w:val="false"/>
                <w:color w:val="000000"/>
                <w:sz w:val="20"/>
              </w:rPr>
              <w:t>
</w:t>
            </w:r>
            <w:r>
              <w:rPr>
                <w:rFonts w:ascii="Times New Roman"/>
                <w:b w:val="false"/>
                <w:i w:val="false"/>
                <w:color w:val="000000"/>
                <w:sz w:val="20"/>
              </w:rPr>
              <w:t>ткани, усиленные</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наружных работ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утепленный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Утеплитель - натуральный</w:t>
            </w:r>
            <w:r>
              <w:br/>
            </w:r>
            <w:r>
              <w:rPr>
                <w:rFonts w:ascii="Times New Roman"/>
                <w:b w:val="false"/>
                <w:i w:val="false"/>
                <w:color w:val="000000"/>
                <w:sz w:val="20"/>
              </w:rPr>
              <w:t>
</w:t>
            </w:r>
            <w:r>
              <w:rPr>
                <w:rFonts w:ascii="Times New Roman"/>
                <w:b w:val="false"/>
                <w:i w:val="false"/>
                <w:color w:val="000000"/>
                <w:sz w:val="20"/>
              </w:rPr>
              <w:t>или искусственный мех</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зимний из</w:t>
            </w:r>
            <w:r>
              <w:br/>
            </w:r>
            <w:r>
              <w:rPr>
                <w:rFonts w:ascii="Times New Roman"/>
                <w:b w:val="false"/>
                <w:i w:val="false"/>
                <w:color w:val="000000"/>
                <w:sz w:val="20"/>
              </w:rPr>
              <w:t>
</w:t>
            </w:r>
            <w:r>
              <w:rPr>
                <w:rFonts w:ascii="Times New Roman"/>
                <w:b w:val="false"/>
                <w:i w:val="false"/>
                <w:color w:val="000000"/>
                <w:sz w:val="20"/>
              </w:rPr>
              <w:t>хлопчатобумажной ткани, утепленный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 Подошва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зимние, для защиты от</w:t>
            </w:r>
            <w:r>
              <w:br/>
            </w:r>
            <w:r>
              <w:rPr>
                <w:rFonts w:ascii="Times New Roman"/>
                <w:b w:val="false"/>
                <w:i w:val="false"/>
                <w:color w:val="000000"/>
                <w:sz w:val="20"/>
              </w:rPr>
              <w:t>
</w:t>
            </w:r>
            <w:r>
              <w:rPr>
                <w:rFonts w:ascii="Times New Roman"/>
                <w:b w:val="false"/>
                <w:i w:val="false"/>
                <w:color w:val="000000"/>
                <w:sz w:val="20"/>
              </w:rPr>
              <w:t>пониженных температур, с усиленным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высокогорных районах, горных</w:t>
            </w:r>
            <w:r>
              <w:br/>
            </w:r>
            <w:r>
              <w:rPr>
                <w:rFonts w:ascii="Times New Roman"/>
                <w:b w:val="false"/>
                <w:i w:val="false"/>
                <w:color w:val="000000"/>
                <w:sz w:val="20"/>
              </w:rPr>
              <w:t>
</w:t>
            </w:r>
            <w:r>
              <w:rPr>
                <w:rFonts w:ascii="Times New Roman"/>
                <w:b w:val="false"/>
                <w:i/>
                <w:color w:val="000000"/>
                <w:sz w:val="20"/>
              </w:rPr>
              <w:t>местностях, возвышенностях и при наличии</w:t>
            </w:r>
            <w:r>
              <w:br/>
            </w:r>
            <w:r>
              <w:rPr>
                <w:rFonts w:ascii="Times New Roman"/>
                <w:b w:val="false"/>
                <w:i w:val="false"/>
                <w:color w:val="000000"/>
                <w:sz w:val="20"/>
              </w:rPr>
              <w:t>
</w:t>
            </w:r>
            <w:r>
              <w:rPr>
                <w:rFonts w:ascii="Times New Roman"/>
                <w:b w:val="false"/>
                <w:i/>
                <w:color w:val="000000"/>
                <w:sz w:val="20"/>
              </w:rPr>
              <w:t>устойчивого гололеда, дополнительно</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альпинистские вместо ботинок кожаных</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ударопрочная,</w:t>
            </w:r>
            <w:r>
              <w:br/>
            </w:r>
            <w:r>
              <w:rPr>
                <w:rFonts w:ascii="Times New Roman"/>
                <w:b w:val="false"/>
                <w:i w:val="false"/>
                <w:color w:val="000000"/>
                <w:sz w:val="20"/>
              </w:rPr>
              <w:t>
</w:t>
            </w:r>
            <w:r>
              <w:rPr>
                <w:rFonts w:ascii="Times New Roman"/>
                <w:b w:val="false"/>
                <w:i w:val="false"/>
                <w:color w:val="000000"/>
                <w:sz w:val="20"/>
              </w:rPr>
              <w:t>диэлектрическая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 с бесцветным упрочненным</w:t>
            </w:r>
            <w:r>
              <w:br/>
            </w:r>
            <w:r>
              <w:rPr>
                <w:rFonts w:ascii="Times New Roman"/>
                <w:b w:val="false"/>
                <w:i w:val="false"/>
                <w:color w:val="000000"/>
                <w:sz w:val="20"/>
              </w:rPr>
              <w:t>
</w:t>
            </w:r>
            <w:r>
              <w:rPr>
                <w:rFonts w:ascii="Times New Roman"/>
                <w:b w:val="false"/>
                <w:i w:val="false"/>
                <w:color w:val="000000"/>
                <w:sz w:val="20"/>
              </w:rPr>
              <w:t>смотровым стеклом со</w:t>
            </w:r>
            <w:r>
              <w:br/>
            </w:r>
            <w:r>
              <w:rPr>
                <w:rFonts w:ascii="Times New Roman"/>
                <w:b w:val="false"/>
                <w:i w:val="false"/>
                <w:color w:val="000000"/>
                <w:sz w:val="20"/>
              </w:rPr>
              <w:t>
</w:t>
            </w:r>
            <w:r>
              <w:rPr>
                <w:rFonts w:ascii="Times New Roman"/>
                <w:b w:val="false"/>
                <w:i w:val="false"/>
                <w:color w:val="000000"/>
                <w:sz w:val="20"/>
              </w:rPr>
              <w:t>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r>
              <w:br/>
            </w:r>
            <w:r>
              <w:rPr>
                <w:rFonts w:ascii="Times New Roman"/>
                <w:b w:val="false"/>
                <w:i w:val="false"/>
                <w:color w:val="000000"/>
                <w:sz w:val="20"/>
              </w:rPr>
              <w:t>
</w:t>
            </w:r>
            <w:r>
              <w:rPr>
                <w:rFonts w:ascii="Times New Roman"/>
                <w:b w:val="false"/>
                <w:i w:val="false"/>
                <w:color w:val="000000"/>
                <w:sz w:val="20"/>
              </w:rPr>
              <w:t>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Страховочная система для высотных</w:t>
            </w:r>
            <w:r>
              <w:br/>
            </w:r>
            <w:r>
              <w:rPr>
                <w:rFonts w:ascii="Times New Roman"/>
                <w:b w:val="false"/>
                <w:i w:val="false"/>
                <w:color w:val="000000"/>
                <w:sz w:val="20"/>
              </w:rPr>
              <w:t>
</w:t>
            </w:r>
            <w:r>
              <w:rPr>
                <w:rFonts w:ascii="Times New Roman"/>
                <w:b w:val="false"/>
                <w:i w:val="false"/>
                <w:color w:val="000000"/>
                <w:sz w:val="20"/>
              </w:rPr>
              <w:t>работ</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в мокрых грунтах,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в сельских местностях, рабочих</w:t>
            </w:r>
            <w:r>
              <w:br/>
            </w:r>
            <w:r>
              <w:rPr>
                <w:rFonts w:ascii="Times New Roman"/>
                <w:b w:val="false"/>
                <w:i w:val="false"/>
                <w:color w:val="000000"/>
                <w:sz w:val="20"/>
              </w:rPr>
              <w:t>
</w:t>
            </w:r>
            <w:r>
              <w:rPr>
                <w:rFonts w:ascii="Times New Roman"/>
                <w:b w:val="false"/>
                <w:i/>
                <w:color w:val="000000"/>
                <w:sz w:val="20"/>
              </w:rPr>
              <w:t>поселках и пригородах,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вместо кожаных</w:t>
            </w:r>
            <w:r>
              <w:br/>
            </w:r>
            <w:r>
              <w:rPr>
                <w:rFonts w:ascii="Times New Roman"/>
                <w:b w:val="false"/>
                <w:i w:val="false"/>
                <w:color w:val="000000"/>
                <w:sz w:val="20"/>
              </w:rPr>
              <w:t>
</w:t>
            </w:r>
            <w:r>
              <w:rPr>
                <w:rFonts w:ascii="Times New Roman"/>
                <w:b w:val="false"/>
                <w:i w:val="false"/>
                <w:color w:val="000000"/>
                <w:sz w:val="20"/>
              </w:rPr>
              <w:t>ботинок (или сапог/полусапог)</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на антенно-мачтовых сооружениях,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кожаные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Монтажники связи,</w:t>
            </w:r>
            <w:r>
              <w:br/>
            </w:r>
            <w:r>
              <w:rPr>
                <w:rFonts w:ascii="Times New Roman"/>
                <w:b w:val="false"/>
                <w:i w:val="false"/>
                <w:color w:val="000000"/>
                <w:sz w:val="20"/>
              </w:rPr>
              <w:t>
</w:t>
            </w:r>
            <w:r>
              <w:rPr>
                <w:rFonts w:ascii="Times New Roman"/>
                <w:b w:val="false"/>
                <w:i w:val="false"/>
                <w:color w:val="000000"/>
                <w:sz w:val="20"/>
              </w:rPr>
              <w:t>электромеханик, инженер</w:t>
            </w:r>
            <w:r>
              <w:br/>
            </w:r>
            <w:r>
              <w:rPr>
                <w:rFonts w:ascii="Times New Roman"/>
                <w:b w:val="false"/>
                <w:i w:val="false"/>
                <w:color w:val="000000"/>
                <w:sz w:val="20"/>
              </w:rPr>
              <w:t>
</w:t>
            </w:r>
            <w:r>
              <w:rPr>
                <w:rFonts w:ascii="Times New Roman"/>
                <w:b w:val="false"/>
                <w:i w:val="false"/>
                <w:color w:val="000000"/>
                <w:sz w:val="20"/>
              </w:rPr>
              <w:t>по радиолокации и</w:t>
            </w:r>
            <w:r>
              <w:br/>
            </w:r>
            <w:r>
              <w:rPr>
                <w:rFonts w:ascii="Times New Roman"/>
                <w:b w:val="false"/>
                <w:i w:val="false"/>
                <w:color w:val="000000"/>
                <w:sz w:val="20"/>
              </w:rPr>
              <w:t>
</w:t>
            </w:r>
            <w:r>
              <w:rPr>
                <w:rFonts w:ascii="Times New Roman"/>
                <w:b w:val="false"/>
                <w:i w:val="false"/>
                <w:color w:val="000000"/>
                <w:sz w:val="20"/>
              </w:rPr>
              <w:t>связи, инженер средств</w:t>
            </w:r>
            <w:r>
              <w:br/>
            </w:r>
            <w:r>
              <w:rPr>
                <w:rFonts w:ascii="Times New Roman"/>
                <w:b w:val="false"/>
                <w:i w:val="false"/>
                <w:color w:val="000000"/>
                <w:sz w:val="20"/>
              </w:rPr>
              <w:t>
</w:t>
            </w:r>
            <w:r>
              <w:rPr>
                <w:rFonts w:ascii="Times New Roman"/>
                <w:b w:val="false"/>
                <w:i w:val="false"/>
                <w:color w:val="000000"/>
                <w:sz w:val="20"/>
              </w:rPr>
              <w:t>радио и телевидения</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или халат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хлопчатобумажной</w:t>
            </w:r>
            <w:r>
              <w:br/>
            </w:r>
            <w:r>
              <w:rPr>
                <w:rFonts w:ascii="Times New Roman"/>
                <w:b w:val="false"/>
                <w:i w:val="false"/>
                <w:color w:val="000000"/>
                <w:sz w:val="20"/>
              </w:rPr>
              <w:t>
</w:t>
            </w:r>
            <w:r>
              <w:rPr>
                <w:rFonts w:ascii="Times New Roman"/>
                <w:b w:val="false"/>
                <w:i w:val="false"/>
                <w:color w:val="000000"/>
                <w:sz w:val="20"/>
              </w:rPr>
              <w:t>ткани, усиленные</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ударопрочная,</w:t>
            </w:r>
            <w:r>
              <w:br/>
            </w:r>
            <w:r>
              <w:rPr>
                <w:rFonts w:ascii="Times New Roman"/>
                <w:b w:val="false"/>
                <w:i w:val="false"/>
                <w:color w:val="000000"/>
                <w:sz w:val="20"/>
              </w:rPr>
              <w:t>
</w:t>
            </w:r>
            <w:r>
              <w:rPr>
                <w:rFonts w:ascii="Times New Roman"/>
                <w:b w:val="false"/>
                <w:i w:val="false"/>
                <w:color w:val="000000"/>
                <w:sz w:val="20"/>
              </w:rPr>
              <w:t>диэлектрическая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 с бесцветным упрочненным</w:t>
            </w:r>
            <w:r>
              <w:br/>
            </w:r>
            <w:r>
              <w:rPr>
                <w:rFonts w:ascii="Times New Roman"/>
                <w:b w:val="false"/>
                <w:i w:val="false"/>
                <w:color w:val="000000"/>
                <w:sz w:val="20"/>
              </w:rPr>
              <w:t>
</w:t>
            </w:r>
            <w:r>
              <w:rPr>
                <w:rFonts w:ascii="Times New Roman"/>
                <w:b w:val="false"/>
                <w:i w:val="false"/>
                <w:color w:val="000000"/>
                <w:sz w:val="20"/>
              </w:rPr>
              <w:t>смотровым стеклом со</w:t>
            </w:r>
            <w:r>
              <w:br/>
            </w:r>
            <w:r>
              <w:rPr>
                <w:rFonts w:ascii="Times New Roman"/>
                <w:b w:val="false"/>
                <w:i w:val="false"/>
                <w:color w:val="000000"/>
                <w:sz w:val="20"/>
              </w:rPr>
              <w:t>
</w:t>
            </w:r>
            <w:r>
              <w:rPr>
                <w:rFonts w:ascii="Times New Roman"/>
                <w:b w:val="false"/>
                <w:i w:val="false"/>
                <w:color w:val="000000"/>
                <w:sz w:val="20"/>
              </w:rPr>
              <w:t>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наружного станционного оборудования в</w:t>
            </w:r>
            <w:r>
              <w:br/>
            </w:r>
            <w:r>
              <w:rPr>
                <w:rFonts w:ascii="Times New Roman"/>
                <w:b w:val="false"/>
                <w:i w:val="false"/>
                <w:color w:val="000000"/>
                <w:sz w:val="20"/>
              </w:rPr>
              <w:t>
</w:t>
            </w:r>
            <w:r>
              <w:rPr>
                <w:rFonts w:ascii="Times New Roman"/>
                <w:b w:val="false"/>
                <w:i/>
                <w:color w:val="000000"/>
                <w:sz w:val="20"/>
              </w:rPr>
              <w:t>зимний период</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Подкладка отстегивающаяся,</w:t>
            </w:r>
            <w:r>
              <w:br/>
            </w:r>
            <w:r>
              <w:rPr>
                <w:rFonts w:ascii="Times New Roman"/>
                <w:b w:val="false"/>
                <w:i w:val="false"/>
                <w:color w:val="000000"/>
                <w:sz w:val="20"/>
              </w:rPr>
              <w:t>
</w:t>
            </w:r>
            <w:r>
              <w:rPr>
                <w:rFonts w:ascii="Times New Roman"/>
                <w:b w:val="false"/>
                <w:i w:val="false"/>
                <w:color w:val="000000"/>
                <w:sz w:val="20"/>
              </w:rPr>
              <w:t>на 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(или полукомбинезон)</w:t>
            </w:r>
            <w:r>
              <w:br/>
            </w:r>
            <w:r>
              <w:rPr>
                <w:rFonts w:ascii="Times New Roman"/>
                <w:b w:val="false"/>
                <w:i w:val="false"/>
                <w:color w:val="000000"/>
                <w:sz w:val="20"/>
              </w:rPr>
              <w:t>
</w:t>
            </w:r>
            <w:r>
              <w:rPr>
                <w:rFonts w:ascii="Times New Roman"/>
                <w:b w:val="false"/>
                <w:i w:val="false"/>
                <w:color w:val="000000"/>
                <w:sz w:val="20"/>
              </w:rPr>
              <w:t>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(или смесовой)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 Подошва -</w:t>
            </w:r>
            <w:r>
              <w:br/>
            </w:r>
            <w:r>
              <w:rPr>
                <w:rFonts w:ascii="Times New Roman"/>
                <w:b w:val="false"/>
                <w:i w:val="false"/>
                <w:color w:val="000000"/>
                <w:sz w:val="20"/>
              </w:rPr>
              <w:t>
</w:t>
            </w:r>
            <w:r>
              <w:rPr>
                <w:rFonts w:ascii="Times New Roman"/>
                <w:b w:val="false"/>
                <w:i w:val="false"/>
                <w:color w:val="000000"/>
                <w:sz w:val="20"/>
              </w:rPr>
              <w:t>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r>
              <w:br/>
            </w:r>
            <w:r>
              <w:rPr>
                <w:rFonts w:ascii="Times New Roman"/>
                <w:b w:val="false"/>
                <w:i w:val="false"/>
                <w:color w:val="000000"/>
                <w:sz w:val="20"/>
              </w:rPr>
              <w:t>
</w:t>
            </w:r>
            <w:r>
              <w:rPr>
                <w:rFonts w:ascii="Times New Roman"/>
                <w:b w:val="false"/>
                <w:i w:val="false"/>
                <w:color w:val="000000"/>
                <w:sz w:val="20"/>
              </w:rPr>
              <w:t>металлической антипрокольной</w:t>
            </w:r>
            <w:r>
              <w:br/>
            </w:r>
            <w:r>
              <w:rPr>
                <w:rFonts w:ascii="Times New Roman"/>
                <w:b w:val="false"/>
                <w:i w:val="false"/>
                <w:color w:val="000000"/>
                <w:sz w:val="20"/>
              </w:rPr>
              <w:t>
</w:t>
            </w:r>
            <w:r>
              <w:rPr>
                <w:rFonts w:ascii="Times New Roman"/>
                <w:b w:val="false"/>
                <w:i w:val="false"/>
                <w:color w:val="000000"/>
                <w:sz w:val="20"/>
              </w:rPr>
              <w:t>стелькой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из натурального (или</w:t>
            </w:r>
            <w:r>
              <w:br/>
            </w:r>
            <w:r>
              <w:rPr>
                <w:rFonts w:ascii="Times New Roman"/>
                <w:b w:val="false"/>
                <w:i w:val="false"/>
                <w:color w:val="000000"/>
                <w:sz w:val="20"/>
              </w:rPr>
              <w:t>
</w:t>
            </w:r>
            <w:r>
              <w:rPr>
                <w:rFonts w:ascii="Times New Roman"/>
                <w:b w:val="false"/>
                <w:i w:val="false"/>
                <w:color w:val="000000"/>
                <w:sz w:val="20"/>
              </w:rPr>
              <w:t>искусственного) меха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зимние, для защиты от</w:t>
            </w:r>
            <w:r>
              <w:br/>
            </w:r>
            <w:r>
              <w:rPr>
                <w:rFonts w:ascii="Times New Roman"/>
                <w:b w:val="false"/>
                <w:i w:val="false"/>
                <w:color w:val="000000"/>
                <w:sz w:val="20"/>
              </w:rPr>
              <w:t>
</w:t>
            </w:r>
            <w:r>
              <w:rPr>
                <w:rFonts w:ascii="Times New Roman"/>
                <w:b w:val="false"/>
                <w:i w:val="false"/>
                <w:color w:val="000000"/>
                <w:sz w:val="20"/>
              </w:rPr>
              <w:t>пониженных температур, с усиленным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электроник</w:t>
            </w:r>
            <w:r>
              <w:br/>
            </w:r>
            <w:r>
              <w:rPr>
                <w:rFonts w:ascii="Times New Roman"/>
                <w:b w:val="false"/>
                <w:i w:val="false"/>
                <w:color w:val="000000"/>
                <w:sz w:val="20"/>
              </w:rPr>
              <w:t>
</w:t>
            </w:r>
            <w:r>
              <w:rPr>
                <w:rFonts w:ascii="Times New Roman"/>
                <w:b w:val="false"/>
                <w:i w:val="false"/>
                <w:color w:val="000000"/>
                <w:sz w:val="20"/>
              </w:rPr>
              <w:t>(электроник), «инженер</w:t>
            </w:r>
            <w:r>
              <w:br/>
            </w:r>
            <w:r>
              <w:rPr>
                <w:rFonts w:ascii="Times New Roman"/>
                <w:b w:val="false"/>
                <w:i w:val="false"/>
                <w:color w:val="000000"/>
                <w:sz w:val="20"/>
              </w:rPr>
              <w:t>
</w:t>
            </w:r>
            <w:r>
              <w:rPr>
                <w:rFonts w:ascii="Times New Roman"/>
                <w:b w:val="false"/>
                <w:i w:val="false"/>
                <w:color w:val="000000"/>
                <w:sz w:val="20"/>
              </w:rPr>
              <w:t>программист</w:t>
            </w:r>
            <w:r>
              <w:br/>
            </w:r>
            <w:r>
              <w:rPr>
                <w:rFonts w:ascii="Times New Roman"/>
                <w:b w:val="false"/>
                <w:i w:val="false"/>
                <w:color w:val="000000"/>
                <w:sz w:val="20"/>
              </w:rPr>
              <w:t>
</w:t>
            </w:r>
            <w:r>
              <w:rPr>
                <w:rFonts w:ascii="Times New Roman"/>
                <w:b w:val="false"/>
                <w:i w:val="false"/>
                <w:color w:val="000000"/>
                <w:sz w:val="20"/>
              </w:rPr>
              <w:t>(программист)»</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на высоте,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полуботинки) кожаные.</w:t>
            </w:r>
            <w:r>
              <w:br/>
            </w:r>
            <w:r>
              <w:rPr>
                <w:rFonts w:ascii="Times New Roman"/>
                <w:b w:val="false"/>
                <w:i w:val="false"/>
                <w:color w:val="000000"/>
                <w:sz w:val="20"/>
              </w:rPr>
              <w:t>
</w:t>
            </w:r>
            <w:r>
              <w:rPr>
                <w:rFonts w:ascii="Times New Roman"/>
                <w:b w:val="false"/>
                <w:i w:val="false"/>
                <w:color w:val="000000"/>
                <w:sz w:val="20"/>
              </w:rPr>
              <w:t>Подошва – 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 с бесцветным упрочненным</w:t>
            </w:r>
            <w:r>
              <w:br/>
            </w:r>
            <w:r>
              <w:rPr>
                <w:rFonts w:ascii="Times New Roman"/>
                <w:b w:val="false"/>
                <w:i w:val="false"/>
                <w:color w:val="000000"/>
                <w:sz w:val="20"/>
              </w:rPr>
              <w:t>
</w:t>
            </w:r>
            <w:r>
              <w:rPr>
                <w:rFonts w:ascii="Times New Roman"/>
                <w:b w:val="false"/>
                <w:i w:val="false"/>
                <w:color w:val="000000"/>
                <w:sz w:val="20"/>
              </w:rPr>
              <w:t>смотровым стеклом со</w:t>
            </w:r>
            <w:r>
              <w:br/>
            </w:r>
            <w:r>
              <w:rPr>
                <w:rFonts w:ascii="Times New Roman"/>
                <w:b w:val="false"/>
                <w:i w:val="false"/>
                <w:color w:val="000000"/>
                <w:sz w:val="20"/>
              </w:rPr>
              <w:t>
</w:t>
            </w:r>
            <w:r>
              <w:rPr>
                <w:rFonts w:ascii="Times New Roman"/>
                <w:b w:val="false"/>
                <w:i w:val="false"/>
                <w:color w:val="000000"/>
                <w:sz w:val="20"/>
              </w:rPr>
              <w:t>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r>
              <w:br/>
            </w:r>
            <w:r>
              <w:rPr>
                <w:rFonts w:ascii="Times New Roman"/>
                <w:b w:val="false"/>
                <w:i w:val="false"/>
                <w:color w:val="000000"/>
                <w:sz w:val="20"/>
              </w:rPr>
              <w:t>
</w:t>
            </w:r>
            <w:r>
              <w:rPr>
                <w:rFonts w:ascii="Times New Roman"/>
                <w:b w:val="false"/>
                <w:i w:val="false"/>
                <w:color w:val="000000"/>
                <w:sz w:val="20"/>
              </w:rPr>
              <w:t xml:space="preserve">резиновые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ударопрочная,</w:t>
            </w:r>
            <w:r>
              <w:br/>
            </w:r>
            <w:r>
              <w:rPr>
                <w:rFonts w:ascii="Times New Roman"/>
                <w:b w:val="false"/>
                <w:i w:val="false"/>
                <w:color w:val="000000"/>
                <w:sz w:val="20"/>
              </w:rPr>
              <w:t>
</w:t>
            </w:r>
            <w:r>
              <w:rPr>
                <w:rFonts w:ascii="Times New Roman"/>
                <w:b w:val="false"/>
                <w:i w:val="false"/>
                <w:color w:val="000000"/>
                <w:sz w:val="20"/>
              </w:rPr>
              <w:t>диэлектрическая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Кабельщик-спайщик;</w:t>
            </w:r>
            <w:r>
              <w:br/>
            </w:r>
            <w:r>
              <w:rPr>
                <w:rFonts w:ascii="Times New Roman"/>
                <w:b w:val="false"/>
                <w:i w:val="false"/>
                <w:color w:val="000000"/>
                <w:sz w:val="20"/>
              </w:rPr>
              <w:t>
</w:t>
            </w: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канализационных</w:t>
            </w:r>
            <w:r>
              <w:br/>
            </w:r>
            <w:r>
              <w:rPr>
                <w:rFonts w:ascii="Times New Roman"/>
                <w:b w:val="false"/>
                <w:i w:val="false"/>
                <w:color w:val="000000"/>
                <w:sz w:val="20"/>
              </w:rPr>
              <w:t>
</w:t>
            </w:r>
            <w:r>
              <w:rPr>
                <w:rFonts w:ascii="Times New Roman"/>
                <w:b w:val="false"/>
                <w:i w:val="false"/>
                <w:color w:val="000000"/>
                <w:sz w:val="20"/>
              </w:rPr>
              <w:t>сооружений связи,</w:t>
            </w:r>
            <w:r>
              <w:br/>
            </w:r>
            <w:r>
              <w:rPr>
                <w:rFonts w:ascii="Times New Roman"/>
                <w:b w:val="false"/>
                <w:i w:val="false"/>
                <w:color w:val="000000"/>
                <w:sz w:val="20"/>
              </w:rPr>
              <w:t>
</w:t>
            </w:r>
            <w:r>
              <w:rPr>
                <w:rFonts w:ascii="Times New Roman"/>
                <w:b w:val="false"/>
                <w:i w:val="false"/>
                <w:color w:val="000000"/>
                <w:sz w:val="20"/>
              </w:rPr>
              <w:t>электромонтер линейных</w:t>
            </w:r>
            <w:r>
              <w:br/>
            </w:r>
            <w:r>
              <w:rPr>
                <w:rFonts w:ascii="Times New Roman"/>
                <w:b w:val="false"/>
                <w:i w:val="false"/>
                <w:color w:val="000000"/>
                <w:sz w:val="20"/>
              </w:rPr>
              <w:t>
</w:t>
            </w:r>
            <w:r>
              <w:rPr>
                <w:rFonts w:ascii="Times New Roman"/>
                <w:b w:val="false"/>
                <w:i w:val="false"/>
                <w:color w:val="000000"/>
                <w:sz w:val="20"/>
              </w:rPr>
              <w:t>сооружений телефонной</w:t>
            </w:r>
            <w:r>
              <w:br/>
            </w:r>
            <w:r>
              <w:rPr>
                <w:rFonts w:ascii="Times New Roman"/>
                <w:b w:val="false"/>
                <w:i w:val="false"/>
                <w:color w:val="000000"/>
                <w:sz w:val="20"/>
              </w:rPr>
              <w:t>
</w:t>
            </w:r>
            <w:r>
              <w:rPr>
                <w:rFonts w:ascii="Times New Roman"/>
                <w:b w:val="false"/>
                <w:i w:val="false"/>
                <w:color w:val="000000"/>
                <w:sz w:val="20"/>
              </w:rPr>
              <w:t>связи и радиофикации,</w:t>
            </w:r>
            <w:r>
              <w:br/>
            </w:r>
            <w:r>
              <w:rPr>
                <w:rFonts w:ascii="Times New Roman"/>
                <w:b w:val="false"/>
                <w:i w:val="false"/>
                <w:color w:val="000000"/>
                <w:sz w:val="20"/>
              </w:rPr>
              <w:t>
</w:t>
            </w:r>
            <w:r>
              <w:rPr>
                <w:rFonts w:ascii="Times New Roman"/>
                <w:b w:val="false"/>
                <w:i w:val="false"/>
                <w:color w:val="000000"/>
                <w:sz w:val="20"/>
              </w:rPr>
              <w:t>электромонтер-линейщик</w:t>
            </w:r>
            <w:r>
              <w:br/>
            </w:r>
            <w:r>
              <w:rPr>
                <w:rFonts w:ascii="Times New Roman"/>
                <w:b w:val="false"/>
                <w:i w:val="false"/>
                <w:color w:val="000000"/>
                <w:sz w:val="20"/>
              </w:rPr>
              <w:t>
</w:t>
            </w:r>
            <w:r>
              <w:rPr>
                <w:rFonts w:ascii="Times New Roman"/>
                <w:b w:val="false"/>
                <w:i w:val="false"/>
                <w:color w:val="000000"/>
                <w:sz w:val="20"/>
              </w:rPr>
              <w:t>по монтажу воздушных</w:t>
            </w:r>
            <w:r>
              <w:br/>
            </w:r>
            <w:r>
              <w:rPr>
                <w:rFonts w:ascii="Times New Roman"/>
                <w:b w:val="false"/>
                <w:i w:val="false"/>
                <w:color w:val="000000"/>
                <w:sz w:val="20"/>
              </w:rPr>
              <w:t>
</w:t>
            </w:r>
            <w:r>
              <w:rPr>
                <w:rFonts w:ascii="Times New Roman"/>
                <w:b w:val="false"/>
                <w:i w:val="false"/>
                <w:color w:val="000000"/>
                <w:sz w:val="20"/>
              </w:rPr>
              <w:t>линий высокого</w:t>
            </w:r>
            <w:r>
              <w:br/>
            </w:r>
            <w:r>
              <w:rPr>
                <w:rFonts w:ascii="Times New Roman"/>
                <w:b w:val="false"/>
                <w:i w:val="false"/>
                <w:color w:val="000000"/>
                <w:sz w:val="20"/>
              </w:rPr>
              <w:t>
</w:t>
            </w:r>
            <w:r>
              <w:rPr>
                <w:rFonts w:ascii="Times New Roman"/>
                <w:b w:val="false"/>
                <w:i w:val="false"/>
                <w:color w:val="000000"/>
                <w:sz w:val="20"/>
              </w:rPr>
              <w:t>напряжения и контактной</w:t>
            </w:r>
            <w:r>
              <w:br/>
            </w:r>
            <w:r>
              <w:rPr>
                <w:rFonts w:ascii="Times New Roman"/>
                <w:b w:val="false"/>
                <w:i w:val="false"/>
                <w:color w:val="000000"/>
                <w:sz w:val="20"/>
              </w:rPr>
              <w:t>
</w:t>
            </w:r>
            <w:r>
              <w:rPr>
                <w:rFonts w:ascii="Times New Roman"/>
                <w:b w:val="false"/>
                <w:i w:val="false"/>
                <w:color w:val="000000"/>
                <w:sz w:val="20"/>
              </w:rPr>
              <w:t>сети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эксплуатационно-техническому</w:t>
            </w:r>
            <w:r>
              <w:br/>
            </w:r>
            <w:r>
              <w:rPr>
                <w:rFonts w:ascii="Times New Roman"/>
                <w:b w:val="false"/>
                <w:i w:val="false"/>
                <w:color w:val="000000"/>
                <w:sz w:val="20"/>
              </w:rPr>
              <w:t>
</w:t>
            </w:r>
            <w:r>
              <w:rPr>
                <w:rFonts w:ascii="Times New Roman"/>
                <w:b w:val="false"/>
                <w:i/>
                <w:color w:val="000000"/>
                <w:sz w:val="20"/>
              </w:rPr>
              <w:t>обслуживанию, ремонту, восстановлению и строительству</w:t>
            </w:r>
            <w:r>
              <w:br/>
            </w:r>
            <w:r>
              <w:rPr>
                <w:rFonts w:ascii="Times New Roman"/>
                <w:b w:val="false"/>
                <w:i w:val="false"/>
                <w:color w:val="000000"/>
                <w:sz w:val="20"/>
              </w:rPr>
              <w:t>
</w:t>
            </w:r>
            <w:r>
              <w:rPr>
                <w:rFonts w:ascii="Times New Roman"/>
                <w:b w:val="false"/>
                <w:i/>
                <w:color w:val="000000"/>
                <w:sz w:val="20"/>
              </w:rPr>
              <w:t>линейных, воздушных и кабельных сооружений: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или</w:t>
            </w:r>
            <w:r>
              <w:br/>
            </w:r>
            <w:r>
              <w:rPr>
                <w:rFonts w:ascii="Times New Roman"/>
                <w:b w:val="false"/>
                <w:i w:val="false"/>
                <w:color w:val="000000"/>
                <w:sz w:val="20"/>
              </w:rPr>
              <w:t>
</w:t>
            </w: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(или смесовой) ткани для защиты от</w:t>
            </w:r>
            <w:r>
              <w:br/>
            </w:r>
            <w:r>
              <w:rPr>
                <w:rFonts w:ascii="Times New Roman"/>
                <w:b w:val="false"/>
                <w:i w:val="false"/>
                <w:color w:val="000000"/>
                <w:sz w:val="20"/>
              </w:rPr>
              <w:t>
</w:t>
            </w:r>
            <w:r>
              <w:rPr>
                <w:rFonts w:ascii="Times New Roman"/>
                <w:b w:val="false"/>
                <w:i w:val="false"/>
                <w:color w:val="000000"/>
                <w:sz w:val="20"/>
              </w:rPr>
              <w:t>общепроизводственных загрязнений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1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 – 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однослойный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хлопчатобумажной</w:t>
            </w:r>
            <w:r>
              <w:br/>
            </w:r>
            <w:r>
              <w:rPr>
                <w:rFonts w:ascii="Times New Roman"/>
                <w:b w:val="false"/>
                <w:i w:val="false"/>
                <w:color w:val="000000"/>
                <w:sz w:val="20"/>
              </w:rPr>
              <w:t>
</w:t>
            </w:r>
            <w:r>
              <w:rPr>
                <w:rFonts w:ascii="Times New Roman"/>
                <w:b w:val="false"/>
                <w:i w:val="false"/>
                <w:color w:val="000000"/>
                <w:sz w:val="20"/>
              </w:rPr>
              <w:t>ткани, усиленные</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спайке кабелей в</w:t>
            </w:r>
            <w:r>
              <w:br/>
            </w:r>
            <w:r>
              <w:rPr>
                <w:rFonts w:ascii="Times New Roman"/>
                <w:b w:val="false"/>
                <w:i w:val="false"/>
                <w:color w:val="000000"/>
                <w:sz w:val="20"/>
              </w:rPr>
              <w:t>
</w:t>
            </w:r>
            <w:r>
              <w:rPr>
                <w:rFonts w:ascii="Times New Roman"/>
                <w:b w:val="false"/>
                <w:i/>
                <w:color w:val="000000"/>
                <w:sz w:val="20"/>
              </w:rPr>
              <w:t>канализационных сооружениях,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из прорезиненной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спайке наружных кабелей,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(или смесовой) ткани для защиты от</w:t>
            </w:r>
            <w:r>
              <w:br/>
            </w:r>
            <w:r>
              <w:rPr>
                <w:rFonts w:ascii="Times New Roman"/>
                <w:b w:val="false"/>
                <w:i w:val="false"/>
                <w:color w:val="000000"/>
                <w:sz w:val="20"/>
              </w:rPr>
              <w:t>
</w:t>
            </w:r>
            <w:r>
              <w:rPr>
                <w:rFonts w:ascii="Times New Roman"/>
                <w:b w:val="false"/>
                <w:i w:val="false"/>
                <w:color w:val="000000"/>
                <w:sz w:val="20"/>
              </w:rPr>
              <w:t>общепроизводственных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из прорезиненной ткани с</w:t>
            </w:r>
            <w:r>
              <w:br/>
            </w:r>
            <w:r>
              <w:rPr>
                <w:rFonts w:ascii="Times New Roman"/>
                <w:b w:val="false"/>
                <w:i w:val="false"/>
                <w:color w:val="000000"/>
                <w:sz w:val="20"/>
              </w:rPr>
              <w:t>
</w:t>
            </w:r>
            <w:r>
              <w:rPr>
                <w:rFonts w:ascii="Times New Roman"/>
                <w:b w:val="false"/>
                <w:i w:val="false"/>
                <w:color w:val="000000"/>
                <w:sz w:val="20"/>
              </w:rPr>
              <w:t>химостойкой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наружных работ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Подкладка отстегивающаяся,</w:t>
            </w:r>
            <w:r>
              <w:br/>
            </w:r>
            <w:r>
              <w:rPr>
                <w:rFonts w:ascii="Times New Roman"/>
                <w:b w:val="false"/>
                <w:i w:val="false"/>
                <w:color w:val="000000"/>
                <w:sz w:val="20"/>
              </w:rPr>
              <w:t>
</w:t>
            </w:r>
            <w:r>
              <w:rPr>
                <w:rFonts w:ascii="Times New Roman"/>
                <w:b w:val="false"/>
                <w:i w:val="false"/>
                <w:color w:val="000000"/>
                <w:sz w:val="20"/>
              </w:rPr>
              <w:t>на 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(или полукомбинезон)</w:t>
            </w:r>
            <w:r>
              <w:br/>
            </w:r>
            <w:r>
              <w:rPr>
                <w:rFonts w:ascii="Times New Roman"/>
                <w:b w:val="false"/>
                <w:i w:val="false"/>
                <w:color w:val="000000"/>
                <w:sz w:val="20"/>
              </w:rPr>
              <w:t>
</w:t>
            </w:r>
            <w:r>
              <w:rPr>
                <w:rFonts w:ascii="Times New Roman"/>
                <w:b w:val="false"/>
                <w:i w:val="false"/>
                <w:color w:val="000000"/>
                <w:sz w:val="20"/>
              </w:rPr>
              <w:t>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(или смесовой)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зимний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r>
              <w:br/>
            </w:r>
            <w:r>
              <w:rPr>
                <w:rFonts w:ascii="Times New Roman"/>
                <w:b w:val="false"/>
                <w:i w:val="false"/>
                <w:color w:val="000000"/>
                <w:sz w:val="20"/>
              </w:rPr>
              <w:t>
</w:t>
            </w:r>
            <w:r>
              <w:rPr>
                <w:rFonts w:ascii="Times New Roman"/>
                <w:b w:val="false"/>
                <w:i w:val="false"/>
                <w:color w:val="000000"/>
                <w:sz w:val="20"/>
              </w:rPr>
              <w:t>утепленный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 Подошва -</w:t>
            </w:r>
            <w:r>
              <w:br/>
            </w:r>
            <w:r>
              <w:rPr>
                <w:rFonts w:ascii="Times New Roman"/>
                <w:b w:val="false"/>
                <w:i w:val="false"/>
                <w:color w:val="000000"/>
                <w:sz w:val="20"/>
              </w:rPr>
              <w:t>
</w:t>
            </w:r>
            <w:r>
              <w:rPr>
                <w:rFonts w:ascii="Times New Roman"/>
                <w:b w:val="false"/>
                <w:i w:val="false"/>
                <w:color w:val="000000"/>
                <w:sz w:val="20"/>
              </w:rPr>
              <w:t>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с водонепроницаемыми</w:t>
            </w:r>
            <w:r>
              <w:br/>
            </w:r>
            <w:r>
              <w:rPr>
                <w:rFonts w:ascii="Times New Roman"/>
                <w:b w:val="false"/>
                <w:i w:val="false"/>
                <w:color w:val="000000"/>
                <w:sz w:val="20"/>
              </w:rPr>
              <w:t>
</w:t>
            </w:r>
            <w:r>
              <w:rPr>
                <w:rFonts w:ascii="Times New Roman"/>
                <w:b w:val="false"/>
                <w:i w:val="false"/>
                <w:color w:val="000000"/>
                <w:sz w:val="20"/>
              </w:rPr>
              <w:t>бахилами от ОЗК</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зимние, для защиты от</w:t>
            </w:r>
            <w:r>
              <w:br/>
            </w:r>
            <w:r>
              <w:rPr>
                <w:rFonts w:ascii="Times New Roman"/>
                <w:b w:val="false"/>
                <w:i w:val="false"/>
                <w:color w:val="000000"/>
                <w:sz w:val="20"/>
              </w:rPr>
              <w:t>
</w:t>
            </w:r>
            <w:r>
              <w:rPr>
                <w:rFonts w:ascii="Times New Roman"/>
                <w:b w:val="false"/>
                <w:i w:val="false"/>
                <w:color w:val="000000"/>
                <w:sz w:val="20"/>
              </w:rPr>
              <w:t>пониженных температур, с усиленным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со</w:t>
            </w:r>
            <w:r>
              <w:br/>
            </w:r>
            <w:r>
              <w:rPr>
                <w:rFonts w:ascii="Times New Roman"/>
                <w:b w:val="false"/>
                <w:i w:val="false"/>
                <w:color w:val="000000"/>
                <w:sz w:val="20"/>
              </w:rPr>
              <w:t>
</w:t>
            </w:r>
            <w:r>
              <w:rPr>
                <w:rFonts w:ascii="Times New Roman"/>
                <w:b w:val="false"/>
                <w:i w:val="false"/>
                <w:color w:val="000000"/>
                <w:sz w:val="20"/>
              </w:rPr>
              <w:t>съемными напальчниками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ударопрочная,</w:t>
            </w:r>
            <w:r>
              <w:br/>
            </w:r>
            <w:r>
              <w:rPr>
                <w:rFonts w:ascii="Times New Roman"/>
                <w:b w:val="false"/>
                <w:i w:val="false"/>
                <w:color w:val="000000"/>
                <w:sz w:val="20"/>
              </w:rPr>
              <w:t>
</w:t>
            </w:r>
            <w:r>
              <w:rPr>
                <w:rFonts w:ascii="Times New Roman"/>
                <w:b w:val="false"/>
                <w:i w:val="false"/>
                <w:color w:val="000000"/>
                <w:sz w:val="20"/>
              </w:rPr>
              <w:t>диэлектрическая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 с бесцветным упрочненным</w:t>
            </w:r>
            <w:r>
              <w:br/>
            </w:r>
            <w:r>
              <w:rPr>
                <w:rFonts w:ascii="Times New Roman"/>
                <w:b w:val="false"/>
                <w:i w:val="false"/>
                <w:color w:val="000000"/>
                <w:sz w:val="20"/>
              </w:rPr>
              <w:t>
</w:t>
            </w:r>
            <w:r>
              <w:rPr>
                <w:rFonts w:ascii="Times New Roman"/>
                <w:b w:val="false"/>
                <w:i w:val="false"/>
                <w:color w:val="000000"/>
                <w:sz w:val="20"/>
              </w:rPr>
              <w:t>смотровым стеклом со</w:t>
            </w:r>
            <w:r>
              <w:br/>
            </w:r>
            <w:r>
              <w:rPr>
                <w:rFonts w:ascii="Times New Roman"/>
                <w:b w:val="false"/>
                <w:i w:val="false"/>
                <w:color w:val="000000"/>
                <w:sz w:val="20"/>
              </w:rPr>
              <w:t>
</w:t>
            </w:r>
            <w:r>
              <w:rPr>
                <w:rFonts w:ascii="Times New Roman"/>
                <w:b w:val="false"/>
                <w:i w:val="false"/>
                <w:color w:val="000000"/>
                <w:sz w:val="20"/>
              </w:rPr>
              <w:t>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r>
              <w:br/>
            </w:r>
            <w:r>
              <w:rPr>
                <w:rFonts w:ascii="Times New Roman"/>
                <w:b w:val="false"/>
                <w:i w:val="false"/>
                <w:color w:val="000000"/>
                <w:sz w:val="20"/>
              </w:rPr>
              <w:t>
</w:t>
            </w:r>
            <w:r>
              <w:rPr>
                <w:rFonts w:ascii="Times New Roman"/>
                <w:b w:val="false"/>
                <w:i w:val="false"/>
                <w:color w:val="000000"/>
                <w:sz w:val="20"/>
              </w:rPr>
              <w:t>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Страховочная система для высотных</w:t>
            </w:r>
            <w:r>
              <w:br/>
            </w:r>
            <w:r>
              <w:rPr>
                <w:rFonts w:ascii="Times New Roman"/>
                <w:b w:val="false"/>
                <w:i w:val="false"/>
                <w:color w:val="000000"/>
                <w:sz w:val="20"/>
              </w:rPr>
              <w:t>
</w:t>
            </w:r>
            <w:r>
              <w:rPr>
                <w:rFonts w:ascii="Times New Roman"/>
                <w:b w:val="false"/>
                <w:i w:val="false"/>
                <w:color w:val="000000"/>
                <w:sz w:val="20"/>
              </w:rPr>
              <w:t>работ</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противогазоаэрозольный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(или 1</w:t>
            </w:r>
            <w:r>
              <w:br/>
            </w:r>
            <w:r>
              <w:rPr>
                <w:rFonts w:ascii="Times New Roman"/>
                <w:b w:val="false"/>
                <w:i w:val="false"/>
                <w:color w:val="000000"/>
                <w:sz w:val="20"/>
              </w:rPr>
              <w:t>
</w:t>
            </w:r>
            <w:r>
              <w:rPr>
                <w:rFonts w:ascii="Times New Roman"/>
                <w:b w:val="false"/>
                <w:i w:val="false"/>
                <w:color w:val="000000"/>
                <w:sz w:val="20"/>
              </w:rPr>
              <w:t>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в мокрых грунтах,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из прорезиненной ткани типа</w:t>
            </w:r>
            <w:r>
              <w:br/>
            </w:r>
            <w:r>
              <w:rPr>
                <w:rFonts w:ascii="Times New Roman"/>
                <w:b w:val="false"/>
                <w:i w:val="false"/>
                <w:color w:val="000000"/>
                <w:sz w:val="20"/>
              </w:rPr>
              <w:t>
</w:t>
            </w:r>
            <w:r>
              <w:rPr>
                <w:rFonts w:ascii="Times New Roman"/>
                <w:b w:val="false"/>
                <w:i w:val="false"/>
                <w:color w:val="000000"/>
                <w:sz w:val="20"/>
              </w:rPr>
              <w:t>ОЗК (или сапоги резиновые</w:t>
            </w:r>
            <w:r>
              <w:br/>
            </w:r>
            <w:r>
              <w:rPr>
                <w:rFonts w:ascii="Times New Roman"/>
                <w:b w:val="false"/>
                <w:i w:val="false"/>
                <w:color w:val="000000"/>
                <w:sz w:val="20"/>
              </w:rPr>
              <w:t>
</w:t>
            </w:r>
            <w:r>
              <w:rPr>
                <w:rFonts w:ascii="Times New Roman"/>
                <w:b w:val="false"/>
                <w:i w:val="false"/>
                <w:color w:val="000000"/>
                <w:sz w:val="20"/>
              </w:rPr>
              <w:t>болотные)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w:t>
            </w:r>
            <w:r>
              <w:br/>
            </w:r>
            <w:r>
              <w:rPr>
                <w:rFonts w:ascii="Times New Roman"/>
                <w:b w:val="false"/>
                <w:i w:val="false"/>
                <w:color w:val="000000"/>
                <w:sz w:val="20"/>
              </w:rPr>
              <w:t>
</w:t>
            </w:r>
            <w:r>
              <w:rPr>
                <w:rFonts w:ascii="Times New Roman"/>
                <w:b w:val="false"/>
                <w:i w:val="false"/>
                <w:color w:val="000000"/>
                <w:sz w:val="20"/>
              </w:rPr>
              <w:t>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в сельских местностях, рабочих</w:t>
            </w:r>
            <w:r>
              <w:br/>
            </w:r>
            <w:r>
              <w:rPr>
                <w:rFonts w:ascii="Times New Roman"/>
                <w:b w:val="false"/>
                <w:i w:val="false"/>
                <w:color w:val="000000"/>
                <w:sz w:val="20"/>
              </w:rPr>
              <w:t>
</w:t>
            </w:r>
            <w:r>
              <w:rPr>
                <w:rFonts w:ascii="Times New Roman"/>
                <w:b w:val="false"/>
                <w:i/>
                <w:color w:val="000000"/>
                <w:sz w:val="20"/>
              </w:rPr>
              <w:t>поселках и пригородах,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вместо кожаных</w:t>
            </w:r>
            <w:r>
              <w:br/>
            </w:r>
            <w:r>
              <w:rPr>
                <w:rFonts w:ascii="Times New Roman"/>
                <w:b w:val="false"/>
                <w:i w:val="false"/>
                <w:color w:val="000000"/>
                <w:sz w:val="20"/>
              </w:rPr>
              <w:t>
</w:t>
            </w:r>
            <w:r>
              <w:rPr>
                <w:rFonts w:ascii="Times New Roman"/>
                <w:b w:val="false"/>
                <w:i w:val="false"/>
                <w:color w:val="000000"/>
                <w:sz w:val="20"/>
              </w:rPr>
              <w:t>ботинок (или сапог/полусапог)</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на антенно-мачтовых сооружениях,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кожаные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высокогорных районах: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альпинистские вместо</w:t>
            </w:r>
            <w:r>
              <w:br/>
            </w:r>
            <w:r>
              <w:rPr>
                <w:rFonts w:ascii="Times New Roman"/>
                <w:b w:val="false"/>
                <w:i w:val="false"/>
                <w:color w:val="000000"/>
                <w:sz w:val="20"/>
              </w:rPr>
              <w:t>
</w:t>
            </w:r>
            <w:r>
              <w:rPr>
                <w:rFonts w:ascii="Times New Roman"/>
                <w:b w:val="false"/>
                <w:i w:val="false"/>
                <w:color w:val="000000"/>
                <w:sz w:val="20"/>
              </w:rPr>
              <w:t>ботинок кожаных</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персонал:</w:t>
            </w:r>
            <w:r>
              <w:br/>
            </w:r>
            <w:r>
              <w:rPr>
                <w:rFonts w:ascii="Times New Roman"/>
                <w:b w:val="false"/>
                <w:i w:val="false"/>
                <w:color w:val="000000"/>
                <w:sz w:val="20"/>
              </w:rPr>
              <w:t>
</w:t>
            </w: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электромеханик,</w:t>
            </w:r>
            <w:r>
              <w:br/>
            </w:r>
            <w:r>
              <w:rPr>
                <w:rFonts w:ascii="Times New Roman"/>
                <w:b w:val="false"/>
                <w:i w:val="false"/>
                <w:color w:val="000000"/>
                <w:sz w:val="20"/>
              </w:rPr>
              <w:t>
</w:t>
            </w:r>
            <w:r>
              <w:rPr>
                <w:rFonts w:ascii="Times New Roman"/>
                <w:b w:val="false"/>
                <w:i w:val="false"/>
                <w:color w:val="000000"/>
                <w:sz w:val="20"/>
              </w:rPr>
              <w:t>электромонтер, оператор</w:t>
            </w:r>
            <w:r>
              <w:br/>
            </w:r>
            <w:r>
              <w:rPr>
                <w:rFonts w:ascii="Times New Roman"/>
                <w:b w:val="false"/>
                <w:i w:val="false"/>
                <w:color w:val="000000"/>
                <w:sz w:val="20"/>
              </w:rPr>
              <w:t>
</w:t>
            </w:r>
            <w:r>
              <w:rPr>
                <w:rFonts w:ascii="Times New Roman"/>
                <w:b w:val="false"/>
                <w:i w:val="false"/>
                <w:color w:val="000000"/>
                <w:sz w:val="20"/>
              </w:rPr>
              <w:t>электронно-</w:t>
            </w:r>
            <w:r>
              <w:br/>
            </w:r>
            <w:r>
              <w:rPr>
                <w:rFonts w:ascii="Times New Roman"/>
                <w:b w:val="false"/>
                <w:i w:val="false"/>
                <w:color w:val="000000"/>
                <w:sz w:val="20"/>
              </w:rPr>
              <w:t>
</w:t>
            </w:r>
            <w:r>
              <w:rPr>
                <w:rFonts w:ascii="Times New Roman"/>
                <w:b w:val="false"/>
                <w:i w:val="false"/>
                <w:color w:val="000000"/>
                <w:sz w:val="20"/>
              </w:rPr>
              <w:t>вычислительной машины,</w:t>
            </w:r>
            <w:r>
              <w:br/>
            </w:r>
            <w:r>
              <w:rPr>
                <w:rFonts w:ascii="Times New Roman"/>
                <w:b w:val="false"/>
                <w:i w:val="false"/>
                <w:color w:val="000000"/>
                <w:sz w:val="20"/>
              </w:rPr>
              <w:t>
</w:t>
            </w:r>
            <w:r>
              <w:rPr>
                <w:rFonts w:ascii="Times New Roman"/>
                <w:b w:val="false"/>
                <w:i w:val="false"/>
                <w:color w:val="000000"/>
                <w:sz w:val="20"/>
              </w:rPr>
              <w:t>работники</w:t>
            </w:r>
            <w:r>
              <w:br/>
            </w:r>
            <w:r>
              <w:rPr>
                <w:rFonts w:ascii="Times New Roman"/>
                <w:b w:val="false"/>
                <w:i w:val="false"/>
                <w:color w:val="000000"/>
                <w:sz w:val="20"/>
              </w:rPr>
              <w:t>
</w:t>
            </w:r>
            <w:r>
              <w:rPr>
                <w:rFonts w:ascii="Times New Roman"/>
                <w:b w:val="false"/>
                <w:i w:val="false"/>
                <w:color w:val="000000"/>
                <w:sz w:val="20"/>
              </w:rPr>
              <w:t>коммутационно-</w:t>
            </w:r>
            <w:r>
              <w:br/>
            </w:r>
            <w:r>
              <w:rPr>
                <w:rFonts w:ascii="Times New Roman"/>
                <w:b w:val="false"/>
                <w:i w:val="false"/>
                <w:color w:val="000000"/>
                <w:sz w:val="20"/>
              </w:rPr>
              <w:t>
</w:t>
            </w:r>
            <w:r>
              <w:rPr>
                <w:rFonts w:ascii="Times New Roman"/>
                <w:b w:val="false"/>
                <w:i w:val="false"/>
                <w:color w:val="000000"/>
                <w:sz w:val="20"/>
              </w:rPr>
              <w:t>распорядительного</w:t>
            </w:r>
            <w:r>
              <w:br/>
            </w:r>
            <w:r>
              <w:rPr>
                <w:rFonts w:ascii="Times New Roman"/>
                <w:b w:val="false"/>
                <w:i w:val="false"/>
                <w:color w:val="000000"/>
                <w:sz w:val="20"/>
              </w:rPr>
              <w:t>
</w:t>
            </w:r>
            <w:r>
              <w:rPr>
                <w:rFonts w:ascii="Times New Roman"/>
                <w:b w:val="false"/>
                <w:i w:val="false"/>
                <w:color w:val="000000"/>
                <w:sz w:val="20"/>
              </w:rPr>
              <w:t>оборудования систем</w:t>
            </w:r>
            <w:r>
              <w:br/>
            </w:r>
            <w:r>
              <w:rPr>
                <w:rFonts w:ascii="Times New Roman"/>
                <w:b w:val="false"/>
                <w:i w:val="false"/>
                <w:color w:val="000000"/>
                <w:sz w:val="20"/>
              </w:rPr>
              <w:t>
</w:t>
            </w:r>
            <w:r>
              <w:rPr>
                <w:rFonts w:ascii="Times New Roman"/>
                <w:b w:val="false"/>
                <w:i w:val="false"/>
                <w:color w:val="000000"/>
                <w:sz w:val="20"/>
              </w:rPr>
              <w:t>связи</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w:t>
            </w:r>
            <w:r>
              <w:br/>
            </w:r>
            <w:r>
              <w:rPr>
                <w:rFonts w:ascii="Times New Roman"/>
                <w:b w:val="false"/>
                <w:i w:val="false"/>
                <w:color w:val="000000"/>
                <w:sz w:val="20"/>
              </w:rPr>
              <w:t>
</w:t>
            </w:r>
            <w:r>
              <w:rPr>
                <w:rFonts w:ascii="Times New Roman"/>
                <w:b w:val="false"/>
                <w:i w:val="false"/>
                <w:color w:val="000000"/>
                <w:sz w:val="20"/>
              </w:rPr>
              <w:t>покрытием 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(или боты) диэлектрические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в автоматических телефонных</w:t>
            </w:r>
            <w:r>
              <w:br/>
            </w:r>
            <w:r>
              <w:rPr>
                <w:rFonts w:ascii="Times New Roman"/>
                <w:b w:val="false"/>
                <w:i w:val="false"/>
                <w:color w:val="000000"/>
                <w:sz w:val="20"/>
              </w:rPr>
              <w:t>
</w:t>
            </w:r>
            <w:r>
              <w:rPr>
                <w:rFonts w:ascii="Times New Roman"/>
                <w:b w:val="false"/>
                <w:i/>
                <w:color w:val="000000"/>
                <w:sz w:val="20"/>
              </w:rPr>
              <w:t>станциях, автоматных залах,</w:t>
            </w:r>
            <w:r>
              <w:br/>
            </w:r>
            <w:r>
              <w:rPr>
                <w:rFonts w:ascii="Times New Roman"/>
                <w:b w:val="false"/>
                <w:i w:val="false"/>
                <w:color w:val="000000"/>
                <w:sz w:val="20"/>
              </w:rPr>
              <w:t>
</w:t>
            </w:r>
            <w:r>
              <w:rPr>
                <w:rFonts w:ascii="Times New Roman"/>
                <w:b w:val="false"/>
                <w:i/>
                <w:color w:val="000000"/>
                <w:sz w:val="20"/>
              </w:rPr>
              <w:t>коммутационно-распорядительном оборудовании систем</w:t>
            </w:r>
            <w:r>
              <w:br/>
            </w:r>
            <w:r>
              <w:rPr>
                <w:rFonts w:ascii="Times New Roman"/>
                <w:b w:val="false"/>
                <w:i w:val="false"/>
                <w:color w:val="000000"/>
                <w:sz w:val="20"/>
              </w:rPr>
              <w:t>
</w:t>
            </w:r>
            <w:r>
              <w:rPr>
                <w:rFonts w:ascii="Times New Roman"/>
                <w:b w:val="false"/>
                <w:i/>
                <w:color w:val="000000"/>
                <w:sz w:val="20"/>
              </w:rPr>
              <w:t>связи, производственно-технической лаборатории,</w:t>
            </w:r>
            <w:r>
              <w:br/>
            </w:r>
            <w:r>
              <w:rPr>
                <w:rFonts w:ascii="Times New Roman"/>
                <w:b w:val="false"/>
                <w:i w:val="false"/>
                <w:color w:val="000000"/>
                <w:sz w:val="20"/>
              </w:rPr>
              <w:t>
</w:t>
            </w:r>
            <w:r>
              <w:rPr>
                <w:rFonts w:ascii="Times New Roman"/>
                <w:b w:val="false"/>
                <w:i/>
                <w:color w:val="000000"/>
                <w:sz w:val="20"/>
              </w:rPr>
              <w:t>дополнительно</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Телефонисты и операторы</w:t>
            </w:r>
            <w:r>
              <w:br/>
            </w:r>
            <w:r>
              <w:rPr>
                <w:rFonts w:ascii="Times New Roman"/>
                <w:b w:val="false"/>
                <w:i w:val="false"/>
                <w:color w:val="000000"/>
                <w:sz w:val="20"/>
              </w:rPr>
              <w:t>
</w:t>
            </w:r>
            <w:r>
              <w:rPr>
                <w:rFonts w:ascii="Times New Roman"/>
                <w:b w:val="false"/>
                <w:i w:val="false"/>
                <w:color w:val="000000"/>
                <w:sz w:val="20"/>
              </w:rPr>
              <w:t>Центра информационной</w:t>
            </w:r>
            <w:r>
              <w:br/>
            </w:r>
            <w:r>
              <w:rPr>
                <w:rFonts w:ascii="Times New Roman"/>
                <w:b w:val="false"/>
                <w:i w:val="false"/>
                <w:color w:val="000000"/>
                <w:sz w:val="20"/>
              </w:rPr>
              <w:t>
</w:t>
            </w:r>
            <w:r>
              <w:rPr>
                <w:rFonts w:ascii="Times New Roman"/>
                <w:b w:val="false"/>
                <w:i w:val="false"/>
                <w:color w:val="000000"/>
                <w:sz w:val="20"/>
              </w:rPr>
              <w:t>поддержки потребителя и</w:t>
            </w:r>
            <w:r>
              <w:br/>
            </w:r>
            <w:r>
              <w:rPr>
                <w:rFonts w:ascii="Times New Roman"/>
                <w:b w:val="false"/>
                <w:i w:val="false"/>
                <w:color w:val="000000"/>
                <w:sz w:val="20"/>
              </w:rPr>
              <w:t>
</w:t>
            </w:r>
            <w:r>
              <w:rPr>
                <w:rFonts w:ascii="Times New Roman"/>
                <w:b w:val="false"/>
                <w:i w:val="false"/>
                <w:color w:val="000000"/>
                <w:sz w:val="20"/>
              </w:rPr>
              <w:t>качества услуг,</w:t>
            </w:r>
            <w:r>
              <w:br/>
            </w:r>
            <w:r>
              <w:rPr>
                <w:rFonts w:ascii="Times New Roman"/>
                <w:b w:val="false"/>
                <w:i w:val="false"/>
                <w:color w:val="000000"/>
                <w:sz w:val="20"/>
              </w:rPr>
              <w:t>
</w:t>
            </w:r>
            <w:r>
              <w:rPr>
                <w:rFonts w:ascii="Times New Roman"/>
                <w:b w:val="false"/>
                <w:i w:val="false"/>
                <w:color w:val="000000"/>
                <w:sz w:val="20"/>
              </w:rPr>
              <w:t>работники центра</w:t>
            </w:r>
            <w:r>
              <w:br/>
            </w:r>
            <w:r>
              <w:rPr>
                <w:rFonts w:ascii="Times New Roman"/>
                <w:b w:val="false"/>
                <w:i w:val="false"/>
                <w:color w:val="000000"/>
                <w:sz w:val="20"/>
              </w:rPr>
              <w:t>
</w:t>
            </w:r>
            <w:r>
              <w:rPr>
                <w:rFonts w:ascii="Times New Roman"/>
                <w:b w:val="false"/>
                <w:i w:val="false"/>
                <w:color w:val="000000"/>
                <w:sz w:val="20"/>
              </w:rPr>
              <w:t>оперативного</w:t>
            </w:r>
            <w:r>
              <w:br/>
            </w:r>
            <w:r>
              <w:rPr>
                <w:rFonts w:ascii="Times New Roman"/>
                <w:b w:val="false"/>
                <w:i w:val="false"/>
                <w:color w:val="000000"/>
                <w:sz w:val="20"/>
              </w:rPr>
              <w:t>
</w:t>
            </w:r>
            <w:r>
              <w:rPr>
                <w:rFonts w:ascii="Times New Roman"/>
                <w:b w:val="false"/>
                <w:i w:val="false"/>
                <w:color w:val="000000"/>
                <w:sz w:val="20"/>
              </w:rPr>
              <w:t>управления, работники</w:t>
            </w:r>
            <w:r>
              <w:br/>
            </w:r>
            <w:r>
              <w:rPr>
                <w:rFonts w:ascii="Times New Roman"/>
                <w:b w:val="false"/>
                <w:i w:val="false"/>
                <w:color w:val="000000"/>
                <w:sz w:val="20"/>
              </w:rPr>
              <w:t>
</w:t>
            </w:r>
            <w:r>
              <w:rPr>
                <w:rFonts w:ascii="Times New Roman"/>
                <w:b w:val="false"/>
                <w:i w:val="false"/>
                <w:color w:val="000000"/>
                <w:sz w:val="20"/>
              </w:rPr>
              <w:t>центра технической</w:t>
            </w:r>
            <w:r>
              <w:br/>
            </w:r>
            <w:r>
              <w:rPr>
                <w:rFonts w:ascii="Times New Roman"/>
                <w:b w:val="false"/>
                <w:i w:val="false"/>
                <w:color w:val="000000"/>
                <w:sz w:val="20"/>
              </w:rPr>
              <w:t>
</w:t>
            </w:r>
            <w:r>
              <w:rPr>
                <w:rFonts w:ascii="Times New Roman"/>
                <w:b w:val="false"/>
                <w:i w:val="false"/>
                <w:color w:val="000000"/>
                <w:sz w:val="20"/>
              </w:rPr>
              <w:t>эксплуатации</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w:t>
            </w:r>
            <w:r>
              <w:br/>
            </w:r>
            <w:r>
              <w:rPr>
                <w:rFonts w:ascii="Times New Roman"/>
                <w:b w:val="false"/>
                <w:i w:val="false"/>
                <w:color w:val="000000"/>
                <w:sz w:val="20"/>
              </w:rPr>
              <w:t>
</w:t>
            </w:r>
            <w:r>
              <w:rPr>
                <w:rFonts w:ascii="Times New Roman"/>
                <w:b w:val="false"/>
                <w:i w:val="false"/>
                <w:color w:val="000000"/>
                <w:sz w:val="20"/>
              </w:rPr>
              <w:t>покрытием 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Радиооператор, инженер,</w:t>
            </w:r>
            <w:r>
              <w:br/>
            </w:r>
            <w:r>
              <w:rPr>
                <w:rFonts w:ascii="Times New Roman"/>
                <w:b w:val="false"/>
                <w:i w:val="false"/>
                <w:color w:val="000000"/>
                <w:sz w:val="20"/>
              </w:rPr>
              <w:t>
</w:t>
            </w: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электромеханик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эксплуатационно-техническому</w:t>
            </w:r>
            <w:r>
              <w:br/>
            </w:r>
            <w:r>
              <w:rPr>
                <w:rFonts w:ascii="Times New Roman"/>
                <w:b w:val="false"/>
                <w:i w:val="false"/>
                <w:color w:val="000000"/>
                <w:sz w:val="20"/>
              </w:rPr>
              <w:t>
</w:t>
            </w:r>
            <w:r>
              <w:rPr>
                <w:rFonts w:ascii="Times New Roman"/>
                <w:b w:val="false"/>
                <w:i/>
                <w:color w:val="000000"/>
                <w:sz w:val="20"/>
              </w:rPr>
              <w:t>обслуживанию, ремонту линейных воздушных и кабельных</w:t>
            </w:r>
            <w:r>
              <w:br/>
            </w:r>
            <w:r>
              <w:rPr>
                <w:rFonts w:ascii="Times New Roman"/>
                <w:b w:val="false"/>
                <w:i w:val="false"/>
                <w:color w:val="000000"/>
                <w:sz w:val="20"/>
              </w:rPr>
              <w:t>
</w:t>
            </w:r>
            <w:r>
              <w:rPr>
                <w:rFonts w:ascii="Times New Roman"/>
                <w:b w:val="false"/>
                <w:i/>
                <w:color w:val="000000"/>
                <w:sz w:val="20"/>
              </w:rPr>
              <w:t>сооружений: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для защиты от</w:t>
            </w:r>
            <w:r>
              <w:br/>
            </w:r>
            <w:r>
              <w:rPr>
                <w:rFonts w:ascii="Times New Roman"/>
                <w:b w:val="false"/>
                <w:i w:val="false"/>
                <w:color w:val="000000"/>
                <w:sz w:val="20"/>
              </w:rPr>
              <w:t>
</w:t>
            </w:r>
            <w:r>
              <w:rPr>
                <w:rFonts w:ascii="Times New Roman"/>
                <w:b w:val="false"/>
                <w:i w:val="false"/>
                <w:color w:val="000000"/>
                <w:sz w:val="20"/>
              </w:rPr>
              <w:t>общепроизводственных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 – 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без токопроводящих</w:t>
            </w:r>
            <w:r>
              <w:br/>
            </w:r>
            <w:r>
              <w:rPr>
                <w:rFonts w:ascii="Times New Roman"/>
                <w:b w:val="false"/>
                <w:i w:val="false"/>
                <w:color w:val="000000"/>
                <w:sz w:val="20"/>
              </w:rPr>
              <w:t>
</w:t>
            </w:r>
            <w:r>
              <w:rPr>
                <w:rFonts w:ascii="Times New Roman"/>
                <w:b w:val="false"/>
                <w:i w:val="false"/>
                <w:color w:val="000000"/>
                <w:sz w:val="20"/>
              </w:rPr>
              <w:t>гвоздей и других токопроводящих</w:t>
            </w:r>
            <w:r>
              <w:br/>
            </w:r>
            <w:r>
              <w:rPr>
                <w:rFonts w:ascii="Times New Roman"/>
                <w:b w:val="false"/>
                <w:i w:val="false"/>
                <w:color w:val="000000"/>
                <w:sz w:val="20"/>
              </w:rPr>
              <w:t>
</w:t>
            </w:r>
            <w:r>
              <w:rPr>
                <w:rFonts w:ascii="Times New Roman"/>
                <w:b w:val="false"/>
                <w:i w:val="false"/>
                <w:color w:val="000000"/>
                <w:sz w:val="20"/>
              </w:rPr>
              <w:t>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однослойный,</w:t>
            </w:r>
            <w:r>
              <w:br/>
            </w:r>
            <w:r>
              <w:rPr>
                <w:rFonts w:ascii="Times New Roman"/>
                <w:b w:val="false"/>
                <w:i w:val="false"/>
                <w:color w:val="000000"/>
                <w:sz w:val="20"/>
              </w:rPr>
              <w:t>
</w:t>
            </w:r>
            <w:r>
              <w:rPr>
                <w:rFonts w:ascii="Times New Roman"/>
                <w:b w:val="false"/>
                <w:i w:val="false"/>
                <w:color w:val="000000"/>
                <w:sz w:val="20"/>
              </w:rPr>
              <w:t>термостойкий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хлопчатобумажной</w:t>
            </w:r>
            <w:r>
              <w:br/>
            </w:r>
            <w:r>
              <w:rPr>
                <w:rFonts w:ascii="Times New Roman"/>
                <w:b w:val="false"/>
                <w:i w:val="false"/>
                <w:color w:val="000000"/>
                <w:sz w:val="20"/>
              </w:rPr>
              <w:t>
</w:t>
            </w:r>
            <w:r>
              <w:rPr>
                <w:rFonts w:ascii="Times New Roman"/>
                <w:b w:val="false"/>
                <w:i w:val="false"/>
                <w:color w:val="000000"/>
                <w:sz w:val="20"/>
              </w:rPr>
              <w:t>ткани, усиленные</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спайке кабелей: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(или смесовой) ткани для защиты от</w:t>
            </w:r>
            <w:r>
              <w:br/>
            </w:r>
            <w:r>
              <w:rPr>
                <w:rFonts w:ascii="Times New Roman"/>
                <w:b w:val="false"/>
                <w:i w:val="false"/>
                <w:color w:val="000000"/>
                <w:sz w:val="20"/>
              </w:rPr>
              <w:t>
</w:t>
            </w:r>
            <w:r>
              <w:rPr>
                <w:rFonts w:ascii="Times New Roman"/>
                <w:b w:val="false"/>
                <w:i w:val="false"/>
                <w:color w:val="000000"/>
                <w:sz w:val="20"/>
              </w:rPr>
              <w:t>общепроизводственных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монтажу  и</w:t>
            </w:r>
            <w:r>
              <w:br/>
            </w:r>
            <w:r>
              <w:rPr>
                <w:rFonts w:ascii="Times New Roman"/>
                <w:b w:val="false"/>
                <w:i w:val="false"/>
                <w:color w:val="000000"/>
                <w:sz w:val="20"/>
              </w:rPr>
              <w:t>
</w:t>
            </w:r>
            <w:r>
              <w:rPr>
                <w:rFonts w:ascii="Times New Roman"/>
                <w:b w:val="false"/>
                <w:i/>
                <w:color w:val="000000"/>
                <w:sz w:val="20"/>
              </w:rPr>
              <w:t>обслуживанию станционного оборудования и аппаратуры: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r>
              <w:br/>
            </w:r>
            <w:r>
              <w:rPr>
                <w:rFonts w:ascii="Times New Roman"/>
                <w:b w:val="false"/>
                <w:i w:val="false"/>
                <w:color w:val="000000"/>
                <w:sz w:val="20"/>
              </w:rPr>
              <w:t>
</w:t>
            </w:r>
            <w:r>
              <w:rPr>
                <w:rFonts w:ascii="Times New Roman"/>
                <w:b w:val="false"/>
                <w:i w:val="false"/>
                <w:color w:val="000000"/>
                <w:sz w:val="20"/>
              </w:rPr>
              <w:t>для защиты от общепроизводственных</w:t>
            </w:r>
            <w:r>
              <w:br/>
            </w:r>
            <w:r>
              <w:rPr>
                <w:rFonts w:ascii="Times New Roman"/>
                <w:b w:val="false"/>
                <w:i w:val="false"/>
                <w:color w:val="000000"/>
                <w:sz w:val="20"/>
              </w:rPr>
              <w:t>
</w:t>
            </w:r>
            <w:r>
              <w:rPr>
                <w:rFonts w:ascii="Times New Roman"/>
                <w:b w:val="false"/>
                <w:i w:val="false"/>
                <w:color w:val="000000"/>
                <w:sz w:val="20"/>
              </w:rPr>
              <w:t>загрязнений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телецентрах, на радиостанциях и</w:t>
            </w:r>
            <w:r>
              <w:br/>
            </w:r>
            <w:r>
              <w:rPr>
                <w:rFonts w:ascii="Times New Roman"/>
                <w:b w:val="false"/>
                <w:i w:val="false"/>
                <w:color w:val="000000"/>
                <w:sz w:val="20"/>
              </w:rPr>
              <w:t>
</w:t>
            </w:r>
            <w:r>
              <w:rPr>
                <w:rFonts w:ascii="Times New Roman"/>
                <w:b w:val="false"/>
                <w:i/>
                <w:color w:val="000000"/>
                <w:sz w:val="20"/>
              </w:rPr>
              <w:t>в ремонтных мастерских: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термостойкие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автоматных залах, кроссах и</w:t>
            </w:r>
            <w:r>
              <w:br/>
            </w:r>
            <w:r>
              <w:rPr>
                <w:rFonts w:ascii="Times New Roman"/>
                <w:b w:val="false"/>
                <w:i w:val="false"/>
                <w:color w:val="000000"/>
                <w:sz w:val="20"/>
              </w:rPr>
              <w:t>
</w:t>
            </w:r>
            <w:r>
              <w:rPr>
                <w:rFonts w:ascii="Times New Roman"/>
                <w:b w:val="false"/>
                <w:i/>
                <w:color w:val="000000"/>
                <w:sz w:val="20"/>
              </w:rPr>
              <w:t>регулировочных при эксплуатационном обслуживании: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r>
              <w:br/>
            </w:r>
            <w:r>
              <w:rPr>
                <w:rFonts w:ascii="Times New Roman"/>
                <w:b w:val="false"/>
                <w:i w:val="false"/>
                <w:color w:val="000000"/>
                <w:sz w:val="20"/>
              </w:rPr>
              <w:t>
</w:t>
            </w:r>
            <w:r>
              <w:rPr>
                <w:rFonts w:ascii="Times New Roman"/>
                <w:b w:val="false"/>
                <w:i w:val="false"/>
                <w:color w:val="000000"/>
                <w:sz w:val="20"/>
              </w:rPr>
              <w:t>для защиты от общепроизводственных</w:t>
            </w:r>
            <w:r>
              <w:br/>
            </w:r>
            <w:r>
              <w:rPr>
                <w:rFonts w:ascii="Times New Roman"/>
                <w:b w:val="false"/>
                <w:i w:val="false"/>
                <w:color w:val="000000"/>
                <w:sz w:val="20"/>
              </w:rPr>
              <w:t>
</w:t>
            </w:r>
            <w:r>
              <w:rPr>
                <w:rFonts w:ascii="Times New Roman"/>
                <w:b w:val="false"/>
                <w:i w:val="false"/>
                <w:color w:val="000000"/>
                <w:sz w:val="20"/>
              </w:rPr>
              <w:t>загрязнений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и техническому</w:t>
            </w:r>
            <w:r>
              <w:br/>
            </w:r>
            <w:r>
              <w:rPr>
                <w:rFonts w:ascii="Times New Roman"/>
                <w:b w:val="false"/>
                <w:i w:val="false"/>
                <w:color w:val="000000"/>
                <w:sz w:val="20"/>
              </w:rPr>
              <w:t>
</w:t>
            </w:r>
            <w:r>
              <w:rPr>
                <w:rFonts w:ascii="Times New Roman"/>
                <w:b w:val="false"/>
                <w:i/>
                <w:color w:val="000000"/>
                <w:sz w:val="20"/>
              </w:rPr>
              <w:t>обслуживанию оборудования почтовой связи: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w:t>
            </w:r>
            <w:r>
              <w:br/>
            </w:r>
            <w:r>
              <w:rPr>
                <w:rFonts w:ascii="Times New Roman"/>
                <w:b w:val="false"/>
                <w:i w:val="false"/>
                <w:color w:val="000000"/>
                <w:sz w:val="20"/>
              </w:rPr>
              <w:t>
</w:t>
            </w:r>
            <w:r>
              <w:rPr>
                <w:rFonts w:ascii="Times New Roman"/>
                <w:b w:val="false"/>
                <w:i w:val="false"/>
                <w:color w:val="000000"/>
                <w:sz w:val="20"/>
              </w:rPr>
              <w:t>куртка+брюки/полукомбинезон)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для защиты от общих</w:t>
            </w:r>
            <w:r>
              <w:br/>
            </w:r>
            <w:r>
              <w:rPr>
                <w:rFonts w:ascii="Times New Roman"/>
                <w:b w:val="false"/>
                <w:i w:val="false"/>
                <w:color w:val="000000"/>
                <w:sz w:val="20"/>
              </w:rPr>
              <w:t>
</w:t>
            </w:r>
            <w:r>
              <w:rPr>
                <w:rFonts w:ascii="Times New Roman"/>
                <w:b w:val="false"/>
                <w:i w:val="false"/>
                <w:color w:val="000000"/>
                <w:sz w:val="20"/>
              </w:rPr>
              <w:t>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(или 1 комплект)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аппаратуры в</w:t>
            </w:r>
            <w:r>
              <w:br/>
            </w:r>
            <w:r>
              <w:rPr>
                <w:rFonts w:ascii="Times New Roman"/>
                <w:b w:val="false"/>
                <w:i w:val="false"/>
                <w:color w:val="000000"/>
                <w:sz w:val="20"/>
              </w:rPr>
              <w:t>
</w:t>
            </w:r>
            <w:r>
              <w:rPr>
                <w:rFonts w:ascii="Times New Roman"/>
                <w:b w:val="false"/>
                <w:i/>
                <w:color w:val="000000"/>
                <w:sz w:val="20"/>
              </w:rPr>
              <w:t>оконечных и абонентских пунктах и городских отделениях</w:t>
            </w:r>
            <w:r>
              <w:br/>
            </w:r>
            <w:r>
              <w:rPr>
                <w:rFonts w:ascii="Times New Roman"/>
                <w:b w:val="false"/>
                <w:i w:val="false"/>
                <w:color w:val="000000"/>
                <w:sz w:val="20"/>
              </w:rPr>
              <w:t>
</w:t>
            </w:r>
            <w:r>
              <w:rPr>
                <w:rFonts w:ascii="Times New Roman"/>
                <w:b w:val="false"/>
                <w:i/>
                <w:color w:val="000000"/>
                <w:sz w:val="20"/>
              </w:rPr>
              <w:t>почтовой связи: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 с капюшоном,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электропитающих установках: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для защиты от воздействия</w:t>
            </w:r>
            <w:r>
              <w:br/>
            </w:r>
            <w:r>
              <w:rPr>
                <w:rFonts w:ascii="Times New Roman"/>
                <w:b w:val="false"/>
                <w:i w:val="false"/>
                <w:color w:val="000000"/>
                <w:sz w:val="20"/>
              </w:rPr>
              <w:t>
</w:t>
            </w:r>
            <w:r>
              <w:rPr>
                <w:rFonts w:ascii="Times New Roman"/>
                <w:b w:val="false"/>
                <w:i w:val="false"/>
                <w:color w:val="000000"/>
                <w:sz w:val="20"/>
              </w:rPr>
              <w:t>разрядов электрической дуги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техническому обслуживанию</w:t>
            </w:r>
            <w:r>
              <w:br/>
            </w:r>
            <w:r>
              <w:rPr>
                <w:rFonts w:ascii="Times New Roman"/>
                <w:b w:val="false"/>
                <w:i w:val="false"/>
                <w:color w:val="000000"/>
                <w:sz w:val="20"/>
              </w:rPr>
              <w:t>
</w:t>
            </w:r>
            <w:r>
              <w:rPr>
                <w:rFonts w:ascii="Times New Roman"/>
                <w:b w:val="false"/>
                <w:i/>
                <w:color w:val="000000"/>
                <w:sz w:val="20"/>
              </w:rPr>
              <w:t>аккумуляторных батарей: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для защиты от растворов</w:t>
            </w:r>
            <w:r>
              <w:br/>
            </w:r>
            <w:r>
              <w:rPr>
                <w:rFonts w:ascii="Times New Roman"/>
                <w:b w:val="false"/>
                <w:i w:val="false"/>
                <w:color w:val="000000"/>
                <w:sz w:val="20"/>
              </w:rPr>
              <w:t>
</w:t>
            </w:r>
            <w:r>
              <w:rPr>
                <w:rFonts w:ascii="Times New Roman"/>
                <w:b w:val="false"/>
                <w:i w:val="false"/>
                <w:color w:val="000000"/>
                <w:sz w:val="20"/>
              </w:rPr>
              <w:t>кислот</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защитный с нагрудником,</w:t>
            </w:r>
            <w:r>
              <w:br/>
            </w:r>
            <w:r>
              <w:rPr>
                <w:rFonts w:ascii="Times New Roman"/>
                <w:b w:val="false"/>
                <w:i w:val="false"/>
                <w:color w:val="000000"/>
                <w:sz w:val="20"/>
              </w:rPr>
              <w:t>
</w:t>
            </w:r>
            <w:r>
              <w:rPr>
                <w:rFonts w:ascii="Times New Roman"/>
                <w:b w:val="false"/>
                <w:i w:val="false"/>
                <w:color w:val="000000"/>
                <w:sz w:val="20"/>
              </w:rPr>
              <w:t>прорезиненный (или с</w:t>
            </w:r>
            <w:r>
              <w:br/>
            </w:r>
            <w:r>
              <w:rPr>
                <w:rFonts w:ascii="Times New Roman"/>
                <w:b w:val="false"/>
                <w:i w:val="false"/>
                <w:color w:val="000000"/>
                <w:sz w:val="20"/>
              </w:rPr>
              <w:t>
</w:t>
            </w:r>
            <w:r>
              <w:rPr>
                <w:rFonts w:ascii="Times New Roman"/>
                <w:b w:val="false"/>
                <w:i w:val="false"/>
                <w:color w:val="000000"/>
                <w:sz w:val="20"/>
              </w:rPr>
              <w:t>кислотостойким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наружных работ в зимний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Подкладка отстегивающаяся,</w:t>
            </w:r>
            <w:r>
              <w:br/>
            </w:r>
            <w:r>
              <w:rPr>
                <w:rFonts w:ascii="Times New Roman"/>
                <w:b w:val="false"/>
                <w:i w:val="false"/>
                <w:color w:val="000000"/>
                <w:sz w:val="20"/>
              </w:rPr>
              <w:t>
</w:t>
            </w:r>
            <w:r>
              <w:rPr>
                <w:rFonts w:ascii="Times New Roman"/>
                <w:b w:val="false"/>
                <w:i w:val="false"/>
                <w:color w:val="000000"/>
                <w:sz w:val="20"/>
              </w:rPr>
              <w:t>на 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зимний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r>
              <w:br/>
            </w:r>
            <w:r>
              <w:rPr>
                <w:rFonts w:ascii="Times New Roman"/>
                <w:b w:val="false"/>
                <w:i w:val="false"/>
                <w:color w:val="000000"/>
                <w:sz w:val="20"/>
              </w:rPr>
              <w:t>
</w:t>
            </w:r>
            <w:r>
              <w:rPr>
                <w:rFonts w:ascii="Times New Roman"/>
                <w:b w:val="false"/>
                <w:i w:val="false"/>
                <w:color w:val="000000"/>
                <w:sz w:val="20"/>
              </w:rPr>
              <w:t>утепленный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 Подошва -</w:t>
            </w:r>
            <w:r>
              <w:br/>
            </w:r>
            <w:r>
              <w:rPr>
                <w:rFonts w:ascii="Times New Roman"/>
                <w:b w:val="false"/>
                <w:i w:val="false"/>
                <w:color w:val="000000"/>
                <w:sz w:val="20"/>
              </w:rPr>
              <w:t>
</w:t>
            </w:r>
            <w:r>
              <w:rPr>
                <w:rFonts w:ascii="Times New Roman"/>
                <w:b w:val="false"/>
                <w:i w:val="false"/>
                <w:color w:val="000000"/>
                <w:sz w:val="20"/>
              </w:rPr>
              <w:t>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зимние, для защиты от</w:t>
            </w:r>
            <w:r>
              <w:br/>
            </w:r>
            <w:r>
              <w:rPr>
                <w:rFonts w:ascii="Times New Roman"/>
                <w:b w:val="false"/>
                <w:i w:val="false"/>
                <w:color w:val="000000"/>
                <w:sz w:val="20"/>
              </w:rPr>
              <w:t>
</w:t>
            </w:r>
            <w:r>
              <w:rPr>
                <w:rFonts w:ascii="Times New Roman"/>
                <w:b w:val="false"/>
                <w:i w:val="false"/>
                <w:color w:val="000000"/>
                <w:sz w:val="20"/>
              </w:rPr>
              <w:t>пониженных температур, с усиленным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наружных работ в летний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для защиты от</w:t>
            </w:r>
            <w:r>
              <w:br/>
            </w:r>
            <w:r>
              <w:rPr>
                <w:rFonts w:ascii="Times New Roman"/>
                <w:b w:val="false"/>
                <w:i w:val="false"/>
                <w:color w:val="000000"/>
                <w:sz w:val="20"/>
              </w:rPr>
              <w:t>
</w:t>
            </w:r>
            <w:r>
              <w:rPr>
                <w:rFonts w:ascii="Times New Roman"/>
                <w:b w:val="false"/>
                <w:i w:val="false"/>
                <w:color w:val="000000"/>
                <w:sz w:val="20"/>
              </w:rPr>
              <w:t>общепроизводственных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 - 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без токопроводящих</w:t>
            </w:r>
            <w:r>
              <w:br/>
            </w:r>
            <w:r>
              <w:rPr>
                <w:rFonts w:ascii="Times New Roman"/>
                <w:b w:val="false"/>
                <w:i w:val="false"/>
                <w:color w:val="000000"/>
                <w:sz w:val="20"/>
              </w:rPr>
              <w:t>
</w:t>
            </w:r>
            <w:r>
              <w:rPr>
                <w:rFonts w:ascii="Times New Roman"/>
                <w:b w:val="false"/>
                <w:i w:val="false"/>
                <w:color w:val="000000"/>
                <w:sz w:val="20"/>
              </w:rPr>
              <w:t>гвоздей и других токопроводящих</w:t>
            </w:r>
            <w:r>
              <w:br/>
            </w:r>
            <w:r>
              <w:rPr>
                <w:rFonts w:ascii="Times New Roman"/>
                <w:b w:val="false"/>
                <w:i w:val="false"/>
                <w:color w:val="000000"/>
                <w:sz w:val="20"/>
              </w:rPr>
              <w:t>
</w:t>
            </w:r>
            <w:r>
              <w:rPr>
                <w:rFonts w:ascii="Times New Roman"/>
                <w:b w:val="false"/>
                <w:i w:val="false"/>
                <w:color w:val="000000"/>
                <w:sz w:val="20"/>
              </w:rPr>
              <w:t>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 с</w:t>
            </w:r>
            <w:r>
              <w:br/>
            </w:r>
            <w:r>
              <w:rPr>
                <w:rFonts w:ascii="Times New Roman"/>
                <w:b w:val="false"/>
                <w:i w:val="false"/>
                <w:color w:val="000000"/>
                <w:sz w:val="20"/>
              </w:rPr>
              <w:t>
</w:t>
            </w:r>
            <w:r>
              <w:rPr>
                <w:rFonts w:ascii="Times New Roman"/>
                <w:b w:val="false"/>
                <w:i w:val="false"/>
                <w:color w:val="000000"/>
                <w:sz w:val="20"/>
              </w:rPr>
              <w:t>бесцветным упрочненным смотровым</w:t>
            </w:r>
            <w:r>
              <w:br/>
            </w:r>
            <w:r>
              <w:rPr>
                <w:rFonts w:ascii="Times New Roman"/>
                <w:b w:val="false"/>
                <w:i w:val="false"/>
                <w:color w:val="000000"/>
                <w:sz w:val="20"/>
              </w:rPr>
              <w:t>
</w:t>
            </w:r>
            <w:r>
              <w:rPr>
                <w:rFonts w:ascii="Times New Roman"/>
                <w:b w:val="false"/>
                <w:i w:val="false"/>
                <w:color w:val="000000"/>
                <w:sz w:val="20"/>
              </w:rPr>
              <w:t>стеклом со 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w:t>
            </w:r>
            <w:r>
              <w:rPr>
                <w:rFonts w:ascii="Times New Roman"/>
                <w:b w:val="false"/>
                <w:i w:val="false"/>
                <w:color w:val="000000"/>
                <w:sz w:val="20"/>
              </w:rPr>
              <w:t>диэлектрические, бесшовные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 с капюшоном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противоаэрозольный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мокрых грунтах,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сельских местностях, рабочих поселках и</w:t>
            </w:r>
            <w:r>
              <w:br/>
            </w:r>
            <w:r>
              <w:rPr>
                <w:rFonts w:ascii="Times New Roman"/>
                <w:b w:val="false"/>
                <w:i w:val="false"/>
                <w:color w:val="000000"/>
                <w:sz w:val="20"/>
              </w:rPr>
              <w:t>
</w:t>
            </w:r>
            <w:r>
              <w:rPr>
                <w:rFonts w:ascii="Times New Roman"/>
                <w:b w:val="false"/>
                <w:i/>
                <w:color w:val="000000"/>
                <w:sz w:val="20"/>
              </w:rPr>
              <w:t>пригородах,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вместо ботинок</w:t>
            </w:r>
            <w:r>
              <w:br/>
            </w:r>
            <w:r>
              <w:rPr>
                <w:rFonts w:ascii="Times New Roman"/>
                <w:b w:val="false"/>
                <w:i w:val="false"/>
                <w:color w:val="000000"/>
                <w:sz w:val="20"/>
              </w:rPr>
              <w:t>
</w:t>
            </w:r>
            <w:r>
              <w:rPr>
                <w:rFonts w:ascii="Times New Roman"/>
                <w:b w:val="false"/>
                <w:i w:val="false"/>
                <w:color w:val="000000"/>
                <w:sz w:val="20"/>
              </w:rPr>
              <w:t>кожаных</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антенно-мачтовых сооружениях,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кожаные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высокогорных районах,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альпинистские вместо</w:t>
            </w:r>
            <w:r>
              <w:br/>
            </w:r>
            <w:r>
              <w:rPr>
                <w:rFonts w:ascii="Times New Roman"/>
                <w:b w:val="false"/>
                <w:i w:val="false"/>
                <w:color w:val="000000"/>
                <w:sz w:val="20"/>
              </w:rPr>
              <w:t>
</w:t>
            </w:r>
            <w:r>
              <w:rPr>
                <w:rFonts w:ascii="Times New Roman"/>
                <w:b w:val="false"/>
                <w:i w:val="false"/>
                <w:color w:val="000000"/>
                <w:sz w:val="20"/>
              </w:rPr>
              <w:t>ботинок кожаных</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Электромеханик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электропитающих установках: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с защитой от разрядов</w:t>
            </w:r>
            <w:r>
              <w:br/>
            </w:r>
            <w:r>
              <w:rPr>
                <w:rFonts w:ascii="Times New Roman"/>
                <w:b w:val="false"/>
                <w:i w:val="false"/>
                <w:color w:val="000000"/>
                <w:sz w:val="20"/>
              </w:rPr>
              <w:t>
</w:t>
            </w:r>
            <w:r>
              <w:rPr>
                <w:rFonts w:ascii="Times New Roman"/>
                <w:b w:val="false"/>
                <w:i w:val="false"/>
                <w:color w:val="000000"/>
                <w:sz w:val="20"/>
              </w:rPr>
              <w:t>электрической дуги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 – 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Подошва</w:t>
            </w:r>
            <w:r>
              <w:br/>
            </w:r>
            <w:r>
              <w:rPr>
                <w:rFonts w:ascii="Times New Roman"/>
                <w:b w:val="false"/>
                <w:i w:val="false"/>
                <w:color w:val="000000"/>
                <w:sz w:val="20"/>
              </w:rPr>
              <w:t>
</w:t>
            </w:r>
            <w:r>
              <w:rPr>
                <w:rFonts w:ascii="Times New Roman"/>
                <w:b w:val="false"/>
                <w:i w:val="false"/>
                <w:color w:val="000000"/>
                <w:sz w:val="20"/>
              </w:rPr>
              <w:t>без токопроводящих гвоздей и</w:t>
            </w:r>
            <w:r>
              <w:br/>
            </w:r>
            <w:r>
              <w:rPr>
                <w:rFonts w:ascii="Times New Roman"/>
                <w:b w:val="false"/>
                <w:i w:val="false"/>
                <w:color w:val="000000"/>
                <w:sz w:val="20"/>
              </w:rPr>
              <w:t>
</w:t>
            </w:r>
            <w:r>
              <w:rPr>
                <w:rFonts w:ascii="Times New Roman"/>
                <w:b w:val="false"/>
                <w:i w:val="false"/>
                <w:color w:val="000000"/>
                <w:sz w:val="20"/>
              </w:rPr>
              <w:t>других 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хлопчатобумажной</w:t>
            </w:r>
            <w:r>
              <w:br/>
            </w:r>
            <w:r>
              <w:rPr>
                <w:rFonts w:ascii="Times New Roman"/>
                <w:b w:val="false"/>
                <w:i w:val="false"/>
                <w:color w:val="000000"/>
                <w:sz w:val="20"/>
              </w:rPr>
              <w:t>
</w:t>
            </w:r>
            <w:r>
              <w:rPr>
                <w:rFonts w:ascii="Times New Roman"/>
                <w:b w:val="false"/>
                <w:i w:val="false"/>
                <w:color w:val="000000"/>
                <w:sz w:val="20"/>
              </w:rPr>
              <w:t>ткани, усиленные</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аккумуляторных батарей,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(или смесовой)</w:t>
            </w:r>
            <w:r>
              <w:br/>
            </w:r>
            <w:r>
              <w:rPr>
                <w:rFonts w:ascii="Times New Roman"/>
                <w:b w:val="false"/>
                <w:i w:val="false"/>
                <w:color w:val="000000"/>
                <w:sz w:val="20"/>
              </w:rPr>
              <w:t>
</w:t>
            </w:r>
            <w:r>
              <w:rPr>
                <w:rFonts w:ascii="Times New Roman"/>
                <w:b w:val="false"/>
                <w:i w:val="false"/>
                <w:color w:val="000000"/>
                <w:sz w:val="20"/>
              </w:rPr>
              <w:t>ткани  для защиты от растворов</w:t>
            </w:r>
            <w:r>
              <w:br/>
            </w:r>
            <w:r>
              <w:rPr>
                <w:rFonts w:ascii="Times New Roman"/>
                <w:b w:val="false"/>
                <w:i w:val="false"/>
                <w:color w:val="000000"/>
                <w:sz w:val="20"/>
              </w:rPr>
              <w:t>
</w:t>
            </w:r>
            <w:r>
              <w:rPr>
                <w:rFonts w:ascii="Times New Roman"/>
                <w:b w:val="false"/>
                <w:i w:val="false"/>
                <w:color w:val="000000"/>
                <w:sz w:val="20"/>
              </w:rPr>
              <w:t>кислот и щелочей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защитный с нагрудником,</w:t>
            </w:r>
            <w:r>
              <w:br/>
            </w:r>
            <w:r>
              <w:rPr>
                <w:rFonts w:ascii="Times New Roman"/>
                <w:b w:val="false"/>
                <w:i w:val="false"/>
                <w:color w:val="000000"/>
                <w:sz w:val="20"/>
              </w:rPr>
              <w:t>
</w:t>
            </w:r>
            <w:r>
              <w:rPr>
                <w:rFonts w:ascii="Times New Roman"/>
                <w:b w:val="false"/>
                <w:i w:val="false"/>
                <w:color w:val="000000"/>
                <w:sz w:val="20"/>
              </w:rPr>
              <w:t>прорезиненный, с кислотощелочной</w:t>
            </w:r>
            <w:r>
              <w:br/>
            </w:r>
            <w:r>
              <w:rPr>
                <w:rFonts w:ascii="Times New Roman"/>
                <w:b w:val="false"/>
                <w:i w:val="false"/>
                <w:color w:val="000000"/>
                <w:sz w:val="20"/>
              </w:rPr>
              <w:t>
</w:t>
            </w:r>
            <w:r>
              <w:rPr>
                <w:rFonts w:ascii="Times New Roman"/>
                <w:b w:val="false"/>
                <w:i w:val="false"/>
                <w:color w:val="000000"/>
                <w:sz w:val="20"/>
              </w:rPr>
              <w:t>защитной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наружных работ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утепленный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зимний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r>
              <w:br/>
            </w:r>
            <w:r>
              <w:rPr>
                <w:rFonts w:ascii="Times New Roman"/>
                <w:b w:val="false"/>
                <w:i w:val="false"/>
                <w:color w:val="000000"/>
                <w:sz w:val="20"/>
              </w:rPr>
              <w:t>
</w:t>
            </w:r>
            <w:r>
              <w:rPr>
                <w:rFonts w:ascii="Times New Roman"/>
                <w:b w:val="false"/>
                <w:i w:val="false"/>
                <w:color w:val="000000"/>
                <w:sz w:val="20"/>
              </w:rPr>
              <w:t>утепленный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 Подошва -</w:t>
            </w:r>
            <w:r>
              <w:br/>
            </w:r>
            <w:r>
              <w:rPr>
                <w:rFonts w:ascii="Times New Roman"/>
                <w:b w:val="false"/>
                <w:i w:val="false"/>
                <w:color w:val="000000"/>
                <w:sz w:val="20"/>
              </w:rPr>
              <w:t>
</w:t>
            </w:r>
            <w:r>
              <w:rPr>
                <w:rFonts w:ascii="Times New Roman"/>
                <w:b w:val="false"/>
                <w:i w:val="false"/>
                <w:color w:val="000000"/>
                <w:sz w:val="20"/>
              </w:rPr>
              <w:t>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зимние, для защиты от</w:t>
            </w:r>
            <w:r>
              <w:br/>
            </w:r>
            <w:r>
              <w:rPr>
                <w:rFonts w:ascii="Times New Roman"/>
                <w:b w:val="false"/>
                <w:i w:val="false"/>
                <w:color w:val="000000"/>
                <w:sz w:val="20"/>
              </w:rPr>
              <w:t>
</w:t>
            </w:r>
            <w:r>
              <w:rPr>
                <w:rFonts w:ascii="Times New Roman"/>
                <w:b w:val="false"/>
                <w:i w:val="false"/>
                <w:color w:val="000000"/>
                <w:sz w:val="20"/>
              </w:rPr>
              <w:t>пониженных температур, с усиленным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r>
              <w:br/>
            </w:r>
            <w:r>
              <w:rPr>
                <w:rFonts w:ascii="Times New Roman"/>
                <w:b w:val="false"/>
                <w:i w:val="false"/>
                <w:color w:val="000000"/>
                <w:sz w:val="20"/>
              </w:rPr>
              <w:t>
</w:t>
            </w:r>
            <w:r>
              <w:rPr>
                <w:rFonts w:ascii="Times New Roman"/>
                <w:b w:val="false"/>
                <w:i w:val="false"/>
                <w:color w:val="000000"/>
                <w:sz w:val="20"/>
              </w:rPr>
              <w:t>дежурная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 с</w:t>
            </w:r>
            <w:r>
              <w:br/>
            </w:r>
            <w:r>
              <w:rPr>
                <w:rFonts w:ascii="Times New Roman"/>
                <w:b w:val="false"/>
                <w:i w:val="false"/>
                <w:color w:val="000000"/>
                <w:sz w:val="20"/>
              </w:rPr>
              <w:t>
</w:t>
            </w:r>
            <w:r>
              <w:rPr>
                <w:rFonts w:ascii="Times New Roman"/>
                <w:b w:val="false"/>
                <w:i w:val="false"/>
                <w:color w:val="000000"/>
                <w:sz w:val="20"/>
              </w:rPr>
              <w:t>бесцветным упрочненным смотровым</w:t>
            </w:r>
            <w:r>
              <w:br/>
            </w:r>
            <w:r>
              <w:rPr>
                <w:rFonts w:ascii="Times New Roman"/>
                <w:b w:val="false"/>
                <w:i w:val="false"/>
                <w:color w:val="000000"/>
                <w:sz w:val="20"/>
              </w:rPr>
              <w:t>
</w:t>
            </w:r>
            <w:r>
              <w:rPr>
                <w:rFonts w:ascii="Times New Roman"/>
                <w:b w:val="false"/>
                <w:i w:val="false"/>
                <w:color w:val="000000"/>
                <w:sz w:val="20"/>
              </w:rPr>
              <w:t>стеклом со 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w:t>
            </w:r>
            <w:r>
              <w:rPr>
                <w:rFonts w:ascii="Times New Roman"/>
                <w:b w:val="false"/>
                <w:i w:val="false"/>
                <w:color w:val="000000"/>
                <w:sz w:val="20"/>
              </w:rPr>
              <w:t>диэлектрические, бесшовные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 диэлектрические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противоаэрозольный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станционного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радиофикации</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от общих</w:t>
            </w:r>
            <w:r>
              <w:br/>
            </w:r>
            <w:r>
              <w:rPr>
                <w:rFonts w:ascii="Times New Roman"/>
                <w:b w:val="false"/>
                <w:i w:val="false"/>
                <w:color w:val="000000"/>
                <w:sz w:val="20"/>
              </w:rPr>
              <w:t>
</w:t>
            </w:r>
            <w:r>
              <w:rPr>
                <w:rFonts w:ascii="Times New Roman"/>
                <w:b w:val="false"/>
                <w:i w:val="false"/>
                <w:color w:val="000000"/>
                <w:sz w:val="20"/>
              </w:rPr>
              <w:t>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 (или</w:t>
            </w:r>
            <w:r>
              <w:br/>
            </w:r>
            <w:r>
              <w:rPr>
                <w:rFonts w:ascii="Times New Roman"/>
                <w:b w:val="false"/>
                <w:i w:val="false"/>
                <w:color w:val="000000"/>
                <w:sz w:val="20"/>
              </w:rPr>
              <w:t>
</w:t>
            </w:r>
            <w:r>
              <w:rPr>
                <w:rFonts w:ascii="Times New Roman"/>
                <w:b w:val="false"/>
                <w:i w:val="false"/>
                <w:color w:val="000000"/>
                <w:sz w:val="20"/>
              </w:rPr>
              <w:t>халат из 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w:t>
            </w:r>
            <w:r>
              <w:br/>
            </w:r>
            <w:r>
              <w:rPr>
                <w:rFonts w:ascii="Times New Roman"/>
                <w:b w:val="false"/>
                <w:i w:val="false"/>
                <w:color w:val="000000"/>
                <w:sz w:val="20"/>
              </w:rPr>
              <w:t>
</w:t>
            </w:r>
            <w:r>
              <w:rPr>
                <w:rFonts w:ascii="Times New Roman"/>
                <w:b w:val="false"/>
                <w:i w:val="false"/>
                <w:color w:val="000000"/>
                <w:sz w:val="20"/>
              </w:rPr>
              <w:t>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 – 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однослойный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хлопчатобумажной</w:t>
            </w:r>
            <w:r>
              <w:br/>
            </w:r>
            <w:r>
              <w:rPr>
                <w:rFonts w:ascii="Times New Roman"/>
                <w:b w:val="false"/>
                <w:i w:val="false"/>
                <w:color w:val="000000"/>
                <w:sz w:val="20"/>
              </w:rPr>
              <w:t>
</w:t>
            </w:r>
            <w:r>
              <w:rPr>
                <w:rFonts w:ascii="Times New Roman"/>
                <w:b w:val="false"/>
                <w:i w:val="false"/>
                <w:color w:val="000000"/>
                <w:sz w:val="20"/>
              </w:rPr>
              <w:t>ткани, усиленные</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наружных работ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зимний, утепленный</w:t>
            </w:r>
            <w:r>
              <w:br/>
            </w:r>
            <w:r>
              <w:rPr>
                <w:rFonts w:ascii="Times New Roman"/>
                <w:b w:val="false"/>
                <w:i w:val="false"/>
                <w:color w:val="000000"/>
                <w:sz w:val="20"/>
              </w:rPr>
              <w:t>
</w:t>
            </w:r>
            <w:r>
              <w:rPr>
                <w:rFonts w:ascii="Times New Roman"/>
                <w:b w:val="false"/>
                <w:i w:val="false"/>
                <w:color w:val="000000"/>
                <w:sz w:val="20"/>
              </w:rPr>
              <w:t>из хлопчатобумажной ткани от общих</w:t>
            </w:r>
            <w:r>
              <w:br/>
            </w:r>
            <w:r>
              <w:rPr>
                <w:rFonts w:ascii="Times New Roman"/>
                <w:b w:val="false"/>
                <w:i w:val="false"/>
                <w:color w:val="000000"/>
                <w:sz w:val="20"/>
              </w:rPr>
              <w:t>
</w:t>
            </w:r>
            <w:r>
              <w:rPr>
                <w:rFonts w:ascii="Times New Roman"/>
                <w:b w:val="false"/>
                <w:i w:val="false"/>
                <w:color w:val="000000"/>
                <w:sz w:val="20"/>
              </w:rPr>
              <w:t>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зимний из</w:t>
            </w:r>
            <w:r>
              <w:br/>
            </w:r>
            <w:r>
              <w:rPr>
                <w:rFonts w:ascii="Times New Roman"/>
                <w:b w:val="false"/>
                <w:i w:val="false"/>
                <w:color w:val="000000"/>
                <w:sz w:val="20"/>
              </w:rPr>
              <w:t>
</w:t>
            </w:r>
            <w:r>
              <w:rPr>
                <w:rFonts w:ascii="Times New Roman"/>
                <w:b w:val="false"/>
                <w:i w:val="false"/>
                <w:color w:val="000000"/>
                <w:sz w:val="20"/>
              </w:rPr>
              <w:t>хлопчатобумажной ткани, утепленный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 Подошва -</w:t>
            </w:r>
            <w:r>
              <w:br/>
            </w:r>
            <w:r>
              <w:rPr>
                <w:rFonts w:ascii="Times New Roman"/>
                <w:b w:val="false"/>
                <w:i w:val="false"/>
                <w:color w:val="000000"/>
                <w:sz w:val="20"/>
              </w:rPr>
              <w:t>
</w:t>
            </w:r>
            <w:r>
              <w:rPr>
                <w:rFonts w:ascii="Times New Roman"/>
                <w:b w:val="false"/>
                <w:i w:val="false"/>
                <w:color w:val="000000"/>
                <w:sz w:val="20"/>
              </w:rPr>
              <w:t>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зимние, для защиты от</w:t>
            </w:r>
            <w:r>
              <w:br/>
            </w:r>
            <w:r>
              <w:rPr>
                <w:rFonts w:ascii="Times New Roman"/>
                <w:b w:val="false"/>
                <w:i w:val="false"/>
                <w:color w:val="000000"/>
                <w:sz w:val="20"/>
              </w:rPr>
              <w:t>
</w:t>
            </w:r>
            <w:r>
              <w:rPr>
                <w:rFonts w:ascii="Times New Roman"/>
                <w:b w:val="false"/>
                <w:i w:val="false"/>
                <w:color w:val="000000"/>
                <w:sz w:val="20"/>
              </w:rPr>
              <w:t>пониженных температур, с усиленным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 с</w:t>
            </w:r>
            <w:r>
              <w:br/>
            </w:r>
            <w:r>
              <w:rPr>
                <w:rFonts w:ascii="Times New Roman"/>
                <w:b w:val="false"/>
                <w:i w:val="false"/>
                <w:color w:val="000000"/>
                <w:sz w:val="20"/>
              </w:rPr>
              <w:t>
</w:t>
            </w:r>
            <w:r>
              <w:rPr>
                <w:rFonts w:ascii="Times New Roman"/>
                <w:b w:val="false"/>
                <w:i w:val="false"/>
                <w:color w:val="000000"/>
                <w:sz w:val="20"/>
              </w:rPr>
              <w:t>бесцветным упрочненным смотровым</w:t>
            </w:r>
            <w:r>
              <w:br/>
            </w:r>
            <w:r>
              <w:rPr>
                <w:rFonts w:ascii="Times New Roman"/>
                <w:b w:val="false"/>
                <w:i w:val="false"/>
                <w:color w:val="000000"/>
                <w:sz w:val="20"/>
              </w:rPr>
              <w:t>
</w:t>
            </w:r>
            <w:r>
              <w:rPr>
                <w:rFonts w:ascii="Times New Roman"/>
                <w:b w:val="false"/>
                <w:i w:val="false"/>
                <w:color w:val="000000"/>
                <w:sz w:val="20"/>
              </w:rPr>
              <w:t>стеклом со 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w:t>
            </w:r>
            <w:r>
              <w:rPr>
                <w:rFonts w:ascii="Times New Roman"/>
                <w:b w:val="false"/>
                <w:i w:val="false"/>
                <w:color w:val="000000"/>
                <w:sz w:val="20"/>
              </w:rPr>
              <w:t xml:space="preserve">диэлектрические, бесшовные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с капюшоном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r>
              <w:br/>
            </w:r>
            <w:r>
              <w:rPr>
                <w:rFonts w:ascii="Times New Roman"/>
                <w:b w:val="false"/>
                <w:i w:val="false"/>
                <w:color w:val="000000"/>
                <w:sz w:val="20"/>
              </w:rPr>
              <w:t>
</w:t>
            </w:r>
            <w:r>
              <w:rPr>
                <w:rFonts w:ascii="Times New Roman"/>
                <w:b w:val="false"/>
                <w:i w:val="false"/>
                <w:color w:val="000000"/>
                <w:sz w:val="20"/>
              </w:rPr>
              <w:t>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мокрых условиях,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станционного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радиорелейных линий</w:t>
            </w:r>
            <w:r>
              <w:br/>
            </w:r>
            <w:r>
              <w:rPr>
                <w:rFonts w:ascii="Times New Roman"/>
                <w:b w:val="false"/>
                <w:i w:val="false"/>
                <w:color w:val="000000"/>
                <w:sz w:val="20"/>
              </w:rPr>
              <w:t>
</w:t>
            </w:r>
            <w:r>
              <w:rPr>
                <w:rFonts w:ascii="Times New Roman"/>
                <w:b w:val="false"/>
                <w:i w:val="false"/>
                <w:color w:val="000000"/>
                <w:sz w:val="20"/>
              </w:rPr>
              <w:t>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непосредственно по</w:t>
            </w:r>
            <w:r>
              <w:br/>
            </w:r>
            <w:r>
              <w:rPr>
                <w:rFonts w:ascii="Times New Roman"/>
                <w:b w:val="false"/>
                <w:i w:val="false"/>
                <w:color w:val="000000"/>
                <w:sz w:val="20"/>
              </w:rPr>
              <w:t>
</w:t>
            </w:r>
            <w:r>
              <w:rPr>
                <w:rFonts w:ascii="Times New Roman"/>
                <w:b w:val="false"/>
                <w:i/>
                <w:color w:val="000000"/>
                <w:sz w:val="20"/>
              </w:rPr>
              <w:t>эксплуатационно-техническому обслуживанию, ремонту,</w:t>
            </w:r>
            <w:r>
              <w:br/>
            </w:r>
            <w:r>
              <w:rPr>
                <w:rFonts w:ascii="Times New Roman"/>
                <w:b w:val="false"/>
                <w:i w:val="false"/>
                <w:color w:val="000000"/>
                <w:sz w:val="20"/>
              </w:rPr>
              <w:t>
</w:t>
            </w:r>
            <w:r>
              <w:rPr>
                <w:rFonts w:ascii="Times New Roman"/>
                <w:b w:val="false"/>
                <w:i/>
                <w:color w:val="000000"/>
                <w:sz w:val="20"/>
              </w:rPr>
              <w:t>восстановлению и строительству линейных сооружений: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(или халат</w:t>
            </w:r>
            <w:r>
              <w:br/>
            </w:r>
            <w:r>
              <w:rPr>
                <w:rFonts w:ascii="Times New Roman"/>
                <w:b w:val="false"/>
                <w:i w:val="false"/>
                <w:color w:val="000000"/>
                <w:sz w:val="20"/>
              </w:rPr>
              <w:t>
</w:t>
            </w:r>
            <w:r>
              <w:rPr>
                <w:rFonts w:ascii="Times New Roman"/>
                <w:b w:val="false"/>
                <w:i w:val="false"/>
                <w:color w:val="000000"/>
                <w:sz w:val="20"/>
              </w:rPr>
              <w:t>из хлопчатобумажной ткани) для</w:t>
            </w:r>
            <w:r>
              <w:br/>
            </w:r>
            <w:r>
              <w:rPr>
                <w:rFonts w:ascii="Times New Roman"/>
                <w:b w:val="false"/>
                <w:i w:val="false"/>
                <w:color w:val="000000"/>
                <w:sz w:val="20"/>
              </w:rPr>
              <w:t>
</w:t>
            </w:r>
            <w:r>
              <w:rPr>
                <w:rFonts w:ascii="Times New Roman"/>
                <w:b w:val="false"/>
                <w:i w:val="false"/>
                <w:color w:val="000000"/>
                <w:sz w:val="20"/>
              </w:rPr>
              <w:t>защиты 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w:t>
            </w:r>
            <w:r>
              <w:br/>
            </w:r>
            <w:r>
              <w:rPr>
                <w:rFonts w:ascii="Times New Roman"/>
                <w:b w:val="false"/>
                <w:i w:val="false"/>
                <w:color w:val="000000"/>
                <w:sz w:val="20"/>
              </w:rPr>
              <w:t>
</w:t>
            </w:r>
            <w:r>
              <w:rPr>
                <w:rFonts w:ascii="Times New Roman"/>
                <w:b w:val="false"/>
                <w:i w:val="false"/>
                <w:color w:val="000000"/>
                <w:sz w:val="20"/>
              </w:rPr>
              <w:t>воздействий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 – 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(без токопроводящих</w:t>
            </w:r>
            <w:r>
              <w:br/>
            </w:r>
            <w:r>
              <w:rPr>
                <w:rFonts w:ascii="Times New Roman"/>
                <w:b w:val="false"/>
                <w:i w:val="false"/>
                <w:color w:val="000000"/>
                <w:sz w:val="20"/>
              </w:rPr>
              <w:t>
</w:t>
            </w:r>
            <w:r>
              <w:rPr>
                <w:rFonts w:ascii="Times New Roman"/>
                <w:b w:val="false"/>
                <w:i w:val="false"/>
                <w:color w:val="000000"/>
                <w:sz w:val="20"/>
              </w:rPr>
              <w:t>гвоздей и других токопроводящих</w:t>
            </w:r>
            <w:r>
              <w:br/>
            </w:r>
            <w:r>
              <w:rPr>
                <w:rFonts w:ascii="Times New Roman"/>
                <w:b w:val="false"/>
                <w:i w:val="false"/>
                <w:color w:val="000000"/>
                <w:sz w:val="20"/>
              </w:rPr>
              <w:t>
</w:t>
            </w:r>
            <w:r>
              <w:rPr>
                <w:rFonts w:ascii="Times New Roman"/>
                <w:b w:val="false"/>
                <w:i w:val="false"/>
                <w:color w:val="000000"/>
                <w:sz w:val="20"/>
              </w:rPr>
              <w:t>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однослойный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r>
              <w:br/>
            </w:r>
            <w:r>
              <w:rPr>
                <w:rFonts w:ascii="Times New Roman"/>
                <w:b w:val="false"/>
                <w:i w:val="false"/>
                <w:color w:val="000000"/>
                <w:sz w:val="20"/>
              </w:rPr>
              <w:t>
</w:t>
            </w:r>
            <w:r>
              <w:rPr>
                <w:rFonts w:ascii="Times New Roman"/>
                <w:b w:val="false"/>
                <w:i w:val="false"/>
                <w:color w:val="000000"/>
                <w:sz w:val="20"/>
              </w:rPr>
              <w:t>термостойкий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хлопчатобумажной</w:t>
            </w:r>
            <w:r>
              <w:br/>
            </w:r>
            <w:r>
              <w:rPr>
                <w:rFonts w:ascii="Times New Roman"/>
                <w:b w:val="false"/>
                <w:i w:val="false"/>
                <w:color w:val="000000"/>
                <w:sz w:val="20"/>
              </w:rPr>
              <w:t>
</w:t>
            </w:r>
            <w:r>
              <w:rPr>
                <w:rFonts w:ascii="Times New Roman"/>
                <w:b w:val="false"/>
                <w:i w:val="false"/>
                <w:color w:val="000000"/>
                <w:sz w:val="20"/>
              </w:rPr>
              <w:t>ткани, усиленные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наружных работ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утепленный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зимний, утепленный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 Подошва -</w:t>
            </w:r>
            <w:r>
              <w:br/>
            </w:r>
            <w:r>
              <w:rPr>
                <w:rFonts w:ascii="Times New Roman"/>
                <w:b w:val="false"/>
                <w:i w:val="false"/>
                <w:color w:val="000000"/>
                <w:sz w:val="20"/>
              </w:rPr>
              <w:t>
</w:t>
            </w:r>
            <w:r>
              <w:rPr>
                <w:rFonts w:ascii="Times New Roman"/>
                <w:b w:val="false"/>
                <w:i w:val="false"/>
                <w:color w:val="000000"/>
                <w:sz w:val="20"/>
              </w:rPr>
              <w:t>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зимние, для защиты от</w:t>
            </w:r>
            <w:r>
              <w:br/>
            </w:r>
            <w:r>
              <w:rPr>
                <w:rFonts w:ascii="Times New Roman"/>
                <w:b w:val="false"/>
                <w:i w:val="false"/>
                <w:color w:val="000000"/>
                <w:sz w:val="20"/>
              </w:rPr>
              <w:t>
</w:t>
            </w:r>
            <w:r>
              <w:rPr>
                <w:rFonts w:ascii="Times New Roman"/>
                <w:b w:val="false"/>
                <w:i w:val="false"/>
                <w:color w:val="000000"/>
                <w:sz w:val="20"/>
              </w:rPr>
              <w:t>пониженных температур, с усиленным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 с</w:t>
            </w:r>
            <w:r>
              <w:br/>
            </w:r>
            <w:r>
              <w:rPr>
                <w:rFonts w:ascii="Times New Roman"/>
                <w:b w:val="false"/>
                <w:i w:val="false"/>
                <w:color w:val="000000"/>
                <w:sz w:val="20"/>
              </w:rPr>
              <w:t>
</w:t>
            </w:r>
            <w:r>
              <w:rPr>
                <w:rFonts w:ascii="Times New Roman"/>
                <w:b w:val="false"/>
                <w:i w:val="false"/>
                <w:color w:val="000000"/>
                <w:sz w:val="20"/>
              </w:rPr>
              <w:t>бесцветным упрочненным смотровым</w:t>
            </w:r>
            <w:r>
              <w:br/>
            </w:r>
            <w:r>
              <w:rPr>
                <w:rFonts w:ascii="Times New Roman"/>
                <w:b w:val="false"/>
                <w:i w:val="false"/>
                <w:color w:val="000000"/>
                <w:sz w:val="20"/>
              </w:rPr>
              <w:t>
</w:t>
            </w:r>
            <w:r>
              <w:rPr>
                <w:rFonts w:ascii="Times New Roman"/>
                <w:b w:val="false"/>
                <w:i w:val="false"/>
                <w:color w:val="000000"/>
                <w:sz w:val="20"/>
              </w:rPr>
              <w:t>стеклом со 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w:t>
            </w:r>
            <w:r>
              <w:rPr>
                <w:rFonts w:ascii="Times New Roman"/>
                <w:b w:val="false"/>
                <w:i w:val="false"/>
                <w:color w:val="000000"/>
                <w:sz w:val="20"/>
              </w:rPr>
              <w:t>диэлектрические, бесшовные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 с капюшоном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r>
              <w:br/>
            </w:r>
            <w:r>
              <w:rPr>
                <w:rFonts w:ascii="Times New Roman"/>
                <w:b w:val="false"/>
                <w:i w:val="false"/>
                <w:color w:val="000000"/>
                <w:sz w:val="20"/>
              </w:rPr>
              <w:t>
</w:t>
            </w:r>
            <w:r>
              <w:rPr>
                <w:rFonts w:ascii="Times New Roman"/>
                <w:b w:val="false"/>
                <w:i w:val="false"/>
                <w:color w:val="000000"/>
                <w:sz w:val="20"/>
              </w:rPr>
              <w:t>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по обслуживанию станционного оборудования</w:t>
            </w:r>
            <w:r>
              <w:br/>
            </w:r>
            <w:r>
              <w:rPr>
                <w:rFonts w:ascii="Times New Roman"/>
                <w:b w:val="false"/>
                <w:i w:val="false"/>
                <w:color w:val="000000"/>
                <w:sz w:val="20"/>
              </w:rPr>
              <w:t>
</w:t>
            </w:r>
            <w:r>
              <w:rPr>
                <w:rFonts w:ascii="Times New Roman"/>
                <w:b w:val="false"/>
                <w:i/>
                <w:color w:val="000000"/>
                <w:sz w:val="20"/>
              </w:rPr>
              <w:t>в помещении, дополнительно</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или халат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электромеханик, инженер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эксплуатационно-техническому</w:t>
            </w:r>
            <w:r>
              <w:br/>
            </w:r>
            <w:r>
              <w:rPr>
                <w:rFonts w:ascii="Times New Roman"/>
                <w:b w:val="false"/>
                <w:i w:val="false"/>
                <w:color w:val="000000"/>
                <w:sz w:val="20"/>
              </w:rPr>
              <w:t>
</w:t>
            </w:r>
            <w:r>
              <w:rPr>
                <w:rFonts w:ascii="Times New Roman"/>
                <w:b w:val="false"/>
                <w:i/>
                <w:color w:val="000000"/>
                <w:sz w:val="20"/>
              </w:rPr>
              <w:t>обслуживанию, ремонту, восстановлению</w:t>
            </w:r>
            <w:r>
              <w:br/>
            </w:r>
            <w:r>
              <w:rPr>
                <w:rFonts w:ascii="Times New Roman"/>
                <w:b w:val="false"/>
                <w:i w:val="false"/>
                <w:color w:val="000000"/>
                <w:sz w:val="20"/>
              </w:rPr>
              <w:t>
</w:t>
            </w:r>
            <w:r>
              <w:rPr>
                <w:rFonts w:ascii="Times New Roman"/>
                <w:b w:val="false"/>
                <w:i/>
                <w:color w:val="000000"/>
                <w:sz w:val="20"/>
              </w:rPr>
              <w:t>телеграфной связи</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r>
              <w:br/>
            </w:r>
            <w:r>
              <w:rPr>
                <w:rFonts w:ascii="Times New Roman"/>
                <w:b w:val="false"/>
                <w:i w:val="false"/>
                <w:color w:val="000000"/>
                <w:sz w:val="20"/>
              </w:rPr>
              <w:t>
</w:t>
            </w:r>
            <w:r>
              <w:rPr>
                <w:rFonts w:ascii="Times New Roman"/>
                <w:b w:val="false"/>
                <w:i w:val="false"/>
                <w:color w:val="000000"/>
                <w:sz w:val="20"/>
              </w:rPr>
              <w:t>для защиты от общепроизводственных</w:t>
            </w:r>
            <w:r>
              <w:br/>
            </w:r>
            <w:r>
              <w:rPr>
                <w:rFonts w:ascii="Times New Roman"/>
                <w:b w:val="false"/>
                <w:i w:val="false"/>
                <w:color w:val="000000"/>
                <w:sz w:val="20"/>
              </w:rPr>
              <w:t>
</w:t>
            </w:r>
            <w:r>
              <w:rPr>
                <w:rFonts w:ascii="Times New Roman"/>
                <w:b w:val="false"/>
                <w:i w:val="false"/>
                <w:color w:val="000000"/>
                <w:sz w:val="20"/>
              </w:rPr>
              <w:t>загрязнений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телеграфной аппаратуры в оконечных и</w:t>
            </w:r>
            <w:r>
              <w:br/>
            </w:r>
            <w:r>
              <w:rPr>
                <w:rFonts w:ascii="Times New Roman"/>
                <w:b w:val="false"/>
                <w:i w:val="false"/>
                <w:color w:val="000000"/>
                <w:sz w:val="20"/>
              </w:rPr>
              <w:t>
</w:t>
            </w:r>
            <w:r>
              <w:rPr>
                <w:rFonts w:ascii="Times New Roman"/>
                <w:b w:val="false"/>
                <w:i/>
                <w:color w:val="000000"/>
                <w:sz w:val="20"/>
              </w:rPr>
              <w:t>абонентских пунктах, отделениях связи: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(куртка+брюки/или</w:t>
            </w:r>
            <w:r>
              <w:br/>
            </w:r>
            <w:r>
              <w:rPr>
                <w:rFonts w:ascii="Times New Roman"/>
                <w:b w:val="false"/>
                <w:i w:val="false"/>
                <w:color w:val="000000"/>
                <w:sz w:val="20"/>
              </w:rPr>
              <w:t>
</w:t>
            </w:r>
            <w:r>
              <w:rPr>
                <w:rFonts w:ascii="Times New Roman"/>
                <w:b w:val="false"/>
                <w:i w:val="false"/>
                <w:color w:val="000000"/>
                <w:sz w:val="20"/>
              </w:rPr>
              <w:t>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для защиты</w:t>
            </w:r>
            <w:r>
              <w:br/>
            </w:r>
            <w:r>
              <w:rPr>
                <w:rFonts w:ascii="Times New Roman"/>
                <w:b w:val="false"/>
                <w:i w:val="false"/>
                <w:color w:val="000000"/>
                <w:sz w:val="20"/>
              </w:rPr>
              <w:t>
</w:t>
            </w:r>
            <w:r>
              <w:rPr>
                <w:rFonts w:ascii="Times New Roman"/>
                <w:b w:val="false"/>
                <w:i w:val="false"/>
                <w:color w:val="000000"/>
                <w:sz w:val="20"/>
              </w:rPr>
              <w:t>от общих производственных</w:t>
            </w:r>
            <w:r>
              <w:br/>
            </w:r>
            <w:r>
              <w:rPr>
                <w:rFonts w:ascii="Times New Roman"/>
                <w:b w:val="false"/>
                <w:i w:val="false"/>
                <w:color w:val="000000"/>
                <w:sz w:val="20"/>
              </w:rPr>
              <w:t>
</w:t>
            </w:r>
            <w:r>
              <w:rPr>
                <w:rFonts w:ascii="Times New Roman"/>
                <w:b w:val="false"/>
                <w:i w:val="false"/>
                <w:color w:val="000000"/>
                <w:sz w:val="20"/>
              </w:rPr>
              <w:t>загрязнений и механических</w:t>
            </w:r>
            <w:r>
              <w:br/>
            </w:r>
            <w:r>
              <w:rPr>
                <w:rFonts w:ascii="Times New Roman"/>
                <w:b w:val="false"/>
                <w:i w:val="false"/>
                <w:color w:val="000000"/>
                <w:sz w:val="20"/>
              </w:rPr>
              <w:t>
</w:t>
            </w:r>
            <w:r>
              <w:rPr>
                <w:rFonts w:ascii="Times New Roman"/>
                <w:b w:val="false"/>
                <w:i w:val="false"/>
                <w:color w:val="000000"/>
                <w:sz w:val="20"/>
              </w:rPr>
              <w:t>воздействий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 – 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(без токопроводящих</w:t>
            </w:r>
            <w:r>
              <w:br/>
            </w:r>
            <w:r>
              <w:rPr>
                <w:rFonts w:ascii="Times New Roman"/>
                <w:b w:val="false"/>
                <w:i w:val="false"/>
                <w:color w:val="000000"/>
                <w:sz w:val="20"/>
              </w:rPr>
              <w:t>
</w:t>
            </w:r>
            <w:r>
              <w:rPr>
                <w:rFonts w:ascii="Times New Roman"/>
                <w:b w:val="false"/>
                <w:i w:val="false"/>
                <w:color w:val="000000"/>
                <w:sz w:val="20"/>
              </w:rPr>
              <w:t>гвоздей и других токопроводящих</w:t>
            </w:r>
            <w:r>
              <w:br/>
            </w:r>
            <w:r>
              <w:rPr>
                <w:rFonts w:ascii="Times New Roman"/>
                <w:b w:val="false"/>
                <w:i w:val="false"/>
                <w:color w:val="000000"/>
                <w:sz w:val="20"/>
              </w:rPr>
              <w:t>
</w:t>
            </w:r>
            <w:r>
              <w:rPr>
                <w:rFonts w:ascii="Times New Roman"/>
                <w:b w:val="false"/>
                <w:i w:val="false"/>
                <w:color w:val="000000"/>
                <w:sz w:val="20"/>
              </w:rPr>
              <w:t>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 с</w:t>
            </w:r>
            <w:r>
              <w:br/>
            </w:r>
            <w:r>
              <w:rPr>
                <w:rFonts w:ascii="Times New Roman"/>
                <w:b w:val="false"/>
                <w:i w:val="false"/>
                <w:color w:val="000000"/>
                <w:sz w:val="20"/>
              </w:rPr>
              <w:t>
</w:t>
            </w:r>
            <w:r>
              <w:rPr>
                <w:rFonts w:ascii="Times New Roman"/>
                <w:b w:val="false"/>
                <w:i w:val="false"/>
                <w:color w:val="000000"/>
                <w:sz w:val="20"/>
              </w:rPr>
              <w:t>бесцветным упрочненным смотровым</w:t>
            </w:r>
            <w:r>
              <w:br/>
            </w:r>
            <w:r>
              <w:rPr>
                <w:rFonts w:ascii="Times New Roman"/>
                <w:b w:val="false"/>
                <w:i w:val="false"/>
                <w:color w:val="000000"/>
                <w:sz w:val="20"/>
              </w:rPr>
              <w:t>
</w:t>
            </w:r>
            <w:r>
              <w:rPr>
                <w:rFonts w:ascii="Times New Roman"/>
                <w:b w:val="false"/>
                <w:i w:val="false"/>
                <w:color w:val="000000"/>
                <w:sz w:val="20"/>
              </w:rPr>
              <w:t>стеклом со 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w:t>
            </w:r>
            <w:r>
              <w:rPr>
                <w:rFonts w:ascii="Times New Roman"/>
                <w:b w:val="false"/>
                <w:i w:val="false"/>
                <w:color w:val="000000"/>
                <w:sz w:val="20"/>
              </w:rPr>
              <w:t xml:space="preserve">диэлектрические, бесшовные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станционного</w:t>
            </w:r>
            <w:r>
              <w:br/>
            </w:r>
            <w:r>
              <w:rPr>
                <w:rFonts w:ascii="Times New Roman"/>
                <w:b w:val="false"/>
                <w:i w:val="false"/>
                <w:color w:val="000000"/>
                <w:sz w:val="20"/>
              </w:rPr>
              <w:t>
</w:t>
            </w:r>
            <w:r>
              <w:rPr>
                <w:rFonts w:ascii="Times New Roman"/>
                <w:b w:val="false"/>
                <w:i w:val="false"/>
                <w:color w:val="000000"/>
                <w:sz w:val="20"/>
              </w:rPr>
              <w:t>телевизионного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(или смесовой) ткани,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 – 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однослойный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r>
              <w:br/>
            </w:r>
            <w:r>
              <w:rPr>
                <w:rFonts w:ascii="Times New Roman"/>
                <w:b w:val="false"/>
                <w:i w:val="false"/>
                <w:color w:val="000000"/>
                <w:sz w:val="20"/>
              </w:rPr>
              <w:t>
</w:t>
            </w:r>
            <w:r>
              <w:rPr>
                <w:rFonts w:ascii="Times New Roman"/>
                <w:b w:val="false"/>
                <w:i w:val="false"/>
                <w:color w:val="000000"/>
                <w:sz w:val="20"/>
              </w:rPr>
              <w:t>термостойкий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хлопчатобумажной</w:t>
            </w:r>
            <w:r>
              <w:br/>
            </w:r>
            <w:r>
              <w:rPr>
                <w:rFonts w:ascii="Times New Roman"/>
                <w:b w:val="false"/>
                <w:i w:val="false"/>
                <w:color w:val="000000"/>
                <w:sz w:val="20"/>
              </w:rPr>
              <w:t>
</w:t>
            </w:r>
            <w:r>
              <w:rPr>
                <w:rFonts w:ascii="Times New Roman"/>
                <w:b w:val="false"/>
                <w:i w:val="false"/>
                <w:color w:val="000000"/>
                <w:sz w:val="20"/>
              </w:rPr>
              <w:t>ткани, усиленные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(или кевларовые)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наружных работ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утепленный из</w:t>
            </w:r>
            <w:r>
              <w:br/>
            </w:r>
            <w:r>
              <w:rPr>
                <w:rFonts w:ascii="Times New Roman"/>
                <w:b w:val="false"/>
                <w:i w:val="false"/>
                <w:color w:val="000000"/>
                <w:sz w:val="20"/>
              </w:rPr>
              <w:t>
</w:t>
            </w:r>
            <w:r>
              <w:rPr>
                <w:rFonts w:ascii="Times New Roman"/>
                <w:b w:val="false"/>
                <w:i w:val="false"/>
                <w:color w:val="000000"/>
                <w:sz w:val="20"/>
              </w:rPr>
              <w:t>хлопчатобумажной ткани, сигнальный</w:t>
            </w:r>
            <w:r>
              <w:br/>
            </w:r>
            <w:r>
              <w:rPr>
                <w:rFonts w:ascii="Times New Roman"/>
                <w:b w:val="false"/>
                <w:i w:val="false"/>
                <w:color w:val="000000"/>
                <w:sz w:val="20"/>
              </w:rPr>
              <w:t>
</w:t>
            </w:r>
            <w:r>
              <w:rPr>
                <w:rFonts w:ascii="Times New Roman"/>
                <w:b w:val="false"/>
                <w:i w:val="false"/>
                <w:color w:val="000000"/>
                <w:sz w:val="20"/>
              </w:rPr>
              <w:t>(или комбинезон из смешанных</w:t>
            </w:r>
            <w:r>
              <w:br/>
            </w:r>
            <w:r>
              <w:rPr>
                <w:rFonts w:ascii="Times New Roman"/>
                <w:b w:val="false"/>
                <w:i w:val="false"/>
                <w:color w:val="000000"/>
                <w:sz w:val="20"/>
              </w:rPr>
              <w:t>
</w:t>
            </w:r>
            <w:r>
              <w:rPr>
                <w:rFonts w:ascii="Times New Roman"/>
                <w:b w:val="false"/>
                <w:i w:val="false"/>
                <w:color w:val="000000"/>
                <w:sz w:val="20"/>
              </w:rPr>
              <w:t>тканей), с экранирующими</w:t>
            </w:r>
            <w:r>
              <w:br/>
            </w:r>
            <w:r>
              <w:rPr>
                <w:rFonts w:ascii="Times New Roman"/>
                <w:b w:val="false"/>
                <w:i w:val="false"/>
                <w:color w:val="000000"/>
                <w:sz w:val="20"/>
              </w:rPr>
              <w:t>
</w:t>
            </w:r>
            <w:r>
              <w:rPr>
                <w:rFonts w:ascii="Times New Roman"/>
                <w:b w:val="false"/>
                <w:i w:val="false"/>
                <w:color w:val="000000"/>
                <w:sz w:val="20"/>
              </w:rPr>
              <w:t>свойствами для защиты от вредного</w:t>
            </w:r>
            <w:r>
              <w:br/>
            </w:r>
            <w:r>
              <w:rPr>
                <w:rFonts w:ascii="Times New Roman"/>
                <w:b w:val="false"/>
                <w:i w:val="false"/>
                <w:color w:val="000000"/>
                <w:sz w:val="20"/>
              </w:rPr>
              <w:t>
</w:t>
            </w:r>
            <w:r>
              <w:rPr>
                <w:rFonts w:ascii="Times New Roman"/>
                <w:b w:val="false"/>
                <w:i w:val="false"/>
                <w:color w:val="000000"/>
                <w:sz w:val="20"/>
              </w:rPr>
              <w:t>воздействия электромагнитных и</w:t>
            </w:r>
            <w:r>
              <w:br/>
            </w:r>
            <w:r>
              <w:rPr>
                <w:rFonts w:ascii="Times New Roman"/>
                <w:b w:val="false"/>
                <w:i w:val="false"/>
                <w:color w:val="000000"/>
                <w:sz w:val="20"/>
              </w:rPr>
              <w:t>
</w:t>
            </w:r>
            <w:r>
              <w:rPr>
                <w:rFonts w:ascii="Times New Roman"/>
                <w:b w:val="false"/>
                <w:i w:val="false"/>
                <w:color w:val="000000"/>
                <w:sz w:val="20"/>
              </w:rPr>
              <w:t>электростатических полей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зимний, утепленный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 Подошва -</w:t>
            </w:r>
            <w:r>
              <w:br/>
            </w:r>
            <w:r>
              <w:rPr>
                <w:rFonts w:ascii="Times New Roman"/>
                <w:b w:val="false"/>
                <w:i w:val="false"/>
                <w:color w:val="000000"/>
                <w:sz w:val="20"/>
              </w:rPr>
              <w:t>
</w:t>
            </w:r>
            <w:r>
              <w:rPr>
                <w:rFonts w:ascii="Times New Roman"/>
                <w:b w:val="false"/>
                <w:i w:val="false"/>
                <w:color w:val="000000"/>
                <w:sz w:val="20"/>
              </w:rPr>
              <w:t>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Подошва без</w:t>
            </w:r>
            <w:r>
              <w:br/>
            </w:r>
            <w:r>
              <w:rPr>
                <w:rFonts w:ascii="Times New Roman"/>
                <w:b w:val="false"/>
                <w:i w:val="false"/>
                <w:color w:val="000000"/>
                <w:sz w:val="20"/>
              </w:rPr>
              <w:t>
</w:t>
            </w:r>
            <w:r>
              <w:rPr>
                <w:rFonts w:ascii="Times New Roman"/>
                <w:b w:val="false"/>
                <w:i w:val="false"/>
                <w:color w:val="000000"/>
                <w:sz w:val="20"/>
              </w:rPr>
              <w:t>токопроводящих гвоздей и других</w:t>
            </w:r>
            <w:r>
              <w:br/>
            </w:r>
            <w:r>
              <w:rPr>
                <w:rFonts w:ascii="Times New Roman"/>
                <w:b w:val="false"/>
                <w:i w:val="false"/>
                <w:color w:val="000000"/>
                <w:sz w:val="20"/>
              </w:rPr>
              <w:t>
</w:t>
            </w:r>
            <w:r>
              <w:rPr>
                <w:rFonts w:ascii="Times New Roman"/>
                <w:b w:val="false"/>
                <w:i w:val="false"/>
                <w:color w:val="000000"/>
                <w:sz w:val="20"/>
              </w:rPr>
              <w:t>токопроводящих 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зимние, для защиты от</w:t>
            </w:r>
            <w:r>
              <w:br/>
            </w:r>
            <w:r>
              <w:rPr>
                <w:rFonts w:ascii="Times New Roman"/>
                <w:b w:val="false"/>
                <w:i w:val="false"/>
                <w:color w:val="000000"/>
                <w:sz w:val="20"/>
              </w:rPr>
              <w:t>
</w:t>
            </w:r>
            <w:r>
              <w:rPr>
                <w:rFonts w:ascii="Times New Roman"/>
                <w:b w:val="false"/>
                <w:i w:val="false"/>
                <w:color w:val="000000"/>
                <w:sz w:val="20"/>
              </w:rPr>
              <w:t>пониженных температур, с усиленным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Для всех видов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сигнальный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ударопрочная,</w:t>
            </w:r>
            <w:r>
              <w:br/>
            </w:r>
            <w:r>
              <w:rPr>
                <w:rFonts w:ascii="Times New Roman"/>
                <w:b w:val="false"/>
                <w:i w:val="false"/>
                <w:color w:val="000000"/>
                <w:sz w:val="20"/>
              </w:rPr>
              <w:t>
</w:t>
            </w:r>
            <w:r>
              <w:rPr>
                <w:rFonts w:ascii="Times New Roman"/>
                <w:b w:val="false"/>
                <w:i w:val="false"/>
                <w:color w:val="000000"/>
                <w:sz w:val="20"/>
              </w:rPr>
              <w:t>диэлектрическая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 защитный</w:t>
            </w:r>
            <w:r>
              <w:br/>
            </w:r>
            <w:r>
              <w:rPr>
                <w:rFonts w:ascii="Times New Roman"/>
                <w:b w:val="false"/>
                <w:i w:val="false"/>
                <w:color w:val="000000"/>
                <w:sz w:val="20"/>
              </w:rPr>
              <w:t>
</w:t>
            </w:r>
            <w:r>
              <w:rPr>
                <w:rFonts w:ascii="Times New Roman"/>
                <w:b w:val="false"/>
                <w:i w:val="false"/>
                <w:color w:val="000000"/>
                <w:sz w:val="20"/>
              </w:rPr>
              <w:t>лицевой с бесцветным смотровым</w:t>
            </w:r>
            <w:r>
              <w:br/>
            </w:r>
            <w:r>
              <w:rPr>
                <w:rFonts w:ascii="Times New Roman"/>
                <w:b w:val="false"/>
                <w:i w:val="false"/>
                <w:color w:val="000000"/>
                <w:sz w:val="20"/>
              </w:rPr>
              <w:t>
</w:t>
            </w:r>
            <w:r>
              <w:rPr>
                <w:rFonts w:ascii="Times New Roman"/>
                <w:b w:val="false"/>
                <w:i w:val="false"/>
                <w:color w:val="000000"/>
                <w:sz w:val="20"/>
              </w:rPr>
              <w:t>стеклом со светофильтрами «В - 1»</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диэлектрические, бесшовные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в мокрых грунтах,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в сельских местностях, рабочих</w:t>
            </w:r>
            <w:r>
              <w:br/>
            </w:r>
            <w:r>
              <w:rPr>
                <w:rFonts w:ascii="Times New Roman"/>
                <w:b w:val="false"/>
                <w:i w:val="false"/>
                <w:color w:val="000000"/>
                <w:sz w:val="20"/>
              </w:rPr>
              <w:t>
</w:t>
            </w:r>
            <w:r>
              <w:rPr>
                <w:rFonts w:ascii="Times New Roman"/>
                <w:b w:val="false"/>
                <w:i/>
                <w:color w:val="000000"/>
                <w:sz w:val="20"/>
              </w:rPr>
              <w:t>поселках и пригородах,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вместо кожаных</w:t>
            </w:r>
            <w:r>
              <w:br/>
            </w:r>
            <w:r>
              <w:rPr>
                <w:rFonts w:ascii="Times New Roman"/>
                <w:b w:val="false"/>
                <w:i w:val="false"/>
                <w:color w:val="000000"/>
                <w:sz w:val="20"/>
              </w:rPr>
              <w:t>
</w:t>
            </w:r>
            <w:r>
              <w:rPr>
                <w:rFonts w:ascii="Times New Roman"/>
                <w:b w:val="false"/>
                <w:i w:val="false"/>
                <w:color w:val="000000"/>
                <w:sz w:val="20"/>
              </w:rPr>
              <w:t>ботинок (или сапог/полусапог)</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на антенно-мачтовых сооружениях,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кожаные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высокогорных районах: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альпинистские вместо</w:t>
            </w:r>
            <w:r>
              <w:br/>
            </w:r>
            <w:r>
              <w:rPr>
                <w:rFonts w:ascii="Times New Roman"/>
                <w:b w:val="false"/>
                <w:i w:val="false"/>
                <w:color w:val="000000"/>
                <w:sz w:val="20"/>
              </w:rPr>
              <w:t>
</w:t>
            </w:r>
            <w:r>
              <w:rPr>
                <w:rFonts w:ascii="Times New Roman"/>
                <w:b w:val="false"/>
                <w:i w:val="false"/>
                <w:color w:val="000000"/>
                <w:sz w:val="20"/>
              </w:rPr>
              <w:t>ботинок кожаных</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 по</w:t>
            </w:r>
            <w:r>
              <w:br/>
            </w:r>
            <w:r>
              <w:rPr>
                <w:rFonts w:ascii="Times New Roman"/>
                <w:b w:val="false"/>
                <w:i w:val="false"/>
                <w:color w:val="000000"/>
                <w:sz w:val="20"/>
              </w:rPr>
              <w:t>
</w:t>
            </w:r>
            <w:r>
              <w:rPr>
                <w:rFonts w:ascii="Times New Roman"/>
                <w:b w:val="false"/>
                <w:i w:val="false"/>
                <w:color w:val="000000"/>
                <w:sz w:val="20"/>
              </w:rPr>
              <w:t>эксплуатационным,</w:t>
            </w:r>
            <w:r>
              <w:br/>
            </w:r>
            <w:r>
              <w:rPr>
                <w:rFonts w:ascii="Times New Roman"/>
                <w:b w:val="false"/>
                <w:i w:val="false"/>
                <w:color w:val="000000"/>
                <w:sz w:val="20"/>
              </w:rPr>
              <w:t>
</w:t>
            </w:r>
            <w:r>
              <w:rPr>
                <w:rFonts w:ascii="Times New Roman"/>
                <w:b w:val="false"/>
                <w:i w:val="false"/>
                <w:color w:val="000000"/>
                <w:sz w:val="20"/>
              </w:rPr>
              <w:t>производственно-</w:t>
            </w:r>
            <w:r>
              <w:br/>
            </w:r>
            <w:r>
              <w:rPr>
                <w:rFonts w:ascii="Times New Roman"/>
                <w:b w:val="false"/>
                <w:i w:val="false"/>
                <w:color w:val="000000"/>
                <w:sz w:val="20"/>
              </w:rPr>
              <w:t>
</w:t>
            </w:r>
            <w:r>
              <w:rPr>
                <w:rFonts w:ascii="Times New Roman"/>
                <w:b w:val="false"/>
                <w:i w:val="false"/>
                <w:color w:val="000000"/>
                <w:sz w:val="20"/>
              </w:rPr>
              <w:t>техническим и</w:t>
            </w:r>
            <w:r>
              <w:br/>
            </w:r>
            <w:r>
              <w:rPr>
                <w:rFonts w:ascii="Times New Roman"/>
                <w:b w:val="false"/>
                <w:i w:val="false"/>
                <w:color w:val="000000"/>
                <w:sz w:val="20"/>
              </w:rPr>
              <w:t>
</w:t>
            </w:r>
            <w:r>
              <w:rPr>
                <w:rFonts w:ascii="Times New Roman"/>
                <w:b w:val="false"/>
                <w:i w:val="false"/>
                <w:color w:val="000000"/>
                <w:sz w:val="20"/>
              </w:rPr>
              <w:t>организационным</w:t>
            </w:r>
            <w:r>
              <w:br/>
            </w:r>
            <w:r>
              <w:rPr>
                <w:rFonts w:ascii="Times New Roman"/>
                <w:b w:val="false"/>
                <w:i w:val="false"/>
                <w:color w:val="000000"/>
                <w:sz w:val="20"/>
              </w:rPr>
              <w:t>
</w:t>
            </w:r>
            <w:r>
              <w:rPr>
                <w:rFonts w:ascii="Times New Roman"/>
                <w:b w:val="false"/>
                <w:i w:val="false"/>
                <w:color w:val="000000"/>
                <w:sz w:val="20"/>
              </w:rPr>
              <w:t>вопросам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постоянном осуществлении контроля предприятий,</w:t>
            </w:r>
            <w:r>
              <w:br/>
            </w:r>
            <w:r>
              <w:rPr>
                <w:rFonts w:ascii="Times New Roman"/>
                <w:b w:val="false"/>
                <w:i w:val="false"/>
                <w:color w:val="000000"/>
                <w:sz w:val="20"/>
              </w:rPr>
              <w:t>
</w:t>
            </w:r>
            <w:r>
              <w:rPr>
                <w:rFonts w:ascii="Times New Roman"/>
                <w:b w:val="false"/>
                <w:i/>
                <w:color w:val="000000"/>
                <w:sz w:val="20"/>
              </w:rPr>
              <w:t>филиалов и их структурных подразделений: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 на</w:t>
            </w:r>
            <w:r>
              <w:br/>
            </w:r>
            <w:r>
              <w:rPr>
                <w:rFonts w:ascii="Times New Roman"/>
                <w:b w:val="false"/>
                <w:i w:val="false"/>
                <w:color w:val="000000"/>
                <w:sz w:val="20"/>
              </w:rPr>
              <w:t>
</w:t>
            </w:r>
            <w:r>
              <w:rPr>
                <w:rFonts w:ascii="Times New Roman"/>
                <w:b w:val="false"/>
                <w:i w:val="false"/>
                <w:color w:val="000000"/>
                <w:sz w:val="20"/>
              </w:rPr>
              <w:t>утепляющей прокладке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3</w:t>
            </w:r>
            <w:r>
              <w:br/>
            </w:r>
            <w:r>
              <w:rPr>
                <w:rFonts w:ascii="Times New Roman"/>
                <w:b w:val="false"/>
                <w:i w:val="false"/>
                <w:color w:val="000000"/>
                <w:sz w:val="20"/>
              </w:rPr>
              <w:t>
</w:t>
            </w:r>
            <w:r>
              <w:rPr>
                <w:rFonts w:ascii="Times New Roman"/>
                <w:b w:val="false"/>
                <w:i w:val="false"/>
                <w:color w:val="000000"/>
                <w:sz w:val="20"/>
              </w:rPr>
              <w:t>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по ремонту оборудования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на ремонте и техническом обслуживании</w:t>
            </w:r>
            <w:r>
              <w:br/>
            </w:r>
            <w:r>
              <w:rPr>
                <w:rFonts w:ascii="Times New Roman"/>
                <w:b w:val="false"/>
                <w:i w:val="false"/>
                <w:color w:val="000000"/>
                <w:sz w:val="20"/>
              </w:rPr>
              <w:t>
</w:t>
            </w:r>
            <w:r>
              <w:rPr>
                <w:rFonts w:ascii="Times New Roman"/>
                <w:b w:val="false"/>
                <w:i/>
                <w:color w:val="000000"/>
                <w:sz w:val="20"/>
              </w:rPr>
              <w:t>механизмов и оборудования почтовой связи: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обмену почты: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трактах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Тулуп</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r>
              <w:br/>
            </w:r>
            <w:r>
              <w:rPr>
                <w:rFonts w:ascii="Times New Roman"/>
                <w:b w:val="false"/>
                <w:i w:val="false"/>
                <w:color w:val="000000"/>
                <w:sz w:val="20"/>
              </w:rPr>
              <w:t>
</w:t>
            </w:r>
            <w:r>
              <w:rPr>
                <w:rFonts w:ascii="Times New Roman"/>
                <w:b w:val="false"/>
                <w:i w:val="false"/>
                <w:color w:val="000000"/>
                <w:sz w:val="20"/>
              </w:rPr>
              <w:t xml:space="preserve">подкладка отстегивающаяся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1,5</w:t>
            </w:r>
            <w:r>
              <w:br/>
            </w:r>
            <w:r>
              <w:rPr>
                <w:rFonts w:ascii="Times New Roman"/>
                <w:b w:val="false"/>
                <w:i w:val="false"/>
                <w:color w:val="000000"/>
                <w:sz w:val="20"/>
              </w:rPr>
              <w:t>
</w:t>
            </w:r>
            <w:r>
              <w:rPr>
                <w:rFonts w:ascii="Times New Roman"/>
                <w:b w:val="false"/>
                <w:i w:val="false"/>
                <w:color w:val="000000"/>
                <w:sz w:val="20"/>
              </w:rPr>
              <w:t>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 на резиновой</w:t>
            </w:r>
            <w:r>
              <w:br/>
            </w:r>
            <w:r>
              <w:rPr>
                <w:rFonts w:ascii="Times New Roman"/>
                <w:b w:val="false"/>
                <w:i w:val="false"/>
                <w:color w:val="000000"/>
                <w:sz w:val="20"/>
              </w:rPr>
              <w:t>
</w:t>
            </w:r>
            <w:r>
              <w:rPr>
                <w:rFonts w:ascii="Times New Roman"/>
                <w:b w:val="false"/>
                <w:i w:val="false"/>
                <w:color w:val="000000"/>
                <w:sz w:val="20"/>
              </w:rPr>
              <w:t xml:space="preserve">подошве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ушанка (для не получающих</w:t>
            </w:r>
            <w:r>
              <w:br/>
            </w:r>
            <w:r>
              <w:rPr>
                <w:rFonts w:ascii="Times New Roman"/>
                <w:b w:val="false"/>
                <w:i w:val="false"/>
                <w:color w:val="000000"/>
                <w:sz w:val="20"/>
              </w:rPr>
              <w:t>
</w:t>
            </w:r>
            <w:r>
              <w:rPr>
                <w:rFonts w:ascii="Times New Roman"/>
                <w:b w:val="false"/>
                <w:i w:val="false"/>
                <w:color w:val="000000"/>
                <w:sz w:val="20"/>
              </w:rPr>
              <w:t>форменной одежды)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обмену почты с почтовыми</w:t>
            </w:r>
            <w:r>
              <w:br/>
            </w:r>
            <w:r>
              <w:rPr>
                <w:rFonts w:ascii="Times New Roman"/>
                <w:b w:val="false"/>
                <w:i w:val="false"/>
                <w:color w:val="000000"/>
                <w:sz w:val="20"/>
              </w:rPr>
              <w:t>
</w:t>
            </w:r>
            <w:r>
              <w:rPr>
                <w:rFonts w:ascii="Times New Roman"/>
                <w:b w:val="false"/>
                <w:i/>
                <w:color w:val="000000"/>
                <w:sz w:val="20"/>
              </w:rPr>
              <w:t>вагонами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 элементами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экспедиционных (адресопечатающих)</w:t>
            </w:r>
            <w:r>
              <w:br/>
            </w:r>
            <w:r>
              <w:rPr>
                <w:rFonts w:ascii="Times New Roman"/>
                <w:b w:val="false"/>
                <w:i w:val="false"/>
                <w:color w:val="000000"/>
                <w:sz w:val="20"/>
              </w:rPr>
              <w:t>
</w:t>
            </w:r>
            <w:r>
              <w:rPr>
                <w:rFonts w:ascii="Times New Roman"/>
                <w:b w:val="false"/>
                <w:i/>
                <w:color w:val="000000"/>
                <w:sz w:val="20"/>
              </w:rPr>
              <w:t>машинах: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погрузке, выгрузке и обработке посылок и печати на</w:t>
            </w:r>
            <w:r>
              <w:br/>
            </w:r>
            <w:r>
              <w:rPr>
                <w:rFonts w:ascii="Times New Roman"/>
                <w:b w:val="false"/>
                <w:i w:val="false"/>
                <w:color w:val="000000"/>
                <w:sz w:val="20"/>
              </w:rPr>
              <w:t>
</w:t>
            </w:r>
            <w:r>
              <w:rPr>
                <w:rFonts w:ascii="Times New Roman"/>
                <w:b w:val="false"/>
                <w:i/>
                <w:color w:val="000000"/>
                <w:sz w:val="20"/>
              </w:rPr>
              <w:t>открытом воздухе: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разделке  и заделке почты: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1,5</w:t>
            </w:r>
            <w:r>
              <w:br/>
            </w:r>
            <w:r>
              <w:rPr>
                <w:rFonts w:ascii="Times New Roman"/>
                <w:b w:val="false"/>
                <w:i w:val="false"/>
                <w:color w:val="000000"/>
                <w:sz w:val="20"/>
              </w:rPr>
              <w:t>
</w:t>
            </w:r>
            <w:r>
              <w:rPr>
                <w:rFonts w:ascii="Times New Roman"/>
                <w:b w:val="false"/>
                <w:i w:val="false"/>
                <w:color w:val="000000"/>
                <w:sz w:val="20"/>
              </w:rPr>
              <w:t>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бюро контроля переводов: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приему  и выдаче посылок: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уборке и мытью кабин</w:t>
            </w:r>
            <w:r>
              <w:br/>
            </w:r>
            <w:r>
              <w:rPr>
                <w:rFonts w:ascii="Times New Roman"/>
                <w:b w:val="false"/>
                <w:i w:val="false"/>
                <w:color w:val="000000"/>
                <w:sz w:val="20"/>
              </w:rPr>
              <w:t>
</w:t>
            </w:r>
            <w:r>
              <w:rPr>
                <w:rFonts w:ascii="Times New Roman"/>
                <w:b w:val="false"/>
                <w:i/>
                <w:color w:val="000000"/>
                <w:sz w:val="20"/>
              </w:rPr>
              <w:t>телефонов-автоматов, установленных на улицах: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сортировке почты и печати: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Сторож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служебных и</w:t>
            </w:r>
            <w:r>
              <w:br/>
            </w:r>
            <w:r>
              <w:rPr>
                <w:rFonts w:ascii="Times New Roman"/>
                <w:b w:val="false"/>
                <w:i w:val="false"/>
                <w:color w:val="000000"/>
                <w:sz w:val="20"/>
              </w:rPr>
              <w:t>
</w:t>
            </w:r>
            <w:r>
              <w:rPr>
                <w:rFonts w:ascii="Times New Roman"/>
                <w:b w:val="false"/>
                <w:i w:val="false"/>
                <w:color w:val="000000"/>
                <w:sz w:val="20"/>
              </w:rPr>
              <w:t>производственных</w:t>
            </w:r>
            <w:r>
              <w:br/>
            </w:r>
            <w:r>
              <w:rPr>
                <w:rFonts w:ascii="Times New Roman"/>
                <w:b w:val="false"/>
                <w:i w:val="false"/>
                <w:color w:val="000000"/>
                <w:sz w:val="20"/>
              </w:rPr>
              <w:t>
</w:t>
            </w:r>
            <w:r>
              <w:rPr>
                <w:rFonts w:ascii="Times New Roman"/>
                <w:b w:val="false"/>
                <w:i w:val="false"/>
                <w:color w:val="000000"/>
                <w:sz w:val="20"/>
              </w:rPr>
              <w:t>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уборке служебных и</w:t>
            </w:r>
            <w:r>
              <w:br/>
            </w:r>
            <w:r>
              <w:rPr>
                <w:rFonts w:ascii="Times New Roman"/>
                <w:b w:val="false"/>
                <w:i w:val="false"/>
                <w:color w:val="000000"/>
                <w:sz w:val="20"/>
              </w:rPr>
              <w:t>
</w:t>
            </w:r>
            <w:r>
              <w:rPr>
                <w:rFonts w:ascii="Times New Roman"/>
                <w:b w:val="false"/>
                <w:i/>
                <w:color w:val="000000"/>
                <w:sz w:val="20"/>
              </w:rPr>
              <w:t>производственных помещений: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мытье мест общественного пользования: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Почтальон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сопровождению и обмену почты и</w:t>
            </w:r>
            <w:r>
              <w:br/>
            </w:r>
            <w:r>
              <w:rPr>
                <w:rFonts w:ascii="Times New Roman"/>
                <w:b w:val="false"/>
                <w:i w:val="false"/>
                <w:color w:val="000000"/>
                <w:sz w:val="20"/>
              </w:rPr>
              <w:t>
</w:t>
            </w:r>
            <w:r>
              <w:rPr>
                <w:rFonts w:ascii="Times New Roman"/>
                <w:b w:val="false"/>
                <w:i/>
                <w:color w:val="000000"/>
                <w:sz w:val="20"/>
              </w:rPr>
              <w:t>печати: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трактах зимой: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в 1 и 2 поясах</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Тулуп в 3 поясе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1,5</w:t>
            </w:r>
            <w:r>
              <w:br/>
            </w:r>
            <w:r>
              <w:rPr>
                <w:rFonts w:ascii="Times New Roman"/>
                <w:b w:val="false"/>
                <w:i w:val="false"/>
                <w:color w:val="000000"/>
                <w:sz w:val="20"/>
              </w:rPr>
              <w:t>
</w:t>
            </w:r>
            <w:r>
              <w:rPr>
                <w:rFonts w:ascii="Times New Roman"/>
                <w:b w:val="false"/>
                <w:i w:val="false"/>
                <w:color w:val="000000"/>
                <w:sz w:val="20"/>
              </w:rPr>
              <w:t>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Галоши на валенки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ушанка (для неполучающих</w:t>
            </w:r>
            <w:r>
              <w:br/>
            </w:r>
            <w:r>
              <w:rPr>
                <w:rFonts w:ascii="Times New Roman"/>
                <w:b w:val="false"/>
                <w:i w:val="false"/>
                <w:color w:val="000000"/>
                <w:sz w:val="20"/>
              </w:rPr>
              <w:t>
</w:t>
            </w:r>
            <w:r>
              <w:rPr>
                <w:rFonts w:ascii="Times New Roman"/>
                <w:b w:val="false"/>
                <w:i w:val="false"/>
                <w:color w:val="000000"/>
                <w:sz w:val="20"/>
              </w:rPr>
              <w:t>форменной одежды)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обмену почты с почтовыми</w:t>
            </w:r>
            <w:r>
              <w:br/>
            </w:r>
            <w:r>
              <w:rPr>
                <w:rFonts w:ascii="Times New Roman"/>
                <w:b w:val="false"/>
                <w:i w:val="false"/>
                <w:color w:val="000000"/>
                <w:sz w:val="20"/>
              </w:rPr>
              <w:t>
</w:t>
            </w:r>
            <w:r>
              <w:rPr>
                <w:rFonts w:ascii="Times New Roman"/>
                <w:b w:val="false"/>
                <w:i/>
                <w:color w:val="000000"/>
                <w:sz w:val="20"/>
              </w:rPr>
              <w:t>вагонами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внутренней службе: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1,5</w:t>
            </w:r>
            <w:r>
              <w:br/>
            </w:r>
            <w:r>
              <w:rPr>
                <w:rFonts w:ascii="Times New Roman"/>
                <w:b w:val="false"/>
                <w:i w:val="false"/>
                <w:color w:val="000000"/>
                <w:sz w:val="20"/>
              </w:rPr>
              <w:t>
</w:t>
            </w:r>
            <w:r>
              <w:rPr>
                <w:rFonts w:ascii="Times New Roman"/>
                <w:b w:val="false"/>
                <w:i w:val="false"/>
                <w:color w:val="000000"/>
                <w:sz w:val="20"/>
              </w:rPr>
              <w:t>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доставке почтовых отправлений,</w:t>
            </w:r>
            <w:r>
              <w:br/>
            </w:r>
            <w:r>
              <w:rPr>
                <w:rFonts w:ascii="Times New Roman"/>
                <w:b w:val="false"/>
                <w:i w:val="false"/>
                <w:color w:val="000000"/>
                <w:sz w:val="20"/>
              </w:rPr>
              <w:t>
</w:t>
            </w:r>
            <w:r>
              <w:rPr>
                <w:rFonts w:ascii="Times New Roman"/>
                <w:b w:val="false"/>
                <w:i/>
                <w:color w:val="000000"/>
                <w:sz w:val="20"/>
              </w:rPr>
              <w:t>телеграмм, периодической печати и выемке писем из</w:t>
            </w:r>
            <w:r>
              <w:br/>
            </w:r>
            <w:r>
              <w:rPr>
                <w:rFonts w:ascii="Times New Roman"/>
                <w:b w:val="false"/>
                <w:i w:val="false"/>
                <w:color w:val="000000"/>
                <w:sz w:val="20"/>
              </w:rPr>
              <w:t>
</w:t>
            </w:r>
            <w:r>
              <w:rPr>
                <w:rFonts w:ascii="Times New Roman"/>
                <w:b w:val="false"/>
                <w:i/>
                <w:color w:val="000000"/>
                <w:sz w:val="20"/>
              </w:rPr>
              <w:t>почтовых ящиков пешим порядком: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масловодооталкивающими свойствами</w:t>
            </w:r>
            <w:r>
              <w:br/>
            </w:r>
            <w:r>
              <w:rPr>
                <w:rFonts w:ascii="Times New Roman"/>
                <w:b w:val="false"/>
                <w:i w:val="false"/>
                <w:color w:val="000000"/>
                <w:sz w:val="20"/>
              </w:rPr>
              <w:t>
</w:t>
            </w:r>
            <w:r>
              <w:rPr>
                <w:rFonts w:ascii="Times New Roman"/>
                <w:b w:val="false"/>
                <w:i w:val="false"/>
                <w:color w:val="000000"/>
                <w:sz w:val="20"/>
              </w:rPr>
              <w:t>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 или полуботинки, туфли</w:t>
            </w:r>
            <w:r>
              <w:br/>
            </w:r>
            <w:r>
              <w:rPr>
                <w:rFonts w:ascii="Times New Roman"/>
                <w:b w:val="false"/>
                <w:i w:val="false"/>
                <w:color w:val="000000"/>
                <w:sz w:val="20"/>
              </w:rPr>
              <w:t>
</w:t>
            </w:r>
            <w:r>
              <w:rPr>
                <w:rFonts w:ascii="Times New Roman"/>
                <w:b w:val="false"/>
                <w:i w:val="false"/>
                <w:color w:val="000000"/>
                <w:sz w:val="20"/>
              </w:rPr>
              <w:t>(летом)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сельских местностях, рабочих</w:t>
            </w:r>
            <w:r>
              <w:br/>
            </w:r>
            <w:r>
              <w:rPr>
                <w:rFonts w:ascii="Times New Roman"/>
                <w:b w:val="false"/>
                <w:i w:val="false"/>
                <w:color w:val="000000"/>
                <w:sz w:val="20"/>
              </w:rPr>
              <w:t>
</w:t>
            </w:r>
            <w:r>
              <w:rPr>
                <w:rFonts w:ascii="Times New Roman"/>
                <w:b w:val="false"/>
                <w:i/>
                <w:color w:val="000000"/>
                <w:sz w:val="20"/>
              </w:rPr>
              <w:t>поселках и пригородах: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или сапоги</w:t>
            </w:r>
            <w:r>
              <w:br/>
            </w:r>
            <w:r>
              <w:rPr>
                <w:rFonts w:ascii="Times New Roman"/>
                <w:b w:val="false"/>
                <w:i w:val="false"/>
                <w:color w:val="000000"/>
                <w:sz w:val="20"/>
              </w:rPr>
              <w:t>
</w:t>
            </w:r>
            <w:r>
              <w:rPr>
                <w:rFonts w:ascii="Times New Roman"/>
                <w:b w:val="false"/>
                <w:i w:val="false"/>
                <w:color w:val="000000"/>
                <w:sz w:val="20"/>
              </w:rPr>
              <w:t>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 вместо</w:t>
            </w:r>
            <w:r>
              <w:br/>
            </w:r>
            <w:r>
              <w:rPr>
                <w:rFonts w:ascii="Times New Roman"/>
                <w:b w:val="false"/>
                <w:i w:val="false"/>
                <w:color w:val="000000"/>
                <w:sz w:val="20"/>
              </w:rPr>
              <w:t>
</w:t>
            </w:r>
            <w:r>
              <w:rPr>
                <w:rFonts w:ascii="Times New Roman"/>
                <w:b w:val="false"/>
                <w:i w:val="false"/>
                <w:color w:val="000000"/>
                <w:sz w:val="20"/>
              </w:rPr>
              <w:t>ботинок кожаных</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доставке посылок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в 3 поясе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цельнометаллических вагонов</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Разъездному работнику почтовых вагонов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лавсано-вискозная на</w:t>
            </w:r>
            <w:r>
              <w:br/>
            </w:r>
            <w:r>
              <w:rPr>
                <w:rFonts w:ascii="Times New Roman"/>
                <w:b w:val="false"/>
                <w:i w:val="false"/>
                <w:color w:val="000000"/>
                <w:sz w:val="20"/>
              </w:rPr>
              <w:t>
</w:t>
            </w:r>
            <w:r>
              <w:rPr>
                <w:rFonts w:ascii="Times New Roman"/>
                <w:b w:val="false"/>
                <w:i w:val="false"/>
                <w:color w:val="000000"/>
                <w:sz w:val="20"/>
              </w:rPr>
              <w:t>утепляющей прокладке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Продавец</w:t>
            </w:r>
            <w:r>
              <w:br/>
            </w:r>
            <w:r>
              <w:rPr>
                <w:rFonts w:ascii="Times New Roman"/>
                <w:b w:val="false"/>
                <w:i w:val="false"/>
                <w:color w:val="000000"/>
                <w:sz w:val="20"/>
              </w:rPr>
              <w:t>
</w:t>
            </w:r>
            <w:r>
              <w:rPr>
                <w:rFonts w:ascii="Times New Roman"/>
                <w:b w:val="false"/>
                <w:i w:val="false"/>
                <w:color w:val="000000"/>
                <w:sz w:val="20"/>
              </w:rPr>
              <w:t>непродовольственных</w:t>
            </w:r>
            <w:r>
              <w:br/>
            </w:r>
            <w:r>
              <w:rPr>
                <w:rFonts w:ascii="Times New Roman"/>
                <w:b w:val="false"/>
                <w:i w:val="false"/>
                <w:color w:val="000000"/>
                <w:sz w:val="20"/>
              </w:rPr>
              <w:t>
</w:t>
            </w:r>
            <w:r>
              <w:rPr>
                <w:rFonts w:ascii="Times New Roman"/>
                <w:b w:val="false"/>
                <w:i w:val="false"/>
                <w:color w:val="000000"/>
                <w:sz w:val="20"/>
              </w:rPr>
              <w:t>товаров; киоскер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киосках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Электрообогревающий комплект</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w:t>
            </w:r>
            <w:r>
              <w:br/>
            </w:r>
            <w:r>
              <w:rPr>
                <w:rFonts w:ascii="Times New Roman"/>
                <w:b w:val="false"/>
                <w:i w:val="false"/>
                <w:color w:val="000000"/>
                <w:sz w:val="20"/>
              </w:rPr>
              <w:t>
</w:t>
            </w:r>
            <w:r>
              <w:rPr>
                <w:rFonts w:ascii="Times New Roman"/>
                <w:b w:val="false"/>
                <w:i w:val="false"/>
                <w:color w:val="000000"/>
                <w:sz w:val="20"/>
              </w:rPr>
              <w:t>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w:t>
            </w:r>
            <w:r>
              <w:br/>
            </w:r>
            <w:r>
              <w:rPr>
                <w:rFonts w:ascii="Times New Roman"/>
                <w:b w:val="false"/>
                <w:i w:val="false"/>
                <w:color w:val="000000"/>
                <w:sz w:val="20"/>
              </w:rPr>
              <w:t>
</w:t>
            </w:r>
            <w:r>
              <w:rPr>
                <w:rFonts w:ascii="Times New Roman"/>
                <w:b w:val="false"/>
                <w:i w:val="false"/>
                <w:color w:val="000000"/>
                <w:sz w:val="20"/>
              </w:rPr>
              <w:t>почтовых отправлений и</w:t>
            </w:r>
            <w:r>
              <w:br/>
            </w:r>
            <w:r>
              <w:rPr>
                <w:rFonts w:ascii="Times New Roman"/>
                <w:b w:val="false"/>
                <w:i w:val="false"/>
                <w:color w:val="000000"/>
                <w:sz w:val="20"/>
              </w:rPr>
              <w:t>
</w:t>
            </w:r>
            <w:r>
              <w:rPr>
                <w:rFonts w:ascii="Times New Roman"/>
                <w:b w:val="false"/>
                <w:i w:val="false"/>
                <w:color w:val="000000"/>
                <w:sz w:val="20"/>
              </w:rPr>
              <w:t>произведений печати</w:t>
            </w:r>
            <w:r>
              <w:br/>
            </w:r>
            <w:r>
              <w:rPr>
                <w:rFonts w:ascii="Times New Roman"/>
                <w:b w:val="false"/>
                <w:i w:val="false"/>
                <w:color w:val="000000"/>
                <w:sz w:val="20"/>
              </w:rPr>
              <w:t>
</w:t>
            </w:r>
            <w:r>
              <w:rPr>
                <w:rFonts w:ascii="Times New Roman"/>
                <w:b w:val="false"/>
                <w:i w:val="false"/>
                <w:color w:val="000000"/>
                <w:sz w:val="20"/>
              </w:rPr>
              <w:t>(всех классов)</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пятипалые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по погрузке, выгрузке и обработке посылок</w:t>
            </w:r>
            <w:r>
              <w:br/>
            </w:r>
            <w:r>
              <w:rPr>
                <w:rFonts w:ascii="Times New Roman"/>
                <w:b w:val="false"/>
                <w:i w:val="false"/>
                <w:color w:val="000000"/>
                <w:sz w:val="20"/>
              </w:rPr>
              <w:t>
</w:t>
            </w:r>
            <w:r>
              <w:rPr>
                <w:rFonts w:ascii="Times New Roman"/>
                <w:b w:val="false"/>
                <w:i/>
                <w:color w:val="000000"/>
                <w:sz w:val="20"/>
              </w:rPr>
              <w:t>печати на открытом воздухе: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Галоши на валенки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Фельдъегерь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трактах и в аэропортах: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трактах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1,5</w:t>
            </w:r>
            <w:r>
              <w:br/>
            </w:r>
            <w:r>
              <w:rPr>
                <w:rFonts w:ascii="Times New Roman"/>
                <w:b w:val="false"/>
                <w:i w:val="false"/>
                <w:color w:val="000000"/>
                <w:sz w:val="20"/>
              </w:rPr>
              <w:t>
</w:t>
            </w:r>
            <w:r>
              <w:rPr>
                <w:rFonts w:ascii="Times New Roman"/>
                <w:b w:val="false"/>
                <w:i w:val="false"/>
                <w:color w:val="000000"/>
                <w:sz w:val="20"/>
              </w:rPr>
              <w:t>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в 1 и 2 поясах</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Тулуп в 3 поясе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 (для неполучающих</w:t>
            </w:r>
            <w:r>
              <w:br/>
            </w:r>
            <w:r>
              <w:rPr>
                <w:rFonts w:ascii="Times New Roman"/>
                <w:b w:val="false"/>
                <w:i w:val="false"/>
                <w:color w:val="000000"/>
                <w:sz w:val="20"/>
              </w:rPr>
              <w:t>
</w:t>
            </w:r>
            <w:r>
              <w:rPr>
                <w:rFonts w:ascii="Times New Roman"/>
                <w:b w:val="false"/>
                <w:i w:val="false"/>
                <w:color w:val="000000"/>
                <w:sz w:val="20"/>
              </w:rPr>
              <w:t>форменной одежды)</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авиационных линиях: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меховой вместо тулупа</w:t>
            </w:r>
            <w:r>
              <w:br/>
            </w:r>
            <w:r>
              <w:rPr>
                <w:rFonts w:ascii="Times New Roman"/>
                <w:b w:val="false"/>
                <w:i w:val="false"/>
                <w:color w:val="000000"/>
                <w:sz w:val="20"/>
              </w:rPr>
              <w:t>
</w:t>
            </w:r>
            <w:r>
              <w:rPr>
                <w:rFonts w:ascii="Times New Roman"/>
                <w:b w:val="false"/>
                <w:i w:val="false"/>
                <w:color w:val="000000"/>
                <w:sz w:val="20"/>
              </w:rPr>
              <w:t>или полушубка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городе: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охранно-пожарной</w:t>
            </w:r>
            <w:r>
              <w:br/>
            </w:r>
            <w:r>
              <w:rPr>
                <w:rFonts w:ascii="Times New Roman"/>
                <w:b w:val="false"/>
                <w:i w:val="false"/>
                <w:color w:val="000000"/>
                <w:sz w:val="20"/>
              </w:rPr>
              <w:t>
</w:t>
            </w:r>
            <w:r>
              <w:rPr>
                <w:rFonts w:ascii="Times New Roman"/>
                <w:b w:val="false"/>
                <w:i w:val="false"/>
                <w:color w:val="000000"/>
                <w:sz w:val="20"/>
              </w:rPr>
              <w:t>сигнализации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охранно-пожарной сигнализации: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летний</w:t>
            </w:r>
            <w:r>
              <w:br/>
            </w:r>
            <w:r>
              <w:rPr>
                <w:rFonts w:ascii="Times New Roman"/>
                <w:b w:val="false"/>
                <w:i w:val="false"/>
                <w:color w:val="000000"/>
                <w:sz w:val="20"/>
              </w:rPr>
              <w:t>
</w:t>
            </w:r>
            <w:r>
              <w:rPr>
                <w:rFonts w:ascii="Times New Roman"/>
                <w:b w:val="false"/>
                <w:i w:val="false"/>
                <w:color w:val="000000"/>
                <w:sz w:val="20"/>
              </w:rPr>
              <w:t>(куртка+брюки/полукомбинизон)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экранирующими свойствами для</w:t>
            </w:r>
            <w:r>
              <w:br/>
            </w:r>
            <w:r>
              <w:rPr>
                <w:rFonts w:ascii="Times New Roman"/>
                <w:b w:val="false"/>
                <w:i w:val="false"/>
                <w:color w:val="000000"/>
                <w:sz w:val="20"/>
              </w:rPr>
              <w:t>
</w:t>
            </w:r>
            <w:r>
              <w:rPr>
                <w:rFonts w:ascii="Times New Roman"/>
                <w:b w:val="false"/>
                <w:i w:val="false"/>
                <w:color w:val="000000"/>
                <w:sz w:val="20"/>
              </w:rPr>
              <w:t>защиты от вредного воздействия</w:t>
            </w:r>
            <w:r>
              <w:br/>
            </w:r>
            <w:r>
              <w:rPr>
                <w:rFonts w:ascii="Times New Roman"/>
                <w:b w:val="false"/>
                <w:i w:val="false"/>
                <w:color w:val="000000"/>
                <w:sz w:val="20"/>
              </w:rPr>
              <w:t>
</w:t>
            </w:r>
            <w:r>
              <w:rPr>
                <w:rFonts w:ascii="Times New Roman"/>
                <w:b w:val="false"/>
                <w:i w:val="false"/>
                <w:color w:val="000000"/>
                <w:sz w:val="20"/>
              </w:rPr>
              <w:t>электромагнитных и</w:t>
            </w:r>
            <w:r>
              <w:br/>
            </w:r>
            <w:r>
              <w:rPr>
                <w:rFonts w:ascii="Times New Roman"/>
                <w:b w:val="false"/>
                <w:i w:val="false"/>
                <w:color w:val="000000"/>
                <w:sz w:val="20"/>
              </w:rPr>
              <w:t>
</w:t>
            </w:r>
            <w:r>
              <w:rPr>
                <w:rFonts w:ascii="Times New Roman"/>
                <w:b w:val="false"/>
                <w:i w:val="false"/>
                <w:color w:val="000000"/>
                <w:sz w:val="20"/>
              </w:rPr>
              <w:t>электростатических полей, а также</w:t>
            </w:r>
            <w:r>
              <w:br/>
            </w:r>
            <w:r>
              <w:rPr>
                <w:rFonts w:ascii="Times New Roman"/>
                <w:b w:val="false"/>
                <w:i w:val="false"/>
                <w:color w:val="000000"/>
                <w:sz w:val="20"/>
              </w:rPr>
              <w:t>
</w:t>
            </w:r>
            <w:r>
              <w:rPr>
                <w:rFonts w:ascii="Times New Roman"/>
                <w:b w:val="false"/>
                <w:i w:val="false"/>
                <w:color w:val="000000"/>
                <w:sz w:val="20"/>
              </w:rPr>
              <w:t>для защиты от общих</w:t>
            </w:r>
            <w:r>
              <w:br/>
            </w:r>
            <w:r>
              <w:rPr>
                <w:rFonts w:ascii="Times New Roman"/>
                <w:b w:val="false"/>
                <w:i w:val="false"/>
                <w:color w:val="000000"/>
                <w:sz w:val="20"/>
              </w:rPr>
              <w:t>
</w:t>
            </w:r>
            <w:r>
              <w:rPr>
                <w:rFonts w:ascii="Times New Roman"/>
                <w:b w:val="false"/>
                <w:i w:val="false"/>
                <w:color w:val="000000"/>
                <w:sz w:val="20"/>
              </w:rPr>
              <w:t>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кожаные.</w:t>
            </w:r>
            <w:r>
              <w:br/>
            </w:r>
            <w:r>
              <w:rPr>
                <w:rFonts w:ascii="Times New Roman"/>
                <w:b w:val="false"/>
                <w:i w:val="false"/>
                <w:color w:val="000000"/>
                <w:sz w:val="20"/>
              </w:rPr>
              <w:t>
</w:t>
            </w:r>
            <w:r>
              <w:rPr>
                <w:rFonts w:ascii="Times New Roman"/>
                <w:b w:val="false"/>
                <w:i w:val="false"/>
                <w:color w:val="000000"/>
                <w:sz w:val="20"/>
              </w:rPr>
              <w:t>Подошва-маслобензостойкая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 без токопроводящих</w:t>
            </w:r>
            <w:r>
              <w:br/>
            </w:r>
            <w:r>
              <w:rPr>
                <w:rFonts w:ascii="Times New Roman"/>
                <w:b w:val="false"/>
                <w:i w:val="false"/>
                <w:color w:val="000000"/>
                <w:sz w:val="20"/>
              </w:rPr>
              <w:t>
</w:t>
            </w:r>
            <w:r>
              <w:rPr>
                <w:rFonts w:ascii="Times New Roman"/>
                <w:b w:val="false"/>
                <w:i w:val="false"/>
                <w:color w:val="000000"/>
                <w:sz w:val="20"/>
              </w:rPr>
              <w:t>гвоздей и других токопроводящих</w:t>
            </w:r>
            <w:r>
              <w:br/>
            </w:r>
            <w:r>
              <w:rPr>
                <w:rFonts w:ascii="Times New Roman"/>
                <w:b w:val="false"/>
                <w:i w:val="false"/>
                <w:color w:val="000000"/>
                <w:sz w:val="20"/>
              </w:rPr>
              <w:t>
</w:t>
            </w:r>
            <w:r>
              <w:rPr>
                <w:rFonts w:ascii="Times New Roman"/>
                <w:b w:val="false"/>
                <w:i w:val="false"/>
                <w:color w:val="000000"/>
                <w:sz w:val="20"/>
              </w:rPr>
              <w:t>элементов</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однослойный,</w:t>
            </w:r>
            <w:r>
              <w:br/>
            </w:r>
            <w:r>
              <w:rPr>
                <w:rFonts w:ascii="Times New Roman"/>
                <w:b w:val="false"/>
                <w:i w:val="false"/>
                <w:color w:val="000000"/>
                <w:sz w:val="20"/>
              </w:rPr>
              <w:t>
</w:t>
            </w:r>
            <w:r>
              <w:rPr>
                <w:rFonts w:ascii="Times New Roman"/>
                <w:b w:val="false"/>
                <w:i w:val="false"/>
                <w:color w:val="000000"/>
                <w:sz w:val="20"/>
              </w:rPr>
              <w:t>термостойкий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рабочие хлопчатобумажные,</w:t>
            </w:r>
            <w:r>
              <w:br/>
            </w:r>
            <w:r>
              <w:rPr>
                <w:rFonts w:ascii="Times New Roman"/>
                <w:b w:val="false"/>
                <w:i w:val="false"/>
                <w:color w:val="000000"/>
                <w:sz w:val="20"/>
              </w:rPr>
              <w:t>
</w:t>
            </w:r>
            <w:r>
              <w:rPr>
                <w:rFonts w:ascii="Times New Roman"/>
                <w:b w:val="false"/>
                <w:i w:val="false"/>
                <w:color w:val="000000"/>
                <w:sz w:val="20"/>
              </w:rPr>
              <w:t>с двойным брезентовым</w:t>
            </w:r>
            <w:r>
              <w:br/>
            </w:r>
            <w:r>
              <w:rPr>
                <w:rFonts w:ascii="Times New Roman"/>
                <w:b w:val="false"/>
                <w:i w:val="false"/>
                <w:color w:val="000000"/>
                <w:sz w:val="20"/>
              </w:rPr>
              <w:t>
</w:t>
            </w:r>
            <w:r>
              <w:rPr>
                <w:rFonts w:ascii="Times New Roman"/>
                <w:b w:val="false"/>
                <w:i w:val="false"/>
                <w:color w:val="000000"/>
                <w:sz w:val="20"/>
              </w:rPr>
              <w:t xml:space="preserve">наладонником </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кругловязаные</w:t>
            </w:r>
            <w:r>
              <w:br/>
            </w:r>
            <w:r>
              <w:rPr>
                <w:rFonts w:ascii="Times New Roman"/>
                <w:b w:val="false"/>
                <w:i w:val="false"/>
                <w:color w:val="000000"/>
                <w:sz w:val="20"/>
              </w:rPr>
              <w:t>
</w:t>
            </w:r>
            <w:r>
              <w:rPr>
                <w:rFonts w:ascii="Times New Roman"/>
                <w:b w:val="false"/>
                <w:i w:val="false"/>
                <w:color w:val="000000"/>
                <w:sz w:val="20"/>
              </w:rPr>
              <w:t>(или кевларовые) устойчивые к</w:t>
            </w:r>
            <w:r>
              <w:br/>
            </w:r>
            <w:r>
              <w:rPr>
                <w:rFonts w:ascii="Times New Roman"/>
                <w:b w:val="false"/>
                <w:i w:val="false"/>
                <w:color w:val="000000"/>
                <w:sz w:val="20"/>
              </w:rPr>
              <w:t>
</w:t>
            </w:r>
            <w:r>
              <w:rPr>
                <w:rFonts w:ascii="Times New Roman"/>
                <w:b w:val="false"/>
                <w:i w:val="false"/>
                <w:color w:val="000000"/>
                <w:sz w:val="20"/>
              </w:rPr>
              <w:t>механическим повреждениям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наружных работ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зимний, утепленный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 термостойкие и</w:t>
            </w:r>
            <w:r>
              <w:br/>
            </w:r>
            <w:r>
              <w:rPr>
                <w:rFonts w:ascii="Times New Roman"/>
                <w:b w:val="false"/>
                <w:i w:val="false"/>
                <w:color w:val="000000"/>
                <w:sz w:val="20"/>
              </w:rPr>
              <w:t>
</w:t>
            </w:r>
            <w:r>
              <w:rPr>
                <w:rFonts w:ascii="Times New Roman"/>
                <w:b w:val="false"/>
                <w:i w:val="false"/>
                <w:color w:val="000000"/>
                <w:sz w:val="20"/>
              </w:rPr>
              <w:t>морозоустойчивые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зимние, от пониженных</w:t>
            </w:r>
            <w:r>
              <w:br/>
            </w:r>
            <w:r>
              <w:rPr>
                <w:rFonts w:ascii="Times New Roman"/>
                <w:b w:val="false"/>
                <w:i w:val="false"/>
                <w:color w:val="000000"/>
                <w:sz w:val="20"/>
              </w:rPr>
              <w:t>
</w:t>
            </w:r>
            <w:r>
              <w:rPr>
                <w:rFonts w:ascii="Times New Roman"/>
                <w:b w:val="false"/>
                <w:i w:val="false"/>
                <w:color w:val="000000"/>
                <w:sz w:val="20"/>
              </w:rPr>
              <w:t>температур, с усиленным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Защитная каска</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лицевой с</w:t>
            </w:r>
            <w:r>
              <w:br/>
            </w:r>
            <w:r>
              <w:rPr>
                <w:rFonts w:ascii="Times New Roman"/>
                <w:b w:val="false"/>
                <w:i w:val="false"/>
                <w:color w:val="000000"/>
                <w:sz w:val="20"/>
              </w:rPr>
              <w:t>
</w:t>
            </w:r>
            <w:r>
              <w:rPr>
                <w:rFonts w:ascii="Times New Roman"/>
                <w:b w:val="false"/>
                <w:i w:val="false"/>
                <w:color w:val="000000"/>
                <w:sz w:val="20"/>
              </w:rPr>
              <w:t>бесцветным смотровым стеклом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r>
              <w:br/>
            </w:r>
            <w:r>
              <w:rPr>
                <w:rFonts w:ascii="Times New Roman"/>
                <w:b w:val="false"/>
                <w:i w:val="false"/>
                <w:color w:val="000000"/>
                <w:sz w:val="20"/>
              </w:rPr>
              <w:t>
</w:t>
            </w:r>
            <w:r>
              <w:rPr>
                <w:rFonts w:ascii="Times New Roman"/>
                <w:b w:val="false"/>
                <w:i w:val="false"/>
                <w:color w:val="000000"/>
                <w:sz w:val="20"/>
              </w:rPr>
              <w:t>диэлектрические, бесшовные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 резиновые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Лакировщик проводов и</w:t>
            </w:r>
            <w:r>
              <w:br/>
            </w:r>
            <w:r>
              <w:rPr>
                <w:rFonts w:ascii="Times New Roman"/>
                <w:b w:val="false"/>
                <w:i w:val="false"/>
                <w:color w:val="000000"/>
                <w:sz w:val="20"/>
              </w:rPr>
              <w:t>
</w:t>
            </w:r>
            <w:r>
              <w:rPr>
                <w:rFonts w:ascii="Times New Roman"/>
                <w:b w:val="false"/>
                <w:i w:val="false"/>
                <w:color w:val="000000"/>
                <w:sz w:val="20"/>
              </w:rPr>
              <w:t>кабелей</w:t>
            </w: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хлопчатобумажный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w:t>
            </w:r>
            <w:r>
              <w:br/>
            </w:r>
            <w:r>
              <w:rPr>
                <w:rFonts w:ascii="Times New Roman"/>
                <w:b w:val="false"/>
                <w:i w:val="false"/>
                <w:color w:val="000000"/>
                <w:sz w:val="20"/>
              </w:rPr>
              <w:t>
</w:t>
            </w:r>
            <w:r>
              <w:rPr>
                <w:rFonts w:ascii="Times New Roman"/>
                <w:b w:val="false"/>
                <w:i w:val="false"/>
                <w:color w:val="000000"/>
                <w:sz w:val="20"/>
              </w:rPr>
              <w:t>со светофильтром типа «В-1»</w:t>
            </w:r>
            <w:r>
              <w:br/>
            </w:r>
            <w:r>
              <w:rPr>
                <w:rFonts w:ascii="Times New Roman"/>
                <w:b w:val="false"/>
                <w:i w:val="false"/>
                <w:color w:val="000000"/>
                <w:sz w:val="20"/>
              </w:rPr>
              <w:t>
</w:t>
            </w:r>
            <w:r>
              <w:rPr>
                <w:rFonts w:ascii="Times New Roman"/>
                <w:b w:val="false"/>
                <w:i w:val="false"/>
                <w:color w:val="000000"/>
                <w:sz w:val="20"/>
              </w:rPr>
              <w:t>поликарбонатные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сопровождением скоростных лифтов на</w:t>
            </w:r>
            <w:r>
              <w:br/>
            </w:r>
            <w:r>
              <w:rPr>
                <w:rFonts w:ascii="Times New Roman"/>
                <w:b w:val="false"/>
                <w:i w:val="false"/>
                <w:color w:val="000000"/>
                <w:sz w:val="20"/>
              </w:rPr>
              <w:t>
</w:t>
            </w:r>
            <w:r>
              <w:rPr>
                <w:rFonts w:ascii="Times New Roman"/>
                <w:b w:val="false"/>
                <w:i/>
                <w:color w:val="000000"/>
                <w:sz w:val="20"/>
              </w:rPr>
              <w:t>телебашнях: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 на</w:t>
            </w:r>
            <w:r>
              <w:br/>
            </w:r>
            <w:r>
              <w:rPr>
                <w:rFonts w:ascii="Times New Roman"/>
                <w:b w:val="false"/>
                <w:i w:val="false"/>
                <w:color w:val="000000"/>
                <w:sz w:val="20"/>
              </w:rPr>
              <w:t>
</w:t>
            </w:r>
            <w:r>
              <w:rPr>
                <w:rFonts w:ascii="Times New Roman"/>
                <w:b w:val="false"/>
                <w:i w:val="false"/>
                <w:color w:val="000000"/>
                <w:sz w:val="20"/>
              </w:rPr>
              <w:t>утепляющей прокладке</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3</w:t>
            </w:r>
            <w:r>
              <w:br/>
            </w:r>
            <w:r>
              <w:rPr>
                <w:rFonts w:ascii="Times New Roman"/>
                <w:b w:val="false"/>
                <w:i w:val="false"/>
                <w:color w:val="000000"/>
                <w:sz w:val="20"/>
              </w:rPr>
              <w:t>
</w:t>
            </w:r>
            <w:r>
              <w:rPr>
                <w:rFonts w:ascii="Times New Roman"/>
                <w:b w:val="false"/>
                <w:i w:val="false"/>
                <w:color w:val="000000"/>
                <w:sz w:val="20"/>
              </w:rPr>
              <w:t>года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4033"/>
        <w:gridCol w:w="5657"/>
        <w:gridCol w:w="348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Работникам жилищно-коммунального хозяйства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Трамвайно-троллейбусное хозяйство</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Бакелитчик (пропитчик)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Бандажник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r>
              <w:br/>
            </w:r>
            <w:r>
              <w:rPr>
                <w:rFonts w:ascii="Times New Roman"/>
                <w:b w:val="false"/>
                <w:i w:val="false"/>
                <w:color w:val="000000"/>
                <w:sz w:val="20"/>
              </w:rPr>
              <w:t>
</w:t>
            </w:r>
            <w:r>
              <w:rPr>
                <w:rFonts w:ascii="Times New Roman"/>
                <w:b w:val="false"/>
                <w:i w:val="false"/>
                <w:color w:val="000000"/>
                <w:sz w:val="20"/>
              </w:rPr>
              <w:t>с 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трамвая;</w:t>
            </w:r>
            <w:r>
              <w:br/>
            </w:r>
            <w:r>
              <w:rPr>
                <w:rFonts w:ascii="Times New Roman"/>
                <w:b w:val="false"/>
                <w:i w:val="false"/>
                <w:color w:val="000000"/>
                <w:sz w:val="20"/>
              </w:rPr>
              <w:t>
</w:t>
            </w:r>
            <w:r>
              <w:rPr>
                <w:rFonts w:ascii="Times New Roman"/>
                <w:b w:val="false"/>
                <w:i w:val="false"/>
                <w:color w:val="000000"/>
                <w:sz w:val="20"/>
              </w:rPr>
              <w:t>водитель троллейбуса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r>
              <w:br/>
            </w:r>
            <w:r>
              <w:rPr>
                <w:rFonts w:ascii="Times New Roman"/>
                <w:b w:val="false"/>
                <w:i w:val="false"/>
                <w:color w:val="000000"/>
                <w:sz w:val="20"/>
              </w:rPr>
              <w:t>
</w:t>
            </w:r>
            <w:r>
              <w:rPr>
                <w:rFonts w:ascii="Times New Roman"/>
                <w:b w:val="false"/>
                <w:i w:val="false"/>
                <w:color w:val="000000"/>
                <w:sz w:val="20"/>
              </w:rPr>
              <w:t>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необогреваемых вагонах (кабинах, машинах)</w:t>
            </w:r>
            <w:r>
              <w:br/>
            </w:r>
            <w:r>
              <w:rPr>
                <w:rFonts w:ascii="Times New Roman"/>
                <w:b w:val="false"/>
                <w:i w:val="false"/>
                <w:color w:val="000000"/>
                <w:sz w:val="20"/>
              </w:rPr>
              <w:t>
</w:t>
            </w:r>
            <w:r>
              <w:rPr>
                <w:rFonts w:ascii="Times New Roman"/>
                <w:b w:val="false"/>
                <w:i/>
                <w:color w:val="000000"/>
                <w:sz w:val="20"/>
              </w:rPr>
              <w:t>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маневровых работ по перегону, обкатке и</w:t>
            </w:r>
            <w:r>
              <w:br/>
            </w:r>
            <w:r>
              <w:rPr>
                <w:rFonts w:ascii="Times New Roman"/>
                <w:b w:val="false"/>
                <w:i w:val="false"/>
                <w:color w:val="000000"/>
                <w:sz w:val="20"/>
              </w:rPr>
              <w:t>
</w:t>
            </w:r>
            <w:r>
              <w:rPr>
                <w:rFonts w:ascii="Times New Roman"/>
                <w:b w:val="false"/>
                <w:i/>
                <w:color w:val="000000"/>
                <w:sz w:val="20"/>
              </w:rPr>
              <w:t>расстановке вагонов (троллейбусов) внутри и вне</w:t>
            </w:r>
            <w:r>
              <w:br/>
            </w:r>
            <w:r>
              <w:rPr>
                <w:rFonts w:ascii="Times New Roman"/>
                <w:b w:val="false"/>
                <w:i w:val="false"/>
                <w:color w:val="000000"/>
                <w:sz w:val="20"/>
              </w:rPr>
              <w:t>
</w:t>
            </w:r>
            <w:r>
              <w:rPr>
                <w:rFonts w:ascii="Times New Roman"/>
                <w:b w:val="false"/>
                <w:i/>
                <w:color w:val="000000"/>
                <w:sz w:val="20"/>
              </w:rPr>
              <w:t>территории депо: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Дежурный стрелочного</w:t>
            </w:r>
            <w:r>
              <w:br/>
            </w:r>
            <w:r>
              <w:rPr>
                <w:rFonts w:ascii="Times New Roman"/>
                <w:b w:val="false"/>
                <w:i w:val="false"/>
                <w:color w:val="000000"/>
                <w:sz w:val="20"/>
              </w:rPr>
              <w:t>
</w:t>
            </w:r>
            <w:r>
              <w:rPr>
                <w:rFonts w:ascii="Times New Roman"/>
                <w:b w:val="false"/>
                <w:i w:val="false"/>
                <w:color w:val="000000"/>
                <w:sz w:val="20"/>
              </w:rPr>
              <w:t>поста (старший)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Диспетчер;</w:t>
            </w:r>
            <w:r>
              <w:br/>
            </w:r>
            <w:r>
              <w:rPr>
                <w:rFonts w:ascii="Times New Roman"/>
                <w:b w:val="false"/>
                <w:i w:val="false"/>
                <w:color w:val="000000"/>
                <w:sz w:val="20"/>
              </w:rPr>
              <w:t>
</w:t>
            </w:r>
            <w:r>
              <w:rPr>
                <w:rFonts w:ascii="Times New Roman"/>
                <w:b w:val="false"/>
                <w:i w:val="false"/>
                <w:color w:val="000000"/>
                <w:sz w:val="20"/>
              </w:rPr>
              <w:t>ревизор по безопасности</w:t>
            </w:r>
            <w:r>
              <w:br/>
            </w:r>
            <w:r>
              <w:rPr>
                <w:rFonts w:ascii="Times New Roman"/>
                <w:b w:val="false"/>
                <w:i w:val="false"/>
                <w:color w:val="000000"/>
                <w:sz w:val="20"/>
              </w:rPr>
              <w:t>
</w:t>
            </w:r>
            <w:r>
              <w:rPr>
                <w:rFonts w:ascii="Times New Roman"/>
                <w:b w:val="false"/>
                <w:i w:val="false"/>
                <w:color w:val="000000"/>
                <w:sz w:val="20"/>
              </w:rPr>
              <w:t>движения</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Маляр</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w:t>
            </w:r>
            <w:r>
              <w:br/>
            </w:r>
            <w:r>
              <w:rPr>
                <w:rFonts w:ascii="Times New Roman"/>
                <w:b w:val="false"/>
                <w:i w:val="false"/>
                <w:color w:val="000000"/>
                <w:sz w:val="20"/>
              </w:rPr>
              <w:t>
</w:t>
            </w:r>
            <w:r>
              <w:rPr>
                <w:rFonts w:ascii="Times New Roman"/>
                <w:b w:val="false"/>
                <w:i w:val="false"/>
                <w:color w:val="000000"/>
                <w:sz w:val="20"/>
              </w:rPr>
              <w:t>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с пульверизатором: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зумпфового</w:t>
            </w:r>
            <w:r>
              <w:br/>
            </w:r>
            <w:r>
              <w:rPr>
                <w:rFonts w:ascii="Times New Roman"/>
                <w:b w:val="false"/>
                <w:i w:val="false"/>
                <w:color w:val="000000"/>
                <w:sz w:val="20"/>
              </w:rPr>
              <w:t>
</w:t>
            </w:r>
            <w:r>
              <w:rPr>
                <w:rFonts w:ascii="Times New Roman"/>
                <w:b w:val="false"/>
                <w:i w:val="false"/>
                <w:color w:val="000000"/>
                <w:sz w:val="20"/>
              </w:rPr>
              <w:t>агрегата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w:t>
            </w:r>
            <w:r>
              <w:br/>
            </w:r>
            <w:r>
              <w:rPr>
                <w:rFonts w:ascii="Times New Roman"/>
                <w:b w:val="false"/>
                <w:i w:val="false"/>
                <w:color w:val="000000"/>
                <w:sz w:val="20"/>
              </w:rPr>
              <w:t>
</w:t>
            </w:r>
            <w:r>
              <w:rPr>
                <w:rFonts w:ascii="Times New Roman"/>
                <w:b w:val="false"/>
                <w:i w:val="false"/>
                <w:color w:val="000000"/>
                <w:sz w:val="20"/>
              </w:rPr>
              <w:t>полукомбинезон/или брюки)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Мойщик-уборщик</w:t>
            </w:r>
            <w:r>
              <w:br/>
            </w:r>
            <w:r>
              <w:rPr>
                <w:rFonts w:ascii="Times New Roman"/>
                <w:b w:val="false"/>
                <w:i w:val="false"/>
                <w:color w:val="000000"/>
                <w:sz w:val="20"/>
              </w:rPr>
              <w:t>
</w:t>
            </w:r>
            <w:r>
              <w:rPr>
                <w:rFonts w:ascii="Times New Roman"/>
                <w:b w:val="false"/>
                <w:i w:val="false"/>
                <w:color w:val="000000"/>
                <w:sz w:val="20"/>
              </w:rPr>
              <w:t>подвижного состава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(или косынка)</w:t>
            </w:r>
            <w:r>
              <w:br/>
            </w:r>
            <w:r>
              <w:rPr>
                <w:rFonts w:ascii="Times New Roman"/>
                <w:b w:val="false"/>
                <w:i w:val="false"/>
                <w:color w:val="000000"/>
                <w:sz w:val="20"/>
              </w:rPr>
              <w:t>
</w:t>
            </w:r>
            <w:r>
              <w:rPr>
                <w:rFonts w:ascii="Times New Roman"/>
                <w:b w:val="false"/>
                <w:i w:val="false"/>
                <w:color w:val="000000"/>
                <w:sz w:val="20"/>
              </w:rPr>
              <w:t>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Монтер пути; обходчик</w:t>
            </w:r>
            <w:r>
              <w:br/>
            </w:r>
            <w:r>
              <w:rPr>
                <w:rFonts w:ascii="Times New Roman"/>
                <w:b w:val="false"/>
                <w:i w:val="false"/>
                <w:color w:val="000000"/>
                <w:sz w:val="20"/>
              </w:rPr>
              <w:t>
</w:t>
            </w:r>
            <w:r>
              <w:rPr>
                <w:rFonts w:ascii="Times New Roman"/>
                <w:b w:val="false"/>
                <w:i w:val="false"/>
                <w:color w:val="000000"/>
                <w:sz w:val="20"/>
              </w:rPr>
              <w:t>пути и искусственных</w:t>
            </w:r>
            <w:r>
              <w:br/>
            </w:r>
            <w:r>
              <w:rPr>
                <w:rFonts w:ascii="Times New Roman"/>
                <w:b w:val="false"/>
                <w:i w:val="false"/>
                <w:color w:val="000000"/>
                <w:sz w:val="20"/>
              </w:rPr>
              <w:t>
</w:t>
            </w:r>
            <w:r>
              <w:rPr>
                <w:rFonts w:ascii="Times New Roman"/>
                <w:b w:val="false"/>
                <w:i w:val="false"/>
                <w:color w:val="000000"/>
                <w:sz w:val="20"/>
              </w:rPr>
              <w:t>сооружений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Обойщик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разменных</w:t>
            </w:r>
            <w:r>
              <w:br/>
            </w:r>
            <w:r>
              <w:rPr>
                <w:rFonts w:ascii="Times New Roman"/>
                <w:b w:val="false"/>
                <w:i w:val="false"/>
                <w:color w:val="000000"/>
                <w:sz w:val="20"/>
              </w:rPr>
              <w:t>
</w:t>
            </w:r>
            <w:r>
              <w:rPr>
                <w:rFonts w:ascii="Times New Roman"/>
                <w:b w:val="false"/>
                <w:i w:val="false"/>
                <w:color w:val="000000"/>
                <w:sz w:val="20"/>
              </w:rPr>
              <w:t>автоматов; оператор</w:t>
            </w:r>
            <w:r>
              <w:br/>
            </w:r>
            <w:r>
              <w:rPr>
                <w:rFonts w:ascii="Times New Roman"/>
                <w:b w:val="false"/>
                <w:i w:val="false"/>
                <w:color w:val="000000"/>
                <w:sz w:val="20"/>
              </w:rPr>
              <w:t>
</w:t>
            </w:r>
            <w:r>
              <w:rPr>
                <w:rFonts w:ascii="Times New Roman"/>
                <w:b w:val="false"/>
                <w:i w:val="false"/>
                <w:color w:val="000000"/>
                <w:sz w:val="20"/>
              </w:rPr>
              <w:t>электронно-</w:t>
            </w:r>
            <w:r>
              <w:br/>
            </w:r>
            <w:r>
              <w:rPr>
                <w:rFonts w:ascii="Times New Roman"/>
                <w:b w:val="false"/>
                <w:i w:val="false"/>
                <w:color w:val="000000"/>
                <w:sz w:val="20"/>
              </w:rPr>
              <w:t>
</w:t>
            </w:r>
            <w:r>
              <w:rPr>
                <w:rFonts w:ascii="Times New Roman"/>
                <w:b w:val="false"/>
                <w:i w:val="false"/>
                <w:color w:val="000000"/>
                <w:sz w:val="20"/>
              </w:rPr>
              <w:t>вычислительных машин</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Пропитчик</w:t>
            </w:r>
            <w:r>
              <w:br/>
            </w:r>
            <w:r>
              <w:rPr>
                <w:rFonts w:ascii="Times New Roman"/>
                <w:b w:val="false"/>
                <w:i w:val="false"/>
                <w:color w:val="000000"/>
                <w:sz w:val="20"/>
              </w:rPr>
              <w:t>
</w:t>
            </w:r>
            <w:r>
              <w:rPr>
                <w:rFonts w:ascii="Times New Roman"/>
                <w:b w:val="false"/>
                <w:i w:val="false"/>
                <w:color w:val="000000"/>
                <w:sz w:val="20"/>
              </w:rPr>
              <w:t>электротехнических</w:t>
            </w:r>
            <w:r>
              <w:br/>
            </w:r>
            <w:r>
              <w:rPr>
                <w:rFonts w:ascii="Times New Roman"/>
                <w:b w:val="false"/>
                <w:i w:val="false"/>
                <w:color w:val="000000"/>
                <w:sz w:val="20"/>
              </w:rPr>
              <w:t>
</w:t>
            </w:r>
            <w:r>
              <w:rPr>
                <w:rFonts w:ascii="Times New Roman"/>
                <w:b w:val="false"/>
                <w:i w:val="false"/>
                <w:color w:val="000000"/>
                <w:sz w:val="20"/>
              </w:rPr>
              <w:t>изделий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Резчик на пилах,</w:t>
            </w:r>
            <w:r>
              <w:br/>
            </w:r>
            <w:r>
              <w:rPr>
                <w:rFonts w:ascii="Times New Roman"/>
                <w:b w:val="false"/>
                <w:i w:val="false"/>
                <w:color w:val="000000"/>
                <w:sz w:val="20"/>
              </w:rPr>
              <w:t>
</w:t>
            </w:r>
            <w:r>
              <w:rPr>
                <w:rFonts w:ascii="Times New Roman"/>
                <w:b w:val="false"/>
                <w:i w:val="false"/>
                <w:color w:val="000000"/>
                <w:sz w:val="20"/>
              </w:rPr>
              <w:t>ножовках и станках</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хлопчатобумажный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Рессорщик на обработке</w:t>
            </w:r>
            <w:r>
              <w:br/>
            </w:r>
            <w:r>
              <w:rPr>
                <w:rFonts w:ascii="Times New Roman"/>
                <w:b w:val="false"/>
                <w:i w:val="false"/>
                <w:color w:val="000000"/>
                <w:sz w:val="20"/>
              </w:rPr>
              <w:t>
</w:t>
            </w:r>
            <w:r>
              <w:rPr>
                <w:rFonts w:ascii="Times New Roman"/>
                <w:b w:val="false"/>
                <w:i w:val="false"/>
                <w:color w:val="000000"/>
                <w:sz w:val="20"/>
              </w:rPr>
              <w:t>горячего металла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Сварщик термитной сварки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канавах, ночных и</w:t>
            </w:r>
            <w:r>
              <w:br/>
            </w:r>
            <w:r>
              <w:rPr>
                <w:rFonts w:ascii="Times New Roman"/>
                <w:b w:val="false"/>
                <w:i w:val="false"/>
                <w:color w:val="000000"/>
                <w:sz w:val="20"/>
              </w:rPr>
              <w:t>
</w:t>
            </w:r>
            <w:r>
              <w:rPr>
                <w:rFonts w:ascii="Times New Roman"/>
                <w:b w:val="false"/>
                <w:i/>
                <w:color w:val="000000"/>
                <w:sz w:val="20"/>
              </w:rPr>
              <w:t>профилактических осмотрах: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механосборочных</w:t>
            </w:r>
            <w:r>
              <w:br/>
            </w:r>
            <w:r>
              <w:rPr>
                <w:rFonts w:ascii="Times New Roman"/>
                <w:b w:val="false"/>
                <w:i w:val="false"/>
                <w:color w:val="000000"/>
                <w:sz w:val="20"/>
              </w:rPr>
              <w:t>
</w:t>
            </w:r>
            <w:r>
              <w:rPr>
                <w:rFonts w:ascii="Times New Roman"/>
                <w:b w:val="false"/>
                <w:i w:val="false"/>
                <w:color w:val="000000"/>
                <w:sz w:val="20"/>
              </w:rPr>
              <w:t>работ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изготовлению, сборке, монтажу и</w:t>
            </w:r>
            <w:r>
              <w:br/>
            </w:r>
            <w:r>
              <w:rPr>
                <w:rFonts w:ascii="Times New Roman"/>
                <w:b w:val="false"/>
                <w:i w:val="false"/>
                <w:color w:val="000000"/>
                <w:sz w:val="20"/>
              </w:rPr>
              <w:t>
</w:t>
            </w:r>
            <w:r>
              <w:rPr>
                <w:rFonts w:ascii="Times New Roman"/>
                <w:b w:val="false"/>
                <w:i/>
                <w:color w:val="000000"/>
                <w:sz w:val="20"/>
              </w:rPr>
              <w:t>ремонту стрелок и путевых конструкций: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подвижного состава;</w:t>
            </w:r>
            <w:r>
              <w:br/>
            </w:r>
            <w:r>
              <w:rPr>
                <w:rFonts w:ascii="Times New Roman"/>
                <w:b w:val="false"/>
                <w:i w:val="false"/>
                <w:color w:val="000000"/>
                <w:sz w:val="20"/>
              </w:rPr>
              <w:t>
</w:t>
            </w:r>
            <w:r>
              <w:rPr>
                <w:rFonts w:ascii="Times New Roman"/>
                <w:b w:val="false"/>
                <w:i w:val="false"/>
                <w:color w:val="000000"/>
                <w:sz w:val="20"/>
              </w:rPr>
              <w:t>слесарь-электрик по</w:t>
            </w:r>
            <w:r>
              <w:br/>
            </w:r>
            <w:r>
              <w:rPr>
                <w:rFonts w:ascii="Times New Roman"/>
                <w:b w:val="false"/>
                <w:i w:val="false"/>
                <w:color w:val="000000"/>
                <w:sz w:val="20"/>
              </w:rPr>
              <w:t>
</w:t>
            </w:r>
            <w:r>
              <w:rPr>
                <w:rFonts w:ascii="Times New Roman"/>
                <w:b w:val="false"/>
                <w:i w:val="false"/>
                <w:color w:val="000000"/>
                <w:sz w:val="20"/>
              </w:rPr>
              <w:t>ремонту</w:t>
            </w:r>
            <w:r>
              <w:br/>
            </w:r>
            <w:r>
              <w:rPr>
                <w:rFonts w:ascii="Times New Roman"/>
                <w:b w:val="false"/>
                <w:i w:val="false"/>
                <w:color w:val="000000"/>
                <w:sz w:val="20"/>
              </w:rPr>
              <w:t>
</w:t>
            </w:r>
            <w:r>
              <w:rPr>
                <w:rFonts w:ascii="Times New Roman"/>
                <w:b w:val="false"/>
                <w:i w:val="false"/>
                <w:color w:val="000000"/>
                <w:sz w:val="20"/>
              </w:rPr>
              <w:t>электрооборудования;</w:t>
            </w:r>
            <w:r>
              <w:br/>
            </w:r>
            <w:r>
              <w:rPr>
                <w:rFonts w:ascii="Times New Roman"/>
                <w:b w:val="false"/>
                <w:i w:val="false"/>
                <w:color w:val="000000"/>
                <w:sz w:val="20"/>
              </w:rPr>
              <w:t>
</w:t>
            </w:r>
            <w:r>
              <w:rPr>
                <w:rFonts w:ascii="Times New Roman"/>
                <w:b w:val="false"/>
                <w:i w:val="false"/>
                <w:color w:val="000000"/>
                <w:sz w:val="20"/>
              </w:rPr>
              <w:t>электромонтер по ремонту</w:t>
            </w:r>
            <w:r>
              <w:br/>
            </w:r>
            <w:r>
              <w:rPr>
                <w:rFonts w:ascii="Times New Roman"/>
                <w:b w:val="false"/>
                <w:i w:val="false"/>
                <w:color w:val="000000"/>
                <w:sz w:val="20"/>
              </w:rPr>
              <w:t>
</w:t>
            </w:r>
            <w:r>
              <w:rPr>
                <w:rFonts w:ascii="Times New Roman"/>
                <w:b w:val="false"/>
                <w:i w:val="false"/>
                <w:color w:val="000000"/>
                <w:sz w:val="20"/>
              </w:rPr>
              <w:t>и обслуживанию</w:t>
            </w:r>
            <w:r>
              <w:br/>
            </w:r>
            <w:r>
              <w:rPr>
                <w:rFonts w:ascii="Times New Roman"/>
                <w:b w:val="false"/>
                <w:i w:val="false"/>
                <w:color w:val="000000"/>
                <w:sz w:val="20"/>
              </w:rPr>
              <w:t>
</w:t>
            </w:r>
            <w:r>
              <w:rPr>
                <w:rFonts w:ascii="Times New Roman"/>
                <w:b w:val="false"/>
                <w:i w:val="false"/>
                <w:color w:val="000000"/>
                <w:sz w:val="20"/>
              </w:rPr>
              <w:t>электрооборудования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линии и конечных станциях: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канавах, ночных и</w:t>
            </w:r>
            <w:r>
              <w:br/>
            </w:r>
            <w:r>
              <w:rPr>
                <w:rFonts w:ascii="Times New Roman"/>
                <w:b w:val="false"/>
                <w:i w:val="false"/>
                <w:color w:val="000000"/>
                <w:sz w:val="20"/>
              </w:rPr>
              <w:t>
</w:t>
            </w:r>
            <w:r>
              <w:rPr>
                <w:rFonts w:ascii="Times New Roman"/>
                <w:b w:val="false"/>
                <w:i/>
                <w:color w:val="000000"/>
                <w:sz w:val="20"/>
              </w:rPr>
              <w:t>профилактических осмотрах: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Составитель поездов</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производственных</w:t>
            </w:r>
            <w:r>
              <w:br/>
            </w:r>
            <w:r>
              <w:rPr>
                <w:rFonts w:ascii="Times New Roman"/>
                <w:b w:val="false"/>
                <w:i w:val="false"/>
                <w:color w:val="000000"/>
                <w:sz w:val="20"/>
              </w:rPr>
              <w:t>
</w:t>
            </w:r>
            <w:r>
              <w:rPr>
                <w:rFonts w:ascii="Times New Roman"/>
                <w:b w:val="false"/>
                <w:i w:val="false"/>
                <w:color w:val="000000"/>
                <w:sz w:val="20"/>
              </w:rPr>
              <w:t>и служебных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уборке канав: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Экипировщик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Электромонтажник по</w:t>
            </w:r>
            <w:r>
              <w:br/>
            </w:r>
            <w:r>
              <w:rPr>
                <w:rFonts w:ascii="Times New Roman"/>
                <w:b w:val="false"/>
                <w:i w:val="false"/>
                <w:color w:val="000000"/>
                <w:sz w:val="20"/>
              </w:rPr>
              <w:t>
</w:t>
            </w:r>
            <w:r>
              <w:rPr>
                <w:rFonts w:ascii="Times New Roman"/>
                <w:b w:val="false"/>
                <w:i w:val="false"/>
                <w:color w:val="000000"/>
                <w:sz w:val="20"/>
              </w:rPr>
              <w:t>кабельным сетям;</w:t>
            </w:r>
            <w:r>
              <w:br/>
            </w:r>
            <w:r>
              <w:rPr>
                <w:rFonts w:ascii="Times New Roman"/>
                <w:b w:val="false"/>
                <w:i w:val="false"/>
                <w:color w:val="000000"/>
                <w:sz w:val="20"/>
              </w:rPr>
              <w:t>
</w:t>
            </w:r>
            <w:r>
              <w:rPr>
                <w:rFonts w:ascii="Times New Roman"/>
                <w:b w:val="false"/>
                <w:i w:val="false"/>
                <w:color w:val="000000"/>
                <w:sz w:val="20"/>
              </w:rPr>
              <w:t>электромонтер-линейщик</w:t>
            </w:r>
            <w:r>
              <w:br/>
            </w:r>
            <w:r>
              <w:rPr>
                <w:rFonts w:ascii="Times New Roman"/>
                <w:b w:val="false"/>
                <w:i w:val="false"/>
                <w:color w:val="000000"/>
                <w:sz w:val="20"/>
              </w:rPr>
              <w:t>
</w:t>
            </w:r>
            <w:r>
              <w:rPr>
                <w:rFonts w:ascii="Times New Roman"/>
                <w:b w:val="false"/>
                <w:i w:val="false"/>
                <w:color w:val="000000"/>
                <w:sz w:val="20"/>
              </w:rPr>
              <w:t>по монтажу воздушных</w:t>
            </w:r>
            <w:r>
              <w:br/>
            </w:r>
            <w:r>
              <w:rPr>
                <w:rFonts w:ascii="Times New Roman"/>
                <w:b w:val="false"/>
                <w:i w:val="false"/>
                <w:color w:val="000000"/>
                <w:sz w:val="20"/>
              </w:rPr>
              <w:t>
</w:t>
            </w:r>
            <w:r>
              <w:rPr>
                <w:rFonts w:ascii="Times New Roman"/>
                <w:b w:val="false"/>
                <w:i w:val="false"/>
                <w:color w:val="000000"/>
                <w:sz w:val="20"/>
              </w:rPr>
              <w:t>линий высокого</w:t>
            </w:r>
            <w:r>
              <w:br/>
            </w:r>
            <w:r>
              <w:rPr>
                <w:rFonts w:ascii="Times New Roman"/>
                <w:b w:val="false"/>
                <w:i w:val="false"/>
                <w:color w:val="000000"/>
                <w:sz w:val="20"/>
              </w:rPr>
              <w:t>
</w:t>
            </w:r>
            <w:r>
              <w:rPr>
                <w:rFonts w:ascii="Times New Roman"/>
                <w:b w:val="false"/>
                <w:i w:val="false"/>
                <w:color w:val="000000"/>
                <w:sz w:val="20"/>
              </w:rPr>
              <w:t>напряжения и контактной</w:t>
            </w:r>
            <w:r>
              <w:br/>
            </w:r>
            <w:r>
              <w:rPr>
                <w:rFonts w:ascii="Times New Roman"/>
                <w:b w:val="false"/>
                <w:i w:val="false"/>
                <w:color w:val="000000"/>
                <w:sz w:val="20"/>
              </w:rPr>
              <w:t>
</w:t>
            </w:r>
            <w:r>
              <w:rPr>
                <w:rFonts w:ascii="Times New Roman"/>
                <w:b w:val="false"/>
                <w:i w:val="false"/>
                <w:color w:val="000000"/>
                <w:sz w:val="20"/>
              </w:rPr>
              <w:t>сети; электромонтер по</w:t>
            </w:r>
            <w:r>
              <w:br/>
            </w:r>
            <w:r>
              <w:rPr>
                <w:rFonts w:ascii="Times New Roman"/>
                <w:b w:val="false"/>
                <w:i w:val="false"/>
                <w:color w:val="000000"/>
                <w:sz w:val="20"/>
              </w:rPr>
              <w:t>
</w:t>
            </w:r>
            <w:r>
              <w:rPr>
                <w:rFonts w:ascii="Times New Roman"/>
                <w:b w:val="false"/>
                <w:i w:val="false"/>
                <w:color w:val="000000"/>
                <w:sz w:val="20"/>
              </w:rPr>
              <w:t>ремонту и обслуживанию</w:t>
            </w:r>
            <w:r>
              <w:br/>
            </w:r>
            <w:r>
              <w:rPr>
                <w:rFonts w:ascii="Times New Roman"/>
                <w:b w:val="false"/>
                <w:i w:val="false"/>
                <w:color w:val="000000"/>
                <w:sz w:val="20"/>
              </w:rPr>
              <w:t>
</w:t>
            </w:r>
            <w:r>
              <w:rPr>
                <w:rFonts w:ascii="Times New Roman"/>
                <w:b w:val="false"/>
                <w:i w:val="false"/>
                <w:color w:val="000000"/>
                <w:sz w:val="20"/>
              </w:rPr>
              <w:t>электрооборудования;</w:t>
            </w:r>
            <w:r>
              <w:br/>
            </w:r>
            <w:r>
              <w:rPr>
                <w:rFonts w:ascii="Times New Roman"/>
                <w:b w:val="false"/>
                <w:i w:val="false"/>
                <w:color w:val="000000"/>
                <w:sz w:val="20"/>
              </w:rPr>
              <w:t>
</w:t>
            </w:r>
            <w:r>
              <w:rPr>
                <w:rFonts w:ascii="Times New Roman"/>
                <w:b w:val="false"/>
                <w:i w:val="false"/>
                <w:color w:val="000000"/>
                <w:sz w:val="20"/>
              </w:rPr>
              <w:t>электромонтер связи;</w:t>
            </w:r>
            <w:r>
              <w:br/>
            </w:r>
            <w:r>
              <w:rPr>
                <w:rFonts w:ascii="Times New Roman"/>
                <w:b w:val="false"/>
                <w:i w:val="false"/>
                <w:color w:val="000000"/>
                <w:sz w:val="20"/>
              </w:rPr>
              <w:t>
</w:t>
            </w:r>
            <w:r>
              <w:rPr>
                <w:rFonts w:ascii="Times New Roman"/>
                <w:b w:val="false"/>
                <w:i w:val="false"/>
                <w:color w:val="000000"/>
                <w:sz w:val="20"/>
              </w:rPr>
              <w:t>электромонтер устройств</w:t>
            </w:r>
            <w:r>
              <w:br/>
            </w:r>
            <w:r>
              <w:rPr>
                <w:rFonts w:ascii="Times New Roman"/>
                <w:b w:val="false"/>
                <w:i w:val="false"/>
                <w:color w:val="000000"/>
                <w:sz w:val="20"/>
              </w:rPr>
              <w:t>
</w:t>
            </w:r>
            <w:r>
              <w:rPr>
                <w:rFonts w:ascii="Times New Roman"/>
                <w:b w:val="false"/>
                <w:i w:val="false"/>
                <w:color w:val="000000"/>
                <w:sz w:val="20"/>
              </w:rPr>
              <w:t>сигнализации,</w:t>
            </w:r>
            <w:r>
              <w:br/>
            </w:r>
            <w:r>
              <w:rPr>
                <w:rFonts w:ascii="Times New Roman"/>
                <w:b w:val="false"/>
                <w:i w:val="false"/>
                <w:color w:val="000000"/>
                <w:sz w:val="20"/>
              </w:rPr>
              <w:t>
</w:t>
            </w:r>
            <w:r>
              <w:rPr>
                <w:rFonts w:ascii="Times New Roman"/>
                <w:b w:val="false"/>
                <w:i w:val="false"/>
                <w:color w:val="000000"/>
                <w:sz w:val="20"/>
              </w:rPr>
              <w:t>централизации и</w:t>
            </w:r>
            <w:r>
              <w:br/>
            </w:r>
            <w:r>
              <w:rPr>
                <w:rFonts w:ascii="Times New Roman"/>
                <w:b w:val="false"/>
                <w:i w:val="false"/>
                <w:color w:val="000000"/>
                <w:sz w:val="20"/>
              </w:rPr>
              <w:t>
</w:t>
            </w:r>
            <w:r>
              <w:rPr>
                <w:rFonts w:ascii="Times New Roman"/>
                <w:b w:val="false"/>
                <w:i w:val="false"/>
                <w:color w:val="000000"/>
                <w:sz w:val="20"/>
              </w:rPr>
              <w:t>блокировки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Полушубок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 ремонту</w:t>
            </w:r>
            <w:r>
              <w:br/>
            </w:r>
            <w:r>
              <w:rPr>
                <w:rFonts w:ascii="Times New Roman"/>
                <w:b w:val="false"/>
                <w:i w:val="false"/>
                <w:color w:val="000000"/>
                <w:sz w:val="20"/>
              </w:rPr>
              <w:t>
</w:t>
            </w:r>
            <w:r>
              <w:rPr>
                <w:rFonts w:ascii="Times New Roman"/>
                <w:b w:val="false"/>
                <w:i w:val="false"/>
                <w:color w:val="000000"/>
                <w:sz w:val="20"/>
              </w:rPr>
              <w:t>и монтажу кабельных</w:t>
            </w:r>
            <w:r>
              <w:br/>
            </w:r>
            <w:r>
              <w:rPr>
                <w:rFonts w:ascii="Times New Roman"/>
                <w:b w:val="false"/>
                <w:i w:val="false"/>
                <w:color w:val="000000"/>
                <w:sz w:val="20"/>
              </w:rPr>
              <w:t>
</w:t>
            </w:r>
            <w:r>
              <w:rPr>
                <w:rFonts w:ascii="Times New Roman"/>
                <w:b w:val="false"/>
                <w:i w:val="false"/>
                <w:color w:val="000000"/>
                <w:sz w:val="20"/>
              </w:rPr>
              <w:t>линий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Электромонтер-релейщик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Боты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Набережные, гидравлические устройства, дренажные работы</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Рабочие</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Арматурщик, занятый</w:t>
            </w:r>
            <w:r>
              <w:br/>
            </w:r>
            <w:r>
              <w:rPr>
                <w:rFonts w:ascii="Times New Roman"/>
                <w:b w:val="false"/>
                <w:i w:val="false"/>
                <w:color w:val="000000"/>
                <w:sz w:val="20"/>
              </w:rPr>
              <w:t>
</w:t>
            </w:r>
            <w:r>
              <w:rPr>
                <w:rFonts w:ascii="Times New Roman"/>
                <w:b w:val="false"/>
                <w:i w:val="false"/>
                <w:color w:val="000000"/>
                <w:sz w:val="20"/>
              </w:rPr>
              <w:t>обслуживанием дренажных</w:t>
            </w:r>
            <w:r>
              <w:br/>
            </w:r>
            <w:r>
              <w:rPr>
                <w:rFonts w:ascii="Times New Roman"/>
                <w:b w:val="false"/>
                <w:i w:val="false"/>
                <w:color w:val="000000"/>
                <w:sz w:val="20"/>
              </w:rPr>
              <w:t>
</w:t>
            </w:r>
            <w:r>
              <w:rPr>
                <w:rFonts w:ascii="Times New Roman"/>
                <w:b w:val="false"/>
                <w:i w:val="false"/>
                <w:color w:val="000000"/>
                <w:sz w:val="20"/>
              </w:rPr>
              <w:t>работ; бетонщик;</w:t>
            </w:r>
            <w:r>
              <w:br/>
            </w:r>
            <w:r>
              <w:rPr>
                <w:rFonts w:ascii="Times New Roman"/>
                <w:b w:val="false"/>
                <w:i w:val="false"/>
                <w:color w:val="000000"/>
                <w:sz w:val="20"/>
              </w:rPr>
              <w:t>
</w:t>
            </w:r>
            <w:r>
              <w:rPr>
                <w:rFonts w:ascii="Times New Roman"/>
                <w:b w:val="false"/>
                <w:i w:val="false"/>
                <w:color w:val="000000"/>
                <w:sz w:val="20"/>
              </w:rPr>
              <w:t>каменщик; маляр</w:t>
            </w:r>
            <w:r>
              <w:br/>
            </w:r>
            <w:r>
              <w:rPr>
                <w:rFonts w:ascii="Times New Roman"/>
                <w:b w:val="false"/>
                <w:i w:val="false"/>
                <w:color w:val="000000"/>
                <w:sz w:val="20"/>
              </w:rPr>
              <w:t>
</w:t>
            </w:r>
            <w:r>
              <w:rPr>
                <w:rFonts w:ascii="Times New Roman"/>
                <w:b w:val="false"/>
                <w:i w:val="false"/>
                <w:color w:val="000000"/>
                <w:sz w:val="20"/>
              </w:rPr>
              <w:t>строительный; плотник;</w:t>
            </w:r>
            <w:r>
              <w:br/>
            </w:r>
            <w:r>
              <w:rPr>
                <w:rFonts w:ascii="Times New Roman"/>
                <w:b w:val="false"/>
                <w:i w:val="false"/>
                <w:color w:val="000000"/>
                <w:sz w:val="20"/>
              </w:rPr>
              <w:t>
</w:t>
            </w:r>
            <w:r>
              <w:rPr>
                <w:rFonts w:ascii="Times New Roman"/>
                <w:b w:val="false"/>
                <w:i w:val="false"/>
                <w:color w:val="000000"/>
                <w:sz w:val="20"/>
              </w:rPr>
              <w:t>штукатур</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обслуживании мостов и</w:t>
            </w:r>
            <w:r>
              <w:br/>
            </w:r>
            <w:r>
              <w:rPr>
                <w:rFonts w:ascii="Times New Roman"/>
                <w:b w:val="false"/>
                <w:i w:val="false"/>
                <w:color w:val="000000"/>
                <w:sz w:val="20"/>
              </w:rPr>
              <w:t>
</w:t>
            </w:r>
            <w:r>
              <w:rPr>
                <w:rFonts w:ascii="Times New Roman"/>
                <w:b w:val="false"/>
                <w:i/>
                <w:color w:val="000000"/>
                <w:sz w:val="20"/>
              </w:rPr>
              <w:t>гидротехнических сооружений: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буровой</w:t>
            </w:r>
            <w:r>
              <w:br/>
            </w:r>
            <w:r>
              <w:rPr>
                <w:rFonts w:ascii="Times New Roman"/>
                <w:b w:val="false"/>
                <w:i w:val="false"/>
                <w:color w:val="000000"/>
                <w:sz w:val="20"/>
              </w:rPr>
              <w:t>
</w:t>
            </w:r>
            <w:r>
              <w:rPr>
                <w:rFonts w:ascii="Times New Roman"/>
                <w:b w:val="false"/>
                <w:i w:val="false"/>
                <w:color w:val="000000"/>
                <w:sz w:val="20"/>
              </w:rPr>
              <w:t>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галереях глубокого дренажа: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на решетке;</w:t>
            </w:r>
            <w:r>
              <w:br/>
            </w:r>
            <w:r>
              <w:rPr>
                <w:rFonts w:ascii="Times New Roman"/>
                <w:b w:val="false"/>
                <w:i w:val="false"/>
                <w:color w:val="000000"/>
                <w:sz w:val="20"/>
              </w:rPr>
              <w:t>
</w:t>
            </w:r>
            <w:r>
              <w:rPr>
                <w:rFonts w:ascii="Times New Roman"/>
                <w:b w:val="false"/>
                <w:i w:val="false"/>
                <w:color w:val="000000"/>
                <w:sz w:val="20"/>
              </w:rPr>
              <w:t>уборщик производственных</w:t>
            </w:r>
            <w:r>
              <w:br/>
            </w:r>
            <w:r>
              <w:rPr>
                <w:rFonts w:ascii="Times New Roman"/>
                <w:b w:val="false"/>
                <w:i w:val="false"/>
                <w:color w:val="000000"/>
                <w:sz w:val="20"/>
              </w:rPr>
              <w:t>
</w:t>
            </w:r>
            <w:r>
              <w:rPr>
                <w:rFonts w:ascii="Times New Roman"/>
                <w:b w:val="false"/>
                <w:i w:val="false"/>
                <w:color w:val="000000"/>
                <w:sz w:val="20"/>
              </w:rPr>
              <w:t>и служебных помещений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галереях глубокого дренажа и в</w:t>
            </w:r>
            <w:r>
              <w:br/>
            </w:r>
            <w:r>
              <w:rPr>
                <w:rFonts w:ascii="Times New Roman"/>
                <w:b w:val="false"/>
                <w:i w:val="false"/>
                <w:color w:val="000000"/>
                <w:sz w:val="20"/>
              </w:rPr>
              <w:t>
</w:t>
            </w:r>
            <w:r>
              <w:rPr>
                <w:rFonts w:ascii="Times New Roman"/>
                <w:b w:val="false"/>
                <w:i/>
                <w:color w:val="000000"/>
                <w:sz w:val="20"/>
              </w:rPr>
              <w:t>коллекторах на подземных работах: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Осмотрщик</w:t>
            </w:r>
            <w:r>
              <w:br/>
            </w:r>
            <w:r>
              <w:rPr>
                <w:rFonts w:ascii="Times New Roman"/>
                <w:b w:val="false"/>
                <w:i w:val="false"/>
                <w:color w:val="000000"/>
                <w:sz w:val="20"/>
              </w:rPr>
              <w:t>
</w:t>
            </w:r>
            <w:r>
              <w:rPr>
                <w:rFonts w:ascii="Times New Roman"/>
                <w:b w:val="false"/>
                <w:i w:val="false"/>
                <w:color w:val="000000"/>
                <w:sz w:val="20"/>
              </w:rPr>
              <w:t>гидротехнических</w:t>
            </w:r>
            <w:r>
              <w:br/>
            </w:r>
            <w:r>
              <w:rPr>
                <w:rFonts w:ascii="Times New Roman"/>
                <w:b w:val="false"/>
                <w:i w:val="false"/>
                <w:color w:val="000000"/>
                <w:sz w:val="20"/>
              </w:rPr>
              <w:t>
</w:t>
            </w:r>
            <w:r>
              <w:rPr>
                <w:rFonts w:ascii="Times New Roman"/>
                <w:b w:val="false"/>
                <w:i w:val="false"/>
                <w:color w:val="000000"/>
                <w:sz w:val="20"/>
              </w:rPr>
              <w:t>объектов</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мостовой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галереях глубокого дренажа,</w:t>
            </w:r>
            <w:r>
              <w:br/>
            </w:r>
            <w:r>
              <w:rPr>
                <w:rFonts w:ascii="Times New Roman"/>
                <w:b w:val="false"/>
                <w:i w:val="false"/>
                <w:color w:val="000000"/>
                <w:sz w:val="20"/>
              </w:rPr>
              <w:t>
</w:t>
            </w:r>
            <w:r>
              <w:rPr>
                <w:rFonts w:ascii="Times New Roman"/>
                <w:b w:val="false"/>
                <w:i/>
                <w:color w:val="000000"/>
                <w:sz w:val="20"/>
              </w:rPr>
              <w:t>коллекторах и на заглубленных насосных станциях: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 ремонту</w:t>
            </w:r>
            <w:r>
              <w:br/>
            </w:r>
            <w:r>
              <w:rPr>
                <w:rFonts w:ascii="Times New Roman"/>
                <w:b w:val="false"/>
                <w:i w:val="false"/>
                <w:color w:val="000000"/>
                <w:sz w:val="20"/>
              </w:rPr>
              <w:t>
</w:t>
            </w:r>
            <w:r>
              <w:rPr>
                <w:rFonts w:ascii="Times New Roman"/>
                <w:b w:val="false"/>
                <w:i w:val="false"/>
                <w:color w:val="000000"/>
                <w:sz w:val="20"/>
              </w:rPr>
              <w:t>и обслуживанию</w:t>
            </w:r>
            <w:r>
              <w:br/>
            </w:r>
            <w:r>
              <w:rPr>
                <w:rFonts w:ascii="Times New Roman"/>
                <w:b w:val="false"/>
                <w:i w:val="false"/>
                <w:color w:val="000000"/>
                <w:sz w:val="20"/>
              </w:rPr>
              <w:t>
</w:t>
            </w:r>
            <w:r>
              <w:rPr>
                <w:rFonts w:ascii="Times New Roman"/>
                <w:b w:val="false"/>
                <w:i w:val="false"/>
                <w:color w:val="000000"/>
                <w:sz w:val="20"/>
              </w:rPr>
              <w:t>электрооборудования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галереях глубокого дренажа,</w:t>
            </w:r>
            <w:r>
              <w:br/>
            </w:r>
            <w:r>
              <w:rPr>
                <w:rFonts w:ascii="Times New Roman"/>
                <w:b w:val="false"/>
                <w:i w:val="false"/>
                <w:color w:val="000000"/>
                <w:sz w:val="20"/>
              </w:rPr>
              <w:t>
</w:t>
            </w:r>
            <w:r>
              <w:rPr>
                <w:rFonts w:ascii="Times New Roman"/>
                <w:b w:val="false"/>
                <w:i/>
                <w:color w:val="000000"/>
                <w:sz w:val="20"/>
              </w:rPr>
              <w:t>коллекторах и на насосных станциях: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1 год</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Руководители и специалисты</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инженер; техник;</w:t>
            </w:r>
            <w:r>
              <w:br/>
            </w:r>
            <w:r>
              <w:rPr>
                <w:rFonts w:ascii="Times New Roman"/>
                <w:b w:val="false"/>
                <w:i w:val="false"/>
                <w:color w:val="000000"/>
                <w:sz w:val="20"/>
              </w:rPr>
              <w:t>
</w:t>
            </w:r>
            <w:r>
              <w:rPr>
                <w:rFonts w:ascii="Times New Roman"/>
                <w:b w:val="false"/>
                <w:i w:val="false"/>
                <w:color w:val="000000"/>
                <w:sz w:val="20"/>
              </w:rPr>
              <w:t>диспетчер; производитель</w:t>
            </w:r>
            <w:r>
              <w:br/>
            </w:r>
            <w:r>
              <w:rPr>
                <w:rFonts w:ascii="Times New Roman"/>
                <w:b w:val="false"/>
                <w:i w:val="false"/>
                <w:color w:val="000000"/>
                <w:sz w:val="20"/>
              </w:rPr>
              <w:t>
</w:t>
            </w:r>
            <w:r>
              <w:rPr>
                <w:rFonts w:ascii="Times New Roman"/>
                <w:b w:val="false"/>
                <w:i w:val="false"/>
                <w:color w:val="000000"/>
                <w:sz w:val="20"/>
              </w:rPr>
              <w:t>работ (прораб)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глубоком дренаже и коллекторах на</w:t>
            </w:r>
            <w:r>
              <w:br/>
            </w:r>
            <w:r>
              <w:rPr>
                <w:rFonts w:ascii="Times New Roman"/>
                <w:b w:val="false"/>
                <w:i w:val="false"/>
                <w:color w:val="000000"/>
                <w:sz w:val="20"/>
              </w:rPr>
              <w:t>
</w:t>
            </w:r>
            <w:r>
              <w:rPr>
                <w:rFonts w:ascii="Times New Roman"/>
                <w:b w:val="false"/>
                <w:i/>
                <w:color w:val="000000"/>
                <w:sz w:val="20"/>
              </w:rPr>
              <w:t>подземных работах: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мостовой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Газовое хозяйство</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Рабочие</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испарительной</w:t>
            </w:r>
            <w:r>
              <w:br/>
            </w:r>
            <w:r>
              <w:rPr>
                <w:rFonts w:ascii="Times New Roman"/>
                <w:b w:val="false"/>
                <w:i w:val="false"/>
                <w:color w:val="000000"/>
                <w:sz w:val="20"/>
              </w:rPr>
              <w:t>
</w:t>
            </w:r>
            <w:r>
              <w:rPr>
                <w:rFonts w:ascii="Times New Roman"/>
                <w:b w:val="false"/>
                <w:i w:val="false"/>
                <w:color w:val="000000"/>
                <w:sz w:val="20"/>
              </w:rPr>
              <w:t>установки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кислотнозащитной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грузового</w:t>
            </w:r>
            <w:r>
              <w:br/>
            </w:r>
            <w:r>
              <w:rPr>
                <w:rFonts w:ascii="Times New Roman"/>
                <w:b w:val="false"/>
                <w:i w:val="false"/>
                <w:color w:val="000000"/>
                <w:sz w:val="20"/>
              </w:rPr>
              <w:t>
</w:t>
            </w:r>
            <w:r>
              <w:rPr>
                <w:rFonts w:ascii="Times New Roman"/>
                <w:b w:val="false"/>
                <w:i w:val="false"/>
                <w:color w:val="000000"/>
                <w:sz w:val="20"/>
              </w:rPr>
              <w:t>автомобиля</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противоскользящими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автозаправщик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противоскользящими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автокрана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(ботинки кожаные)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автопогрузчика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противоскользящими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Газогенераторщик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Газорезчик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Маска-защитная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Дефектоскопист по</w:t>
            </w:r>
            <w:r>
              <w:br/>
            </w:r>
            <w:r>
              <w:rPr>
                <w:rFonts w:ascii="Times New Roman"/>
                <w:b w:val="false"/>
                <w:i w:val="false"/>
                <w:color w:val="000000"/>
                <w:sz w:val="20"/>
              </w:rPr>
              <w:t>
</w:t>
            </w:r>
            <w:r>
              <w:rPr>
                <w:rFonts w:ascii="Times New Roman"/>
                <w:b w:val="false"/>
                <w:i w:val="false"/>
                <w:color w:val="000000"/>
                <w:sz w:val="20"/>
              </w:rPr>
              <w:t>магнитному и</w:t>
            </w:r>
            <w:r>
              <w:br/>
            </w:r>
            <w:r>
              <w:rPr>
                <w:rFonts w:ascii="Times New Roman"/>
                <w:b w:val="false"/>
                <w:i w:val="false"/>
                <w:color w:val="000000"/>
                <w:sz w:val="20"/>
              </w:rPr>
              <w:t>
</w:t>
            </w:r>
            <w:r>
              <w:rPr>
                <w:rFonts w:ascii="Times New Roman"/>
                <w:b w:val="false"/>
                <w:i w:val="false"/>
                <w:color w:val="000000"/>
                <w:sz w:val="20"/>
              </w:rPr>
              <w:t>ультразвуковому</w:t>
            </w:r>
            <w:r>
              <w:br/>
            </w:r>
            <w:r>
              <w:rPr>
                <w:rFonts w:ascii="Times New Roman"/>
                <w:b w:val="false"/>
                <w:i w:val="false"/>
                <w:color w:val="000000"/>
                <w:sz w:val="20"/>
              </w:rPr>
              <w:t>
</w:t>
            </w:r>
            <w:r>
              <w:rPr>
                <w:rFonts w:ascii="Times New Roman"/>
                <w:b w:val="false"/>
                <w:i w:val="false"/>
                <w:color w:val="000000"/>
                <w:sz w:val="20"/>
              </w:rPr>
              <w:t>контролю,</w:t>
            </w:r>
            <w:r>
              <w:br/>
            </w:r>
            <w:r>
              <w:rPr>
                <w:rFonts w:ascii="Times New Roman"/>
                <w:b w:val="false"/>
                <w:i w:val="false"/>
                <w:color w:val="000000"/>
                <w:sz w:val="20"/>
              </w:rPr>
              <w:t>
</w:t>
            </w:r>
            <w:r>
              <w:rPr>
                <w:rFonts w:ascii="Times New Roman"/>
                <w:b w:val="false"/>
                <w:i w:val="false"/>
                <w:color w:val="000000"/>
                <w:sz w:val="20"/>
              </w:rPr>
              <w:t>дефектоскопистрентгено-</w:t>
            </w:r>
            <w:r>
              <w:br/>
            </w:r>
            <w:r>
              <w:rPr>
                <w:rFonts w:ascii="Times New Roman"/>
                <w:b w:val="false"/>
                <w:i w:val="false"/>
                <w:color w:val="000000"/>
                <w:sz w:val="20"/>
              </w:rPr>
              <w:t>
</w:t>
            </w:r>
            <w:r>
              <w:rPr>
                <w:rFonts w:ascii="Times New Roman"/>
                <w:b w:val="false"/>
                <w:i w:val="false"/>
                <w:color w:val="000000"/>
                <w:sz w:val="20"/>
              </w:rPr>
              <w:t>гаммаграфирования</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складом</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легко воспламеняющимися и горючими</w:t>
            </w:r>
            <w:r>
              <w:br/>
            </w:r>
            <w:r>
              <w:rPr>
                <w:rFonts w:ascii="Times New Roman"/>
                <w:b w:val="false"/>
                <w:i w:val="false"/>
                <w:color w:val="000000"/>
                <w:sz w:val="20"/>
              </w:rPr>
              <w:t>
</w:t>
            </w:r>
            <w:r>
              <w:rPr>
                <w:rFonts w:ascii="Times New Roman"/>
                <w:b w:val="false"/>
                <w:i/>
                <w:color w:val="000000"/>
                <w:sz w:val="20"/>
              </w:rPr>
              <w:t>жидкостями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на 2 года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с галошами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Изолировщик на</w:t>
            </w:r>
            <w:r>
              <w:br/>
            </w:r>
            <w:r>
              <w:rPr>
                <w:rFonts w:ascii="Times New Roman"/>
                <w:b w:val="false"/>
                <w:i w:val="false"/>
                <w:color w:val="000000"/>
                <w:sz w:val="20"/>
              </w:rPr>
              <w:t>
</w:t>
            </w:r>
            <w:r>
              <w:rPr>
                <w:rFonts w:ascii="Times New Roman"/>
                <w:b w:val="false"/>
                <w:i w:val="false"/>
                <w:color w:val="000000"/>
                <w:sz w:val="20"/>
              </w:rPr>
              <w:t>гидроизоляции;</w:t>
            </w:r>
            <w:r>
              <w:br/>
            </w:r>
            <w:r>
              <w:rPr>
                <w:rFonts w:ascii="Times New Roman"/>
                <w:b w:val="false"/>
                <w:i w:val="false"/>
                <w:color w:val="000000"/>
                <w:sz w:val="20"/>
              </w:rPr>
              <w:t>
</w:t>
            </w:r>
            <w:r>
              <w:rPr>
                <w:rFonts w:ascii="Times New Roman"/>
                <w:b w:val="false"/>
                <w:i w:val="false"/>
                <w:color w:val="000000"/>
                <w:sz w:val="20"/>
              </w:rPr>
              <w:t>изолировщик на</w:t>
            </w:r>
            <w:r>
              <w:br/>
            </w:r>
            <w:r>
              <w:rPr>
                <w:rFonts w:ascii="Times New Roman"/>
                <w:b w:val="false"/>
                <w:i w:val="false"/>
                <w:color w:val="000000"/>
                <w:sz w:val="20"/>
              </w:rPr>
              <w:t>
</w:t>
            </w:r>
            <w:r>
              <w:rPr>
                <w:rFonts w:ascii="Times New Roman"/>
                <w:b w:val="false"/>
                <w:i w:val="false"/>
                <w:color w:val="000000"/>
                <w:sz w:val="20"/>
              </w:rPr>
              <w:t>термоизоляции;</w:t>
            </w:r>
            <w:r>
              <w:br/>
            </w:r>
            <w:r>
              <w:rPr>
                <w:rFonts w:ascii="Times New Roman"/>
                <w:b w:val="false"/>
                <w:i w:val="false"/>
                <w:color w:val="000000"/>
                <w:sz w:val="20"/>
              </w:rPr>
              <w:t>
</w:t>
            </w:r>
            <w:r>
              <w:rPr>
                <w:rFonts w:ascii="Times New Roman"/>
                <w:b w:val="false"/>
                <w:i w:val="false"/>
                <w:color w:val="000000"/>
                <w:sz w:val="20"/>
              </w:rPr>
              <w:t>изолировщик-пленочник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противоскользящими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с галошами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 газового</w:t>
            </w:r>
            <w:r>
              <w:br/>
            </w:r>
            <w:r>
              <w:rPr>
                <w:rFonts w:ascii="Times New Roman"/>
                <w:b w:val="false"/>
                <w:i w:val="false"/>
                <w:color w:val="000000"/>
                <w:sz w:val="20"/>
              </w:rPr>
              <w:t>
</w:t>
            </w:r>
            <w:r>
              <w:rPr>
                <w:rFonts w:ascii="Times New Roman"/>
                <w:b w:val="false"/>
                <w:i w:val="false"/>
                <w:color w:val="000000"/>
                <w:sz w:val="20"/>
              </w:rPr>
              <w:t>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надзору за</w:t>
            </w:r>
            <w:r>
              <w:br/>
            </w:r>
            <w:r>
              <w:rPr>
                <w:rFonts w:ascii="Times New Roman"/>
                <w:b w:val="false"/>
                <w:i w:val="false"/>
                <w:color w:val="000000"/>
                <w:sz w:val="20"/>
              </w:rPr>
              <w:t>
</w:t>
            </w:r>
            <w:r>
              <w:rPr>
                <w:rFonts w:ascii="Times New Roman"/>
                <w:b w:val="false"/>
                <w:i/>
                <w:color w:val="000000"/>
                <w:sz w:val="20"/>
              </w:rPr>
              <w:t>контрольно-измерительной аппаратурой: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противоскользящими и износостойким</w:t>
            </w:r>
            <w:r>
              <w:br/>
            </w:r>
            <w:r>
              <w:rPr>
                <w:rFonts w:ascii="Times New Roman"/>
                <w:b w:val="false"/>
                <w:i w:val="false"/>
                <w:color w:val="000000"/>
                <w:sz w:val="20"/>
              </w:rPr>
              <w:t>
</w:t>
            </w:r>
            <w:r>
              <w:rPr>
                <w:rFonts w:ascii="Times New Roman"/>
                <w:b w:val="false"/>
                <w:i w:val="false"/>
                <w:color w:val="000000"/>
                <w:sz w:val="20"/>
              </w:rPr>
              <w:t>протектором,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 xml:space="preserve">светоотражающими элементами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по эксплуатации</w:t>
            </w:r>
            <w:r>
              <w:br/>
            </w:r>
            <w:r>
              <w:rPr>
                <w:rFonts w:ascii="Times New Roman"/>
                <w:b w:val="false"/>
                <w:i w:val="false"/>
                <w:color w:val="000000"/>
                <w:sz w:val="20"/>
              </w:rPr>
              <w:t>
</w:t>
            </w:r>
            <w:r>
              <w:rPr>
                <w:rFonts w:ascii="Times New Roman"/>
                <w:b w:val="false"/>
                <w:i w:val="false"/>
                <w:color w:val="000000"/>
                <w:sz w:val="20"/>
              </w:rPr>
              <w:t>и ремонту газопроводов и</w:t>
            </w:r>
            <w:r>
              <w:br/>
            </w:r>
            <w:r>
              <w:rPr>
                <w:rFonts w:ascii="Times New Roman"/>
                <w:b w:val="false"/>
                <w:i w:val="false"/>
                <w:color w:val="000000"/>
                <w:sz w:val="20"/>
              </w:rPr>
              <w:t>
</w:t>
            </w:r>
            <w:r>
              <w:rPr>
                <w:rFonts w:ascii="Times New Roman"/>
                <w:b w:val="false"/>
                <w:i w:val="false"/>
                <w:color w:val="000000"/>
                <w:sz w:val="20"/>
              </w:rPr>
              <w:t>сооружений на них</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берцами)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с калошами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 (шлем-маска)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r>
              <w:br/>
            </w:r>
            <w:r>
              <w:rPr>
                <w:rFonts w:ascii="Times New Roman"/>
                <w:b w:val="false"/>
                <w:i w:val="false"/>
                <w:color w:val="000000"/>
                <w:sz w:val="20"/>
              </w:rPr>
              <w:t>
</w:t>
            </w:r>
            <w:r>
              <w:rPr>
                <w:rFonts w:ascii="Times New Roman"/>
                <w:b w:val="false"/>
                <w:i w:val="false"/>
                <w:color w:val="000000"/>
                <w:sz w:val="20"/>
              </w:rPr>
              <w:t>ремонтно-механического</w:t>
            </w:r>
            <w:r>
              <w:br/>
            </w:r>
            <w:r>
              <w:rPr>
                <w:rFonts w:ascii="Times New Roman"/>
                <w:b w:val="false"/>
                <w:i w:val="false"/>
                <w:color w:val="000000"/>
                <w:sz w:val="20"/>
              </w:rPr>
              <w:t>
</w:t>
            </w:r>
            <w:r>
              <w:rPr>
                <w:rFonts w:ascii="Times New Roman"/>
                <w:b w:val="false"/>
                <w:i w:val="false"/>
                <w:color w:val="000000"/>
                <w:sz w:val="20"/>
              </w:rPr>
              <w:t>участка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r>
              <w:rPr>
                <w:rFonts w:ascii="Times New Roman"/>
                <w:b w:val="false"/>
                <w:i w:val="false"/>
                <w:color w:val="000000"/>
                <w:sz w:val="20"/>
              </w:rPr>
              <w:t>:</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компрессорной</w:t>
            </w:r>
            <w:r>
              <w:br/>
            </w:r>
            <w:r>
              <w:rPr>
                <w:rFonts w:ascii="Times New Roman"/>
                <w:b w:val="false"/>
                <w:i w:val="false"/>
                <w:color w:val="000000"/>
                <w:sz w:val="20"/>
              </w:rPr>
              <w:t>
</w:t>
            </w:r>
            <w:r>
              <w:rPr>
                <w:rFonts w:ascii="Times New Roman"/>
                <w:b w:val="false"/>
                <w:i w:val="false"/>
                <w:color w:val="000000"/>
                <w:sz w:val="20"/>
              </w:rPr>
              <w:t>установки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экскаватора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газораздаточной</w:t>
            </w:r>
            <w:r>
              <w:br/>
            </w:r>
            <w:r>
              <w:rPr>
                <w:rFonts w:ascii="Times New Roman"/>
                <w:b w:val="false"/>
                <w:i w:val="false"/>
                <w:color w:val="000000"/>
                <w:sz w:val="20"/>
              </w:rPr>
              <w:t>
</w:t>
            </w:r>
            <w:r>
              <w:rPr>
                <w:rFonts w:ascii="Times New Roman"/>
                <w:b w:val="false"/>
                <w:i w:val="false"/>
                <w:color w:val="000000"/>
                <w:sz w:val="20"/>
              </w:rPr>
              <w:t>станции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Монтер по защите</w:t>
            </w:r>
            <w:r>
              <w:br/>
            </w:r>
            <w:r>
              <w:rPr>
                <w:rFonts w:ascii="Times New Roman"/>
                <w:b w:val="false"/>
                <w:i w:val="false"/>
                <w:color w:val="000000"/>
                <w:sz w:val="20"/>
              </w:rPr>
              <w:t>
</w:t>
            </w:r>
            <w:r>
              <w:rPr>
                <w:rFonts w:ascii="Times New Roman"/>
                <w:b w:val="false"/>
                <w:i w:val="false"/>
                <w:color w:val="000000"/>
                <w:sz w:val="20"/>
              </w:rPr>
              <w:t>подземных трубопроводов</w:t>
            </w:r>
            <w:r>
              <w:br/>
            </w:r>
            <w:r>
              <w:rPr>
                <w:rFonts w:ascii="Times New Roman"/>
                <w:b w:val="false"/>
                <w:i w:val="false"/>
                <w:color w:val="000000"/>
                <w:sz w:val="20"/>
              </w:rPr>
              <w:t>
</w:t>
            </w:r>
            <w:r>
              <w:rPr>
                <w:rFonts w:ascii="Times New Roman"/>
                <w:b w:val="false"/>
                <w:i w:val="false"/>
                <w:color w:val="000000"/>
                <w:sz w:val="20"/>
              </w:rPr>
              <w:t>от коррозии, занятый</w:t>
            </w:r>
            <w:r>
              <w:br/>
            </w:r>
            <w:r>
              <w:rPr>
                <w:rFonts w:ascii="Times New Roman"/>
                <w:b w:val="false"/>
                <w:i w:val="false"/>
                <w:color w:val="000000"/>
                <w:sz w:val="20"/>
              </w:rPr>
              <w:t>
</w:t>
            </w:r>
            <w:r>
              <w:rPr>
                <w:rFonts w:ascii="Times New Roman"/>
                <w:b w:val="false"/>
                <w:i w:val="false"/>
                <w:color w:val="000000"/>
                <w:sz w:val="20"/>
              </w:rPr>
              <w:t>электрометрическими</w:t>
            </w:r>
            <w:r>
              <w:br/>
            </w:r>
            <w:r>
              <w:rPr>
                <w:rFonts w:ascii="Times New Roman"/>
                <w:b w:val="false"/>
                <w:i w:val="false"/>
                <w:color w:val="000000"/>
                <w:sz w:val="20"/>
              </w:rPr>
              <w:t>
</w:t>
            </w:r>
            <w:r>
              <w:rPr>
                <w:rFonts w:ascii="Times New Roman"/>
                <w:b w:val="false"/>
                <w:i w:val="false"/>
                <w:color w:val="000000"/>
                <w:sz w:val="20"/>
              </w:rPr>
              <w:t>измерениями на трассе</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Поверитель и</w:t>
            </w:r>
            <w:r>
              <w:br/>
            </w:r>
            <w:r>
              <w:rPr>
                <w:rFonts w:ascii="Times New Roman"/>
                <w:b w:val="false"/>
                <w:i w:val="false"/>
                <w:color w:val="000000"/>
                <w:sz w:val="20"/>
              </w:rPr>
              <w:t>
</w:t>
            </w:r>
            <w:r>
              <w:rPr>
                <w:rFonts w:ascii="Times New Roman"/>
                <w:b w:val="false"/>
                <w:i w:val="false"/>
                <w:color w:val="000000"/>
                <w:sz w:val="20"/>
              </w:rPr>
              <w:t>слесарь-дефектовщик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камуфляжный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берцами)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(или ботинки</w:t>
            </w:r>
            <w:r>
              <w:br/>
            </w:r>
            <w:r>
              <w:rPr>
                <w:rFonts w:ascii="Times New Roman"/>
                <w:b w:val="false"/>
                <w:i w:val="false"/>
                <w:color w:val="000000"/>
                <w:sz w:val="20"/>
              </w:rPr>
              <w:t>
</w:t>
            </w:r>
            <w:r>
              <w:rPr>
                <w:rFonts w:ascii="Times New Roman"/>
                <w:b w:val="false"/>
                <w:i w:val="false"/>
                <w:color w:val="000000"/>
                <w:sz w:val="20"/>
              </w:rPr>
              <w:t>кожаные)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дополнительно:</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Прессовщик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Наполнитель баллонов</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Приемщик баллонов</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контролю баллонов, наполненных</w:t>
            </w:r>
            <w:r>
              <w:br/>
            </w:r>
            <w:r>
              <w:rPr>
                <w:rFonts w:ascii="Times New Roman"/>
                <w:b w:val="false"/>
                <w:i w:val="false"/>
                <w:color w:val="000000"/>
                <w:sz w:val="20"/>
              </w:rPr>
              <w:t>
</w:t>
            </w:r>
            <w:r>
              <w:rPr>
                <w:rFonts w:ascii="Times New Roman"/>
                <w:b w:val="false"/>
                <w:i/>
                <w:color w:val="000000"/>
                <w:sz w:val="20"/>
              </w:rPr>
              <w:t>сжиженным и сжатым газами: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склада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подстегивающаяся,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Слесарь-водитель</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w:t>
            </w:r>
            <w:r>
              <w:br/>
            </w:r>
            <w:r>
              <w:rPr>
                <w:rFonts w:ascii="Times New Roman"/>
                <w:b w:val="false"/>
                <w:i w:val="false"/>
                <w:color w:val="000000"/>
                <w:sz w:val="20"/>
              </w:rPr>
              <w:t>
</w:t>
            </w:r>
            <w:r>
              <w:rPr>
                <w:rFonts w:ascii="Times New Roman"/>
                <w:b w:val="false"/>
                <w:i w:val="false"/>
                <w:color w:val="000000"/>
                <w:sz w:val="20"/>
              </w:rPr>
              <w:t>или брюки)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механического</w:t>
            </w:r>
            <w:r>
              <w:br/>
            </w:r>
            <w:r>
              <w:rPr>
                <w:rFonts w:ascii="Times New Roman"/>
                <w:b w:val="false"/>
                <w:i w:val="false"/>
                <w:color w:val="000000"/>
                <w:sz w:val="20"/>
              </w:rPr>
              <w:t>
</w:t>
            </w:r>
            <w:r>
              <w:rPr>
                <w:rFonts w:ascii="Times New Roman"/>
                <w:b w:val="false"/>
                <w:i w:val="false"/>
                <w:color w:val="000000"/>
                <w:sz w:val="20"/>
              </w:rPr>
              <w:t>цеха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обслуживанию</w:t>
            </w:r>
            <w:r>
              <w:br/>
            </w:r>
            <w:r>
              <w:rPr>
                <w:rFonts w:ascii="Times New Roman"/>
                <w:b w:val="false"/>
                <w:i w:val="false"/>
                <w:color w:val="000000"/>
                <w:sz w:val="20"/>
              </w:rPr>
              <w:t>
</w:t>
            </w:r>
            <w:r>
              <w:rPr>
                <w:rFonts w:ascii="Times New Roman"/>
                <w:b w:val="false"/>
                <w:i w:val="false"/>
                <w:color w:val="000000"/>
                <w:sz w:val="20"/>
              </w:rPr>
              <w:t>компрессорной установки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автомашин, двигателей,</w:t>
            </w:r>
            <w:r>
              <w:br/>
            </w:r>
            <w:r>
              <w:rPr>
                <w:rFonts w:ascii="Times New Roman"/>
                <w:b w:val="false"/>
                <w:i w:val="false"/>
                <w:color w:val="000000"/>
                <w:sz w:val="20"/>
              </w:rPr>
              <w:t>
</w:t>
            </w:r>
            <w:r>
              <w:rPr>
                <w:rFonts w:ascii="Times New Roman"/>
                <w:b w:val="false"/>
                <w:i w:val="false"/>
                <w:color w:val="000000"/>
                <w:sz w:val="20"/>
              </w:rPr>
              <w:t>электрооборудования, по</w:t>
            </w:r>
            <w:r>
              <w:br/>
            </w:r>
            <w:r>
              <w:rPr>
                <w:rFonts w:ascii="Times New Roman"/>
                <w:b w:val="false"/>
                <w:i w:val="false"/>
                <w:color w:val="000000"/>
                <w:sz w:val="20"/>
              </w:rPr>
              <w:t>
</w:t>
            </w:r>
            <w:r>
              <w:rPr>
                <w:rFonts w:ascii="Times New Roman"/>
                <w:b w:val="false"/>
                <w:i w:val="false"/>
                <w:color w:val="000000"/>
                <w:sz w:val="20"/>
              </w:rPr>
              <w:t>топливной аппаратуре</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Слесарь-сварщик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защитная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аварийно-</w:t>
            </w:r>
            <w:r>
              <w:br/>
            </w:r>
            <w:r>
              <w:rPr>
                <w:rFonts w:ascii="Times New Roman"/>
                <w:b w:val="false"/>
                <w:i w:val="false"/>
                <w:color w:val="000000"/>
                <w:sz w:val="20"/>
              </w:rPr>
              <w:t>
</w:t>
            </w:r>
            <w:r>
              <w:rPr>
                <w:rFonts w:ascii="Times New Roman"/>
                <w:b w:val="false"/>
                <w:i w:val="false"/>
                <w:color w:val="000000"/>
                <w:sz w:val="20"/>
              </w:rPr>
              <w:t>восстановительных работ</w:t>
            </w:r>
            <w:r>
              <w:br/>
            </w:r>
            <w:r>
              <w:rPr>
                <w:rFonts w:ascii="Times New Roman"/>
                <w:b w:val="false"/>
                <w:i w:val="false"/>
                <w:color w:val="000000"/>
                <w:sz w:val="20"/>
              </w:rPr>
              <w:t>
</w:t>
            </w:r>
            <w:r>
              <w:rPr>
                <w:rFonts w:ascii="Times New Roman"/>
                <w:b w:val="false"/>
                <w:i w:val="false"/>
                <w:color w:val="000000"/>
                <w:sz w:val="20"/>
              </w:rPr>
              <w:t>в газовом хозяйстве</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эксплуатации</w:t>
            </w:r>
            <w:r>
              <w:br/>
            </w:r>
            <w:r>
              <w:rPr>
                <w:rFonts w:ascii="Times New Roman"/>
                <w:b w:val="false"/>
                <w:i w:val="false"/>
                <w:color w:val="000000"/>
                <w:sz w:val="20"/>
              </w:rPr>
              <w:t>
</w:t>
            </w:r>
            <w:r>
              <w:rPr>
                <w:rFonts w:ascii="Times New Roman"/>
                <w:b w:val="false"/>
                <w:i w:val="false"/>
                <w:color w:val="000000"/>
                <w:sz w:val="20"/>
              </w:rPr>
              <w:t>и ремонту газового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профилактическому обслуживанию</w:t>
            </w:r>
            <w:r>
              <w:br/>
            </w:r>
            <w:r>
              <w:rPr>
                <w:rFonts w:ascii="Times New Roman"/>
                <w:b w:val="false"/>
                <w:i w:val="false"/>
                <w:color w:val="000000"/>
                <w:sz w:val="20"/>
              </w:rPr>
              <w:t>
</w:t>
            </w:r>
            <w:r>
              <w:rPr>
                <w:rFonts w:ascii="Times New Roman"/>
                <w:b w:val="false"/>
                <w:i/>
                <w:color w:val="000000"/>
                <w:sz w:val="20"/>
              </w:rPr>
              <w:t>газонаполнительных станций жидкого газа: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профилактическому обслуживанию</w:t>
            </w:r>
            <w:r>
              <w:br/>
            </w:r>
            <w:r>
              <w:rPr>
                <w:rFonts w:ascii="Times New Roman"/>
                <w:b w:val="false"/>
                <w:i w:val="false"/>
                <w:color w:val="000000"/>
                <w:sz w:val="20"/>
              </w:rPr>
              <w:t>
</w:t>
            </w:r>
            <w:r>
              <w:rPr>
                <w:rFonts w:ascii="Times New Roman"/>
                <w:b w:val="false"/>
                <w:i/>
                <w:color w:val="000000"/>
                <w:sz w:val="20"/>
              </w:rPr>
              <w:t>газораздаточной станции жидкого газа: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ремонте наружных газовых сетей и оборудования</w:t>
            </w:r>
            <w:r>
              <w:br/>
            </w:r>
            <w:r>
              <w:rPr>
                <w:rFonts w:ascii="Times New Roman"/>
                <w:b w:val="false"/>
                <w:i w:val="false"/>
                <w:color w:val="000000"/>
                <w:sz w:val="20"/>
              </w:rPr>
              <w:t>
</w:t>
            </w:r>
            <w:r>
              <w:rPr>
                <w:rFonts w:ascii="Times New Roman"/>
                <w:b w:val="false"/>
                <w:i/>
                <w:color w:val="000000"/>
                <w:sz w:val="20"/>
              </w:rPr>
              <w:t>газонаполнительных станций, газораспределительных</w:t>
            </w:r>
            <w:r>
              <w:br/>
            </w:r>
            <w:r>
              <w:rPr>
                <w:rFonts w:ascii="Times New Roman"/>
                <w:b w:val="false"/>
                <w:i w:val="false"/>
                <w:color w:val="000000"/>
                <w:sz w:val="20"/>
              </w:rPr>
              <w:t>
</w:t>
            </w:r>
            <w:r>
              <w:rPr>
                <w:rFonts w:ascii="Times New Roman"/>
                <w:b w:val="false"/>
                <w:i/>
                <w:color w:val="000000"/>
                <w:sz w:val="20"/>
              </w:rPr>
              <w:t>пунктов, групповых установок жидкого газа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газорегуляторных и газгольдерных</w:t>
            </w:r>
            <w:r>
              <w:br/>
            </w:r>
            <w:r>
              <w:rPr>
                <w:rFonts w:ascii="Times New Roman"/>
                <w:b w:val="false"/>
                <w:i w:val="false"/>
                <w:color w:val="000000"/>
                <w:sz w:val="20"/>
              </w:rPr>
              <w:t>
</w:t>
            </w:r>
            <w:r>
              <w:rPr>
                <w:rFonts w:ascii="Times New Roman"/>
                <w:b w:val="false"/>
                <w:i/>
                <w:color w:val="000000"/>
                <w:sz w:val="20"/>
              </w:rPr>
              <w:t>станциях: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внутридомового</w:t>
            </w:r>
            <w:r>
              <w:br/>
            </w:r>
            <w:r>
              <w:rPr>
                <w:rFonts w:ascii="Times New Roman"/>
                <w:b w:val="false"/>
                <w:i w:val="false"/>
                <w:color w:val="000000"/>
                <w:sz w:val="20"/>
              </w:rPr>
              <w:t>
</w:t>
            </w:r>
            <w:r>
              <w:rPr>
                <w:rFonts w:ascii="Times New Roman"/>
                <w:b w:val="false"/>
                <w:i/>
                <w:color w:val="000000"/>
                <w:sz w:val="20"/>
              </w:rPr>
              <w:t>газового оборудования: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опрессовке дворовых газопроводов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эксплуатации</w:t>
            </w:r>
            <w:r>
              <w:br/>
            </w:r>
            <w:r>
              <w:rPr>
                <w:rFonts w:ascii="Times New Roman"/>
                <w:b w:val="false"/>
                <w:i w:val="false"/>
                <w:color w:val="000000"/>
                <w:sz w:val="20"/>
              </w:rPr>
              <w:t>
</w:t>
            </w:r>
            <w:r>
              <w:rPr>
                <w:rFonts w:ascii="Times New Roman"/>
                <w:b w:val="false"/>
                <w:i w:val="false"/>
                <w:color w:val="000000"/>
                <w:sz w:val="20"/>
              </w:rPr>
              <w:t>и ремонту газопроводов и</w:t>
            </w:r>
            <w:r>
              <w:br/>
            </w:r>
            <w:r>
              <w:rPr>
                <w:rFonts w:ascii="Times New Roman"/>
                <w:b w:val="false"/>
                <w:i w:val="false"/>
                <w:color w:val="000000"/>
                <w:sz w:val="20"/>
              </w:rPr>
              <w:t>
</w:t>
            </w:r>
            <w:r>
              <w:rPr>
                <w:rFonts w:ascii="Times New Roman"/>
                <w:b w:val="false"/>
                <w:i w:val="false"/>
                <w:color w:val="000000"/>
                <w:sz w:val="20"/>
              </w:rPr>
              <w:t>сооружений на них</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эксплуатации</w:t>
            </w:r>
            <w:r>
              <w:br/>
            </w:r>
            <w:r>
              <w:rPr>
                <w:rFonts w:ascii="Times New Roman"/>
                <w:b w:val="false"/>
                <w:i w:val="false"/>
                <w:color w:val="000000"/>
                <w:sz w:val="20"/>
              </w:rPr>
              <w:t>
</w:t>
            </w:r>
            <w:r>
              <w:rPr>
                <w:rFonts w:ascii="Times New Roman"/>
                <w:b w:val="false"/>
                <w:i w:val="false"/>
                <w:color w:val="000000"/>
                <w:sz w:val="20"/>
              </w:rPr>
              <w:t>и ремонту подземных</w:t>
            </w:r>
            <w:r>
              <w:br/>
            </w:r>
            <w:r>
              <w:rPr>
                <w:rFonts w:ascii="Times New Roman"/>
                <w:b w:val="false"/>
                <w:i w:val="false"/>
                <w:color w:val="000000"/>
                <w:sz w:val="20"/>
              </w:rPr>
              <w:t>
</w:t>
            </w:r>
            <w:r>
              <w:rPr>
                <w:rFonts w:ascii="Times New Roman"/>
                <w:b w:val="false"/>
                <w:i w:val="false"/>
                <w:color w:val="000000"/>
                <w:sz w:val="20"/>
              </w:rPr>
              <w:t>газопроводов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эксплуатации газопроводов,</w:t>
            </w:r>
            <w:r>
              <w:br/>
            </w:r>
            <w:r>
              <w:rPr>
                <w:rFonts w:ascii="Times New Roman"/>
                <w:b w:val="false"/>
                <w:i w:val="false"/>
                <w:color w:val="000000"/>
                <w:sz w:val="20"/>
              </w:rPr>
              <w:t>
</w:t>
            </w:r>
            <w:r>
              <w:rPr>
                <w:rFonts w:ascii="Times New Roman"/>
                <w:b w:val="false"/>
                <w:i/>
                <w:color w:val="000000"/>
                <w:sz w:val="20"/>
              </w:rPr>
              <w:t>ликвидации утечек газа и аварий на газопроводах: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Сливщик-разливщик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прорезиненный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 шланговый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служебных</w:t>
            </w:r>
            <w:r>
              <w:br/>
            </w:r>
            <w:r>
              <w:rPr>
                <w:rFonts w:ascii="Times New Roman"/>
                <w:b w:val="false"/>
                <w:i w:val="false"/>
                <w:color w:val="000000"/>
                <w:sz w:val="20"/>
              </w:rPr>
              <w:t>
</w:t>
            </w:r>
            <w:r>
              <w:rPr>
                <w:rFonts w:ascii="Times New Roman"/>
                <w:b w:val="false"/>
                <w:i w:val="false"/>
                <w:color w:val="000000"/>
                <w:sz w:val="20"/>
              </w:rPr>
              <w:t>помещений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хлопчатобумажные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мытье полов и мест общего пользования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Штукатур-маляр</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хлопчатобумажные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Электрогазосварщик;</w:t>
            </w:r>
            <w:r>
              <w:br/>
            </w:r>
            <w:r>
              <w:rPr>
                <w:rFonts w:ascii="Times New Roman"/>
                <w:b w:val="false"/>
                <w:i w:val="false"/>
                <w:color w:val="000000"/>
                <w:sz w:val="20"/>
              </w:rPr>
              <w:t>
</w:t>
            </w:r>
            <w:r>
              <w:rPr>
                <w:rFonts w:ascii="Times New Roman"/>
                <w:b w:val="false"/>
                <w:i w:val="false"/>
                <w:color w:val="000000"/>
                <w:sz w:val="20"/>
              </w:rPr>
              <w:t>электрогазосварщик-</w:t>
            </w:r>
            <w:r>
              <w:br/>
            </w:r>
            <w:r>
              <w:rPr>
                <w:rFonts w:ascii="Times New Roman"/>
                <w:b w:val="false"/>
                <w:i w:val="false"/>
                <w:color w:val="000000"/>
                <w:sz w:val="20"/>
              </w:rPr>
              <w:t>
</w:t>
            </w:r>
            <w:r>
              <w:rPr>
                <w:rFonts w:ascii="Times New Roman"/>
                <w:b w:val="false"/>
                <w:i w:val="false"/>
                <w:color w:val="000000"/>
                <w:sz w:val="20"/>
              </w:rPr>
              <w:t>врезчик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сварщика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сварочный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Руководители и специалисты</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профилактическому обслуживанию</w:t>
            </w:r>
            <w:r>
              <w:br/>
            </w:r>
            <w:r>
              <w:rPr>
                <w:rFonts w:ascii="Times New Roman"/>
                <w:b w:val="false"/>
                <w:i w:val="false"/>
                <w:color w:val="000000"/>
                <w:sz w:val="20"/>
              </w:rPr>
              <w:t>
</w:t>
            </w:r>
            <w:r>
              <w:rPr>
                <w:rFonts w:ascii="Times New Roman"/>
                <w:b w:val="false"/>
                <w:i/>
                <w:color w:val="000000"/>
                <w:sz w:val="20"/>
              </w:rPr>
              <w:t>газораздаточной станции жидкого газа: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Водопроводно-канализационное хозяйство</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Рабочие</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приготовления</w:t>
            </w:r>
            <w:r>
              <w:br/>
            </w:r>
            <w:r>
              <w:rPr>
                <w:rFonts w:ascii="Times New Roman"/>
                <w:b w:val="false"/>
                <w:i w:val="false"/>
                <w:color w:val="000000"/>
                <w:sz w:val="20"/>
              </w:rPr>
              <w:t>
</w:t>
            </w:r>
            <w:r>
              <w:rPr>
                <w:rFonts w:ascii="Times New Roman"/>
                <w:b w:val="false"/>
                <w:i w:val="false"/>
                <w:color w:val="000000"/>
                <w:sz w:val="20"/>
              </w:rPr>
              <w:t>сернокислого глинозема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суконный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белой варке сернокислого</w:t>
            </w:r>
            <w:r>
              <w:br/>
            </w:r>
            <w:r>
              <w:rPr>
                <w:rFonts w:ascii="Times New Roman"/>
                <w:b w:val="false"/>
                <w:i w:val="false"/>
                <w:color w:val="000000"/>
                <w:sz w:val="20"/>
              </w:rPr>
              <w:t>
</w:t>
            </w:r>
            <w:r>
              <w:rPr>
                <w:rFonts w:ascii="Times New Roman"/>
                <w:b w:val="false"/>
                <w:i/>
                <w:color w:val="000000"/>
                <w:sz w:val="20"/>
              </w:rPr>
              <w:t>глинозема  (рафинированного)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резиновый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с кислотощелочной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автомобиля</w:t>
            </w:r>
            <w:r>
              <w:br/>
            </w:r>
            <w:r>
              <w:rPr>
                <w:rFonts w:ascii="Times New Roman"/>
                <w:b w:val="false"/>
                <w:i w:val="false"/>
                <w:color w:val="000000"/>
                <w:sz w:val="20"/>
              </w:rPr>
              <w:t>
</w:t>
            </w:r>
            <w:r>
              <w:rPr>
                <w:rFonts w:ascii="Times New Roman"/>
                <w:b w:val="false"/>
                <w:i w:val="false"/>
                <w:color w:val="000000"/>
                <w:sz w:val="20"/>
              </w:rPr>
              <w:t>грузового; водитель</w:t>
            </w:r>
            <w:r>
              <w:br/>
            </w:r>
            <w:r>
              <w:rPr>
                <w:rFonts w:ascii="Times New Roman"/>
                <w:b w:val="false"/>
                <w:i w:val="false"/>
                <w:color w:val="000000"/>
                <w:sz w:val="20"/>
              </w:rPr>
              <w:t>
</w:t>
            </w:r>
            <w:r>
              <w:rPr>
                <w:rFonts w:ascii="Times New Roman"/>
                <w:b w:val="false"/>
                <w:i w:val="false"/>
                <w:color w:val="000000"/>
                <w:sz w:val="20"/>
              </w:rPr>
              <w:t>легкого автомобиля;</w:t>
            </w:r>
            <w:r>
              <w:br/>
            </w:r>
            <w:r>
              <w:rPr>
                <w:rFonts w:ascii="Times New Roman"/>
                <w:b w:val="false"/>
                <w:i w:val="false"/>
                <w:color w:val="000000"/>
                <w:sz w:val="20"/>
              </w:rPr>
              <w:t>
</w:t>
            </w:r>
            <w:r>
              <w:rPr>
                <w:rFonts w:ascii="Times New Roman"/>
                <w:b w:val="false"/>
                <w:i w:val="false"/>
                <w:color w:val="000000"/>
                <w:sz w:val="20"/>
              </w:rPr>
              <w:t>водитель погрузчика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Дробильщик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 водопроводного</w:t>
            </w:r>
            <w:r>
              <w:br/>
            </w:r>
            <w:r>
              <w:rPr>
                <w:rFonts w:ascii="Times New Roman"/>
                <w:b w:val="false"/>
                <w:i w:val="false"/>
                <w:color w:val="000000"/>
                <w:sz w:val="20"/>
              </w:rPr>
              <w:t>
</w:t>
            </w:r>
            <w:r>
              <w:rPr>
                <w:rFonts w:ascii="Times New Roman"/>
                <w:b w:val="false"/>
                <w:i w:val="false"/>
                <w:color w:val="000000"/>
                <w:sz w:val="20"/>
              </w:rPr>
              <w:t>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снятию показаний водомеров в</w:t>
            </w:r>
            <w:r>
              <w:br/>
            </w:r>
            <w:r>
              <w:rPr>
                <w:rFonts w:ascii="Times New Roman"/>
                <w:b w:val="false"/>
                <w:i w:val="false"/>
                <w:color w:val="000000"/>
                <w:sz w:val="20"/>
              </w:rPr>
              <w:t>
</w:t>
            </w:r>
            <w:r>
              <w:rPr>
                <w:rFonts w:ascii="Times New Roman"/>
                <w:b w:val="false"/>
                <w:i/>
                <w:color w:val="000000"/>
                <w:sz w:val="20"/>
              </w:rPr>
              <w:t>сырых помещениях, затапливаемых водой: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Кузнец ручной ковки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w:t>
            </w:r>
            <w:r>
              <w:br/>
            </w:r>
            <w:r>
              <w:rPr>
                <w:rFonts w:ascii="Times New Roman"/>
                <w:b w:val="false"/>
                <w:i w:val="false"/>
                <w:color w:val="000000"/>
                <w:sz w:val="20"/>
              </w:rPr>
              <w:t>
</w:t>
            </w:r>
            <w:r>
              <w:rPr>
                <w:rFonts w:ascii="Times New Roman"/>
                <w:b w:val="false"/>
                <w:i w:val="false"/>
                <w:color w:val="000000"/>
                <w:sz w:val="20"/>
              </w:rPr>
              <w:t>со светофильтрами типа «В - 1»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r>
              <w:br/>
            </w:r>
            <w:r>
              <w:rPr>
                <w:rFonts w:ascii="Times New Roman"/>
                <w:b w:val="false"/>
                <w:i w:val="false"/>
                <w:color w:val="000000"/>
                <w:sz w:val="20"/>
              </w:rPr>
              <w:t>
</w:t>
            </w:r>
            <w:r>
              <w:rPr>
                <w:rFonts w:ascii="Times New Roman"/>
                <w:b w:val="false"/>
                <w:i w:val="false"/>
                <w:color w:val="000000"/>
                <w:sz w:val="20"/>
              </w:rPr>
              <w:t>химико-</w:t>
            </w:r>
            <w:r>
              <w:br/>
            </w:r>
            <w:r>
              <w:rPr>
                <w:rFonts w:ascii="Times New Roman"/>
                <w:b w:val="false"/>
                <w:i w:val="false"/>
                <w:color w:val="000000"/>
                <w:sz w:val="20"/>
              </w:rPr>
              <w:t>
</w:t>
            </w:r>
            <w:r>
              <w:rPr>
                <w:rFonts w:ascii="Times New Roman"/>
                <w:b w:val="false"/>
                <w:i w:val="false"/>
                <w:color w:val="000000"/>
                <w:sz w:val="20"/>
              </w:rPr>
              <w:t>бактериологического</w:t>
            </w:r>
            <w:r>
              <w:br/>
            </w:r>
            <w:r>
              <w:rPr>
                <w:rFonts w:ascii="Times New Roman"/>
                <w:b w:val="false"/>
                <w:i w:val="false"/>
                <w:color w:val="000000"/>
                <w:sz w:val="20"/>
              </w:rPr>
              <w:t>
</w:t>
            </w:r>
            <w:r>
              <w:rPr>
                <w:rFonts w:ascii="Times New Roman"/>
                <w:b w:val="false"/>
                <w:i w:val="false"/>
                <w:color w:val="000000"/>
                <w:sz w:val="20"/>
              </w:rPr>
              <w:t>анализа; лаборант</w:t>
            </w:r>
            <w:r>
              <w:br/>
            </w:r>
            <w:r>
              <w:rPr>
                <w:rFonts w:ascii="Times New Roman"/>
                <w:b w:val="false"/>
                <w:i w:val="false"/>
                <w:color w:val="000000"/>
                <w:sz w:val="20"/>
              </w:rPr>
              <w:t>
</w:t>
            </w:r>
            <w:r>
              <w:rPr>
                <w:rFonts w:ascii="Times New Roman"/>
                <w:b w:val="false"/>
                <w:i w:val="false"/>
                <w:color w:val="000000"/>
                <w:sz w:val="20"/>
              </w:rPr>
              <w:t>химического анализа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Шапочка хлопчатобумажная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w:t>
            </w:r>
            <w:r>
              <w:br/>
            </w:r>
            <w:r>
              <w:rPr>
                <w:rFonts w:ascii="Times New Roman"/>
                <w:b w:val="false"/>
                <w:i w:val="false"/>
                <w:color w:val="000000"/>
                <w:sz w:val="20"/>
              </w:rPr>
              <w:t>
</w:t>
            </w:r>
            <w:r>
              <w:rPr>
                <w:rFonts w:ascii="Times New Roman"/>
                <w:b w:val="false"/>
                <w:i w:val="false"/>
                <w:color w:val="000000"/>
                <w:sz w:val="20"/>
              </w:rPr>
              <w:t>пленочным 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w:t>
            </w:r>
            <w:r>
              <w:br/>
            </w:r>
            <w:r>
              <w:rPr>
                <w:rFonts w:ascii="Times New Roman"/>
                <w:b w:val="false"/>
                <w:i w:val="false"/>
                <w:color w:val="000000"/>
                <w:sz w:val="20"/>
              </w:rPr>
              <w:t>
</w:t>
            </w:r>
            <w:r>
              <w:rPr>
                <w:rFonts w:ascii="Times New Roman"/>
                <w:b w:val="false"/>
                <w:i w:val="false"/>
                <w:color w:val="000000"/>
                <w:sz w:val="20"/>
              </w:rPr>
              <w:t>со светофильтрами типа «В - 1»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 с</w:t>
            </w:r>
            <w:r>
              <w:br/>
            </w:r>
            <w:r>
              <w:rPr>
                <w:rFonts w:ascii="Times New Roman"/>
                <w:b w:val="false"/>
                <w:i w:val="false"/>
                <w:color w:val="000000"/>
                <w:sz w:val="20"/>
              </w:rPr>
              <w:t>
</w:t>
            </w:r>
            <w:r>
              <w:rPr>
                <w:rFonts w:ascii="Times New Roman"/>
                <w:b w:val="false"/>
                <w:i w:val="false"/>
                <w:color w:val="000000"/>
                <w:sz w:val="20"/>
              </w:rPr>
              <w:t>рубашкой (блузой)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Постоянно занятому только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экскаватора,</w:t>
            </w:r>
            <w:r>
              <w:br/>
            </w:r>
            <w:r>
              <w:rPr>
                <w:rFonts w:ascii="Times New Roman"/>
                <w:b w:val="false"/>
                <w:i w:val="false"/>
                <w:color w:val="000000"/>
                <w:sz w:val="20"/>
              </w:rPr>
              <w:t>
</w:t>
            </w:r>
            <w:r>
              <w:rPr>
                <w:rFonts w:ascii="Times New Roman"/>
                <w:b w:val="false"/>
                <w:i w:val="false"/>
                <w:color w:val="000000"/>
                <w:sz w:val="20"/>
              </w:rPr>
              <w:t>бульдозера, скрепера;</w:t>
            </w:r>
            <w:r>
              <w:br/>
            </w:r>
            <w:r>
              <w:rPr>
                <w:rFonts w:ascii="Times New Roman"/>
                <w:b w:val="false"/>
                <w:i w:val="false"/>
                <w:color w:val="000000"/>
                <w:sz w:val="20"/>
              </w:rPr>
              <w:t>
</w:t>
            </w:r>
            <w:r>
              <w:rPr>
                <w:rFonts w:ascii="Times New Roman"/>
                <w:b w:val="false"/>
                <w:i w:val="false"/>
                <w:color w:val="000000"/>
                <w:sz w:val="20"/>
              </w:rPr>
              <w:t>тракторист</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компрессорной</w:t>
            </w:r>
            <w:r>
              <w:br/>
            </w:r>
            <w:r>
              <w:rPr>
                <w:rFonts w:ascii="Times New Roman"/>
                <w:b w:val="false"/>
                <w:i w:val="false"/>
                <w:color w:val="000000"/>
                <w:sz w:val="20"/>
              </w:rPr>
              <w:t>
</w:t>
            </w:r>
            <w:r>
              <w:rPr>
                <w:rFonts w:ascii="Times New Roman"/>
                <w:b w:val="false"/>
                <w:i w:val="false"/>
                <w:color w:val="000000"/>
                <w:sz w:val="20"/>
              </w:rPr>
              <w:t>установки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котельной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w:t>
            </w:r>
            <w:r>
              <w:br/>
            </w:r>
            <w:r>
              <w:rPr>
                <w:rFonts w:ascii="Times New Roman"/>
                <w:b w:val="false"/>
                <w:i w:val="false"/>
                <w:color w:val="000000"/>
                <w:sz w:val="20"/>
              </w:rPr>
              <w:t>
</w:t>
            </w:r>
            <w:r>
              <w:rPr>
                <w:rFonts w:ascii="Times New Roman"/>
                <w:b w:val="false"/>
                <w:i w:val="false"/>
                <w:color w:val="000000"/>
                <w:sz w:val="20"/>
              </w:rPr>
              <w:t>со светофильтрами типа «В - 1»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наружных</w:t>
            </w:r>
            <w:r>
              <w:br/>
            </w:r>
            <w:r>
              <w:rPr>
                <w:rFonts w:ascii="Times New Roman"/>
                <w:b w:val="false"/>
                <w:i w:val="false"/>
                <w:color w:val="000000"/>
                <w:sz w:val="20"/>
              </w:rPr>
              <w:t>
</w:t>
            </w:r>
            <w:r>
              <w:rPr>
                <w:rFonts w:ascii="Times New Roman"/>
                <w:b w:val="false"/>
                <w:i w:val="false"/>
                <w:color w:val="000000"/>
                <w:sz w:val="20"/>
              </w:rPr>
              <w:t>трубопроводов</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поливинилхлоридные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Обходчик</w:t>
            </w:r>
            <w:r>
              <w:br/>
            </w:r>
            <w:r>
              <w:rPr>
                <w:rFonts w:ascii="Times New Roman"/>
                <w:b w:val="false"/>
                <w:i w:val="false"/>
                <w:color w:val="000000"/>
                <w:sz w:val="20"/>
              </w:rPr>
              <w:t>
</w:t>
            </w:r>
            <w:r>
              <w:rPr>
                <w:rFonts w:ascii="Times New Roman"/>
                <w:b w:val="false"/>
                <w:i w:val="false"/>
                <w:color w:val="000000"/>
                <w:sz w:val="20"/>
              </w:rPr>
              <w:t>водопроводно-</w:t>
            </w:r>
            <w:r>
              <w:br/>
            </w:r>
            <w:r>
              <w:rPr>
                <w:rFonts w:ascii="Times New Roman"/>
                <w:b w:val="false"/>
                <w:i w:val="false"/>
                <w:color w:val="000000"/>
                <w:sz w:val="20"/>
              </w:rPr>
              <w:t>
</w:t>
            </w:r>
            <w:r>
              <w:rPr>
                <w:rFonts w:ascii="Times New Roman"/>
                <w:b w:val="false"/>
                <w:i w:val="false"/>
                <w:color w:val="000000"/>
                <w:sz w:val="20"/>
              </w:rPr>
              <w:t>канализационной сети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Озонаторщик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Озеленитель</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на аэротенках;</w:t>
            </w:r>
            <w:r>
              <w:br/>
            </w:r>
            <w:r>
              <w:rPr>
                <w:rFonts w:ascii="Times New Roman"/>
                <w:b w:val="false"/>
                <w:i w:val="false"/>
                <w:color w:val="000000"/>
                <w:sz w:val="20"/>
              </w:rPr>
              <w:t>
</w:t>
            </w:r>
            <w:r>
              <w:rPr>
                <w:rFonts w:ascii="Times New Roman"/>
                <w:b w:val="false"/>
                <w:i w:val="false"/>
                <w:color w:val="000000"/>
                <w:sz w:val="20"/>
              </w:rPr>
              <w:t>оператор на иловых</w:t>
            </w:r>
            <w:r>
              <w:br/>
            </w:r>
            <w:r>
              <w:rPr>
                <w:rFonts w:ascii="Times New Roman"/>
                <w:b w:val="false"/>
                <w:i w:val="false"/>
                <w:color w:val="000000"/>
                <w:sz w:val="20"/>
              </w:rPr>
              <w:t>
</w:t>
            </w:r>
            <w:r>
              <w:rPr>
                <w:rFonts w:ascii="Times New Roman"/>
                <w:b w:val="false"/>
                <w:i w:val="false"/>
                <w:color w:val="000000"/>
                <w:sz w:val="20"/>
              </w:rPr>
              <w:t>площадках; оператор на</w:t>
            </w:r>
            <w:r>
              <w:br/>
            </w:r>
            <w:r>
              <w:rPr>
                <w:rFonts w:ascii="Times New Roman"/>
                <w:b w:val="false"/>
                <w:i w:val="false"/>
                <w:color w:val="000000"/>
                <w:sz w:val="20"/>
              </w:rPr>
              <w:t>
</w:t>
            </w:r>
            <w:r>
              <w:rPr>
                <w:rFonts w:ascii="Times New Roman"/>
                <w:b w:val="false"/>
                <w:i w:val="false"/>
                <w:color w:val="000000"/>
                <w:sz w:val="20"/>
              </w:rPr>
              <w:t>метантенках; оператор на</w:t>
            </w:r>
            <w:r>
              <w:br/>
            </w:r>
            <w:r>
              <w:rPr>
                <w:rFonts w:ascii="Times New Roman"/>
                <w:b w:val="false"/>
                <w:i w:val="false"/>
                <w:color w:val="000000"/>
                <w:sz w:val="20"/>
              </w:rPr>
              <w:t>
</w:t>
            </w:r>
            <w:r>
              <w:rPr>
                <w:rFonts w:ascii="Times New Roman"/>
                <w:b w:val="false"/>
                <w:i w:val="false"/>
                <w:color w:val="000000"/>
                <w:sz w:val="20"/>
              </w:rPr>
              <w:t>отстойниках; оператор на</w:t>
            </w:r>
            <w:r>
              <w:br/>
            </w:r>
            <w:r>
              <w:rPr>
                <w:rFonts w:ascii="Times New Roman"/>
                <w:b w:val="false"/>
                <w:i w:val="false"/>
                <w:color w:val="000000"/>
                <w:sz w:val="20"/>
              </w:rPr>
              <w:t>
</w:t>
            </w:r>
            <w:r>
              <w:rPr>
                <w:rFonts w:ascii="Times New Roman"/>
                <w:b w:val="false"/>
                <w:i w:val="false"/>
                <w:color w:val="000000"/>
                <w:sz w:val="20"/>
              </w:rPr>
              <w:t>эмшерах</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водозапорных</w:t>
            </w:r>
            <w:r>
              <w:br/>
            </w:r>
            <w:r>
              <w:rPr>
                <w:rFonts w:ascii="Times New Roman"/>
                <w:b w:val="false"/>
                <w:i w:val="false"/>
                <w:color w:val="000000"/>
                <w:sz w:val="20"/>
              </w:rPr>
              <w:t>
</w:t>
            </w:r>
            <w:r>
              <w:rPr>
                <w:rFonts w:ascii="Times New Roman"/>
                <w:b w:val="false"/>
                <w:i w:val="false"/>
                <w:color w:val="000000"/>
                <w:sz w:val="20"/>
              </w:rPr>
              <w:t>сооружений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на песколовках</w:t>
            </w:r>
            <w:r>
              <w:br/>
            </w:r>
            <w:r>
              <w:rPr>
                <w:rFonts w:ascii="Times New Roman"/>
                <w:b w:val="false"/>
                <w:i w:val="false"/>
                <w:color w:val="000000"/>
                <w:sz w:val="20"/>
              </w:rPr>
              <w:t>
</w:t>
            </w:r>
            <w:r>
              <w:rPr>
                <w:rFonts w:ascii="Times New Roman"/>
                <w:b w:val="false"/>
                <w:i w:val="false"/>
                <w:color w:val="000000"/>
                <w:sz w:val="20"/>
              </w:rPr>
              <w:t>и жироловках; оператор</w:t>
            </w:r>
            <w:r>
              <w:br/>
            </w:r>
            <w:r>
              <w:rPr>
                <w:rFonts w:ascii="Times New Roman"/>
                <w:b w:val="false"/>
                <w:i w:val="false"/>
                <w:color w:val="000000"/>
                <w:sz w:val="20"/>
              </w:rPr>
              <w:t>
</w:t>
            </w:r>
            <w:r>
              <w:rPr>
                <w:rFonts w:ascii="Times New Roman"/>
                <w:b w:val="false"/>
                <w:i w:val="false"/>
                <w:color w:val="000000"/>
                <w:sz w:val="20"/>
              </w:rPr>
              <w:t>на решетке</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на фильтрах</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очистных</w:t>
            </w:r>
            <w:r>
              <w:br/>
            </w:r>
            <w:r>
              <w:rPr>
                <w:rFonts w:ascii="Times New Roman"/>
                <w:b w:val="false"/>
                <w:i w:val="false"/>
                <w:color w:val="000000"/>
                <w:sz w:val="20"/>
              </w:rPr>
              <w:t>
</w:t>
            </w:r>
            <w:r>
              <w:rPr>
                <w:rFonts w:ascii="Times New Roman"/>
                <w:b w:val="false"/>
                <w:i w:val="false"/>
                <w:color w:val="000000"/>
                <w:sz w:val="20"/>
              </w:rPr>
              <w:t>сооружений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полей орошения</w:t>
            </w:r>
            <w:r>
              <w:br/>
            </w:r>
            <w:r>
              <w:rPr>
                <w:rFonts w:ascii="Times New Roman"/>
                <w:b w:val="false"/>
                <w:i w:val="false"/>
                <w:color w:val="000000"/>
                <w:sz w:val="20"/>
              </w:rPr>
              <w:t>
</w:t>
            </w:r>
            <w:r>
              <w:rPr>
                <w:rFonts w:ascii="Times New Roman"/>
                <w:b w:val="false"/>
                <w:i w:val="false"/>
                <w:color w:val="000000"/>
                <w:sz w:val="20"/>
              </w:rPr>
              <w:t>и фильтрации; оператор</w:t>
            </w:r>
            <w:r>
              <w:br/>
            </w:r>
            <w:r>
              <w:rPr>
                <w:rFonts w:ascii="Times New Roman"/>
                <w:b w:val="false"/>
                <w:i w:val="false"/>
                <w:color w:val="000000"/>
                <w:sz w:val="20"/>
              </w:rPr>
              <w:t>
</w:t>
            </w:r>
            <w:r>
              <w:rPr>
                <w:rFonts w:ascii="Times New Roman"/>
                <w:b w:val="false"/>
                <w:i w:val="false"/>
                <w:color w:val="000000"/>
                <w:sz w:val="20"/>
              </w:rPr>
              <w:t>на биофильтрах</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биостанции: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сооружений по</w:t>
            </w:r>
            <w:r>
              <w:br/>
            </w:r>
            <w:r>
              <w:rPr>
                <w:rFonts w:ascii="Times New Roman"/>
                <w:b w:val="false"/>
                <w:i w:val="false"/>
                <w:color w:val="000000"/>
                <w:sz w:val="20"/>
              </w:rPr>
              <w:t>
</w:t>
            </w:r>
            <w:r>
              <w:rPr>
                <w:rFonts w:ascii="Times New Roman"/>
                <w:b w:val="false"/>
                <w:i w:val="false"/>
                <w:color w:val="000000"/>
                <w:sz w:val="20"/>
              </w:rPr>
              <w:t>удалению осадка;</w:t>
            </w:r>
            <w:r>
              <w:br/>
            </w:r>
            <w:r>
              <w:rPr>
                <w:rFonts w:ascii="Times New Roman"/>
                <w:b w:val="false"/>
                <w:i w:val="false"/>
                <w:color w:val="000000"/>
                <w:sz w:val="20"/>
              </w:rPr>
              <w:t>
</w:t>
            </w:r>
            <w:r>
              <w:rPr>
                <w:rFonts w:ascii="Times New Roman"/>
                <w:b w:val="false"/>
                <w:i w:val="false"/>
                <w:color w:val="000000"/>
                <w:sz w:val="20"/>
              </w:rPr>
              <w:t>оператор установок по</w:t>
            </w:r>
            <w:r>
              <w:br/>
            </w:r>
            <w:r>
              <w:rPr>
                <w:rFonts w:ascii="Times New Roman"/>
                <w:b w:val="false"/>
                <w:i w:val="false"/>
                <w:color w:val="000000"/>
                <w:sz w:val="20"/>
              </w:rPr>
              <w:t>
</w:t>
            </w:r>
            <w:r>
              <w:rPr>
                <w:rFonts w:ascii="Times New Roman"/>
                <w:b w:val="false"/>
                <w:i w:val="false"/>
                <w:color w:val="000000"/>
                <w:sz w:val="20"/>
              </w:rPr>
              <w:t>обезвоживанию осадка;</w:t>
            </w:r>
            <w:r>
              <w:br/>
            </w:r>
            <w:r>
              <w:rPr>
                <w:rFonts w:ascii="Times New Roman"/>
                <w:b w:val="false"/>
                <w:i w:val="false"/>
                <w:color w:val="000000"/>
                <w:sz w:val="20"/>
              </w:rPr>
              <w:t>
</w:t>
            </w:r>
            <w:r>
              <w:rPr>
                <w:rFonts w:ascii="Times New Roman"/>
                <w:b w:val="false"/>
                <w:i w:val="false"/>
                <w:color w:val="000000"/>
                <w:sz w:val="20"/>
              </w:rPr>
              <w:t>оператор установок по</w:t>
            </w:r>
            <w:r>
              <w:br/>
            </w:r>
            <w:r>
              <w:rPr>
                <w:rFonts w:ascii="Times New Roman"/>
                <w:b w:val="false"/>
                <w:i w:val="false"/>
                <w:color w:val="000000"/>
                <w:sz w:val="20"/>
              </w:rPr>
              <w:t>
</w:t>
            </w:r>
            <w:r>
              <w:rPr>
                <w:rFonts w:ascii="Times New Roman"/>
                <w:b w:val="false"/>
                <w:i w:val="false"/>
                <w:color w:val="000000"/>
                <w:sz w:val="20"/>
              </w:rPr>
              <w:t>сушке осадка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вывозке ила и отбросов с</w:t>
            </w:r>
            <w:r>
              <w:br/>
            </w:r>
            <w:r>
              <w:rPr>
                <w:rFonts w:ascii="Times New Roman"/>
                <w:b w:val="false"/>
                <w:i w:val="false"/>
                <w:color w:val="000000"/>
                <w:sz w:val="20"/>
              </w:rPr>
              <w:t>
</w:t>
            </w:r>
            <w:r>
              <w:rPr>
                <w:rFonts w:ascii="Times New Roman"/>
                <w:b w:val="false"/>
                <w:i/>
                <w:color w:val="000000"/>
                <w:sz w:val="20"/>
              </w:rPr>
              <w:t>насосных станций: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складе хлора, извести и</w:t>
            </w:r>
            <w:r>
              <w:br/>
            </w:r>
            <w:r>
              <w:rPr>
                <w:rFonts w:ascii="Times New Roman"/>
                <w:b w:val="false"/>
                <w:i w:val="false"/>
                <w:color w:val="000000"/>
                <w:sz w:val="20"/>
              </w:rPr>
              <w:t>
</w:t>
            </w:r>
            <w:r>
              <w:rPr>
                <w:rFonts w:ascii="Times New Roman"/>
                <w:b w:val="false"/>
                <w:i/>
                <w:color w:val="000000"/>
                <w:sz w:val="20"/>
              </w:rPr>
              <w:t>коагулянта: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суконный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Пробоотборщик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w:t>
            </w:r>
            <w:r>
              <w:br/>
            </w:r>
            <w:r>
              <w:rPr>
                <w:rFonts w:ascii="Times New Roman"/>
                <w:b w:val="false"/>
                <w:i w:val="false"/>
                <w:color w:val="000000"/>
                <w:sz w:val="20"/>
              </w:rPr>
              <w:t>
</w:t>
            </w:r>
            <w:r>
              <w:rPr>
                <w:rFonts w:ascii="Times New Roman"/>
                <w:b w:val="false"/>
                <w:i w:val="false"/>
                <w:color w:val="000000"/>
                <w:sz w:val="20"/>
              </w:rPr>
              <w:t>работах по сооружению,</w:t>
            </w:r>
            <w:r>
              <w:br/>
            </w:r>
            <w:r>
              <w:rPr>
                <w:rFonts w:ascii="Times New Roman"/>
                <w:b w:val="false"/>
                <w:i w:val="false"/>
                <w:color w:val="000000"/>
                <w:sz w:val="20"/>
              </w:rPr>
              <w:t>
</w:t>
            </w:r>
            <w:r>
              <w:rPr>
                <w:rFonts w:ascii="Times New Roman"/>
                <w:b w:val="false"/>
                <w:i w:val="false"/>
                <w:color w:val="000000"/>
                <w:sz w:val="20"/>
              </w:rPr>
              <w:t>очистке и ремонту</w:t>
            </w:r>
            <w:r>
              <w:br/>
            </w:r>
            <w:r>
              <w:rPr>
                <w:rFonts w:ascii="Times New Roman"/>
                <w:b w:val="false"/>
                <w:i w:val="false"/>
                <w:color w:val="000000"/>
                <w:sz w:val="20"/>
              </w:rPr>
              <w:t>
</w:t>
            </w:r>
            <w:r>
              <w:rPr>
                <w:rFonts w:ascii="Times New Roman"/>
                <w:b w:val="false"/>
                <w:i w:val="false"/>
                <w:color w:val="000000"/>
                <w:sz w:val="20"/>
              </w:rPr>
              <w:t>шахтных колодцев и</w:t>
            </w:r>
            <w:r>
              <w:br/>
            </w:r>
            <w:r>
              <w:rPr>
                <w:rFonts w:ascii="Times New Roman"/>
                <w:b w:val="false"/>
                <w:i w:val="false"/>
                <w:color w:val="000000"/>
                <w:sz w:val="20"/>
              </w:rPr>
              <w:t>
</w:t>
            </w:r>
            <w:r>
              <w:rPr>
                <w:rFonts w:ascii="Times New Roman"/>
                <w:b w:val="false"/>
                <w:i w:val="false"/>
                <w:color w:val="000000"/>
                <w:sz w:val="20"/>
              </w:rPr>
              <w:t>фильтров</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 обслуживанию</w:t>
            </w:r>
            <w:r>
              <w:br/>
            </w:r>
            <w:r>
              <w:rPr>
                <w:rFonts w:ascii="Times New Roman"/>
                <w:b w:val="false"/>
                <w:i w:val="false"/>
                <w:color w:val="000000"/>
                <w:sz w:val="20"/>
              </w:rPr>
              <w:t>
</w:t>
            </w:r>
            <w:r>
              <w:rPr>
                <w:rFonts w:ascii="Times New Roman"/>
                <w:b w:val="false"/>
                <w:i w:val="false"/>
                <w:color w:val="000000"/>
                <w:sz w:val="20"/>
              </w:rPr>
              <w:t>и текущему ремонту</w:t>
            </w:r>
            <w:r>
              <w:br/>
            </w:r>
            <w:r>
              <w:rPr>
                <w:rFonts w:ascii="Times New Roman"/>
                <w:b w:val="false"/>
                <w:i w:val="false"/>
                <w:color w:val="000000"/>
                <w:sz w:val="20"/>
              </w:rPr>
              <w:t>
</w:t>
            </w:r>
            <w:r>
              <w:rPr>
                <w:rFonts w:ascii="Times New Roman"/>
                <w:b w:val="false"/>
                <w:i w:val="false"/>
                <w:color w:val="000000"/>
                <w:sz w:val="20"/>
              </w:rPr>
              <w:t>здании и сооружении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аварийно-</w:t>
            </w:r>
            <w:r>
              <w:br/>
            </w:r>
            <w:r>
              <w:rPr>
                <w:rFonts w:ascii="Times New Roman"/>
                <w:b w:val="false"/>
                <w:i w:val="false"/>
                <w:color w:val="000000"/>
                <w:sz w:val="20"/>
              </w:rPr>
              <w:t>
</w:t>
            </w:r>
            <w:r>
              <w:rPr>
                <w:rFonts w:ascii="Times New Roman"/>
                <w:b w:val="false"/>
                <w:i w:val="false"/>
                <w:color w:val="000000"/>
                <w:sz w:val="20"/>
              </w:rPr>
              <w:t>восстановительных работ</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коллекторах канализационной сети: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Гидрокостюм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на 1 год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и обслуживанию</w:t>
            </w:r>
            <w:r>
              <w:br/>
            </w:r>
            <w:r>
              <w:rPr>
                <w:rFonts w:ascii="Times New Roman"/>
                <w:b w:val="false"/>
                <w:i w:val="false"/>
                <w:color w:val="000000"/>
                <w:sz w:val="20"/>
              </w:rPr>
              <w:t>
</w:t>
            </w:r>
            <w:r>
              <w:rPr>
                <w:rFonts w:ascii="Times New Roman"/>
                <w:b w:val="false"/>
                <w:i/>
                <w:color w:val="000000"/>
                <w:sz w:val="20"/>
              </w:rPr>
              <w:t>водопроводных и канализационных магистральных сетей: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 приборам и</w:t>
            </w:r>
            <w:r>
              <w:br/>
            </w:r>
            <w:r>
              <w:rPr>
                <w:rFonts w:ascii="Times New Roman"/>
                <w:b w:val="false"/>
                <w:i w:val="false"/>
                <w:color w:val="000000"/>
                <w:sz w:val="20"/>
              </w:rPr>
              <w:t>
</w:t>
            </w:r>
            <w:r>
              <w:rPr>
                <w:rFonts w:ascii="Times New Roman"/>
                <w:b w:val="false"/>
                <w:i w:val="false"/>
                <w:color w:val="000000"/>
                <w:sz w:val="20"/>
              </w:rPr>
              <w:t>автоматике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оборудования и</w:t>
            </w:r>
            <w:r>
              <w:br/>
            </w:r>
            <w:r>
              <w:rPr>
                <w:rFonts w:ascii="Times New Roman"/>
                <w:b w:val="false"/>
                <w:i w:val="false"/>
                <w:color w:val="000000"/>
                <w:sz w:val="20"/>
              </w:rPr>
              <w:t>
</w:t>
            </w:r>
            <w:r>
              <w:rPr>
                <w:rFonts w:ascii="Times New Roman"/>
                <w:b w:val="false"/>
                <w:i/>
                <w:color w:val="000000"/>
                <w:sz w:val="20"/>
              </w:rPr>
              <w:t>аппаратуры, соприкасающихся с кислотами, маслами и</w:t>
            </w:r>
            <w:r>
              <w:br/>
            </w:r>
            <w:r>
              <w:rPr>
                <w:rFonts w:ascii="Times New Roman"/>
                <w:b w:val="false"/>
                <w:i w:val="false"/>
                <w:color w:val="000000"/>
                <w:sz w:val="20"/>
              </w:rPr>
              <w:t>
</w:t>
            </w:r>
            <w:r>
              <w:rPr>
                <w:rFonts w:ascii="Times New Roman"/>
                <w:b w:val="false"/>
                <w:i/>
                <w:color w:val="000000"/>
                <w:sz w:val="20"/>
              </w:rPr>
              <w:t>сточной жидкостью: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насосов на станции</w:t>
            </w:r>
            <w:r>
              <w:br/>
            </w:r>
            <w:r>
              <w:rPr>
                <w:rFonts w:ascii="Times New Roman"/>
                <w:b w:val="false"/>
                <w:i w:val="false"/>
                <w:color w:val="000000"/>
                <w:sz w:val="20"/>
              </w:rPr>
              <w:t>
</w:t>
            </w:r>
            <w:r>
              <w:rPr>
                <w:rFonts w:ascii="Times New Roman"/>
                <w:b w:val="false"/>
                <w:i/>
                <w:color w:val="000000"/>
                <w:sz w:val="20"/>
              </w:rPr>
              <w:t>перекачки и пневматических автобочек: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прорезиненный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хлорного оборудования: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w:t>
            </w:r>
            <w:r>
              <w:br/>
            </w:r>
            <w:r>
              <w:rPr>
                <w:rFonts w:ascii="Times New Roman"/>
                <w:b w:val="false"/>
                <w:i w:val="false"/>
                <w:color w:val="000000"/>
                <w:sz w:val="20"/>
              </w:rPr>
              <w:t>
</w:t>
            </w:r>
            <w:r>
              <w:rPr>
                <w:rFonts w:ascii="Times New Roman"/>
                <w:b w:val="false"/>
                <w:i w:val="false"/>
                <w:color w:val="000000"/>
                <w:sz w:val="20"/>
              </w:rPr>
              <w:t>брюки)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шерстяные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 по</w:t>
            </w:r>
            <w:r>
              <w:br/>
            </w:r>
            <w:r>
              <w:rPr>
                <w:rFonts w:ascii="Times New Roman"/>
                <w:b w:val="false"/>
                <w:i w:val="false"/>
                <w:color w:val="000000"/>
                <w:sz w:val="20"/>
              </w:rPr>
              <w:t>
</w:t>
            </w:r>
            <w:r>
              <w:rPr>
                <w:rFonts w:ascii="Times New Roman"/>
                <w:b w:val="false"/>
                <w:i w:val="false"/>
                <w:color w:val="000000"/>
                <w:sz w:val="20"/>
              </w:rPr>
              <w:t>ремонту гидротехнических</w:t>
            </w:r>
            <w:r>
              <w:br/>
            </w:r>
            <w:r>
              <w:rPr>
                <w:rFonts w:ascii="Times New Roman"/>
                <w:b w:val="false"/>
                <w:i w:val="false"/>
                <w:color w:val="000000"/>
                <w:sz w:val="20"/>
              </w:rPr>
              <w:t>
</w:t>
            </w:r>
            <w:r>
              <w:rPr>
                <w:rFonts w:ascii="Times New Roman"/>
                <w:b w:val="false"/>
                <w:i w:val="false"/>
                <w:color w:val="000000"/>
                <w:sz w:val="20"/>
              </w:rPr>
              <w:t>сооружений, насосов по</w:t>
            </w:r>
            <w:r>
              <w:br/>
            </w:r>
            <w:r>
              <w:rPr>
                <w:rFonts w:ascii="Times New Roman"/>
                <w:b w:val="false"/>
                <w:i w:val="false"/>
                <w:color w:val="000000"/>
                <w:sz w:val="20"/>
              </w:rPr>
              <w:t>
</w:t>
            </w:r>
            <w:r>
              <w:rPr>
                <w:rFonts w:ascii="Times New Roman"/>
                <w:b w:val="false"/>
                <w:i w:val="false"/>
                <w:color w:val="000000"/>
                <w:sz w:val="20"/>
              </w:rPr>
              <w:t>перекачке сточных вод</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Сливщик-разливщик;</w:t>
            </w:r>
            <w:r>
              <w:br/>
            </w:r>
            <w:r>
              <w:rPr>
                <w:rFonts w:ascii="Times New Roman"/>
                <w:b w:val="false"/>
                <w:i w:val="false"/>
                <w:color w:val="000000"/>
                <w:sz w:val="20"/>
              </w:rPr>
              <w:t>
</w:t>
            </w:r>
            <w:r>
              <w:rPr>
                <w:rFonts w:ascii="Times New Roman"/>
                <w:b w:val="false"/>
                <w:i w:val="false"/>
                <w:color w:val="000000"/>
                <w:sz w:val="20"/>
              </w:rPr>
              <w:t>оператор хлораторной</w:t>
            </w:r>
            <w:r>
              <w:br/>
            </w:r>
            <w:r>
              <w:rPr>
                <w:rFonts w:ascii="Times New Roman"/>
                <w:b w:val="false"/>
                <w:i w:val="false"/>
                <w:color w:val="000000"/>
                <w:sz w:val="20"/>
              </w:rPr>
              <w:t>
</w:t>
            </w:r>
            <w:r>
              <w:rPr>
                <w:rFonts w:ascii="Times New Roman"/>
                <w:b w:val="false"/>
                <w:i w:val="false"/>
                <w:color w:val="000000"/>
                <w:sz w:val="20"/>
              </w:rPr>
              <w:t>установки; коагулянщик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суконный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Сливщику-разливщику при выполнении работы по переливу</w:t>
            </w:r>
            <w:r>
              <w:br/>
            </w:r>
            <w:r>
              <w:rPr>
                <w:rFonts w:ascii="Times New Roman"/>
                <w:b w:val="false"/>
                <w:i w:val="false"/>
                <w:color w:val="000000"/>
                <w:sz w:val="20"/>
              </w:rPr>
              <w:t>
</w:t>
            </w:r>
            <w:r>
              <w:rPr>
                <w:rFonts w:ascii="Times New Roman"/>
                <w:b w:val="false"/>
                <w:i/>
                <w:color w:val="000000"/>
                <w:sz w:val="20"/>
              </w:rPr>
              <w:t>хлора: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суконный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шерстяные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 шланговый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Столяр</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 ремонту</w:t>
            </w:r>
            <w:r>
              <w:br/>
            </w:r>
            <w:r>
              <w:rPr>
                <w:rFonts w:ascii="Times New Roman"/>
                <w:b w:val="false"/>
                <w:i w:val="false"/>
                <w:color w:val="000000"/>
                <w:sz w:val="20"/>
              </w:rPr>
              <w:t>
</w:t>
            </w:r>
            <w:r>
              <w:rPr>
                <w:rFonts w:ascii="Times New Roman"/>
                <w:b w:val="false"/>
                <w:i w:val="false"/>
                <w:color w:val="000000"/>
                <w:sz w:val="20"/>
              </w:rPr>
              <w:t>и обслуживанию</w:t>
            </w:r>
            <w:r>
              <w:br/>
            </w:r>
            <w:r>
              <w:rPr>
                <w:rFonts w:ascii="Times New Roman"/>
                <w:b w:val="false"/>
                <w:i w:val="false"/>
                <w:color w:val="000000"/>
                <w:sz w:val="20"/>
              </w:rPr>
              <w:t>
</w:t>
            </w:r>
            <w:r>
              <w:rPr>
                <w:rFonts w:ascii="Times New Roman"/>
                <w:b w:val="false"/>
                <w:i w:val="false"/>
                <w:color w:val="000000"/>
                <w:sz w:val="20"/>
              </w:rPr>
              <w:t>электрооборудования</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работе по обслуживанию и ремонту</w:t>
            </w:r>
            <w:r>
              <w:br/>
            </w:r>
            <w:r>
              <w:rPr>
                <w:rFonts w:ascii="Times New Roman"/>
                <w:b w:val="false"/>
                <w:i w:val="false"/>
                <w:color w:val="000000"/>
                <w:sz w:val="20"/>
              </w:rPr>
              <w:t>
</w:t>
            </w:r>
            <w:r>
              <w:rPr>
                <w:rFonts w:ascii="Times New Roman"/>
                <w:b w:val="false"/>
                <w:i/>
                <w:color w:val="000000"/>
                <w:sz w:val="20"/>
              </w:rPr>
              <w:t>водопроводно-канализационных сооружений на открытом</w:t>
            </w:r>
            <w:r>
              <w:br/>
            </w:r>
            <w:r>
              <w:rPr>
                <w:rFonts w:ascii="Times New Roman"/>
                <w:b w:val="false"/>
                <w:i w:val="false"/>
                <w:color w:val="000000"/>
                <w:sz w:val="20"/>
              </w:rPr>
              <w:t>
</w:t>
            </w:r>
            <w:r>
              <w:rPr>
                <w:rFonts w:ascii="Times New Roman"/>
                <w:b w:val="false"/>
                <w:i/>
                <w:color w:val="000000"/>
                <w:sz w:val="20"/>
              </w:rPr>
              <w:t>воздухе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Руководители и специалисты</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работающий в</w:t>
            </w:r>
            <w:r>
              <w:br/>
            </w:r>
            <w:r>
              <w:rPr>
                <w:rFonts w:ascii="Times New Roman"/>
                <w:b w:val="false"/>
                <w:i w:val="false"/>
                <w:color w:val="000000"/>
                <w:sz w:val="20"/>
              </w:rPr>
              <w:t>
</w:t>
            </w:r>
            <w:r>
              <w:rPr>
                <w:rFonts w:ascii="Times New Roman"/>
                <w:b w:val="false"/>
                <w:i w:val="false"/>
                <w:color w:val="000000"/>
                <w:sz w:val="20"/>
              </w:rPr>
              <w:t>смене; мастер; начальник</w:t>
            </w:r>
            <w:r>
              <w:br/>
            </w:r>
            <w:r>
              <w:rPr>
                <w:rFonts w:ascii="Times New Roman"/>
                <w:b w:val="false"/>
                <w:i w:val="false"/>
                <w:color w:val="000000"/>
                <w:sz w:val="20"/>
              </w:rPr>
              <w:t>
</w:t>
            </w:r>
            <w:r>
              <w:rPr>
                <w:rFonts w:ascii="Times New Roman"/>
                <w:b w:val="false"/>
                <w:i w:val="false"/>
                <w:color w:val="000000"/>
                <w:sz w:val="20"/>
              </w:rPr>
              <w:t>района; начальник</w:t>
            </w:r>
            <w:r>
              <w:br/>
            </w:r>
            <w:r>
              <w:rPr>
                <w:rFonts w:ascii="Times New Roman"/>
                <w:b w:val="false"/>
                <w:i w:val="false"/>
                <w:color w:val="000000"/>
                <w:sz w:val="20"/>
              </w:rPr>
              <w:t>
</w:t>
            </w:r>
            <w:r>
              <w:rPr>
                <w:rFonts w:ascii="Times New Roman"/>
                <w:b w:val="false"/>
                <w:i w:val="false"/>
                <w:color w:val="000000"/>
                <w:sz w:val="20"/>
              </w:rPr>
              <w:t>службы; начальник</w:t>
            </w:r>
            <w:r>
              <w:br/>
            </w:r>
            <w:r>
              <w:rPr>
                <w:rFonts w:ascii="Times New Roman"/>
                <w:b w:val="false"/>
                <w:i w:val="false"/>
                <w:color w:val="000000"/>
                <w:sz w:val="20"/>
              </w:rPr>
              <w:t>
</w:t>
            </w:r>
            <w:r>
              <w:rPr>
                <w:rFonts w:ascii="Times New Roman"/>
                <w:b w:val="false"/>
                <w:i w:val="false"/>
                <w:color w:val="000000"/>
                <w:sz w:val="20"/>
              </w:rPr>
              <w:t>участка; техник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Истопник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с огнезащитной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диспетчеризации лифтов: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Слесарь-монтажник по</w:t>
            </w:r>
            <w:r>
              <w:br/>
            </w:r>
            <w:r>
              <w:rPr>
                <w:rFonts w:ascii="Times New Roman"/>
                <w:b w:val="false"/>
                <w:i w:val="false"/>
                <w:color w:val="000000"/>
                <w:sz w:val="20"/>
              </w:rPr>
              <w:t>
</w:t>
            </w:r>
            <w:r>
              <w:rPr>
                <w:rFonts w:ascii="Times New Roman"/>
                <w:b w:val="false"/>
                <w:i w:val="false"/>
                <w:color w:val="000000"/>
                <w:sz w:val="20"/>
              </w:rPr>
              <w:t>электрическим</w:t>
            </w:r>
            <w:r>
              <w:br/>
            </w:r>
            <w:r>
              <w:rPr>
                <w:rFonts w:ascii="Times New Roman"/>
                <w:b w:val="false"/>
                <w:i w:val="false"/>
                <w:color w:val="000000"/>
                <w:sz w:val="20"/>
              </w:rPr>
              <w:t>
</w:t>
            </w:r>
            <w:r>
              <w:rPr>
                <w:rFonts w:ascii="Times New Roman"/>
                <w:b w:val="false"/>
                <w:i w:val="false"/>
                <w:color w:val="000000"/>
                <w:sz w:val="20"/>
              </w:rPr>
              <w:t>подъемникам (лифтам)</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мусоропроводов</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Электромонтажник-</w:t>
            </w:r>
            <w:r>
              <w:br/>
            </w:r>
            <w:r>
              <w:rPr>
                <w:rFonts w:ascii="Times New Roman"/>
                <w:b w:val="false"/>
                <w:i w:val="false"/>
                <w:color w:val="000000"/>
                <w:sz w:val="20"/>
              </w:rPr>
              <w:t>
</w:t>
            </w:r>
            <w:r>
              <w:rPr>
                <w:rFonts w:ascii="Times New Roman"/>
                <w:b w:val="false"/>
                <w:i w:val="false"/>
                <w:color w:val="000000"/>
                <w:sz w:val="20"/>
              </w:rPr>
              <w:t>наладчик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монтажу и эксплуатации лифтов: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с подшлемником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диспетчерского</w:t>
            </w:r>
            <w:r>
              <w:br/>
            </w:r>
            <w:r>
              <w:rPr>
                <w:rFonts w:ascii="Times New Roman"/>
                <w:b w:val="false"/>
                <w:i w:val="false"/>
                <w:color w:val="000000"/>
                <w:sz w:val="20"/>
              </w:rPr>
              <w:t>
</w:t>
            </w:r>
            <w:r>
              <w:rPr>
                <w:rFonts w:ascii="Times New Roman"/>
                <w:b w:val="false"/>
                <w:i w:val="false"/>
                <w:color w:val="000000"/>
                <w:sz w:val="20"/>
              </w:rPr>
              <w:t>оборудования и</w:t>
            </w:r>
            <w:r>
              <w:br/>
            </w:r>
            <w:r>
              <w:rPr>
                <w:rFonts w:ascii="Times New Roman"/>
                <w:b w:val="false"/>
                <w:i w:val="false"/>
                <w:color w:val="000000"/>
                <w:sz w:val="20"/>
              </w:rPr>
              <w:t>
</w:t>
            </w:r>
            <w:r>
              <w:rPr>
                <w:rFonts w:ascii="Times New Roman"/>
                <w:b w:val="false"/>
                <w:i w:val="false"/>
                <w:color w:val="000000"/>
                <w:sz w:val="20"/>
              </w:rPr>
              <w:t>телеавтоматики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 xml:space="preserve">брюки) из хлопчатобумажной ткани </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с подшлемником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Газоаэрозольный респиратор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Садово-парковое хозяйство</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автомобиля</w:t>
            </w:r>
            <w:r>
              <w:br/>
            </w:r>
            <w:r>
              <w:rPr>
                <w:rFonts w:ascii="Times New Roman"/>
                <w:b w:val="false"/>
                <w:i w:val="false"/>
                <w:color w:val="000000"/>
                <w:sz w:val="20"/>
              </w:rPr>
              <w:t>
</w:t>
            </w:r>
            <w:r>
              <w:rPr>
                <w:rFonts w:ascii="Times New Roman"/>
                <w:b w:val="false"/>
                <w:i w:val="false"/>
                <w:color w:val="000000"/>
                <w:sz w:val="20"/>
              </w:rPr>
              <w:t>(опрыскивателя,</w:t>
            </w:r>
            <w:r>
              <w:br/>
            </w:r>
            <w:r>
              <w:rPr>
                <w:rFonts w:ascii="Times New Roman"/>
                <w:b w:val="false"/>
                <w:i w:val="false"/>
                <w:color w:val="000000"/>
                <w:sz w:val="20"/>
              </w:rPr>
              <w:t>
</w:t>
            </w:r>
            <w:r>
              <w:rPr>
                <w:rFonts w:ascii="Times New Roman"/>
                <w:b w:val="false"/>
                <w:i w:val="false"/>
                <w:color w:val="000000"/>
                <w:sz w:val="20"/>
              </w:rPr>
              <w:t>опыливателя,</w:t>
            </w:r>
            <w:r>
              <w:br/>
            </w:r>
            <w:r>
              <w:rPr>
                <w:rFonts w:ascii="Times New Roman"/>
                <w:b w:val="false"/>
                <w:i w:val="false"/>
                <w:color w:val="000000"/>
                <w:sz w:val="20"/>
              </w:rPr>
              <w:t>
</w:t>
            </w:r>
            <w:r>
              <w:rPr>
                <w:rFonts w:ascii="Times New Roman"/>
                <w:b w:val="false"/>
                <w:i w:val="false"/>
                <w:color w:val="000000"/>
                <w:sz w:val="20"/>
              </w:rPr>
              <w:t>аэрозольного</w:t>
            </w:r>
            <w:r>
              <w:br/>
            </w:r>
            <w:r>
              <w:rPr>
                <w:rFonts w:ascii="Times New Roman"/>
                <w:b w:val="false"/>
                <w:i w:val="false"/>
                <w:color w:val="000000"/>
                <w:sz w:val="20"/>
              </w:rPr>
              <w:t>
</w:t>
            </w:r>
            <w:r>
              <w:rPr>
                <w:rFonts w:ascii="Times New Roman"/>
                <w:b w:val="false"/>
                <w:i w:val="false"/>
                <w:color w:val="000000"/>
                <w:sz w:val="20"/>
              </w:rPr>
              <w:t>генератора); рабочий</w:t>
            </w:r>
            <w:r>
              <w:br/>
            </w:r>
            <w:r>
              <w:rPr>
                <w:rFonts w:ascii="Times New Roman"/>
                <w:b w:val="false"/>
                <w:i w:val="false"/>
                <w:color w:val="000000"/>
                <w:sz w:val="20"/>
              </w:rPr>
              <w:t>
</w:t>
            </w:r>
            <w:r>
              <w:rPr>
                <w:rFonts w:ascii="Times New Roman"/>
                <w:b w:val="false"/>
                <w:i w:val="false"/>
                <w:color w:val="000000"/>
                <w:sz w:val="20"/>
              </w:rPr>
              <w:t>зеленого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подготовке растворов и</w:t>
            </w:r>
            <w:r>
              <w:br/>
            </w:r>
            <w:r>
              <w:rPr>
                <w:rFonts w:ascii="Times New Roman"/>
                <w:b w:val="false"/>
                <w:i w:val="false"/>
                <w:color w:val="000000"/>
                <w:sz w:val="20"/>
              </w:rPr>
              <w:t>
</w:t>
            </w:r>
            <w:r>
              <w:rPr>
                <w:rFonts w:ascii="Times New Roman"/>
                <w:b w:val="false"/>
                <w:i/>
                <w:color w:val="000000"/>
                <w:sz w:val="20"/>
              </w:rPr>
              <w:t>опрыскиванию растений ядохимикатами: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прорезиненный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раскорчевке, посадке, обрезке</w:t>
            </w:r>
            <w:r>
              <w:br/>
            </w:r>
            <w:r>
              <w:rPr>
                <w:rFonts w:ascii="Times New Roman"/>
                <w:b w:val="false"/>
                <w:i w:val="false"/>
                <w:color w:val="000000"/>
                <w:sz w:val="20"/>
              </w:rPr>
              <w:t>
</w:t>
            </w:r>
            <w:r>
              <w:rPr>
                <w:rFonts w:ascii="Times New Roman"/>
                <w:b w:val="false"/>
                <w:i/>
                <w:color w:val="000000"/>
                <w:sz w:val="20"/>
              </w:rPr>
              <w:t>деревьев и кустарников и сбору древеснокустарниковых</w:t>
            </w:r>
            <w:r>
              <w:br/>
            </w:r>
            <w:r>
              <w:rPr>
                <w:rFonts w:ascii="Times New Roman"/>
                <w:b w:val="false"/>
                <w:i w:val="false"/>
                <w:color w:val="000000"/>
                <w:sz w:val="20"/>
              </w:rPr>
              <w:t>
</w:t>
            </w:r>
            <w:r>
              <w:rPr>
                <w:rFonts w:ascii="Times New Roman"/>
                <w:b w:val="false"/>
                <w:i/>
                <w:color w:val="000000"/>
                <w:sz w:val="20"/>
              </w:rPr>
              <w:t>семян: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по обрезке крупных деревьев: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протравливании семян: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питомниках и цветочных</w:t>
            </w:r>
            <w:r>
              <w:br/>
            </w:r>
            <w:r>
              <w:rPr>
                <w:rFonts w:ascii="Times New Roman"/>
                <w:b w:val="false"/>
                <w:i w:val="false"/>
                <w:color w:val="000000"/>
                <w:sz w:val="20"/>
              </w:rPr>
              <w:t>
</w:t>
            </w:r>
            <w:r>
              <w:rPr>
                <w:rFonts w:ascii="Times New Roman"/>
                <w:b w:val="false"/>
                <w:i/>
                <w:color w:val="000000"/>
                <w:sz w:val="20"/>
              </w:rPr>
              <w:t>хозяйствах: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питомниках и цветочных</w:t>
            </w:r>
            <w:r>
              <w:br/>
            </w:r>
            <w:r>
              <w:rPr>
                <w:rFonts w:ascii="Times New Roman"/>
                <w:b w:val="false"/>
                <w:i w:val="false"/>
                <w:color w:val="000000"/>
                <w:sz w:val="20"/>
              </w:rPr>
              <w:t>
</w:t>
            </w:r>
            <w:r>
              <w:rPr>
                <w:rFonts w:ascii="Times New Roman"/>
                <w:b w:val="false"/>
                <w:i/>
                <w:color w:val="000000"/>
                <w:sz w:val="20"/>
              </w:rPr>
              <w:t>хозяйствах: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работе по ремонту опрыскивателей,</w:t>
            </w:r>
            <w:r>
              <w:br/>
            </w:r>
            <w:r>
              <w:rPr>
                <w:rFonts w:ascii="Times New Roman"/>
                <w:b w:val="false"/>
                <w:i w:val="false"/>
                <w:color w:val="000000"/>
                <w:sz w:val="20"/>
              </w:rPr>
              <w:t>
</w:t>
            </w:r>
            <w:r>
              <w:rPr>
                <w:rFonts w:ascii="Times New Roman"/>
                <w:b w:val="false"/>
                <w:i/>
                <w:color w:val="000000"/>
                <w:sz w:val="20"/>
              </w:rPr>
              <w:t>опыливателей, аэрозольных генераторов и автомашин при</w:t>
            </w:r>
            <w:r>
              <w:br/>
            </w:r>
            <w:r>
              <w:rPr>
                <w:rFonts w:ascii="Times New Roman"/>
                <w:b w:val="false"/>
                <w:i w:val="false"/>
                <w:color w:val="000000"/>
                <w:sz w:val="20"/>
              </w:rPr>
              <w:t>
</w:t>
            </w:r>
            <w:r>
              <w:rPr>
                <w:rFonts w:ascii="Times New Roman"/>
                <w:b w:val="false"/>
                <w:i/>
                <w:color w:val="000000"/>
                <w:sz w:val="20"/>
              </w:rPr>
              <w:t>работе с ядохимикатами:</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r>
              <w:br/>
            </w:r>
            <w:r>
              <w:rPr>
                <w:rFonts w:ascii="Times New Roman"/>
                <w:b w:val="false"/>
                <w:i w:val="false"/>
                <w:color w:val="000000"/>
                <w:sz w:val="20"/>
              </w:rPr>
              <w:t>
</w:t>
            </w:r>
            <w:r>
              <w:rPr>
                <w:rFonts w:ascii="Times New Roman"/>
                <w:b w:val="false"/>
                <w:i w:val="false"/>
                <w:color w:val="000000"/>
                <w:sz w:val="20"/>
              </w:rPr>
              <w:t>сударопрочным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территорий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Похоронное обслуживание</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 машинист</w:t>
            </w:r>
            <w:r>
              <w:br/>
            </w:r>
            <w:r>
              <w:rPr>
                <w:rFonts w:ascii="Times New Roman"/>
                <w:b w:val="false"/>
                <w:i w:val="false"/>
                <w:color w:val="000000"/>
                <w:sz w:val="20"/>
              </w:rPr>
              <w:t>
</w:t>
            </w:r>
            <w:r>
              <w:rPr>
                <w:rFonts w:ascii="Times New Roman"/>
                <w:b w:val="false"/>
                <w:i w:val="false"/>
                <w:color w:val="000000"/>
                <w:sz w:val="20"/>
              </w:rPr>
              <w:t>моечных машин</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прорезиненный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территорий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уборке кладбищ:</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Цветочница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изготовлению искусственных</w:t>
            </w:r>
            <w:r>
              <w:br/>
            </w:r>
            <w:r>
              <w:rPr>
                <w:rFonts w:ascii="Times New Roman"/>
                <w:b w:val="false"/>
                <w:i w:val="false"/>
                <w:color w:val="000000"/>
                <w:sz w:val="20"/>
              </w:rPr>
              <w:t>
</w:t>
            </w:r>
            <w:r>
              <w:rPr>
                <w:rFonts w:ascii="Times New Roman"/>
                <w:b w:val="false"/>
                <w:i/>
                <w:color w:val="000000"/>
                <w:sz w:val="20"/>
              </w:rPr>
              <w:t>цветов и венков: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Дорожно-мостовое хозяйство</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Асфальтобетонщик;</w:t>
            </w:r>
            <w:r>
              <w:br/>
            </w:r>
            <w:r>
              <w:rPr>
                <w:rFonts w:ascii="Times New Roman"/>
                <w:b w:val="false"/>
                <w:i w:val="false"/>
                <w:color w:val="000000"/>
                <w:sz w:val="20"/>
              </w:rPr>
              <w:t>
</w:t>
            </w:r>
            <w:r>
              <w:rPr>
                <w:rFonts w:ascii="Times New Roman"/>
                <w:b w:val="false"/>
                <w:i w:val="false"/>
                <w:color w:val="000000"/>
                <w:sz w:val="20"/>
              </w:rPr>
              <w:t>подсобный рабочий,</w:t>
            </w:r>
            <w:r>
              <w:br/>
            </w:r>
            <w:r>
              <w:rPr>
                <w:rFonts w:ascii="Times New Roman"/>
                <w:b w:val="false"/>
                <w:i w:val="false"/>
                <w:color w:val="000000"/>
                <w:sz w:val="20"/>
              </w:rPr>
              <w:t>
</w:t>
            </w:r>
            <w:r>
              <w:rPr>
                <w:rFonts w:ascii="Times New Roman"/>
                <w:b w:val="false"/>
                <w:i w:val="false"/>
                <w:color w:val="000000"/>
                <w:sz w:val="20"/>
              </w:rPr>
              <w:t>занятый обслуживанием</w:t>
            </w:r>
            <w:r>
              <w:br/>
            </w:r>
            <w:r>
              <w:rPr>
                <w:rFonts w:ascii="Times New Roman"/>
                <w:b w:val="false"/>
                <w:i w:val="false"/>
                <w:color w:val="000000"/>
                <w:sz w:val="20"/>
              </w:rPr>
              <w:t>
</w:t>
            </w:r>
            <w:r>
              <w:rPr>
                <w:rFonts w:ascii="Times New Roman"/>
                <w:b w:val="false"/>
                <w:i w:val="false"/>
                <w:color w:val="000000"/>
                <w:sz w:val="20"/>
              </w:rPr>
              <w:t>асфальтобетонных работ</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Битумщик; весовщик;</w:t>
            </w:r>
            <w:r>
              <w:br/>
            </w:r>
            <w:r>
              <w:rPr>
                <w:rFonts w:ascii="Times New Roman"/>
                <w:b w:val="false"/>
                <w:i w:val="false"/>
                <w:color w:val="000000"/>
                <w:sz w:val="20"/>
              </w:rPr>
              <w:t>
</w:t>
            </w:r>
            <w:r>
              <w:rPr>
                <w:rFonts w:ascii="Times New Roman"/>
                <w:b w:val="false"/>
                <w:i w:val="false"/>
                <w:color w:val="000000"/>
                <w:sz w:val="20"/>
              </w:rPr>
              <w:t>дозировщик дробленого</w:t>
            </w:r>
            <w:r>
              <w:br/>
            </w:r>
            <w:r>
              <w:rPr>
                <w:rFonts w:ascii="Times New Roman"/>
                <w:b w:val="false"/>
                <w:i w:val="false"/>
                <w:color w:val="000000"/>
                <w:sz w:val="20"/>
              </w:rPr>
              <w:t>
</w:t>
            </w:r>
            <w:r>
              <w:rPr>
                <w:rFonts w:ascii="Times New Roman"/>
                <w:b w:val="false"/>
                <w:i w:val="false"/>
                <w:color w:val="000000"/>
                <w:sz w:val="20"/>
              </w:rPr>
              <w:t>камня и битума;</w:t>
            </w:r>
            <w:r>
              <w:br/>
            </w:r>
            <w:r>
              <w:rPr>
                <w:rFonts w:ascii="Times New Roman"/>
                <w:b w:val="false"/>
                <w:i w:val="false"/>
                <w:color w:val="000000"/>
                <w:sz w:val="20"/>
              </w:rPr>
              <w:t>
</w:t>
            </w:r>
            <w:r>
              <w:rPr>
                <w:rFonts w:ascii="Times New Roman"/>
                <w:b w:val="false"/>
                <w:i w:val="false"/>
                <w:color w:val="000000"/>
                <w:sz w:val="20"/>
              </w:rPr>
              <w:t>дробильщик; машинист</w:t>
            </w:r>
            <w:r>
              <w:br/>
            </w:r>
            <w:r>
              <w:rPr>
                <w:rFonts w:ascii="Times New Roman"/>
                <w:b w:val="false"/>
                <w:i w:val="false"/>
                <w:color w:val="000000"/>
                <w:sz w:val="20"/>
              </w:rPr>
              <w:t>
</w:t>
            </w:r>
            <w:r>
              <w:rPr>
                <w:rFonts w:ascii="Times New Roman"/>
                <w:b w:val="false"/>
                <w:i w:val="false"/>
                <w:color w:val="000000"/>
                <w:sz w:val="20"/>
              </w:rPr>
              <w:t>смесителя асфальтобетона</w:t>
            </w:r>
            <w:r>
              <w:br/>
            </w:r>
            <w:r>
              <w:rPr>
                <w:rFonts w:ascii="Times New Roman"/>
                <w:b w:val="false"/>
                <w:i w:val="false"/>
                <w:color w:val="000000"/>
                <w:sz w:val="20"/>
              </w:rPr>
              <w:t>
</w:t>
            </w:r>
            <w:r>
              <w:rPr>
                <w:rFonts w:ascii="Times New Roman"/>
                <w:b w:val="false"/>
                <w:i w:val="false"/>
                <w:color w:val="000000"/>
                <w:sz w:val="20"/>
              </w:rPr>
              <w:t>передвижного; моторист</w:t>
            </w:r>
            <w:r>
              <w:br/>
            </w:r>
            <w:r>
              <w:rPr>
                <w:rFonts w:ascii="Times New Roman"/>
                <w:b w:val="false"/>
                <w:i w:val="false"/>
                <w:color w:val="000000"/>
                <w:sz w:val="20"/>
              </w:rPr>
              <w:t>
</w:t>
            </w:r>
            <w:r>
              <w:rPr>
                <w:rFonts w:ascii="Times New Roman"/>
                <w:b w:val="false"/>
                <w:i w:val="false"/>
                <w:color w:val="000000"/>
                <w:sz w:val="20"/>
              </w:rPr>
              <w:t>бетоносмесительных</w:t>
            </w:r>
            <w:r>
              <w:br/>
            </w:r>
            <w:r>
              <w:rPr>
                <w:rFonts w:ascii="Times New Roman"/>
                <w:b w:val="false"/>
                <w:i w:val="false"/>
                <w:color w:val="000000"/>
                <w:sz w:val="20"/>
              </w:rPr>
              <w:t>
</w:t>
            </w:r>
            <w:r>
              <w:rPr>
                <w:rFonts w:ascii="Times New Roman"/>
                <w:b w:val="false"/>
                <w:i w:val="false"/>
                <w:color w:val="000000"/>
                <w:sz w:val="20"/>
              </w:rPr>
              <w:t>установок; машинист</w:t>
            </w:r>
            <w:r>
              <w:br/>
            </w:r>
            <w:r>
              <w:rPr>
                <w:rFonts w:ascii="Times New Roman"/>
                <w:b w:val="false"/>
                <w:i w:val="false"/>
                <w:color w:val="000000"/>
                <w:sz w:val="20"/>
              </w:rPr>
              <w:t>
</w:t>
            </w:r>
            <w:r>
              <w:rPr>
                <w:rFonts w:ascii="Times New Roman"/>
                <w:b w:val="false"/>
                <w:i w:val="false"/>
                <w:color w:val="000000"/>
                <w:sz w:val="20"/>
              </w:rPr>
              <w:t>битумоплавильной</w:t>
            </w:r>
            <w:r>
              <w:br/>
            </w:r>
            <w:r>
              <w:rPr>
                <w:rFonts w:ascii="Times New Roman"/>
                <w:b w:val="false"/>
                <w:i w:val="false"/>
                <w:color w:val="000000"/>
                <w:sz w:val="20"/>
              </w:rPr>
              <w:t>
</w:t>
            </w:r>
            <w:r>
              <w:rPr>
                <w:rFonts w:ascii="Times New Roman"/>
                <w:b w:val="false"/>
                <w:i w:val="false"/>
                <w:color w:val="000000"/>
                <w:sz w:val="20"/>
              </w:rPr>
              <w:t>передвижной установки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Дорожный рабочий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наружных</w:t>
            </w:r>
            <w:r>
              <w:br/>
            </w:r>
            <w:r>
              <w:rPr>
                <w:rFonts w:ascii="Times New Roman"/>
                <w:b w:val="false"/>
                <w:i w:val="false"/>
                <w:color w:val="000000"/>
                <w:sz w:val="20"/>
              </w:rPr>
              <w:t>
</w:t>
            </w:r>
            <w:r>
              <w:rPr>
                <w:rFonts w:ascii="Times New Roman"/>
                <w:b w:val="false"/>
                <w:i w:val="false"/>
                <w:color w:val="000000"/>
                <w:sz w:val="20"/>
              </w:rPr>
              <w:t>трубопроводов</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прорезиненный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форсунщик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Санитарная очистка городов</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на ремонте и зарядке аккумуляторов и</w:t>
            </w:r>
            <w:r>
              <w:br/>
            </w:r>
            <w:r>
              <w:rPr>
                <w:rFonts w:ascii="Times New Roman"/>
                <w:b w:val="false"/>
                <w:i w:val="false"/>
                <w:color w:val="000000"/>
                <w:sz w:val="20"/>
              </w:rPr>
              <w:t>
</w:t>
            </w:r>
            <w:r>
              <w:rPr>
                <w:rFonts w:ascii="Times New Roman"/>
                <w:b w:val="false"/>
                <w:i/>
                <w:color w:val="000000"/>
                <w:sz w:val="20"/>
              </w:rPr>
              <w:t>приготовлении электролита: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Водители, механизаторы:</w:t>
            </w:r>
            <w:r>
              <w:br/>
            </w:r>
            <w:r>
              <w:rPr>
                <w:rFonts w:ascii="Times New Roman"/>
                <w:b w:val="false"/>
                <w:i w:val="false"/>
                <w:color w:val="000000"/>
                <w:sz w:val="20"/>
              </w:rPr>
              <w:t>
</w:t>
            </w:r>
            <w:r>
              <w:rPr>
                <w:rFonts w:ascii="Times New Roman"/>
                <w:b w:val="false"/>
                <w:i w:val="false"/>
                <w:color w:val="000000"/>
                <w:sz w:val="20"/>
              </w:rPr>
              <w:t>водитель автомобиля,</w:t>
            </w:r>
            <w:r>
              <w:br/>
            </w:r>
            <w:r>
              <w:rPr>
                <w:rFonts w:ascii="Times New Roman"/>
                <w:b w:val="false"/>
                <w:i w:val="false"/>
                <w:color w:val="000000"/>
                <w:sz w:val="20"/>
              </w:rPr>
              <w:t>
</w:t>
            </w:r>
            <w:r>
              <w:rPr>
                <w:rFonts w:ascii="Times New Roman"/>
                <w:b w:val="false"/>
                <w:i w:val="false"/>
                <w:color w:val="000000"/>
                <w:sz w:val="20"/>
              </w:rPr>
              <w:t>водители</w:t>
            </w:r>
            <w:r>
              <w:br/>
            </w:r>
            <w:r>
              <w:rPr>
                <w:rFonts w:ascii="Times New Roman"/>
                <w:b w:val="false"/>
                <w:i w:val="false"/>
                <w:color w:val="000000"/>
                <w:sz w:val="20"/>
              </w:rPr>
              <w:t>
</w:t>
            </w:r>
            <w:r>
              <w:rPr>
                <w:rFonts w:ascii="Times New Roman"/>
                <w:b w:val="false"/>
                <w:i w:val="false"/>
                <w:color w:val="000000"/>
                <w:sz w:val="20"/>
              </w:rPr>
              <w:t>специализированной</w:t>
            </w:r>
            <w:r>
              <w:br/>
            </w:r>
            <w:r>
              <w:rPr>
                <w:rFonts w:ascii="Times New Roman"/>
                <w:b w:val="false"/>
                <w:i w:val="false"/>
                <w:color w:val="000000"/>
                <w:sz w:val="20"/>
              </w:rPr>
              <w:t>
</w:t>
            </w:r>
            <w:r>
              <w:rPr>
                <w:rFonts w:ascii="Times New Roman"/>
                <w:b w:val="false"/>
                <w:i w:val="false"/>
                <w:color w:val="000000"/>
                <w:sz w:val="20"/>
              </w:rPr>
              <w:t>техники, водители</w:t>
            </w:r>
            <w:r>
              <w:br/>
            </w:r>
            <w:r>
              <w:rPr>
                <w:rFonts w:ascii="Times New Roman"/>
                <w:b w:val="false"/>
                <w:i w:val="false"/>
                <w:color w:val="000000"/>
                <w:sz w:val="20"/>
              </w:rPr>
              <w:t>
</w:t>
            </w:r>
            <w:r>
              <w:rPr>
                <w:rFonts w:ascii="Times New Roman"/>
                <w:b w:val="false"/>
                <w:i w:val="false"/>
                <w:color w:val="000000"/>
                <w:sz w:val="20"/>
              </w:rPr>
              <w:t>грузового</w:t>
            </w:r>
            <w:r>
              <w:br/>
            </w:r>
            <w:r>
              <w:rPr>
                <w:rFonts w:ascii="Times New Roman"/>
                <w:b w:val="false"/>
                <w:i w:val="false"/>
                <w:color w:val="000000"/>
                <w:sz w:val="20"/>
              </w:rPr>
              <w:t>
</w:t>
            </w:r>
            <w:r>
              <w:rPr>
                <w:rFonts w:ascii="Times New Roman"/>
                <w:b w:val="false"/>
                <w:i w:val="false"/>
                <w:color w:val="000000"/>
                <w:sz w:val="20"/>
              </w:rPr>
              <w:t>автотранспорта,</w:t>
            </w:r>
            <w:r>
              <w:br/>
            </w:r>
            <w:r>
              <w:rPr>
                <w:rFonts w:ascii="Times New Roman"/>
                <w:b w:val="false"/>
                <w:i w:val="false"/>
                <w:color w:val="000000"/>
                <w:sz w:val="20"/>
              </w:rPr>
              <w:t>
</w:t>
            </w:r>
            <w:r>
              <w:rPr>
                <w:rFonts w:ascii="Times New Roman"/>
                <w:b w:val="false"/>
                <w:i w:val="false"/>
                <w:color w:val="000000"/>
                <w:sz w:val="20"/>
              </w:rPr>
              <w:t>грузопассажирского</w:t>
            </w:r>
            <w:r>
              <w:br/>
            </w:r>
            <w:r>
              <w:rPr>
                <w:rFonts w:ascii="Times New Roman"/>
                <w:b w:val="false"/>
                <w:i w:val="false"/>
                <w:color w:val="000000"/>
                <w:sz w:val="20"/>
              </w:rPr>
              <w:t>
</w:t>
            </w:r>
            <w:r>
              <w:rPr>
                <w:rFonts w:ascii="Times New Roman"/>
                <w:b w:val="false"/>
                <w:i w:val="false"/>
                <w:color w:val="000000"/>
                <w:sz w:val="20"/>
              </w:rPr>
              <w:t>автотранспорта, машинист</w:t>
            </w:r>
            <w:r>
              <w:br/>
            </w:r>
            <w:r>
              <w:rPr>
                <w:rFonts w:ascii="Times New Roman"/>
                <w:b w:val="false"/>
                <w:i w:val="false"/>
                <w:color w:val="000000"/>
                <w:sz w:val="20"/>
              </w:rPr>
              <w:t>
</w:t>
            </w:r>
            <w:r>
              <w:rPr>
                <w:rFonts w:ascii="Times New Roman"/>
                <w:b w:val="false"/>
                <w:i w:val="false"/>
                <w:color w:val="000000"/>
                <w:sz w:val="20"/>
              </w:rPr>
              <w:t>погрузчика, водитель</w:t>
            </w:r>
            <w:r>
              <w:br/>
            </w:r>
            <w:r>
              <w:rPr>
                <w:rFonts w:ascii="Times New Roman"/>
                <w:b w:val="false"/>
                <w:i w:val="false"/>
                <w:color w:val="000000"/>
                <w:sz w:val="20"/>
              </w:rPr>
              <w:t>
</w:t>
            </w:r>
            <w:r>
              <w:rPr>
                <w:rFonts w:ascii="Times New Roman"/>
                <w:b w:val="false"/>
                <w:i w:val="false"/>
                <w:color w:val="000000"/>
                <w:sz w:val="20"/>
              </w:rPr>
              <w:t>автобуса; водитель</w:t>
            </w:r>
            <w:r>
              <w:br/>
            </w:r>
            <w:r>
              <w:rPr>
                <w:rFonts w:ascii="Times New Roman"/>
                <w:b w:val="false"/>
                <w:i w:val="false"/>
                <w:color w:val="000000"/>
                <w:sz w:val="20"/>
              </w:rPr>
              <w:t>
</w:t>
            </w:r>
            <w:r>
              <w:rPr>
                <w:rFonts w:ascii="Times New Roman"/>
                <w:b w:val="false"/>
                <w:i w:val="false"/>
                <w:color w:val="000000"/>
                <w:sz w:val="20"/>
              </w:rPr>
              <w:t>вакуумной машины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перевозке бытовых отходов: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теплые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вывозке нечистот и гниющего</w:t>
            </w:r>
            <w:r>
              <w:br/>
            </w:r>
            <w:r>
              <w:rPr>
                <w:rFonts w:ascii="Times New Roman"/>
                <w:b w:val="false"/>
                <w:i w:val="false"/>
                <w:color w:val="000000"/>
                <w:sz w:val="20"/>
              </w:rPr>
              <w:t>
</w:t>
            </w:r>
            <w:r>
              <w:rPr>
                <w:rFonts w:ascii="Times New Roman"/>
                <w:b w:val="false"/>
                <w:i/>
                <w:color w:val="000000"/>
                <w:sz w:val="20"/>
              </w:rPr>
              <w:t>мусора: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теплые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перевозке нечистот, гниющего</w:t>
            </w:r>
            <w:r>
              <w:br/>
            </w:r>
            <w:r>
              <w:rPr>
                <w:rFonts w:ascii="Times New Roman"/>
                <w:b w:val="false"/>
                <w:i w:val="false"/>
                <w:color w:val="000000"/>
                <w:sz w:val="20"/>
              </w:rPr>
              <w:t>
</w:t>
            </w:r>
            <w:r>
              <w:rPr>
                <w:rFonts w:ascii="Times New Roman"/>
                <w:b w:val="false"/>
                <w:i/>
                <w:color w:val="000000"/>
                <w:sz w:val="20"/>
              </w:rPr>
              <w:t>мусора и трупов животных: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бульдозера;</w:t>
            </w:r>
            <w:r>
              <w:br/>
            </w:r>
            <w:r>
              <w:rPr>
                <w:rFonts w:ascii="Times New Roman"/>
                <w:b w:val="false"/>
                <w:i w:val="false"/>
                <w:color w:val="000000"/>
                <w:sz w:val="20"/>
              </w:rPr>
              <w:t>
</w:t>
            </w:r>
            <w:r>
              <w:rPr>
                <w:rFonts w:ascii="Times New Roman"/>
                <w:b w:val="false"/>
                <w:i w:val="false"/>
                <w:color w:val="000000"/>
                <w:sz w:val="20"/>
              </w:rPr>
              <w:t>машинист экскаватора</w:t>
            </w:r>
            <w:r>
              <w:br/>
            </w:r>
            <w:r>
              <w:rPr>
                <w:rFonts w:ascii="Times New Roman"/>
                <w:b w:val="false"/>
                <w:i w:val="false"/>
                <w:color w:val="000000"/>
                <w:sz w:val="20"/>
              </w:rPr>
              <w:t>
</w:t>
            </w:r>
            <w:r>
              <w:rPr>
                <w:rFonts w:ascii="Times New Roman"/>
                <w:b w:val="false"/>
                <w:i w:val="false"/>
                <w:color w:val="000000"/>
                <w:sz w:val="20"/>
              </w:rPr>
              <w:t>одноковшового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свалке бытовых отходов: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мусоросжигательных</w:t>
            </w:r>
            <w:r>
              <w:br/>
            </w:r>
            <w:r>
              <w:rPr>
                <w:rFonts w:ascii="Times New Roman"/>
                <w:b w:val="false"/>
                <w:i w:val="false"/>
                <w:color w:val="000000"/>
                <w:sz w:val="20"/>
              </w:rPr>
              <w:t>
</w:t>
            </w:r>
            <w:r>
              <w:rPr>
                <w:rFonts w:ascii="Times New Roman"/>
                <w:b w:val="false"/>
                <w:i/>
                <w:color w:val="000000"/>
                <w:sz w:val="20"/>
              </w:rPr>
              <w:t>печей: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Косынка хлопчатобумажная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 обслуживанию снегопогрузчика: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 на</w:t>
            </w:r>
            <w:r>
              <w:br/>
            </w:r>
            <w:r>
              <w:rPr>
                <w:rFonts w:ascii="Times New Roman"/>
                <w:b w:val="false"/>
                <w:i w:val="false"/>
                <w:color w:val="000000"/>
                <w:sz w:val="20"/>
              </w:rPr>
              <w:t>
</w:t>
            </w:r>
            <w:r>
              <w:rPr>
                <w:rFonts w:ascii="Times New Roman"/>
                <w:b w:val="false"/>
                <w:i w:val="false"/>
                <w:color w:val="000000"/>
                <w:sz w:val="20"/>
              </w:rPr>
              <w:t>мойке ассенизационных и</w:t>
            </w:r>
            <w:r>
              <w:br/>
            </w:r>
            <w:r>
              <w:rPr>
                <w:rFonts w:ascii="Times New Roman"/>
                <w:b w:val="false"/>
                <w:i w:val="false"/>
                <w:color w:val="000000"/>
                <w:sz w:val="20"/>
              </w:rPr>
              <w:t>
</w:t>
            </w:r>
            <w:r>
              <w:rPr>
                <w:rFonts w:ascii="Times New Roman"/>
                <w:b w:val="false"/>
                <w:i w:val="false"/>
                <w:color w:val="000000"/>
                <w:sz w:val="20"/>
              </w:rPr>
              <w:t>уборочных машин</w:t>
            </w:r>
            <w:r>
              <w:br/>
            </w:r>
            <w:r>
              <w:rPr>
                <w:rFonts w:ascii="Times New Roman"/>
                <w:b w:val="false"/>
                <w:i w:val="false"/>
                <w:color w:val="000000"/>
                <w:sz w:val="20"/>
              </w:rPr>
              <w:t>
</w:t>
            </w:r>
            <w:r>
              <w:rPr>
                <w:rFonts w:ascii="Times New Roman"/>
                <w:b w:val="false"/>
                <w:i w:val="false"/>
                <w:color w:val="000000"/>
                <w:sz w:val="20"/>
              </w:rPr>
              <w:t>(дополнительно</w:t>
            </w:r>
            <w:r>
              <w:br/>
            </w:r>
            <w:r>
              <w:rPr>
                <w:rFonts w:ascii="Times New Roman"/>
                <w:b w:val="false"/>
                <w:i w:val="false"/>
                <w:color w:val="000000"/>
                <w:sz w:val="20"/>
              </w:rPr>
              <w:t>
</w:t>
            </w:r>
            <w:r>
              <w:rPr>
                <w:rFonts w:ascii="Times New Roman"/>
                <w:b w:val="false"/>
                <w:i w:val="false"/>
                <w:color w:val="000000"/>
                <w:sz w:val="20"/>
              </w:rPr>
              <w:t>биотуалеты)</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прорезиненный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 натуральном (или искусственном) 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теплые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 уборке</w:t>
            </w:r>
            <w:r>
              <w:br/>
            </w:r>
            <w:r>
              <w:rPr>
                <w:rFonts w:ascii="Times New Roman"/>
                <w:b w:val="false"/>
                <w:i w:val="false"/>
                <w:color w:val="000000"/>
                <w:sz w:val="20"/>
              </w:rPr>
              <w:t>
</w:t>
            </w:r>
            <w:r>
              <w:rPr>
                <w:rFonts w:ascii="Times New Roman"/>
                <w:b w:val="false"/>
                <w:i w:val="false"/>
                <w:color w:val="000000"/>
                <w:sz w:val="20"/>
              </w:rPr>
              <w:t>твердых бытовых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вывозке и гниющего мусора: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r>
              <w:br/>
            </w:r>
            <w:r>
              <w:rPr>
                <w:rFonts w:ascii="Times New Roman"/>
                <w:b w:val="false"/>
                <w:i w:val="false"/>
                <w:color w:val="000000"/>
                <w:sz w:val="20"/>
              </w:rPr>
              <w:t>
</w:t>
            </w:r>
            <w:r>
              <w:rPr>
                <w:rFonts w:ascii="Times New Roman"/>
                <w:b w:val="false"/>
                <w:i w:val="false"/>
                <w:color w:val="000000"/>
                <w:sz w:val="20"/>
              </w:rPr>
              <w:t>ветрозащитный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теплые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w:t>
            </w:r>
            <w:r>
              <w:br/>
            </w:r>
            <w:r>
              <w:rPr>
                <w:rFonts w:ascii="Times New Roman"/>
                <w:b w:val="false"/>
                <w:i w:val="false"/>
                <w:color w:val="000000"/>
                <w:sz w:val="20"/>
              </w:rPr>
              <w:t>
</w:t>
            </w:r>
            <w:r>
              <w:rPr>
                <w:rFonts w:ascii="Times New Roman"/>
                <w:b w:val="false"/>
                <w:i w:val="false"/>
                <w:color w:val="000000"/>
                <w:sz w:val="20"/>
              </w:rPr>
              <w:t>благоустройству</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мусорных свалках: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светоотражающими элементами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перевозке нечистот, гниющего мусора и трупов</w:t>
            </w:r>
            <w:r>
              <w:br/>
            </w:r>
            <w:r>
              <w:rPr>
                <w:rFonts w:ascii="Times New Roman"/>
                <w:b w:val="false"/>
                <w:i w:val="false"/>
                <w:color w:val="000000"/>
                <w:sz w:val="20"/>
              </w:rPr>
              <w:t>
</w:t>
            </w:r>
            <w:r>
              <w:rPr>
                <w:rFonts w:ascii="Times New Roman"/>
                <w:b w:val="false"/>
                <w:i/>
                <w:color w:val="000000"/>
                <w:sz w:val="20"/>
              </w:rPr>
              <w:t>животных: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обслуживании пескобаз и снеговалок: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очистке выгребных ям и канализационных колодцев: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прорезиненный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обслуживании сливных станций: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плотник; столяр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оборудованию и ремонту спецмашин</w:t>
            </w:r>
            <w:r>
              <w:br/>
            </w:r>
            <w:r>
              <w:rPr>
                <w:rFonts w:ascii="Times New Roman"/>
                <w:b w:val="false"/>
                <w:i w:val="false"/>
                <w:color w:val="000000"/>
                <w:sz w:val="20"/>
              </w:rPr>
              <w:t>
</w:t>
            </w:r>
            <w:r>
              <w:rPr>
                <w:rFonts w:ascii="Times New Roman"/>
                <w:b w:val="false"/>
                <w:i/>
                <w:color w:val="000000"/>
                <w:sz w:val="20"/>
              </w:rPr>
              <w:t>и ассенизационного инвентаря: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Слесарь-инструментальщик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r>
              <w:br/>
            </w:r>
            <w:r>
              <w:rPr>
                <w:rFonts w:ascii="Times New Roman"/>
                <w:b w:val="false"/>
                <w:i w:val="false"/>
                <w:color w:val="000000"/>
                <w:sz w:val="20"/>
              </w:rPr>
              <w:t>
</w:t>
            </w:r>
            <w:r>
              <w:rPr>
                <w:rFonts w:ascii="Times New Roman"/>
                <w:b w:val="false"/>
                <w:i w:val="false"/>
                <w:color w:val="000000"/>
                <w:sz w:val="20"/>
              </w:rPr>
              <w:t>с 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Токарь-фрезеровщик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токаря или очки защитные с</w:t>
            </w:r>
            <w:r>
              <w:br/>
            </w:r>
            <w:r>
              <w:rPr>
                <w:rFonts w:ascii="Times New Roman"/>
                <w:b w:val="false"/>
                <w:i w:val="false"/>
                <w:color w:val="000000"/>
                <w:sz w:val="20"/>
              </w:rPr>
              <w:t>
</w:t>
            </w:r>
            <w:r>
              <w:rPr>
                <w:rFonts w:ascii="Times New Roman"/>
                <w:b w:val="false"/>
                <w:i w:val="false"/>
                <w:color w:val="000000"/>
                <w:sz w:val="20"/>
              </w:rPr>
              <w:t>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Газосварщик, газорезчик,</w:t>
            </w:r>
            <w:r>
              <w:br/>
            </w:r>
            <w:r>
              <w:rPr>
                <w:rFonts w:ascii="Times New Roman"/>
                <w:b w:val="false"/>
                <w:i w:val="false"/>
                <w:color w:val="000000"/>
                <w:sz w:val="20"/>
              </w:rPr>
              <w:t>
</w:t>
            </w:r>
            <w:r>
              <w:rPr>
                <w:rFonts w:ascii="Times New Roman"/>
                <w:b w:val="false"/>
                <w:i w:val="false"/>
                <w:color w:val="000000"/>
                <w:sz w:val="20"/>
              </w:rPr>
              <w:t>электросварщик ручной</w:t>
            </w:r>
            <w:r>
              <w:br/>
            </w:r>
            <w:r>
              <w:rPr>
                <w:rFonts w:ascii="Times New Roman"/>
                <w:b w:val="false"/>
                <w:i w:val="false"/>
                <w:color w:val="000000"/>
                <w:sz w:val="20"/>
              </w:rPr>
              <w:t>
</w:t>
            </w:r>
            <w:r>
              <w:rPr>
                <w:rFonts w:ascii="Times New Roman"/>
                <w:b w:val="false"/>
                <w:i w:val="false"/>
                <w:color w:val="000000"/>
                <w:sz w:val="20"/>
              </w:rPr>
              <w:t>сварки,</w:t>
            </w:r>
            <w:r>
              <w:br/>
            </w:r>
            <w:r>
              <w:rPr>
                <w:rFonts w:ascii="Times New Roman"/>
                <w:b w:val="false"/>
                <w:i w:val="false"/>
                <w:color w:val="000000"/>
                <w:sz w:val="20"/>
              </w:rPr>
              <w:t>
</w:t>
            </w:r>
            <w:r>
              <w:rPr>
                <w:rFonts w:ascii="Times New Roman"/>
                <w:b w:val="false"/>
                <w:i w:val="false"/>
                <w:color w:val="000000"/>
                <w:sz w:val="20"/>
              </w:rPr>
              <w:t>электрогазосварщик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сварщика</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сварочный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Газоаэрозольный респиратор</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Медник, вулканизаторщик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Утилизация и переработка бытовых отходов; утилизационные заводы</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Бондарь</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автомобиля</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погрузчика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Грохотовщик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уборке трупов павших животных: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Дробильщик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дроблению крупных компонентов</w:t>
            </w:r>
            <w:r>
              <w:br/>
            </w:r>
            <w:r>
              <w:rPr>
                <w:rFonts w:ascii="Times New Roman"/>
                <w:b w:val="false"/>
                <w:i w:val="false"/>
                <w:color w:val="000000"/>
                <w:sz w:val="20"/>
              </w:rPr>
              <w:t>
</w:t>
            </w:r>
            <w:r>
              <w:rPr>
                <w:rFonts w:ascii="Times New Roman"/>
                <w:b w:val="false"/>
                <w:i/>
                <w:color w:val="000000"/>
                <w:sz w:val="20"/>
              </w:rPr>
              <w:t>бытового мусора: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Противошумные вкладыши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крана</w:t>
            </w:r>
            <w:r>
              <w:br/>
            </w:r>
            <w:r>
              <w:rPr>
                <w:rFonts w:ascii="Times New Roman"/>
                <w:b w:val="false"/>
                <w:i w:val="false"/>
                <w:color w:val="000000"/>
                <w:sz w:val="20"/>
              </w:rPr>
              <w:t>
</w:t>
            </w:r>
            <w:r>
              <w:rPr>
                <w:rFonts w:ascii="Times New Roman"/>
                <w:b w:val="false"/>
                <w:i w:val="false"/>
                <w:color w:val="000000"/>
                <w:sz w:val="20"/>
              </w:rPr>
              <w:t>(крановщик)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бункеров и</w:t>
            </w:r>
            <w:r>
              <w:br/>
            </w:r>
            <w:r>
              <w:rPr>
                <w:rFonts w:ascii="Times New Roman"/>
                <w:b w:val="false"/>
                <w:i w:val="false"/>
                <w:color w:val="000000"/>
                <w:sz w:val="20"/>
              </w:rPr>
              <w:t>
</w:t>
            </w:r>
            <w:r>
              <w:rPr>
                <w:rFonts w:ascii="Times New Roman"/>
                <w:b w:val="false"/>
                <w:i/>
                <w:color w:val="000000"/>
                <w:sz w:val="20"/>
              </w:rPr>
              <w:t>транспортеров, перегружающих мусор:</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моечных машин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санитарной обработке</w:t>
            </w:r>
            <w:r>
              <w:br/>
            </w:r>
            <w:r>
              <w:rPr>
                <w:rFonts w:ascii="Times New Roman"/>
                <w:b w:val="false"/>
                <w:i w:val="false"/>
                <w:color w:val="000000"/>
                <w:sz w:val="20"/>
              </w:rPr>
              <w:t>
</w:t>
            </w:r>
            <w:r>
              <w:rPr>
                <w:rFonts w:ascii="Times New Roman"/>
                <w:b w:val="false"/>
                <w:i/>
                <w:color w:val="000000"/>
                <w:sz w:val="20"/>
              </w:rPr>
              <w:t>мусоросборочных контейнеров: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Прессовщик лома и</w:t>
            </w:r>
            <w:r>
              <w:br/>
            </w:r>
            <w:r>
              <w:rPr>
                <w:rFonts w:ascii="Times New Roman"/>
                <w:b w:val="false"/>
                <w:i w:val="false"/>
                <w:color w:val="000000"/>
                <w:sz w:val="20"/>
              </w:rPr>
              <w:t>
</w:t>
            </w:r>
            <w:r>
              <w:rPr>
                <w:rFonts w:ascii="Times New Roman"/>
                <w:b w:val="false"/>
                <w:i w:val="false"/>
                <w:color w:val="000000"/>
                <w:sz w:val="20"/>
              </w:rPr>
              <w:t>отходов металла</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w:t>
            </w:r>
            <w:r>
              <w:br/>
            </w:r>
            <w:r>
              <w:rPr>
                <w:rFonts w:ascii="Times New Roman"/>
                <w:b w:val="false"/>
                <w:i w:val="false"/>
                <w:color w:val="000000"/>
                <w:sz w:val="20"/>
              </w:rPr>
              <w:t>
</w:t>
            </w:r>
            <w:r>
              <w:rPr>
                <w:rFonts w:ascii="Times New Roman"/>
                <w:b w:val="false"/>
                <w:i w:val="false"/>
                <w:color w:val="000000"/>
                <w:sz w:val="20"/>
              </w:rPr>
              <w:t>благоустройству</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уборке гниющего мусора вручную:</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 стирке и</w:t>
            </w:r>
            <w:r>
              <w:br/>
            </w:r>
            <w:r>
              <w:rPr>
                <w:rFonts w:ascii="Times New Roman"/>
                <w:b w:val="false"/>
                <w:i w:val="false"/>
                <w:color w:val="000000"/>
                <w:sz w:val="20"/>
              </w:rPr>
              <w:t>
</w:t>
            </w:r>
            <w:r>
              <w:rPr>
                <w:rFonts w:ascii="Times New Roman"/>
                <w:b w:val="false"/>
                <w:i w:val="false"/>
                <w:color w:val="000000"/>
                <w:sz w:val="20"/>
              </w:rPr>
              <w:t>ремонту спецодежды</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Сепараторщик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электромагнитном сепараторе: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контрольно-измерительным</w:t>
            </w:r>
            <w:r>
              <w:br/>
            </w:r>
            <w:r>
              <w:rPr>
                <w:rFonts w:ascii="Times New Roman"/>
                <w:b w:val="false"/>
                <w:i w:val="false"/>
                <w:color w:val="000000"/>
                <w:sz w:val="20"/>
              </w:rPr>
              <w:t>
</w:t>
            </w:r>
            <w:r>
              <w:rPr>
                <w:rFonts w:ascii="Times New Roman"/>
                <w:b w:val="false"/>
                <w:i w:val="false"/>
                <w:color w:val="000000"/>
                <w:sz w:val="20"/>
              </w:rPr>
              <w:t>приборам и автоматике</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технологического</w:t>
            </w:r>
            <w:r>
              <w:br/>
            </w:r>
            <w:r>
              <w:rPr>
                <w:rFonts w:ascii="Times New Roman"/>
                <w:b w:val="false"/>
                <w:i w:val="false"/>
                <w:color w:val="000000"/>
                <w:sz w:val="20"/>
              </w:rPr>
              <w:t>
</w:t>
            </w:r>
            <w:r>
              <w:rPr>
                <w:rFonts w:ascii="Times New Roman"/>
                <w:b w:val="false"/>
                <w:i/>
                <w:color w:val="000000"/>
                <w:sz w:val="20"/>
              </w:rPr>
              <w:t>оборудования: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биобарабанов и</w:t>
            </w:r>
            <w:r>
              <w:br/>
            </w:r>
            <w:r>
              <w:rPr>
                <w:rFonts w:ascii="Times New Roman"/>
                <w:b w:val="false"/>
                <w:i w:val="false"/>
                <w:color w:val="000000"/>
                <w:sz w:val="20"/>
              </w:rPr>
              <w:t>
</w:t>
            </w:r>
            <w:r>
              <w:rPr>
                <w:rFonts w:ascii="Times New Roman"/>
                <w:b w:val="false"/>
                <w:i/>
                <w:color w:val="000000"/>
                <w:sz w:val="20"/>
              </w:rPr>
              <w:t>другого технологического оборудования: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Собаковод</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Транспортерщик; машинист</w:t>
            </w:r>
            <w:r>
              <w:br/>
            </w:r>
            <w:r>
              <w:rPr>
                <w:rFonts w:ascii="Times New Roman"/>
                <w:b w:val="false"/>
                <w:i w:val="false"/>
                <w:color w:val="000000"/>
                <w:sz w:val="20"/>
              </w:rPr>
              <w:t>
</w:t>
            </w:r>
            <w:r>
              <w:rPr>
                <w:rFonts w:ascii="Times New Roman"/>
                <w:b w:val="false"/>
                <w:i w:val="false"/>
                <w:color w:val="000000"/>
                <w:sz w:val="20"/>
              </w:rPr>
              <w:t>конвейера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конвейере-транспортере подачи</w:t>
            </w:r>
            <w:r>
              <w:br/>
            </w:r>
            <w:r>
              <w:rPr>
                <w:rFonts w:ascii="Times New Roman"/>
                <w:b w:val="false"/>
                <w:i w:val="false"/>
                <w:color w:val="000000"/>
                <w:sz w:val="20"/>
              </w:rPr>
              <w:t>
</w:t>
            </w:r>
            <w:r>
              <w:rPr>
                <w:rFonts w:ascii="Times New Roman"/>
                <w:b w:val="false"/>
                <w:i/>
                <w:color w:val="000000"/>
                <w:sz w:val="20"/>
              </w:rPr>
              <w:t>бытового мусора в биобарабан: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производственных</w:t>
            </w:r>
            <w:r>
              <w:br/>
            </w:r>
            <w:r>
              <w:rPr>
                <w:rFonts w:ascii="Times New Roman"/>
                <w:b w:val="false"/>
                <w:i w:val="false"/>
                <w:color w:val="000000"/>
                <w:sz w:val="20"/>
              </w:rPr>
              <w:t>
</w:t>
            </w:r>
            <w:r>
              <w:rPr>
                <w:rFonts w:ascii="Times New Roman"/>
                <w:b w:val="false"/>
                <w:i w:val="false"/>
                <w:color w:val="000000"/>
                <w:sz w:val="20"/>
              </w:rPr>
              <w:t>и служебных помещений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Косынка хлопчатобумажная</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 ремонту</w:t>
            </w:r>
            <w:r>
              <w:br/>
            </w:r>
            <w:r>
              <w:rPr>
                <w:rFonts w:ascii="Times New Roman"/>
                <w:b w:val="false"/>
                <w:i w:val="false"/>
                <w:color w:val="000000"/>
                <w:sz w:val="20"/>
              </w:rPr>
              <w:t>
</w:t>
            </w:r>
            <w:r>
              <w:rPr>
                <w:rFonts w:ascii="Times New Roman"/>
                <w:b w:val="false"/>
                <w:i w:val="false"/>
                <w:color w:val="000000"/>
                <w:sz w:val="20"/>
              </w:rPr>
              <w:t>и обслуживанию</w:t>
            </w:r>
            <w:r>
              <w:br/>
            </w:r>
            <w:r>
              <w:rPr>
                <w:rFonts w:ascii="Times New Roman"/>
                <w:b w:val="false"/>
                <w:i w:val="false"/>
                <w:color w:val="000000"/>
                <w:sz w:val="20"/>
              </w:rPr>
              <w:t>
</w:t>
            </w:r>
            <w:r>
              <w:rPr>
                <w:rFonts w:ascii="Times New Roman"/>
                <w:b w:val="false"/>
                <w:i w:val="false"/>
                <w:color w:val="000000"/>
                <w:sz w:val="20"/>
              </w:rPr>
              <w:t>электрооборудования</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профессии</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Газосварщик; газорезчик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Зарядчик огнетушителей</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прорезиненной хлопчатобумажной</w:t>
            </w:r>
            <w:r>
              <w:br/>
            </w:r>
            <w:r>
              <w:rPr>
                <w:rFonts w:ascii="Times New Roman"/>
                <w:b w:val="false"/>
                <w:i w:val="false"/>
                <w:color w:val="000000"/>
                <w:sz w:val="20"/>
              </w:rPr>
              <w:t>
</w:t>
            </w:r>
            <w:r>
              <w:rPr>
                <w:rFonts w:ascii="Times New Roman"/>
                <w:b w:val="false"/>
                <w:i w:val="false"/>
                <w:color w:val="000000"/>
                <w:sz w:val="20"/>
              </w:rPr>
              <w:t>ткани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(кочегар)</w:t>
            </w:r>
            <w:r>
              <w:br/>
            </w:r>
            <w:r>
              <w:rPr>
                <w:rFonts w:ascii="Times New Roman"/>
                <w:b w:val="false"/>
                <w:i w:val="false"/>
                <w:color w:val="000000"/>
                <w:sz w:val="20"/>
              </w:rPr>
              <w:t>
</w:t>
            </w:r>
            <w:r>
              <w:rPr>
                <w:rFonts w:ascii="Times New Roman"/>
                <w:b w:val="false"/>
                <w:i w:val="false"/>
                <w:color w:val="000000"/>
                <w:sz w:val="20"/>
              </w:rPr>
              <w:t>котельной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бойлерных установок:</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Монтер по защите</w:t>
            </w:r>
            <w:r>
              <w:br/>
            </w:r>
            <w:r>
              <w:rPr>
                <w:rFonts w:ascii="Times New Roman"/>
                <w:b w:val="false"/>
                <w:i w:val="false"/>
                <w:color w:val="000000"/>
                <w:sz w:val="20"/>
              </w:rPr>
              <w:t>
</w:t>
            </w:r>
            <w:r>
              <w:rPr>
                <w:rFonts w:ascii="Times New Roman"/>
                <w:b w:val="false"/>
                <w:i w:val="false"/>
                <w:color w:val="000000"/>
                <w:sz w:val="20"/>
              </w:rPr>
              <w:t>подземных трубопроводов</w:t>
            </w:r>
            <w:r>
              <w:br/>
            </w:r>
            <w:r>
              <w:rPr>
                <w:rFonts w:ascii="Times New Roman"/>
                <w:b w:val="false"/>
                <w:i w:val="false"/>
                <w:color w:val="000000"/>
                <w:sz w:val="20"/>
              </w:rPr>
              <w:t>
</w:t>
            </w:r>
            <w:r>
              <w:rPr>
                <w:rFonts w:ascii="Times New Roman"/>
                <w:b w:val="false"/>
                <w:i w:val="false"/>
                <w:color w:val="000000"/>
                <w:sz w:val="20"/>
              </w:rPr>
              <w:t>от коррозии</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котельной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газовых котельных:</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Слесарь-аварийно-</w:t>
            </w:r>
            <w:r>
              <w:br/>
            </w:r>
            <w:r>
              <w:rPr>
                <w:rFonts w:ascii="Times New Roman"/>
                <w:b w:val="false"/>
                <w:i w:val="false"/>
                <w:color w:val="000000"/>
                <w:sz w:val="20"/>
              </w:rPr>
              <w:t>
</w:t>
            </w:r>
            <w:r>
              <w:rPr>
                <w:rFonts w:ascii="Times New Roman"/>
                <w:b w:val="false"/>
                <w:i w:val="false"/>
                <w:color w:val="000000"/>
                <w:sz w:val="20"/>
              </w:rPr>
              <w:t>восстановительных работ</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Электросварщик ручной</w:t>
            </w:r>
            <w:r>
              <w:br/>
            </w:r>
            <w:r>
              <w:rPr>
                <w:rFonts w:ascii="Times New Roman"/>
                <w:b w:val="false"/>
                <w:i w:val="false"/>
                <w:color w:val="000000"/>
                <w:sz w:val="20"/>
              </w:rPr>
              <w:t>
</w:t>
            </w:r>
            <w:r>
              <w:rPr>
                <w:rFonts w:ascii="Times New Roman"/>
                <w:b w:val="false"/>
                <w:i w:val="false"/>
                <w:color w:val="000000"/>
                <w:sz w:val="20"/>
              </w:rPr>
              <w:t>сварки;</w:t>
            </w:r>
            <w:r>
              <w:br/>
            </w:r>
            <w:r>
              <w:rPr>
                <w:rFonts w:ascii="Times New Roman"/>
                <w:b w:val="false"/>
                <w:i w:val="false"/>
                <w:color w:val="000000"/>
                <w:sz w:val="20"/>
              </w:rPr>
              <w:t>
</w:t>
            </w:r>
            <w:r>
              <w:rPr>
                <w:rFonts w:ascii="Times New Roman"/>
                <w:b w:val="false"/>
                <w:i w:val="false"/>
                <w:color w:val="000000"/>
                <w:sz w:val="20"/>
              </w:rPr>
              <w:t>электрогазосварщик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Транспортерщик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конвейере-транспортере подачи</w:t>
            </w:r>
            <w:r>
              <w:br/>
            </w:r>
            <w:r>
              <w:rPr>
                <w:rFonts w:ascii="Times New Roman"/>
                <w:b w:val="false"/>
                <w:i w:val="false"/>
                <w:color w:val="000000"/>
                <w:sz w:val="20"/>
              </w:rPr>
              <w:t>
</w:t>
            </w:r>
            <w:r>
              <w:rPr>
                <w:rFonts w:ascii="Times New Roman"/>
                <w:b w:val="false"/>
                <w:i/>
                <w:color w:val="000000"/>
                <w:sz w:val="20"/>
              </w:rPr>
              <w:t>бытового мусора в биобарабан:</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w:t>
            </w:r>
            <w:r>
              <w:br/>
            </w:r>
            <w:r>
              <w:rPr>
                <w:rFonts w:ascii="Times New Roman"/>
                <w:b w:val="false"/>
                <w:i w:val="false"/>
                <w:color w:val="000000"/>
                <w:sz w:val="20"/>
              </w:rPr>
              <w:t>
</w:t>
            </w:r>
            <w:r>
              <w:rPr>
                <w:rFonts w:ascii="Times New Roman"/>
                <w:b w:val="false"/>
                <w:i w:val="false"/>
                <w:color w:val="000000"/>
                <w:sz w:val="20"/>
              </w:rPr>
              <w:t>натуральном (или искусственном)</w:t>
            </w:r>
            <w:r>
              <w:br/>
            </w:r>
            <w:r>
              <w:rPr>
                <w:rFonts w:ascii="Times New Roman"/>
                <w:b w:val="false"/>
                <w:i w:val="false"/>
                <w:color w:val="000000"/>
                <w:sz w:val="20"/>
              </w:rPr>
              <w:t>
</w:t>
            </w:r>
            <w:r>
              <w:rPr>
                <w:rFonts w:ascii="Times New Roman"/>
                <w:b w:val="false"/>
                <w:i w:val="false"/>
                <w:color w:val="000000"/>
                <w:sz w:val="20"/>
              </w:rPr>
              <w:t>меху</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 ремонту</w:t>
            </w:r>
            <w:r>
              <w:br/>
            </w:r>
            <w:r>
              <w:rPr>
                <w:rFonts w:ascii="Times New Roman"/>
                <w:b w:val="false"/>
                <w:i w:val="false"/>
                <w:color w:val="000000"/>
                <w:sz w:val="20"/>
              </w:rPr>
              <w:t>
</w:t>
            </w:r>
            <w:r>
              <w:rPr>
                <w:rFonts w:ascii="Times New Roman"/>
                <w:b w:val="false"/>
                <w:i w:val="false"/>
                <w:color w:val="000000"/>
                <w:sz w:val="20"/>
              </w:rPr>
              <w:t>и обслуживанию</w:t>
            </w:r>
            <w:r>
              <w:br/>
            </w:r>
            <w:r>
              <w:rPr>
                <w:rFonts w:ascii="Times New Roman"/>
                <w:b w:val="false"/>
                <w:i w:val="false"/>
                <w:color w:val="000000"/>
                <w:sz w:val="20"/>
              </w:rPr>
              <w:t>
</w:t>
            </w:r>
            <w:r>
              <w:rPr>
                <w:rFonts w:ascii="Times New Roman"/>
                <w:b w:val="false"/>
                <w:i w:val="false"/>
                <w:color w:val="000000"/>
                <w:sz w:val="20"/>
              </w:rPr>
              <w:t>электрооборудования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участках переработки мусора: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инспекция по маломерным судам</w:t>
            </w:r>
          </w:p>
        </w:tc>
      </w:tr>
      <w:tr>
        <w:trPr>
          <w:trHeight w:val="285" w:hRule="atLeast"/>
        </w:trPr>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 механик</w:t>
            </w: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 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с масловодоотталкивающей пропиткой</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наладонником</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3913"/>
        <w:gridCol w:w="168"/>
        <w:gridCol w:w="5133"/>
        <w:gridCol w:w="37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Работникам, занятым на строительных, строительно-монтажных и</w:t>
            </w:r>
            <w:r>
              <w:br/>
            </w:r>
            <w:r>
              <w:rPr>
                <w:rFonts w:ascii="Times New Roman"/>
                <w:b w:val="false"/>
                <w:i w:val="false"/>
                <w:color w:val="000000"/>
                <w:sz w:val="20"/>
              </w:rPr>
              <w:t>
</w:t>
            </w:r>
            <w:r>
              <w:rPr>
                <w:rFonts w:ascii="Times New Roman"/>
                <w:b/>
                <w:i w:val="false"/>
                <w:color w:val="000000"/>
                <w:sz w:val="20"/>
              </w:rPr>
              <w:t>ремонтно-строительных работах</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ремонту и зарядке</w:t>
            </w:r>
            <w:r>
              <w:br/>
            </w:r>
            <w:r>
              <w:rPr>
                <w:rFonts w:ascii="Times New Roman"/>
                <w:b w:val="false"/>
                <w:i w:val="false"/>
                <w:color w:val="000000"/>
                <w:sz w:val="20"/>
              </w:rPr>
              <w:t>
</w:t>
            </w:r>
            <w:r>
              <w:rPr>
                <w:rFonts w:ascii="Times New Roman"/>
                <w:b w:val="false"/>
                <w:i/>
                <w:color w:val="000000"/>
                <w:sz w:val="20"/>
              </w:rPr>
              <w:t>аккумуляторов и приготовлению электролита: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уплотненный</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из натуральной кожи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 усиленным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поливинилхлоридным</w:t>
            </w:r>
            <w:r>
              <w:br/>
            </w:r>
            <w:r>
              <w:rPr>
                <w:rFonts w:ascii="Times New Roman"/>
                <w:b w:val="false"/>
                <w:i w:val="false"/>
                <w:color w:val="000000"/>
                <w:sz w:val="20"/>
              </w:rPr>
              <w:t>
</w:t>
            </w:r>
            <w:r>
              <w:rPr>
                <w:rFonts w:ascii="Times New Roman"/>
                <w:b w:val="false"/>
                <w:i w:val="false"/>
                <w:color w:val="000000"/>
                <w:sz w:val="20"/>
              </w:rPr>
              <w:t>(или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пар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наружных работ в зимний период,</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(или комбинезон)</w:t>
            </w:r>
            <w:r>
              <w:br/>
            </w:r>
            <w:r>
              <w:rPr>
                <w:rFonts w:ascii="Times New Roman"/>
                <w:b w:val="false"/>
                <w:i w:val="false"/>
                <w:color w:val="000000"/>
                <w:sz w:val="20"/>
              </w:rPr>
              <w:t>
</w:t>
            </w:r>
            <w:r>
              <w:rPr>
                <w:rFonts w:ascii="Times New Roman"/>
                <w:b w:val="false"/>
                <w:i w:val="false"/>
                <w:color w:val="000000"/>
                <w:sz w:val="20"/>
              </w:rPr>
              <w:t>утепленные на хлопчатобумажной</w:t>
            </w:r>
            <w:r>
              <w:br/>
            </w:r>
            <w:r>
              <w:rPr>
                <w:rFonts w:ascii="Times New Roman"/>
                <w:b w:val="false"/>
                <w:i w:val="false"/>
                <w:color w:val="000000"/>
                <w:sz w:val="20"/>
              </w:rPr>
              <w:t>
</w:t>
            </w:r>
            <w:r>
              <w:rPr>
                <w:rFonts w:ascii="Times New Roman"/>
                <w:b w:val="false"/>
                <w:i w:val="false"/>
                <w:color w:val="000000"/>
                <w:sz w:val="20"/>
              </w:rPr>
              <w:t>основе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утепленные</w:t>
            </w:r>
            <w:r>
              <w:br/>
            </w:r>
            <w:r>
              <w:rPr>
                <w:rFonts w:ascii="Times New Roman"/>
                <w:b w:val="false"/>
                <w:i w:val="false"/>
                <w:color w:val="000000"/>
                <w:sz w:val="20"/>
              </w:rPr>
              <w:t>
</w:t>
            </w:r>
            <w:r>
              <w:rPr>
                <w:rFonts w:ascii="Times New Roman"/>
                <w:b w:val="false"/>
                <w:i w:val="false"/>
                <w:color w:val="000000"/>
                <w:sz w:val="20"/>
              </w:rPr>
              <w:t>из натуральной кожи,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 с</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защитный с нагрудником,</w:t>
            </w:r>
            <w:r>
              <w:br/>
            </w:r>
            <w:r>
              <w:rPr>
                <w:rFonts w:ascii="Times New Roman"/>
                <w:b w:val="false"/>
                <w:i w:val="false"/>
                <w:color w:val="000000"/>
                <w:sz w:val="20"/>
              </w:rPr>
              <w:t>
</w:t>
            </w:r>
            <w:r>
              <w:rPr>
                <w:rFonts w:ascii="Times New Roman"/>
                <w:b w:val="false"/>
                <w:i w:val="false"/>
                <w:color w:val="000000"/>
                <w:sz w:val="20"/>
              </w:rPr>
              <w:t>с поливинилхлоридным (или</w:t>
            </w:r>
            <w:r>
              <w:br/>
            </w:r>
            <w:r>
              <w:rPr>
                <w:rFonts w:ascii="Times New Roman"/>
                <w:b w:val="false"/>
                <w:i w:val="false"/>
                <w:color w:val="000000"/>
                <w:sz w:val="20"/>
              </w:rPr>
              <w:t>
</w:t>
            </w:r>
            <w:r>
              <w:rPr>
                <w:rFonts w:ascii="Times New Roman"/>
                <w:b w:val="false"/>
                <w:i w:val="false"/>
                <w:color w:val="000000"/>
                <w:sz w:val="20"/>
              </w:rPr>
              <w:t>полиэтиленовым) покрытием,</w:t>
            </w:r>
            <w:r>
              <w:br/>
            </w:r>
            <w:r>
              <w:rPr>
                <w:rFonts w:ascii="Times New Roman"/>
                <w:b w:val="false"/>
                <w:i w:val="false"/>
                <w:color w:val="000000"/>
                <w:sz w:val="20"/>
              </w:rPr>
              <w:t>
</w:t>
            </w:r>
            <w:r>
              <w:rPr>
                <w:rFonts w:ascii="Times New Roman"/>
                <w:b w:val="false"/>
                <w:i w:val="false"/>
                <w:color w:val="000000"/>
                <w:sz w:val="20"/>
              </w:rPr>
              <w:t>химостойкий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полусапоги)</w:t>
            </w:r>
            <w:r>
              <w:br/>
            </w:r>
            <w:r>
              <w:rPr>
                <w:rFonts w:ascii="Times New Roman"/>
                <w:b w:val="false"/>
                <w:i w:val="false"/>
                <w:color w:val="000000"/>
                <w:sz w:val="20"/>
              </w:rPr>
              <w:t>
</w:t>
            </w:r>
            <w:r>
              <w:rPr>
                <w:rFonts w:ascii="Times New Roman"/>
                <w:b w:val="false"/>
                <w:i w:val="false"/>
                <w:color w:val="000000"/>
                <w:sz w:val="20"/>
              </w:rPr>
              <w:t>резиновые, химостойкие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химостойкие,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светофильтром типа</w:t>
            </w:r>
            <w:r>
              <w:br/>
            </w:r>
            <w:r>
              <w:rPr>
                <w:rFonts w:ascii="Times New Roman"/>
                <w:b w:val="false"/>
                <w:i w:val="false"/>
                <w:color w:val="000000"/>
                <w:sz w:val="20"/>
              </w:rPr>
              <w:t>
</w:t>
            </w:r>
            <w:r>
              <w:rPr>
                <w:rFonts w:ascii="Times New Roman"/>
                <w:b w:val="false"/>
                <w:i w:val="false"/>
                <w:color w:val="000000"/>
                <w:sz w:val="20"/>
              </w:rPr>
              <w:t>«В-1» поликарбонатные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Арматурщик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светофильтром типа</w:t>
            </w:r>
            <w:r>
              <w:br/>
            </w:r>
            <w:r>
              <w:rPr>
                <w:rFonts w:ascii="Times New Roman"/>
                <w:b w:val="false"/>
                <w:i w:val="false"/>
                <w:color w:val="000000"/>
                <w:sz w:val="20"/>
              </w:rPr>
              <w:t>
</w:t>
            </w:r>
            <w:r>
              <w:rPr>
                <w:rFonts w:ascii="Times New Roman"/>
                <w:b w:val="false"/>
                <w:i w:val="false"/>
                <w:color w:val="000000"/>
                <w:sz w:val="20"/>
              </w:rPr>
              <w:t>«В-1» поликарбонатные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спасательный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установке и укладке арматуры</w:t>
            </w:r>
            <w:r>
              <w:br/>
            </w:r>
            <w:r>
              <w:rPr>
                <w:rFonts w:ascii="Times New Roman"/>
                <w:b w:val="false"/>
                <w:i w:val="false"/>
                <w:color w:val="000000"/>
                <w:sz w:val="20"/>
              </w:rPr>
              <w:t>
</w:t>
            </w: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мокрых работах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w:t>
            </w:r>
            <w:r>
              <w:br/>
            </w:r>
            <w:r>
              <w:rPr>
                <w:rFonts w:ascii="Times New Roman"/>
                <w:b w:val="false"/>
                <w:i w:val="false"/>
                <w:color w:val="000000"/>
                <w:sz w:val="20"/>
              </w:rPr>
              <w:t>
</w:t>
            </w:r>
            <w:r>
              <w:rPr>
                <w:rFonts w:ascii="Times New Roman"/>
                <w:b w:val="false"/>
                <w:i w:val="false"/>
                <w:color w:val="000000"/>
                <w:sz w:val="20"/>
              </w:rPr>
              <w:t>брюки/полукомбинезон)</w:t>
            </w:r>
            <w:r>
              <w:br/>
            </w:r>
            <w:r>
              <w:rPr>
                <w:rFonts w:ascii="Times New Roman"/>
                <w:b w:val="false"/>
                <w:i w:val="false"/>
                <w:color w:val="000000"/>
                <w:sz w:val="20"/>
              </w:rPr>
              <w:t>
</w:t>
            </w:r>
            <w:r>
              <w:rPr>
                <w:rFonts w:ascii="Times New Roman"/>
                <w:b w:val="false"/>
                <w:i w:val="false"/>
                <w:color w:val="000000"/>
                <w:sz w:val="20"/>
              </w:rPr>
              <w:t>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Асфальтобетонщик,</w:t>
            </w:r>
            <w:r>
              <w:br/>
            </w:r>
            <w:r>
              <w:rPr>
                <w:rFonts w:ascii="Times New Roman"/>
                <w:b w:val="false"/>
                <w:i w:val="false"/>
                <w:color w:val="000000"/>
                <w:sz w:val="20"/>
              </w:rPr>
              <w:t>
</w:t>
            </w:r>
            <w:r>
              <w:rPr>
                <w:rFonts w:ascii="Times New Roman"/>
                <w:b w:val="false"/>
                <w:i w:val="false"/>
                <w:color w:val="000000"/>
                <w:sz w:val="20"/>
              </w:rPr>
              <w:t>асфальтобетонщик -</w:t>
            </w:r>
            <w:r>
              <w:br/>
            </w:r>
            <w:r>
              <w:rPr>
                <w:rFonts w:ascii="Times New Roman"/>
                <w:b w:val="false"/>
                <w:i w:val="false"/>
                <w:color w:val="000000"/>
                <w:sz w:val="20"/>
              </w:rPr>
              <w:t>
</w:t>
            </w:r>
            <w:r>
              <w:rPr>
                <w:rFonts w:ascii="Times New Roman"/>
                <w:b w:val="false"/>
                <w:i w:val="false"/>
                <w:color w:val="000000"/>
                <w:sz w:val="20"/>
              </w:rPr>
              <w:t>варильщик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укладке холодного</w:t>
            </w:r>
            <w:r>
              <w:br/>
            </w:r>
            <w:r>
              <w:rPr>
                <w:rFonts w:ascii="Times New Roman"/>
                <w:b w:val="false"/>
                <w:i w:val="false"/>
                <w:color w:val="000000"/>
                <w:sz w:val="20"/>
              </w:rPr>
              <w:t>
</w:t>
            </w:r>
            <w:r>
              <w:rPr>
                <w:rFonts w:ascii="Times New Roman"/>
                <w:b w:val="false"/>
                <w:i/>
                <w:color w:val="000000"/>
                <w:sz w:val="20"/>
              </w:rPr>
              <w:t>асфальтобетона, по разливу вяжущего материала из</w:t>
            </w:r>
            <w:r>
              <w:br/>
            </w:r>
            <w:r>
              <w:rPr>
                <w:rFonts w:ascii="Times New Roman"/>
                <w:b w:val="false"/>
                <w:i w:val="false"/>
                <w:color w:val="000000"/>
                <w:sz w:val="20"/>
              </w:rPr>
              <w:t>
</w:t>
            </w:r>
            <w:r>
              <w:rPr>
                <w:rFonts w:ascii="Times New Roman"/>
                <w:b w:val="false"/>
                <w:i/>
                <w:color w:val="000000"/>
                <w:sz w:val="20"/>
              </w:rPr>
              <w:t>распределителей, по развеске и дозировке материалов: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 - 1»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укладке горячего</w:t>
            </w:r>
            <w:r>
              <w:br/>
            </w:r>
            <w:r>
              <w:rPr>
                <w:rFonts w:ascii="Times New Roman"/>
                <w:b w:val="false"/>
                <w:i w:val="false"/>
                <w:color w:val="000000"/>
                <w:sz w:val="20"/>
              </w:rPr>
              <w:t>
</w:t>
            </w:r>
            <w:r>
              <w:rPr>
                <w:rFonts w:ascii="Times New Roman"/>
                <w:b w:val="false"/>
                <w:i/>
                <w:color w:val="000000"/>
                <w:sz w:val="20"/>
              </w:rPr>
              <w:t>асфальтобетона,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укладке горячего</w:t>
            </w:r>
            <w:r>
              <w:br/>
            </w:r>
            <w:r>
              <w:rPr>
                <w:rFonts w:ascii="Times New Roman"/>
                <w:b w:val="false"/>
                <w:i w:val="false"/>
                <w:color w:val="000000"/>
                <w:sz w:val="20"/>
              </w:rPr>
              <w:t>
</w:t>
            </w:r>
            <w:r>
              <w:rPr>
                <w:rFonts w:ascii="Times New Roman"/>
                <w:b w:val="false"/>
                <w:i/>
                <w:color w:val="000000"/>
                <w:sz w:val="20"/>
              </w:rPr>
              <w:t>асфальтобетона вручную,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 брезентовые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резиновый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r>
              <w:br/>
            </w:r>
            <w:r>
              <w:rPr>
                <w:rFonts w:ascii="Times New Roman"/>
                <w:b w:val="false"/>
                <w:i w:val="false"/>
                <w:color w:val="000000"/>
                <w:sz w:val="20"/>
              </w:rPr>
              <w:t>
</w:t>
            </w:r>
            <w:r>
              <w:rPr>
                <w:rFonts w:ascii="Times New Roman"/>
                <w:b w:val="false"/>
                <w:i w:val="false"/>
                <w:color w:val="000000"/>
                <w:sz w:val="20"/>
              </w:rPr>
              <w:t>(многоразового использования)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 - 1»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виброинструментом,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антивибрационные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проведении работ в неотапливаемых помещениях в</w:t>
            </w:r>
            <w:r>
              <w:br/>
            </w:r>
            <w:r>
              <w:rPr>
                <w:rFonts w:ascii="Times New Roman"/>
                <w:b w:val="false"/>
                <w:i w:val="false"/>
                <w:color w:val="000000"/>
                <w:sz w:val="20"/>
              </w:rPr>
              <w:t>
</w:t>
            </w:r>
            <w:r>
              <w:rPr>
                <w:rFonts w:ascii="Times New Roman"/>
                <w:b w:val="false"/>
                <w:i/>
                <w:color w:val="000000"/>
                <w:sz w:val="20"/>
              </w:rPr>
              <w:t>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Бурильщик шпуров;</w:t>
            </w:r>
            <w:r>
              <w:br/>
            </w:r>
            <w:r>
              <w:rPr>
                <w:rFonts w:ascii="Times New Roman"/>
                <w:b w:val="false"/>
                <w:i w:val="false"/>
                <w:color w:val="000000"/>
                <w:sz w:val="20"/>
              </w:rPr>
              <w:t>
</w:t>
            </w:r>
            <w:r>
              <w:rPr>
                <w:rFonts w:ascii="Times New Roman"/>
                <w:b w:val="false"/>
                <w:i w:val="false"/>
                <w:color w:val="000000"/>
                <w:sz w:val="20"/>
              </w:rPr>
              <w:t>машинист буровой</w:t>
            </w:r>
            <w:r>
              <w:br/>
            </w:r>
            <w:r>
              <w:rPr>
                <w:rFonts w:ascii="Times New Roman"/>
                <w:b w:val="false"/>
                <w:i w:val="false"/>
                <w:color w:val="000000"/>
                <w:sz w:val="20"/>
              </w:rPr>
              <w:t>
</w:t>
            </w:r>
            <w:r>
              <w:rPr>
                <w:rFonts w:ascii="Times New Roman"/>
                <w:b w:val="false"/>
                <w:i w:val="false"/>
                <w:color w:val="000000"/>
                <w:sz w:val="20"/>
              </w:rPr>
              <w:t>установки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сухих работах: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 xml:space="preserve">брезентовый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мокрых работах: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хлопчатобумажные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сапоги/полусапоги)</w:t>
            </w:r>
            <w:r>
              <w:br/>
            </w:r>
            <w:r>
              <w:rPr>
                <w:rFonts w:ascii="Times New Roman"/>
                <w:b w:val="false"/>
                <w:i w:val="false"/>
                <w:color w:val="000000"/>
                <w:sz w:val="20"/>
              </w:rPr>
              <w:t>
</w:t>
            </w:r>
            <w:r>
              <w:rPr>
                <w:rFonts w:ascii="Times New Roman"/>
                <w:b w:val="false"/>
                <w:i w:val="false"/>
                <w:color w:val="000000"/>
                <w:sz w:val="20"/>
              </w:rPr>
              <w:t>утепленные, морозоустойчивые.</w:t>
            </w:r>
            <w:r>
              <w:br/>
            </w:r>
            <w:r>
              <w:rPr>
                <w:rFonts w:ascii="Times New Roman"/>
                <w:b w:val="false"/>
                <w:i w:val="false"/>
                <w:color w:val="000000"/>
                <w:sz w:val="20"/>
              </w:rPr>
              <w:t>
</w:t>
            </w:r>
            <w:r>
              <w:rPr>
                <w:rFonts w:ascii="Times New Roman"/>
                <w:b w:val="false"/>
                <w:i w:val="false"/>
                <w:color w:val="000000"/>
                <w:sz w:val="20"/>
              </w:rPr>
              <w:t>Утеплитель – натуральный (или</w:t>
            </w:r>
            <w:r>
              <w:br/>
            </w:r>
            <w:r>
              <w:rPr>
                <w:rFonts w:ascii="Times New Roman"/>
                <w:b w:val="false"/>
                <w:i w:val="false"/>
                <w:color w:val="000000"/>
                <w:sz w:val="20"/>
              </w:rPr>
              <w:t>
</w:t>
            </w:r>
            <w:r>
              <w:rPr>
                <w:rFonts w:ascii="Times New Roman"/>
                <w:b w:val="false"/>
                <w:i w:val="false"/>
                <w:color w:val="000000"/>
                <w:sz w:val="20"/>
              </w:rPr>
              <w:t>искусственный) мех.</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w:t>
            </w:r>
            <w:r>
              <w:br/>
            </w:r>
            <w:r>
              <w:rPr>
                <w:rFonts w:ascii="Times New Roman"/>
                <w:b w:val="false"/>
                <w:i w:val="false"/>
                <w:color w:val="000000"/>
                <w:sz w:val="20"/>
              </w:rPr>
              <w:t>
</w:t>
            </w:r>
            <w:r>
              <w:rPr>
                <w:rFonts w:ascii="Times New Roman"/>
                <w:b w:val="false"/>
                <w:i w:val="false"/>
                <w:color w:val="000000"/>
                <w:sz w:val="20"/>
              </w:rPr>
              <w:t>антистатической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w:t>
            </w:r>
            <w:r>
              <w:br/>
            </w:r>
            <w:r>
              <w:rPr>
                <w:rFonts w:ascii="Times New Roman"/>
                <w:b w:val="false"/>
                <w:i w:val="false"/>
                <w:color w:val="000000"/>
                <w:sz w:val="20"/>
              </w:rPr>
              <w:t>
</w:t>
            </w:r>
            <w:r>
              <w:rPr>
                <w:rFonts w:ascii="Times New Roman"/>
                <w:b w:val="false"/>
                <w:i w:val="false"/>
                <w:color w:val="000000"/>
                <w:sz w:val="20"/>
              </w:rPr>
              <w:t xml:space="preserve">из хлопчатобумажной ткани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хлопчатобумажные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хлопчатобумажные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 - 1»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 на натуральном</w:t>
            </w:r>
            <w:r>
              <w:br/>
            </w:r>
            <w:r>
              <w:rPr>
                <w:rFonts w:ascii="Times New Roman"/>
                <w:b w:val="false"/>
                <w:i w:val="false"/>
                <w:color w:val="000000"/>
                <w:sz w:val="20"/>
              </w:rPr>
              <w:t>
</w:t>
            </w:r>
            <w:r>
              <w:rPr>
                <w:rFonts w:ascii="Times New Roman"/>
                <w:b w:val="false"/>
                <w:i w:val="false"/>
                <w:color w:val="000000"/>
                <w:sz w:val="20"/>
              </w:rPr>
              <w:t>(или искусственном) меху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Вулканизаторщик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 и</w:t>
            </w:r>
            <w:r>
              <w:br/>
            </w:r>
            <w:r>
              <w:rPr>
                <w:rFonts w:ascii="Times New Roman"/>
                <w:b w:val="false"/>
                <w:i w:val="false"/>
                <w:color w:val="000000"/>
                <w:sz w:val="20"/>
              </w:rPr>
              <w:t>
</w:t>
            </w:r>
            <w:r>
              <w:rPr>
                <w:rFonts w:ascii="Times New Roman"/>
                <w:b w:val="false"/>
                <w:i w:val="false"/>
                <w:color w:val="000000"/>
                <w:sz w:val="20"/>
              </w:rPr>
              <w:t>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хлопчатобумажные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 на натуральном</w:t>
            </w:r>
            <w:r>
              <w:br/>
            </w:r>
            <w:r>
              <w:rPr>
                <w:rFonts w:ascii="Times New Roman"/>
                <w:b w:val="false"/>
                <w:i w:val="false"/>
                <w:color w:val="000000"/>
                <w:sz w:val="20"/>
              </w:rPr>
              <w:t>
</w:t>
            </w:r>
            <w:r>
              <w:rPr>
                <w:rFonts w:ascii="Times New Roman"/>
                <w:b w:val="false"/>
                <w:i w:val="false"/>
                <w:color w:val="000000"/>
                <w:sz w:val="20"/>
              </w:rPr>
              <w:t>(или искусственном) меху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Газорезчик;</w:t>
            </w:r>
            <w:r>
              <w:br/>
            </w:r>
            <w:r>
              <w:rPr>
                <w:rFonts w:ascii="Times New Roman"/>
                <w:b w:val="false"/>
                <w:i w:val="false"/>
                <w:color w:val="000000"/>
                <w:sz w:val="20"/>
              </w:rPr>
              <w:t>
</w:t>
            </w:r>
            <w:r>
              <w:rPr>
                <w:rFonts w:ascii="Times New Roman"/>
                <w:b w:val="false"/>
                <w:i w:val="false"/>
                <w:color w:val="000000"/>
                <w:sz w:val="20"/>
              </w:rPr>
              <w:t>газосварщик; машинист</w:t>
            </w:r>
            <w:r>
              <w:br/>
            </w:r>
            <w:r>
              <w:rPr>
                <w:rFonts w:ascii="Times New Roman"/>
                <w:b w:val="false"/>
                <w:i w:val="false"/>
                <w:color w:val="000000"/>
                <w:sz w:val="20"/>
              </w:rPr>
              <w:t>
</w:t>
            </w:r>
            <w:r>
              <w:rPr>
                <w:rFonts w:ascii="Times New Roman"/>
                <w:b w:val="false"/>
                <w:i w:val="false"/>
                <w:color w:val="000000"/>
                <w:sz w:val="20"/>
              </w:rPr>
              <w:t>контактно-сварочной</w:t>
            </w:r>
            <w:r>
              <w:br/>
            </w:r>
            <w:r>
              <w:rPr>
                <w:rFonts w:ascii="Times New Roman"/>
                <w:b w:val="false"/>
                <w:i w:val="false"/>
                <w:color w:val="000000"/>
                <w:sz w:val="20"/>
              </w:rPr>
              <w:t>
</w:t>
            </w:r>
            <w:r>
              <w:rPr>
                <w:rFonts w:ascii="Times New Roman"/>
                <w:b w:val="false"/>
                <w:i w:val="false"/>
                <w:color w:val="000000"/>
                <w:sz w:val="20"/>
              </w:rPr>
              <w:t>установки передвижной</w:t>
            </w:r>
            <w:r>
              <w:br/>
            </w:r>
            <w:r>
              <w:rPr>
                <w:rFonts w:ascii="Times New Roman"/>
                <w:b w:val="false"/>
                <w:i w:val="false"/>
                <w:color w:val="000000"/>
                <w:sz w:val="20"/>
              </w:rPr>
              <w:t>
</w:t>
            </w:r>
            <w:r>
              <w:rPr>
                <w:rFonts w:ascii="Times New Roman"/>
                <w:b w:val="false"/>
                <w:i w:val="false"/>
                <w:color w:val="000000"/>
                <w:sz w:val="20"/>
              </w:rPr>
              <w:t>для сварки</w:t>
            </w:r>
            <w:r>
              <w:br/>
            </w:r>
            <w:r>
              <w:rPr>
                <w:rFonts w:ascii="Times New Roman"/>
                <w:b w:val="false"/>
                <w:i w:val="false"/>
                <w:color w:val="000000"/>
                <w:sz w:val="20"/>
              </w:rPr>
              <w:t>
</w:t>
            </w:r>
            <w:r>
              <w:rPr>
                <w:rFonts w:ascii="Times New Roman"/>
                <w:b w:val="false"/>
                <w:i w:val="false"/>
                <w:color w:val="000000"/>
                <w:sz w:val="20"/>
              </w:rPr>
              <w:t>магистральных</w:t>
            </w:r>
            <w:r>
              <w:br/>
            </w:r>
            <w:r>
              <w:rPr>
                <w:rFonts w:ascii="Times New Roman"/>
                <w:b w:val="false"/>
                <w:i w:val="false"/>
                <w:color w:val="000000"/>
                <w:sz w:val="20"/>
              </w:rPr>
              <w:t>
</w:t>
            </w:r>
            <w:r>
              <w:rPr>
                <w:rFonts w:ascii="Times New Roman"/>
                <w:b w:val="false"/>
                <w:i w:val="false"/>
                <w:color w:val="000000"/>
                <w:sz w:val="20"/>
              </w:rPr>
              <w:t>газонефтепродукто-</w:t>
            </w:r>
            <w:r>
              <w:br/>
            </w:r>
            <w:r>
              <w:rPr>
                <w:rFonts w:ascii="Times New Roman"/>
                <w:b w:val="false"/>
                <w:i w:val="false"/>
                <w:color w:val="000000"/>
                <w:sz w:val="20"/>
              </w:rPr>
              <w:t>
</w:t>
            </w:r>
            <w:r>
              <w:rPr>
                <w:rFonts w:ascii="Times New Roman"/>
                <w:b w:val="false"/>
                <w:i w:val="false"/>
                <w:color w:val="000000"/>
                <w:sz w:val="20"/>
              </w:rPr>
              <w:t>проводов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масловодооталкивающей,</w:t>
            </w:r>
            <w:r>
              <w:br/>
            </w:r>
            <w:r>
              <w:rPr>
                <w:rFonts w:ascii="Times New Roman"/>
                <w:b w:val="false"/>
                <w:i w:val="false"/>
                <w:color w:val="000000"/>
                <w:sz w:val="20"/>
              </w:rPr>
              <w:t>
</w:t>
            </w:r>
            <w:r>
              <w:rPr>
                <w:rFonts w:ascii="Times New Roman"/>
                <w:b w:val="false"/>
                <w:i w:val="false"/>
                <w:color w:val="000000"/>
                <w:sz w:val="20"/>
              </w:rPr>
              <w:t>огнезащитной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w:t>
            </w:r>
            <w:r>
              <w:br/>
            </w:r>
            <w:r>
              <w:rPr>
                <w:rFonts w:ascii="Times New Roman"/>
                <w:b w:val="false"/>
                <w:i w:val="false"/>
                <w:color w:val="000000"/>
                <w:sz w:val="20"/>
              </w:rPr>
              <w:t>
</w:t>
            </w:r>
            <w:r>
              <w:rPr>
                <w:rFonts w:ascii="Times New Roman"/>
                <w:b w:val="false"/>
                <w:i w:val="false"/>
                <w:color w:val="000000"/>
                <w:sz w:val="20"/>
              </w:rPr>
              <w:t>натуральной кожи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Краги сварщика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(или щиток) защитные</w:t>
            </w:r>
            <w:r>
              <w:br/>
            </w:r>
            <w:r>
              <w:rPr>
                <w:rFonts w:ascii="Times New Roman"/>
                <w:b w:val="false"/>
                <w:i w:val="false"/>
                <w:color w:val="000000"/>
                <w:sz w:val="20"/>
              </w:rPr>
              <w:t>
</w:t>
            </w:r>
            <w:r>
              <w:rPr>
                <w:rFonts w:ascii="Times New Roman"/>
                <w:b w:val="false"/>
                <w:i w:val="false"/>
                <w:color w:val="000000"/>
                <w:sz w:val="20"/>
              </w:rPr>
              <w:t>сварочные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из ткани</w:t>
            </w:r>
            <w:r>
              <w:br/>
            </w:r>
            <w:r>
              <w:rPr>
                <w:rFonts w:ascii="Times New Roman"/>
                <w:b w:val="false"/>
                <w:i w:val="false"/>
                <w:color w:val="000000"/>
                <w:sz w:val="20"/>
              </w:rPr>
              <w:t>
</w:t>
            </w:r>
            <w:r>
              <w:rPr>
                <w:rFonts w:ascii="Times New Roman"/>
                <w:b w:val="false"/>
                <w:i w:val="false"/>
                <w:color w:val="000000"/>
                <w:sz w:val="20"/>
              </w:rPr>
              <w:t xml:space="preserve">хлопчатобумажной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светофильтром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 с утепленным</w:t>
            </w:r>
            <w:r>
              <w:br/>
            </w:r>
            <w:r>
              <w:rPr>
                <w:rFonts w:ascii="Times New Roman"/>
                <w:b w:val="false"/>
                <w:i w:val="false"/>
                <w:color w:val="000000"/>
                <w:sz w:val="20"/>
              </w:rPr>
              <w:t>
</w:t>
            </w:r>
            <w:r>
              <w:rPr>
                <w:rFonts w:ascii="Times New Roman"/>
                <w:b w:val="false"/>
                <w:i w:val="false"/>
                <w:color w:val="000000"/>
                <w:sz w:val="20"/>
              </w:rPr>
              <w:t>вкладышем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Гидромониторщик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водонепроницаемая из</w:t>
            </w:r>
            <w:r>
              <w:br/>
            </w:r>
            <w:r>
              <w:rPr>
                <w:rFonts w:ascii="Times New Roman"/>
                <w:b w:val="false"/>
                <w:i w:val="false"/>
                <w:color w:val="000000"/>
                <w:sz w:val="20"/>
              </w:rPr>
              <w:t>
</w:t>
            </w:r>
            <w:r>
              <w:rPr>
                <w:rFonts w:ascii="Times New Roman"/>
                <w:b w:val="false"/>
                <w:i w:val="false"/>
                <w:color w:val="000000"/>
                <w:sz w:val="20"/>
              </w:rPr>
              <w:t>ткани прорезиненной или из</w:t>
            </w:r>
            <w:r>
              <w:br/>
            </w:r>
            <w:r>
              <w:rPr>
                <w:rFonts w:ascii="Times New Roman"/>
                <w:b w:val="false"/>
                <w:i w:val="false"/>
                <w:color w:val="000000"/>
                <w:sz w:val="20"/>
              </w:rPr>
              <w:t>
</w:t>
            </w:r>
            <w:r>
              <w:rPr>
                <w:rFonts w:ascii="Times New Roman"/>
                <w:b w:val="false"/>
                <w:i w:val="false"/>
                <w:color w:val="000000"/>
                <w:sz w:val="20"/>
              </w:rPr>
              <w:t>ткани с пленочным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изделий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водонепроницаемые из</w:t>
            </w:r>
            <w:r>
              <w:br/>
            </w:r>
            <w:r>
              <w:rPr>
                <w:rFonts w:ascii="Times New Roman"/>
                <w:b w:val="false"/>
                <w:i w:val="false"/>
                <w:color w:val="000000"/>
                <w:sz w:val="20"/>
              </w:rPr>
              <w:t>
</w:t>
            </w:r>
            <w:r>
              <w:rPr>
                <w:rFonts w:ascii="Times New Roman"/>
                <w:b w:val="false"/>
                <w:i w:val="false"/>
                <w:color w:val="000000"/>
                <w:sz w:val="20"/>
              </w:rPr>
              <w:t>ткани прорезиненной или из</w:t>
            </w:r>
            <w:r>
              <w:br/>
            </w:r>
            <w:r>
              <w:rPr>
                <w:rFonts w:ascii="Times New Roman"/>
                <w:b w:val="false"/>
                <w:i w:val="false"/>
                <w:color w:val="000000"/>
                <w:sz w:val="20"/>
              </w:rPr>
              <w:t>
</w:t>
            </w:r>
            <w:r>
              <w:rPr>
                <w:rFonts w:ascii="Times New Roman"/>
                <w:b w:val="false"/>
                <w:i w:val="false"/>
                <w:color w:val="000000"/>
                <w:sz w:val="20"/>
              </w:rPr>
              <w:t xml:space="preserve">ткани с пленочным покрытием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изделий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на 1 год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сапоги резиновые)</w:t>
            </w:r>
            <w:r>
              <w:br/>
            </w:r>
            <w:r>
              <w:rPr>
                <w:rFonts w:ascii="Times New Roman"/>
                <w:b w:val="false"/>
                <w:i w:val="false"/>
                <w:color w:val="000000"/>
                <w:sz w:val="20"/>
              </w:rPr>
              <w:t>
</w:t>
            </w:r>
            <w:r>
              <w:rPr>
                <w:rFonts w:ascii="Times New Roman"/>
                <w:b w:val="false"/>
                <w:i w:val="false"/>
                <w:color w:val="000000"/>
                <w:sz w:val="20"/>
              </w:rPr>
              <w:t>из натуральной кожи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r>
              <w:br/>
            </w:r>
            <w:r>
              <w:rPr>
                <w:rFonts w:ascii="Times New Roman"/>
                <w:b w:val="false"/>
                <w:i w:val="false"/>
                <w:color w:val="000000"/>
                <w:sz w:val="20"/>
              </w:rPr>
              <w:t>
</w:t>
            </w:r>
            <w:r>
              <w:rPr>
                <w:rFonts w:ascii="Times New Roman"/>
                <w:b w:val="false"/>
                <w:i w:val="false"/>
                <w:color w:val="000000"/>
                <w:sz w:val="20"/>
              </w:rPr>
              <w:t>сигнальный из ткани</w:t>
            </w:r>
            <w:r>
              <w:br/>
            </w:r>
            <w:r>
              <w:rPr>
                <w:rFonts w:ascii="Times New Roman"/>
                <w:b w:val="false"/>
                <w:i w:val="false"/>
                <w:color w:val="000000"/>
                <w:sz w:val="20"/>
              </w:rPr>
              <w:t>
</w:t>
            </w:r>
            <w:r>
              <w:rPr>
                <w:rFonts w:ascii="Times New Roman"/>
                <w:b w:val="false"/>
                <w:i w:val="false"/>
                <w:color w:val="000000"/>
                <w:sz w:val="20"/>
              </w:rPr>
              <w:t xml:space="preserve">хлопчатобумажной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 xml:space="preserve">отстегивающаяся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 с утепленным</w:t>
            </w:r>
            <w:r>
              <w:br/>
            </w:r>
            <w:r>
              <w:rPr>
                <w:rFonts w:ascii="Times New Roman"/>
                <w:b w:val="false"/>
                <w:i w:val="false"/>
                <w:color w:val="000000"/>
                <w:sz w:val="20"/>
              </w:rPr>
              <w:t>
</w:t>
            </w:r>
            <w:r>
              <w:rPr>
                <w:rFonts w:ascii="Times New Roman"/>
                <w:b w:val="false"/>
                <w:i w:val="false"/>
                <w:color w:val="000000"/>
                <w:sz w:val="20"/>
              </w:rPr>
              <w:t xml:space="preserve">вкладышем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Грохотовщик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из</w:t>
            </w:r>
            <w:r>
              <w:br/>
            </w:r>
            <w:r>
              <w:rPr>
                <w:rFonts w:ascii="Times New Roman"/>
                <w:b w:val="false"/>
                <w:i w:val="false"/>
                <w:color w:val="000000"/>
                <w:sz w:val="20"/>
              </w:rPr>
              <w:t>
</w:t>
            </w:r>
            <w:r>
              <w:rPr>
                <w:rFonts w:ascii="Times New Roman"/>
                <w:b w:val="false"/>
                <w:i w:val="false"/>
                <w:color w:val="000000"/>
                <w:sz w:val="20"/>
              </w:rPr>
              <w:t>натуральной кожи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занятости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из натуральной кожи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 с утепленным</w:t>
            </w:r>
            <w:r>
              <w:br/>
            </w:r>
            <w:r>
              <w:rPr>
                <w:rFonts w:ascii="Times New Roman"/>
                <w:b w:val="false"/>
                <w:i w:val="false"/>
                <w:color w:val="000000"/>
                <w:sz w:val="20"/>
              </w:rPr>
              <w:t>
</w:t>
            </w:r>
            <w:r>
              <w:rPr>
                <w:rFonts w:ascii="Times New Roman"/>
                <w:b w:val="false"/>
                <w:i w:val="false"/>
                <w:color w:val="000000"/>
                <w:sz w:val="20"/>
              </w:rPr>
              <w:t xml:space="preserve">вкладышем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мокром грохочении,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водонепроницаемый из</w:t>
            </w:r>
            <w:r>
              <w:br/>
            </w:r>
            <w:r>
              <w:rPr>
                <w:rFonts w:ascii="Times New Roman"/>
                <w:b w:val="false"/>
                <w:i w:val="false"/>
                <w:color w:val="000000"/>
                <w:sz w:val="20"/>
              </w:rPr>
              <w:t>
</w:t>
            </w:r>
            <w:r>
              <w:rPr>
                <w:rFonts w:ascii="Times New Roman"/>
                <w:b w:val="false"/>
                <w:i w:val="false"/>
                <w:color w:val="000000"/>
                <w:sz w:val="20"/>
              </w:rPr>
              <w:t>ткани прорезиненной или из</w:t>
            </w:r>
            <w:r>
              <w:br/>
            </w:r>
            <w:r>
              <w:rPr>
                <w:rFonts w:ascii="Times New Roman"/>
                <w:b w:val="false"/>
                <w:i w:val="false"/>
                <w:color w:val="000000"/>
                <w:sz w:val="20"/>
              </w:rPr>
              <w:t>
</w:t>
            </w:r>
            <w:r>
              <w:rPr>
                <w:rFonts w:ascii="Times New Roman"/>
                <w:b w:val="false"/>
                <w:i w:val="false"/>
                <w:color w:val="000000"/>
                <w:sz w:val="20"/>
              </w:rPr>
              <w:t>ткани с пленочным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w:t>
            </w:r>
            <w:r>
              <w:br/>
            </w:r>
            <w:r>
              <w:rPr>
                <w:rFonts w:ascii="Times New Roman"/>
                <w:b w:val="false"/>
                <w:i w:val="false"/>
                <w:color w:val="000000"/>
                <w:sz w:val="20"/>
              </w:rPr>
              <w:t>
</w:t>
            </w:r>
            <w:r>
              <w:rPr>
                <w:rFonts w:ascii="Times New Roman"/>
                <w:b w:val="false"/>
                <w:i w:val="false"/>
                <w:color w:val="000000"/>
                <w:sz w:val="20"/>
              </w:rPr>
              <w:t>антистатической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w:t>
            </w:r>
            <w:r>
              <w:br/>
            </w:r>
            <w:r>
              <w:rPr>
                <w:rFonts w:ascii="Times New Roman"/>
                <w:b w:val="false"/>
                <w:i w:val="false"/>
                <w:color w:val="000000"/>
                <w:sz w:val="20"/>
              </w:rPr>
              <w:t>
</w:t>
            </w:r>
            <w:r>
              <w:rPr>
                <w:rFonts w:ascii="Times New Roman"/>
                <w:b w:val="false"/>
                <w:i w:val="false"/>
                <w:color w:val="000000"/>
                <w:sz w:val="20"/>
              </w:rPr>
              <w:t xml:space="preserve">из хлопчатобумажной ткани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хлопчатобумажные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 xml:space="preserve">хлопчатобумажные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 брезентовые (на</w:t>
            </w:r>
            <w:r>
              <w:br/>
            </w:r>
            <w:r>
              <w:rPr>
                <w:rFonts w:ascii="Times New Roman"/>
                <w:b w:val="false"/>
                <w:i w:val="false"/>
                <w:color w:val="000000"/>
                <w:sz w:val="20"/>
              </w:rPr>
              <w:t>
</w:t>
            </w:r>
            <w:r>
              <w:rPr>
                <w:rFonts w:ascii="Times New Roman"/>
                <w:b w:val="false"/>
                <w:i w:val="false"/>
                <w:color w:val="000000"/>
                <w:sz w:val="20"/>
              </w:rPr>
              <w:t>вате)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утепленный</w:t>
            </w:r>
            <w:r>
              <w:br/>
            </w:r>
            <w:r>
              <w:rPr>
                <w:rFonts w:ascii="Times New Roman"/>
                <w:b w:val="false"/>
                <w:i w:val="false"/>
                <w:color w:val="000000"/>
                <w:sz w:val="20"/>
              </w:rPr>
              <w:t>
</w:t>
            </w:r>
            <w:r>
              <w:rPr>
                <w:rFonts w:ascii="Times New Roman"/>
                <w:b w:val="false"/>
                <w:i w:val="false"/>
                <w:color w:val="000000"/>
                <w:sz w:val="20"/>
              </w:rPr>
              <w:t>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сапоги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Жестянщик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w:t>
            </w:r>
            <w:r>
              <w:br/>
            </w:r>
            <w:r>
              <w:rPr>
                <w:rFonts w:ascii="Times New Roman"/>
                <w:b w:val="false"/>
                <w:i w:val="false"/>
                <w:color w:val="000000"/>
                <w:sz w:val="20"/>
              </w:rPr>
              <w:t>
</w:t>
            </w:r>
            <w:r>
              <w:rPr>
                <w:rFonts w:ascii="Times New Roman"/>
                <w:b w:val="false"/>
                <w:i w:val="false"/>
                <w:color w:val="000000"/>
                <w:sz w:val="20"/>
              </w:rPr>
              <w:t>антистатической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w:t>
            </w:r>
            <w:r>
              <w:br/>
            </w:r>
            <w:r>
              <w:rPr>
                <w:rFonts w:ascii="Times New Roman"/>
                <w:b w:val="false"/>
                <w:i w:val="false"/>
                <w:color w:val="000000"/>
                <w:sz w:val="20"/>
              </w:rPr>
              <w:t>
</w:t>
            </w:r>
            <w:r>
              <w:rPr>
                <w:rFonts w:ascii="Times New Roman"/>
                <w:b w:val="false"/>
                <w:i w:val="false"/>
                <w:color w:val="000000"/>
                <w:sz w:val="20"/>
              </w:rPr>
              <w:t xml:space="preserve">из хлопчатобумажной ткани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хлопчатобумажные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 xml:space="preserve">хлопчатобумажные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 брезентовые (на</w:t>
            </w:r>
            <w:r>
              <w:br/>
            </w:r>
            <w:r>
              <w:rPr>
                <w:rFonts w:ascii="Times New Roman"/>
                <w:b w:val="false"/>
                <w:i w:val="false"/>
                <w:color w:val="000000"/>
                <w:sz w:val="20"/>
              </w:rPr>
              <w:t>
</w:t>
            </w:r>
            <w:r>
              <w:rPr>
                <w:rFonts w:ascii="Times New Roman"/>
                <w:b w:val="false"/>
                <w:i w:val="false"/>
                <w:color w:val="000000"/>
                <w:sz w:val="20"/>
              </w:rPr>
              <w:t>вате)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утепленный</w:t>
            </w:r>
            <w:r>
              <w:br/>
            </w:r>
            <w:r>
              <w:rPr>
                <w:rFonts w:ascii="Times New Roman"/>
                <w:b w:val="false"/>
                <w:i w:val="false"/>
                <w:color w:val="000000"/>
                <w:sz w:val="20"/>
              </w:rPr>
              <w:t>
</w:t>
            </w:r>
            <w:r>
              <w:rPr>
                <w:rFonts w:ascii="Times New Roman"/>
                <w:b w:val="false"/>
                <w:i w:val="false"/>
                <w:color w:val="000000"/>
                <w:sz w:val="20"/>
              </w:rPr>
              <w:t>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сапоги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Землекоп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w:t>
            </w:r>
            <w:r>
              <w:br/>
            </w:r>
            <w:r>
              <w:rPr>
                <w:rFonts w:ascii="Times New Roman"/>
                <w:b w:val="false"/>
                <w:i w:val="false"/>
                <w:color w:val="000000"/>
                <w:sz w:val="20"/>
              </w:rPr>
              <w:t>
</w:t>
            </w:r>
            <w:r>
              <w:rPr>
                <w:rFonts w:ascii="Times New Roman"/>
                <w:b w:val="false"/>
                <w:i w:val="false"/>
                <w:color w:val="000000"/>
                <w:sz w:val="20"/>
              </w:rPr>
              <w:t>антистатической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w:t>
            </w:r>
            <w:r>
              <w:br/>
            </w:r>
            <w:r>
              <w:rPr>
                <w:rFonts w:ascii="Times New Roman"/>
                <w:b w:val="false"/>
                <w:i w:val="false"/>
                <w:color w:val="000000"/>
                <w:sz w:val="20"/>
              </w:rPr>
              <w:t>
</w:t>
            </w:r>
            <w:r>
              <w:rPr>
                <w:rFonts w:ascii="Times New Roman"/>
                <w:b w:val="false"/>
                <w:i w:val="false"/>
                <w:color w:val="000000"/>
                <w:sz w:val="20"/>
              </w:rPr>
              <w:t xml:space="preserve">из хлопчатобумажной ткани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хлопчатобумажные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 xml:space="preserve">хлопчатобумажные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гидро-механизированных работ: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водонепроницаемый из</w:t>
            </w:r>
            <w:r>
              <w:br/>
            </w:r>
            <w:r>
              <w:rPr>
                <w:rFonts w:ascii="Times New Roman"/>
                <w:b w:val="false"/>
                <w:i w:val="false"/>
                <w:color w:val="000000"/>
                <w:sz w:val="20"/>
              </w:rPr>
              <w:t>
</w:t>
            </w:r>
            <w:r>
              <w:rPr>
                <w:rFonts w:ascii="Times New Roman"/>
                <w:b w:val="false"/>
                <w:i w:val="false"/>
                <w:color w:val="000000"/>
                <w:sz w:val="20"/>
              </w:rPr>
              <w:t>ткани прорезиненной или из</w:t>
            </w:r>
            <w:r>
              <w:br/>
            </w:r>
            <w:r>
              <w:rPr>
                <w:rFonts w:ascii="Times New Roman"/>
                <w:b w:val="false"/>
                <w:i w:val="false"/>
                <w:color w:val="000000"/>
                <w:sz w:val="20"/>
              </w:rPr>
              <w:t>
</w:t>
            </w:r>
            <w:r>
              <w:rPr>
                <w:rFonts w:ascii="Times New Roman"/>
                <w:b w:val="false"/>
                <w:i w:val="false"/>
                <w:color w:val="000000"/>
                <w:sz w:val="20"/>
              </w:rPr>
              <w:t>ткани с пленочным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виброинструментом,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антивибрационные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мокром грунте,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водонепроницаемый из</w:t>
            </w:r>
            <w:r>
              <w:br/>
            </w:r>
            <w:r>
              <w:rPr>
                <w:rFonts w:ascii="Times New Roman"/>
                <w:b w:val="false"/>
                <w:i w:val="false"/>
                <w:color w:val="000000"/>
                <w:sz w:val="20"/>
              </w:rPr>
              <w:t>
</w:t>
            </w:r>
            <w:r>
              <w:rPr>
                <w:rFonts w:ascii="Times New Roman"/>
                <w:b w:val="false"/>
                <w:i w:val="false"/>
                <w:color w:val="000000"/>
                <w:sz w:val="20"/>
              </w:rPr>
              <w:t>ткани прорезиненной или из</w:t>
            </w:r>
            <w:r>
              <w:br/>
            </w:r>
            <w:r>
              <w:rPr>
                <w:rFonts w:ascii="Times New Roman"/>
                <w:b w:val="false"/>
                <w:i w:val="false"/>
                <w:color w:val="000000"/>
                <w:sz w:val="20"/>
              </w:rPr>
              <w:t>
</w:t>
            </w:r>
            <w:r>
              <w:rPr>
                <w:rFonts w:ascii="Times New Roman"/>
                <w:b w:val="false"/>
                <w:i w:val="false"/>
                <w:color w:val="000000"/>
                <w:sz w:val="20"/>
              </w:rPr>
              <w:t>ткани с пленочным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зимний период дополнительно:</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утепленный</w:t>
            </w:r>
            <w:r>
              <w:br/>
            </w:r>
            <w:r>
              <w:rPr>
                <w:rFonts w:ascii="Times New Roman"/>
                <w:b w:val="false"/>
                <w:i w:val="false"/>
                <w:color w:val="000000"/>
                <w:sz w:val="20"/>
              </w:rPr>
              <w:t>
</w:t>
            </w:r>
            <w:r>
              <w:rPr>
                <w:rFonts w:ascii="Times New Roman"/>
                <w:b w:val="false"/>
                <w:i w:val="false"/>
                <w:color w:val="000000"/>
                <w:sz w:val="20"/>
              </w:rPr>
              <w:t>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сапоги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Известегасильщик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отделкой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w:t>
            </w:r>
            <w:r>
              <w:br/>
            </w:r>
            <w:r>
              <w:rPr>
                <w:rFonts w:ascii="Times New Roman"/>
                <w:b w:val="false"/>
                <w:i w:val="false"/>
                <w:color w:val="000000"/>
                <w:sz w:val="20"/>
              </w:rPr>
              <w:t>
</w:t>
            </w:r>
            <w:r>
              <w:rPr>
                <w:rFonts w:ascii="Times New Roman"/>
                <w:b w:val="false"/>
                <w:i w:val="false"/>
                <w:color w:val="000000"/>
                <w:sz w:val="20"/>
              </w:rPr>
              <w:t>ткани прорезиненной или из</w:t>
            </w:r>
            <w:r>
              <w:br/>
            </w:r>
            <w:r>
              <w:rPr>
                <w:rFonts w:ascii="Times New Roman"/>
                <w:b w:val="false"/>
                <w:i w:val="false"/>
                <w:color w:val="000000"/>
                <w:sz w:val="20"/>
              </w:rPr>
              <w:t>
</w:t>
            </w:r>
            <w:r>
              <w:rPr>
                <w:rFonts w:ascii="Times New Roman"/>
                <w:b w:val="false"/>
                <w:i w:val="false"/>
                <w:color w:val="000000"/>
                <w:sz w:val="20"/>
              </w:rPr>
              <w:t>ткани с пленочным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 xml:space="preserve">брезентовым наладонником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противогазоаэрольный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в зимний период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Изолировщик на</w:t>
            </w:r>
            <w:r>
              <w:br/>
            </w:r>
            <w:r>
              <w:rPr>
                <w:rFonts w:ascii="Times New Roman"/>
                <w:b w:val="false"/>
                <w:i w:val="false"/>
                <w:color w:val="000000"/>
                <w:sz w:val="20"/>
              </w:rPr>
              <w:t>
</w:t>
            </w:r>
            <w:r>
              <w:rPr>
                <w:rFonts w:ascii="Times New Roman"/>
                <w:b w:val="false"/>
                <w:i w:val="false"/>
                <w:color w:val="000000"/>
                <w:sz w:val="20"/>
              </w:rPr>
              <w:t>гидроизоляции;</w:t>
            </w:r>
            <w:r>
              <w:br/>
            </w:r>
            <w:r>
              <w:rPr>
                <w:rFonts w:ascii="Times New Roman"/>
                <w:b w:val="false"/>
                <w:i w:val="false"/>
                <w:color w:val="000000"/>
                <w:sz w:val="20"/>
              </w:rPr>
              <w:t>
</w:t>
            </w:r>
            <w:r>
              <w:rPr>
                <w:rFonts w:ascii="Times New Roman"/>
                <w:b w:val="false"/>
                <w:i w:val="false"/>
                <w:color w:val="000000"/>
                <w:sz w:val="20"/>
              </w:rPr>
              <w:t>изолировщик на</w:t>
            </w:r>
            <w:r>
              <w:br/>
            </w:r>
            <w:r>
              <w:rPr>
                <w:rFonts w:ascii="Times New Roman"/>
                <w:b w:val="false"/>
                <w:i w:val="false"/>
                <w:color w:val="000000"/>
                <w:sz w:val="20"/>
              </w:rPr>
              <w:t>
</w:t>
            </w:r>
            <w:r>
              <w:rPr>
                <w:rFonts w:ascii="Times New Roman"/>
                <w:b w:val="false"/>
                <w:i w:val="false"/>
                <w:color w:val="000000"/>
                <w:sz w:val="20"/>
              </w:rPr>
              <w:t>термоизоляции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w:t>
            </w:r>
            <w:r>
              <w:br/>
            </w:r>
            <w:r>
              <w:rPr>
                <w:rFonts w:ascii="Times New Roman"/>
                <w:b w:val="false"/>
                <w:i w:val="false"/>
                <w:color w:val="000000"/>
                <w:sz w:val="20"/>
              </w:rPr>
              <w:t>
</w:t>
            </w:r>
            <w:r>
              <w:rPr>
                <w:rFonts w:ascii="Times New Roman"/>
                <w:b w:val="false"/>
                <w:i w:val="false"/>
                <w:color w:val="000000"/>
                <w:sz w:val="20"/>
              </w:rPr>
              <w:t>антистатической ткани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Рукавицы кислотозащитные или</w:t>
            </w:r>
            <w:r>
              <w:br/>
            </w:r>
            <w:r>
              <w:rPr>
                <w:rFonts w:ascii="Times New Roman"/>
                <w:b w:val="false"/>
                <w:i w:val="false"/>
                <w:color w:val="000000"/>
                <w:sz w:val="20"/>
              </w:rPr>
              <w:t>
</w:t>
            </w:r>
            <w:r>
              <w:rPr>
                <w:rFonts w:ascii="Times New Roman"/>
                <w:b w:val="false"/>
                <w:i w:val="false"/>
                <w:color w:val="000000"/>
                <w:sz w:val="20"/>
              </w:rPr>
              <w:t>Перчатки резиновые на</w:t>
            </w:r>
            <w:r>
              <w:br/>
            </w:r>
            <w:r>
              <w:rPr>
                <w:rFonts w:ascii="Times New Roman"/>
                <w:b w:val="false"/>
                <w:i w:val="false"/>
                <w:color w:val="000000"/>
                <w:sz w:val="20"/>
              </w:rPr>
              <w:t>
</w:t>
            </w:r>
            <w:r>
              <w:rPr>
                <w:rFonts w:ascii="Times New Roman"/>
                <w:b w:val="false"/>
                <w:i w:val="false"/>
                <w:color w:val="000000"/>
                <w:sz w:val="20"/>
              </w:rPr>
              <w:t>трикотажной основе или Перчатки</w:t>
            </w:r>
            <w:r>
              <w:br/>
            </w:r>
            <w:r>
              <w:rPr>
                <w:rFonts w:ascii="Times New Roman"/>
                <w:b w:val="false"/>
                <w:i w:val="false"/>
                <w:color w:val="000000"/>
                <w:sz w:val="20"/>
              </w:rPr>
              <w:t>
</w:t>
            </w:r>
            <w:r>
              <w:rPr>
                <w:rFonts w:ascii="Times New Roman"/>
                <w:b w:val="false"/>
                <w:i w:val="false"/>
                <w:color w:val="000000"/>
                <w:sz w:val="20"/>
              </w:rPr>
              <w:t>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 брезентовые (на</w:t>
            </w:r>
            <w:r>
              <w:br/>
            </w:r>
            <w:r>
              <w:rPr>
                <w:rFonts w:ascii="Times New Roman"/>
                <w:b w:val="false"/>
                <w:i w:val="false"/>
                <w:color w:val="000000"/>
                <w:sz w:val="20"/>
              </w:rPr>
              <w:t>
</w:t>
            </w:r>
            <w:r>
              <w:rPr>
                <w:rFonts w:ascii="Times New Roman"/>
                <w:b w:val="false"/>
                <w:i w:val="false"/>
                <w:color w:val="000000"/>
                <w:sz w:val="20"/>
              </w:rPr>
              <w:t>вате)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 xml:space="preserve">«В-1»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горячих работ и работ в мокром грунте</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 xml:space="preserve">полукомбинезон) брезентовый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w:t>
            </w:r>
            <w:r>
              <w:br/>
            </w:r>
            <w:r>
              <w:rPr>
                <w:rFonts w:ascii="Times New Roman"/>
                <w:b w:val="false"/>
                <w:i w:val="false"/>
                <w:color w:val="000000"/>
                <w:sz w:val="20"/>
              </w:rPr>
              <w:t>
</w:t>
            </w:r>
            <w:r>
              <w:rPr>
                <w:rFonts w:ascii="Times New Roman"/>
                <w:b w:val="false"/>
                <w:i/>
                <w:color w:val="000000"/>
                <w:sz w:val="20"/>
              </w:rPr>
              <w:t>герметизации швов: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w:t>
            </w:r>
            <w:r>
              <w:br/>
            </w:r>
            <w:r>
              <w:rPr>
                <w:rFonts w:ascii="Times New Roman"/>
                <w:b w:val="false"/>
                <w:i w:val="false"/>
                <w:color w:val="000000"/>
                <w:sz w:val="20"/>
              </w:rPr>
              <w:t>
</w:t>
            </w:r>
            <w:r>
              <w:rPr>
                <w:rFonts w:ascii="Times New Roman"/>
                <w:b w:val="false"/>
                <w:i w:val="false"/>
                <w:color w:val="000000"/>
                <w:sz w:val="20"/>
              </w:rPr>
              <w:t>антистатической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 xml:space="preserve">с жестким подноском)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Изолировщик-пленочник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w:t>
            </w:r>
            <w:r>
              <w:br/>
            </w:r>
            <w:r>
              <w:rPr>
                <w:rFonts w:ascii="Times New Roman"/>
                <w:b w:val="false"/>
                <w:i w:val="false"/>
                <w:color w:val="000000"/>
                <w:sz w:val="20"/>
              </w:rPr>
              <w:t>
</w:t>
            </w:r>
            <w:r>
              <w:rPr>
                <w:rFonts w:ascii="Times New Roman"/>
                <w:b w:val="false"/>
                <w:i w:val="false"/>
                <w:color w:val="000000"/>
                <w:sz w:val="20"/>
              </w:rPr>
              <w:t>антистатической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 xml:space="preserve">«В-1»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 xml:space="preserve">пропиткой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 xml:space="preserve">с жестким подноском)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Каменщик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из ткани</w:t>
            </w:r>
            <w:r>
              <w:br/>
            </w:r>
            <w:r>
              <w:rPr>
                <w:rFonts w:ascii="Times New Roman"/>
                <w:b w:val="false"/>
                <w:i w:val="false"/>
                <w:color w:val="000000"/>
                <w:sz w:val="20"/>
              </w:rPr>
              <w:t>
</w:t>
            </w:r>
            <w:r>
              <w:rPr>
                <w:rFonts w:ascii="Times New Roman"/>
                <w:b w:val="false"/>
                <w:i w:val="false"/>
                <w:color w:val="000000"/>
                <w:sz w:val="20"/>
              </w:rPr>
              <w:t xml:space="preserve">хлопчатобумажной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в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в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в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утепленный</w:t>
            </w:r>
            <w:r>
              <w:br/>
            </w:r>
            <w:r>
              <w:rPr>
                <w:rFonts w:ascii="Times New Roman"/>
                <w:b w:val="false"/>
                <w:i w:val="false"/>
                <w:color w:val="000000"/>
                <w:sz w:val="20"/>
              </w:rPr>
              <w:t>
</w:t>
            </w:r>
            <w:r>
              <w:rPr>
                <w:rFonts w:ascii="Times New Roman"/>
                <w:b w:val="false"/>
                <w:i w:val="false"/>
                <w:color w:val="000000"/>
                <w:sz w:val="20"/>
              </w:rPr>
              <w:t>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в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Камнетес; облицовщик –</w:t>
            </w:r>
            <w:r>
              <w:br/>
            </w:r>
            <w:r>
              <w:rPr>
                <w:rFonts w:ascii="Times New Roman"/>
                <w:b w:val="false"/>
                <w:i w:val="false"/>
                <w:color w:val="000000"/>
                <w:sz w:val="20"/>
              </w:rPr>
              <w:t>
</w:t>
            </w:r>
            <w:r>
              <w:rPr>
                <w:rFonts w:ascii="Times New Roman"/>
                <w:b w:val="false"/>
                <w:i w:val="false"/>
                <w:color w:val="000000"/>
                <w:sz w:val="20"/>
              </w:rPr>
              <w:t>мраморщик; облицовщик -</w:t>
            </w:r>
            <w:r>
              <w:br/>
            </w:r>
            <w:r>
              <w:rPr>
                <w:rFonts w:ascii="Times New Roman"/>
                <w:b w:val="false"/>
                <w:i w:val="false"/>
                <w:color w:val="000000"/>
                <w:sz w:val="20"/>
              </w:rPr>
              <w:t>
</w:t>
            </w:r>
            <w:r>
              <w:rPr>
                <w:rFonts w:ascii="Times New Roman"/>
                <w:b w:val="false"/>
                <w:i w:val="false"/>
                <w:color w:val="000000"/>
                <w:sz w:val="20"/>
              </w:rPr>
              <w:t>плиточник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из хлопчатобумажной</w:t>
            </w:r>
            <w:r>
              <w:br/>
            </w:r>
            <w:r>
              <w:rPr>
                <w:rFonts w:ascii="Times New Roman"/>
                <w:b w:val="false"/>
                <w:i w:val="false"/>
                <w:color w:val="000000"/>
                <w:sz w:val="20"/>
              </w:rPr>
              <w:t>
</w:t>
            </w:r>
            <w:r>
              <w:rPr>
                <w:rFonts w:ascii="Times New Roman"/>
                <w:b w:val="false"/>
                <w:i w:val="false"/>
                <w:color w:val="000000"/>
                <w:sz w:val="20"/>
              </w:rPr>
              <w:t>антистатической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 xml:space="preserve">«В-1»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 (или</w:t>
            </w:r>
            <w:r>
              <w:br/>
            </w:r>
            <w:r>
              <w:rPr>
                <w:rFonts w:ascii="Times New Roman"/>
                <w:b w:val="false"/>
                <w:i w:val="false"/>
                <w:color w:val="000000"/>
                <w:sz w:val="20"/>
              </w:rPr>
              <w:t>
</w:t>
            </w:r>
            <w:r>
              <w:rPr>
                <w:rFonts w:ascii="Times New Roman"/>
                <w:b w:val="false"/>
                <w:i w:val="false"/>
                <w:color w:val="000000"/>
                <w:sz w:val="20"/>
              </w:rPr>
              <w:t xml:space="preserve">вкладыши противошумные)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w:t>
            </w:r>
            <w:r>
              <w:br/>
            </w:r>
            <w:r>
              <w:rPr>
                <w:rFonts w:ascii="Times New Roman"/>
                <w:b w:val="false"/>
                <w:i w:val="false"/>
                <w:color w:val="000000"/>
                <w:sz w:val="20"/>
              </w:rPr>
              <w:t>
</w:t>
            </w:r>
            <w:r>
              <w:rPr>
                <w:rFonts w:ascii="Times New Roman"/>
                <w:b w:val="false"/>
                <w:i w:val="false"/>
                <w:color w:val="000000"/>
                <w:sz w:val="20"/>
              </w:rPr>
              <w:t>пескоструйным аппаратом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хлопчатобумажный из</w:t>
            </w:r>
            <w:r>
              <w:br/>
            </w:r>
            <w:r>
              <w:rPr>
                <w:rFonts w:ascii="Times New Roman"/>
                <w:b w:val="false"/>
                <w:i w:val="false"/>
                <w:color w:val="000000"/>
                <w:sz w:val="20"/>
              </w:rPr>
              <w:t>
</w:t>
            </w:r>
            <w:r>
              <w:rPr>
                <w:rFonts w:ascii="Times New Roman"/>
                <w:b w:val="false"/>
                <w:i w:val="false"/>
                <w:color w:val="000000"/>
                <w:sz w:val="20"/>
              </w:rPr>
              <w:t xml:space="preserve">пыленепроницаемой ткани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утепленный</w:t>
            </w:r>
            <w:r>
              <w:br/>
            </w:r>
            <w:r>
              <w:rPr>
                <w:rFonts w:ascii="Times New Roman"/>
                <w:b w:val="false"/>
                <w:i w:val="false"/>
                <w:color w:val="000000"/>
                <w:sz w:val="20"/>
              </w:rPr>
              <w:t>
</w:t>
            </w:r>
            <w:r>
              <w:rPr>
                <w:rFonts w:ascii="Times New Roman"/>
                <w:b w:val="false"/>
                <w:i w:val="false"/>
                <w:color w:val="000000"/>
                <w:sz w:val="20"/>
              </w:rPr>
              <w:t>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 xml:space="preserve">пропиткой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Кессонщик - аппаратчик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w:t>
            </w:r>
            <w:r>
              <w:br/>
            </w:r>
            <w:r>
              <w:rPr>
                <w:rFonts w:ascii="Times New Roman"/>
                <w:b w:val="false"/>
                <w:i w:val="false"/>
                <w:color w:val="000000"/>
                <w:sz w:val="20"/>
              </w:rPr>
              <w:t>
</w:t>
            </w:r>
            <w:r>
              <w:rPr>
                <w:rFonts w:ascii="Times New Roman"/>
                <w:b w:val="false"/>
                <w:i/>
                <w:color w:val="000000"/>
                <w:sz w:val="20"/>
              </w:rPr>
              <w:t>шлюзового аппарата: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утепленный</w:t>
            </w:r>
            <w:r>
              <w:br/>
            </w:r>
            <w:r>
              <w:rPr>
                <w:rFonts w:ascii="Times New Roman"/>
                <w:b w:val="false"/>
                <w:i w:val="false"/>
                <w:color w:val="000000"/>
                <w:sz w:val="20"/>
              </w:rPr>
              <w:t>
</w:t>
            </w:r>
            <w:r>
              <w:rPr>
                <w:rFonts w:ascii="Times New Roman"/>
                <w:b w:val="false"/>
                <w:i w:val="false"/>
                <w:color w:val="000000"/>
                <w:sz w:val="20"/>
              </w:rPr>
              <w:t>сигнальный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w:t>
            </w:r>
            <w:r>
              <w:br/>
            </w:r>
            <w:r>
              <w:rPr>
                <w:rFonts w:ascii="Times New Roman"/>
                <w:b w:val="false"/>
                <w:i w:val="false"/>
                <w:color w:val="000000"/>
                <w:sz w:val="20"/>
              </w:rPr>
              <w:t>
</w:t>
            </w:r>
            <w:r>
              <w:rPr>
                <w:rFonts w:ascii="Times New Roman"/>
                <w:b w:val="false"/>
                <w:i w:val="false"/>
                <w:color w:val="000000"/>
                <w:sz w:val="20"/>
              </w:rPr>
              <w:t>натуральной кожи. Подошва с</w:t>
            </w:r>
            <w:r>
              <w:br/>
            </w:r>
            <w:r>
              <w:rPr>
                <w:rFonts w:ascii="Times New Roman"/>
                <w:b w:val="false"/>
                <w:i w:val="false"/>
                <w:color w:val="000000"/>
                <w:sz w:val="20"/>
              </w:rPr>
              <w:t>
</w:t>
            </w:r>
            <w:r>
              <w:rPr>
                <w:rFonts w:ascii="Times New Roman"/>
                <w:b w:val="false"/>
                <w:i w:val="false"/>
                <w:color w:val="000000"/>
                <w:sz w:val="20"/>
              </w:rPr>
              <w:t>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 на натуральном</w:t>
            </w:r>
            <w:r>
              <w:br/>
            </w:r>
            <w:r>
              <w:rPr>
                <w:rFonts w:ascii="Times New Roman"/>
                <w:b w:val="false"/>
                <w:i w:val="false"/>
                <w:color w:val="000000"/>
                <w:sz w:val="20"/>
              </w:rPr>
              <w:t>
</w:t>
            </w:r>
            <w:r>
              <w:rPr>
                <w:rFonts w:ascii="Times New Roman"/>
                <w:b w:val="false"/>
                <w:i w:val="false"/>
                <w:color w:val="000000"/>
                <w:sz w:val="20"/>
              </w:rPr>
              <w:t>(или искусственном) меху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 xml:space="preserve">пропиткой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других работ: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(куртка+брюки/полукомбинезон)</w:t>
            </w:r>
            <w:r>
              <w:br/>
            </w:r>
            <w:r>
              <w:rPr>
                <w:rFonts w:ascii="Times New Roman"/>
                <w:b w:val="false"/>
                <w:i w:val="false"/>
                <w:color w:val="000000"/>
                <w:sz w:val="20"/>
              </w:rPr>
              <w:t>
</w:t>
            </w:r>
            <w:r>
              <w:rPr>
                <w:rFonts w:ascii="Times New Roman"/>
                <w:b w:val="false"/>
                <w:i w:val="false"/>
                <w:color w:val="000000"/>
                <w:sz w:val="20"/>
              </w:rPr>
              <w:t>брезентовый вместо костюма из</w:t>
            </w:r>
            <w:r>
              <w:br/>
            </w:r>
            <w:r>
              <w:rPr>
                <w:rFonts w:ascii="Times New Roman"/>
                <w:b w:val="false"/>
                <w:i w:val="false"/>
                <w:color w:val="000000"/>
                <w:sz w:val="20"/>
              </w:rPr>
              <w:t>
</w:t>
            </w:r>
            <w:r>
              <w:rPr>
                <w:rFonts w:ascii="Times New Roman"/>
                <w:b w:val="false"/>
                <w:i w:val="false"/>
                <w:color w:val="000000"/>
                <w:sz w:val="20"/>
              </w:rPr>
              <w:t>ткани 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резиновые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Одеяло шерстяное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кессоне способом</w:t>
            </w:r>
            <w:r>
              <w:br/>
            </w:r>
            <w:r>
              <w:rPr>
                <w:rFonts w:ascii="Times New Roman"/>
                <w:b w:val="false"/>
                <w:i w:val="false"/>
                <w:color w:val="000000"/>
                <w:sz w:val="20"/>
              </w:rPr>
              <w:t>
</w:t>
            </w:r>
            <w:r>
              <w:rPr>
                <w:rFonts w:ascii="Times New Roman"/>
                <w:b w:val="false"/>
                <w:i/>
                <w:color w:val="000000"/>
                <w:sz w:val="20"/>
              </w:rPr>
              <w:t>гидро-механизации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Кессонщик-проходчик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проходке опускных колодцев: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(6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других работ: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w:t>
            </w:r>
            <w:r>
              <w:br/>
            </w:r>
            <w:r>
              <w:rPr>
                <w:rFonts w:ascii="Times New Roman"/>
                <w:b w:val="false"/>
                <w:i w:val="false"/>
                <w:color w:val="000000"/>
                <w:sz w:val="20"/>
              </w:rPr>
              <w:t>
</w:t>
            </w:r>
            <w:r>
              <w:rPr>
                <w:rFonts w:ascii="Times New Roman"/>
                <w:b w:val="false"/>
                <w:i w:val="false"/>
                <w:color w:val="000000"/>
                <w:sz w:val="20"/>
              </w:rPr>
              <w:t>полукомбинезон)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 на натуральном</w:t>
            </w:r>
            <w:r>
              <w:br/>
            </w:r>
            <w:r>
              <w:rPr>
                <w:rFonts w:ascii="Times New Roman"/>
                <w:b w:val="false"/>
                <w:i w:val="false"/>
                <w:color w:val="000000"/>
                <w:sz w:val="20"/>
              </w:rPr>
              <w:t>
</w:t>
            </w:r>
            <w:r>
              <w:rPr>
                <w:rFonts w:ascii="Times New Roman"/>
                <w:b w:val="false"/>
                <w:i w:val="false"/>
                <w:color w:val="000000"/>
                <w:sz w:val="20"/>
              </w:rPr>
              <w:t xml:space="preserve">(или искусственном) меху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 xml:space="preserve">пропиткой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шерстяное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 xml:space="preserve">«В-1»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кессоне способом</w:t>
            </w:r>
            <w:r>
              <w:br/>
            </w:r>
            <w:r>
              <w:rPr>
                <w:rFonts w:ascii="Times New Roman"/>
                <w:b w:val="false"/>
                <w:i w:val="false"/>
                <w:color w:val="000000"/>
                <w:sz w:val="20"/>
              </w:rPr>
              <w:t>
</w:t>
            </w:r>
            <w:r>
              <w:rPr>
                <w:rFonts w:ascii="Times New Roman"/>
                <w:b w:val="false"/>
                <w:i/>
                <w:color w:val="000000"/>
                <w:sz w:val="20"/>
              </w:rPr>
              <w:t>гидро-механизации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Кессонщик-слесарь;</w:t>
            </w:r>
            <w:r>
              <w:br/>
            </w:r>
            <w:r>
              <w:rPr>
                <w:rFonts w:ascii="Times New Roman"/>
                <w:b w:val="false"/>
                <w:i w:val="false"/>
                <w:color w:val="000000"/>
                <w:sz w:val="20"/>
              </w:rPr>
              <w:t>
</w:t>
            </w:r>
            <w:r>
              <w:rPr>
                <w:rFonts w:ascii="Times New Roman"/>
                <w:b w:val="false"/>
                <w:i w:val="false"/>
                <w:color w:val="000000"/>
                <w:sz w:val="20"/>
              </w:rPr>
              <w:t>кессонщик-</w:t>
            </w:r>
            <w:r>
              <w:br/>
            </w:r>
            <w:r>
              <w:rPr>
                <w:rFonts w:ascii="Times New Roman"/>
                <w:b w:val="false"/>
                <w:i w:val="false"/>
                <w:color w:val="000000"/>
                <w:sz w:val="20"/>
              </w:rPr>
              <w:t>
</w:t>
            </w:r>
            <w:r>
              <w:rPr>
                <w:rFonts w:ascii="Times New Roman"/>
                <w:b w:val="false"/>
                <w:i w:val="false"/>
                <w:color w:val="000000"/>
                <w:sz w:val="20"/>
              </w:rPr>
              <w:t>электромонтажник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брюки) брезентовый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брюки) хлопчатобумажный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комплект) на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w:t>
            </w:r>
            <w:r>
              <w:br/>
            </w:r>
            <w:r>
              <w:rPr>
                <w:rFonts w:ascii="Times New Roman"/>
                <w:b w:val="false"/>
                <w:i w:val="false"/>
                <w:color w:val="000000"/>
                <w:sz w:val="20"/>
              </w:rPr>
              <w:t>
</w:t>
            </w:r>
            <w:r>
              <w:rPr>
                <w:rFonts w:ascii="Times New Roman"/>
                <w:b w:val="false"/>
                <w:i w:val="false"/>
                <w:color w:val="000000"/>
                <w:sz w:val="20"/>
              </w:rPr>
              <w:t>отстегивающаяся, на натуральном</w:t>
            </w:r>
            <w:r>
              <w:br/>
            </w:r>
            <w:r>
              <w:rPr>
                <w:rFonts w:ascii="Times New Roman"/>
                <w:b w:val="false"/>
                <w:i w:val="false"/>
                <w:color w:val="000000"/>
                <w:sz w:val="20"/>
              </w:rPr>
              <w:t>
</w:t>
            </w:r>
            <w:r>
              <w:rPr>
                <w:rFonts w:ascii="Times New Roman"/>
                <w:b w:val="false"/>
                <w:i w:val="false"/>
                <w:color w:val="000000"/>
                <w:sz w:val="20"/>
              </w:rPr>
              <w:t>(или искусственном) меху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Одеяло шерстяное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2 года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Кислотоупорщик-</w:t>
            </w:r>
            <w:r>
              <w:br/>
            </w:r>
            <w:r>
              <w:rPr>
                <w:rFonts w:ascii="Times New Roman"/>
                <w:b w:val="false"/>
                <w:i w:val="false"/>
                <w:color w:val="000000"/>
                <w:sz w:val="20"/>
              </w:rPr>
              <w:t>
</w:t>
            </w:r>
            <w:r>
              <w:rPr>
                <w:rFonts w:ascii="Times New Roman"/>
                <w:b w:val="false"/>
                <w:i w:val="false"/>
                <w:color w:val="000000"/>
                <w:sz w:val="20"/>
              </w:rPr>
              <w:t>винипластчик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уплотненный</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поликарбонатным</w:t>
            </w:r>
            <w:r>
              <w:br/>
            </w:r>
            <w:r>
              <w:rPr>
                <w:rFonts w:ascii="Times New Roman"/>
                <w:b w:val="false"/>
                <w:i w:val="false"/>
                <w:color w:val="000000"/>
                <w:sz w:val="20"/>
              </w:rPr>
              <w:t>
</w:t>
            </w:r>
            <w:r>
              <w:rPr>
                <w:rFonts w:ascii="Times New Roman"/>
                <w:b w:val="false"/>
                <w:i w:val="false"/>
                <w:color w:val="000000"/>
                <w:sz w:val="20"/>
              </w:rPr>
              <w:t>(или 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Кислотоупорщик-</w:t>
            </w:r>
            <w:r>
              <w:br/>
            </w:r>
            <w:r>
              <w:rPr>
                <w:rFonts w:ascii="Times New Roman"/>
                <w:b w:val="false"/>
                <w:i w:val="false"/>
                <w:color w:val="000000"/>
                <w:sz w:val="20"/>
              </w:rPr>
              <w:t>
</w:t>
            </w:r>
            <w:r>
              <w:rPr>
                <w:rFonts w:ascii="Times New Roman"/>
                <w:b w:val="false"/>
                <w:i w:val="false"/>
                <w:color w:val="000000"/>
                <w:sz w:val="20"/>
              </w:rPr>
              <w:t>гуммировщик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кислозащитной пропиткой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Клепальщик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Копровщик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Полуплащ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(или</w:t>
            </w:r>
            <w:r>
              <w:br/>
            </w:r>
            <w:r>
              <w:rPr>
                <w:rFonts w:ascii="Times New Roman"/>
                <w:b w:val="false"/>
                <w:i w:val="false"/>
                <w:color w:val="000000"/>
                <w:sz w:val="20"/>
              </w:rPr>
              <w:t>
</w:t>
            </w:r>
            <w:r>
              <w:rPr>
                <w:rFonts w:ascii="Times New Roman"/>
                <w:b w:val="false"/>
                <w:i w:val="false"/>
                <w:color w:val="000000"/>
                <w:sz w:val="20"/>
              </w:rPr>
              <w:t>с 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Котельщик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Кровельщик по рулонным</w:t>
            </w:r>
            <w:r>
              <w:br/>
            </w:r>
            <w:r>
              <w:rPr>
                <w:rFonts w:ascii="Times New Roman"/>
                <w:b w:val="false"/>
                <w:i w:val="false"/>
                <w:color w:val="000000"/>
                <w:sz w:val="20"/>
              </w:rPr>
              <w:t>
</w:t>
            </w:r>
            <w:r>
              <w:rPr>
                <w:rFonts w:ascii="Times New Roman"/>
                <w:b w:val="false"/>
                <w:i w:val="false"/>
                <w:color w:val="000000"/>
                <w:sz w:val="20"/>
              </w:rPr>
              <w:t>кровлям и кровлям из</w:t>
            </w:r>
            <w:r>
              <w:br/>
            </w:r>
            <w:r>
              <w:rPr>
                <w:rFonts w:ascii="Times New Roman"/>
                <w:b w:val="false"/>
                <w:i w:val="false"/>
                <w:color w:val="000000"/>
                <w:sz w:val="20"/>
              </w:rPr>
              <w:t>
</w:t>
            </w:r>
            <w:r>
              <w:rPr>
                <w:rFonts w:ascii="Times New Roman"/>
                <w:b w:val="false"/>
                <w:i w:val="false"/>
                <w:color w:val="000000"/>
                <w:sz w:val="20"/>
              </w:rPr>
              <w:t>штучных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жесткой кровле: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валяные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мягкой кровле: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 брезентовые (на</w:t>
            </w:r>
            <w:r>
              <w:br/>
            </w:r>
            <w:r>
              <w:rPr>
                <w:rFonts w:ascii="Times New Roman"/>
                <w:b w:val="false"/>
                <w:i w:val="false"/>
                <w:color w:val="000000"/>
                <w:sz w:val="20"/>
              </w:rPr>
              <w:t>
</w:t>
            </w:r>
            <w:r>
              <w:rPr>
                <w:rFonts w:ascii="Times New Roman"/>
                <w:b w:val="false"/>
                <w:i w:val="false"/>
                <w:color w:val="000000"/>
                <w:sz w:val="20"/>
              </w:rPr>
              <w:t>вате)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 xml:space="preserve">Подкладка отстегивающаяся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Кровельщик по стальным</w:t>
            </w:r>
            <w:r>
              <w:br/>
            </w:r>
            <w:r>
              <w:rPr>
                <w:rFonts w:ascii="Times New Roman"/>
                <w:b w:val="false"/>
                <w:i w:val="false"/>
                <w:color w:val="000000"/>
                <w:sz w:val="20"/>
              </w:rPr>
              <w:t>
</w:t>
            </w:r>
            <w:r>
              <w:rPr>
                <w:rFonts w:ascii="Times New Roman"/>
                <w:b w:val="false"/>
                <w:i w:val="false"/>
                <w:color w:val="000000"/>
                <w:sz w:val="20"/>
              </w:rPr>
              <w:t>кровлям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валяные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из ткани</w:t>
            </w:r>
            <w:r>
              <w:br/>
            </w:r>
            <w:r>
              <w:rPr>
                <w:rFonts w:ascii="Times New Roman"/>
                <w:b w:val="false"/>
                <w:i w:val="false"/>
                <w:color w:val="000000"/>
                <w:sz w:val="20"/>
              </w:rPr>
              <w:t>
</w:t>
            </w:r>
            <w:r>
              <w:rPr>
                <w:rFonts w:ascii="Times New Roman"/>
                <w:b w:val="false"/>
                <w:i w:val="false"/>
                <w:color w:val="000000"/>
                <w:sz w:val="20"/>
              </w:rPr>
              <w:t>хлопчатобумажной,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Лепщик архитектурных</w:t>
            </w:r>
            <w:r>
              <w:br/>
            </w:r>
            <w:r>
              <w:rPr>
                <w:rFonts w:ascii="Times New Roman"/>
                <w:b w:val="false"/>
                <w:i w:val="false"/>
                <w:color w:val="000000"/>
                <w:sz w:val="20"/>
              </w:rPr>
              <w:t>
</w:t>
            </w:r>
            <w:r>
              <w:rPr>
                <w:rFonts w:ascii="Times New Roman"/>
                <w:b w:val="false"/>
                <w:i w:val="false"/>
                <w:color w:val="000000"/>
                <w:sz w:val="20"/>
              </w:rPr>
              <w:t>деталей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Маляр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w:t>
            </w:r>
            <w:r>
              <w:br/>
            </w:r>
            <w:r>
              <w:rPr>
                <w:rFonts w:ascii="Times New Roman"/>
                <w:b w:val="false"/>
                <w:i w:val="false"/>
                <w:color w:val="000000"/>
                <w:sz w:val="20"/>
              </w:rPr>
              <w:t>
</w:t>
            </w:r>
            <w:r>
              <w:rPr>
                <w:rFonts w:ascii="Times New Roman"/>
                <w:b w:val="false"/>
                <w:i w:val="false"/>
                <w:color w:val="000000"/>
                <w:sz w:val="20"/>
              </w:rPr>
              <w:t>Сапоги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применением вреднодействующих красок</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или перчатки</w:t>
            </w:r>
            <w:r>
              <w:br/>
            </w:r>
            <w:r>
              <w:rPr>
                <w:rFonts w:ascii="Times New Roman"/>
                <w:b w:val="false"/>
                <w:i w:val="false"/>
                <w:color w:val="000000"/>
                <w:sz w:val="20"/>
              </w:rPr>
              <w:t>
</w:t>
            </w:r>
            <w:r>
              <w:rPr>
                <w:rFonts w:ascii="Times New Roman"/>
                <w:b w:val="false"/>
                <w:i w:val="false"/>
                <w:color w:val="000000"/>
                <w:sz w:val="20"/>
              </w:rPr>
              <w:t>резиновые на трикотажной основе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до износа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Подкладка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автовышки и</w:t>
            </w:r>
            <w:r>
              <w:br/>
            </w:r>
            <w:r>
              <w:rPr>
                <w:rFonts w:ascii="Times New Roman"/>
                <w:b w:val="false"/>
                <w:i w:val="false"/>
                <w:color w:val="000000"/>
                <w:sz w:val="20"/>
              </w:rPr>
              <w:t>
</w:t>
            </w:r>
            <w:r>
              <w:rPr>
                <w:rFonts w:ascii="Times New Roman"/>
                <w:b w:val="false"/>
                <w:i w:val="false"/>
                <w:color w:val="000000"/>
                <w:sz w:val="20"/>
              </w:rPr>
              <w:t>автогидроподъемника;</w:t>
            </w:r>
            <w:r>
              <w:br/>
            </w:r>
            <w:r>
              <w:rPr>
                <w:rFonts w:ascii="Times New Roman"/>
                <w:b w:val="false"/>
                <w:i w:val="false"/>
                <w:color w:val="000000"/>
                <w:sz w:val="20"/>
              </w:rPr>
              <w:t>
</w:t>
            </w:r>
            <w:r>
              <w:rPr>
                <w:rFonts w:ascii="Times New Roman"/>
                <w:b w:val="false"/>
                <w:i w:val="false"/>
                <w:color w:val="000000"/>
                <w:sz w:val="20"/>
              </w:rPr>
              <w:t>машинист автоямобура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занятости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r>
              <w:rPr>
                <w:rFonts w:ascii="Times New Roman"/>
                <w:b w:val="false"/>
                <w:i w:val="false"/>
                <w:color w:val="000000"/>
                <w:sz w:val="20"/>
              </w:rPr>
              <w:t>:</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автогрейдера;</w:t>
            </w:r>
            <w:r>
              <w:br/>
            </w:r>
            <w:r>
              <w:rPr>
                <w:rFonts w:ascii="Times New Roman"/>
                <w:b w:val="false"/>
                <w:i w:val="false"/>
                <w:color w:val="000000"/>
                <w:sz w:val="20"/>
              </w:rPr>
              <w:t>
</w:t>
            </w:r>
            <w:r>
              <w:rPr>
                <w:rFonts w:ascii="Times New Roman"/>
                <w:b w:val="false"/>
                <w:i w:val="false"/>
                <w:color w:val="000000"/>
                <w:sz w:val="20"/>
              </w:rPr>
              <w:t>машинист бульдозера;</w:t>
            </w:r>
            <w:r>
              <w:br/>
            </w:r>
            <w:r>
              <w:rPr>
                <w:rFonts w:ascii="Times New Roman"/>
                <w:b w:val="false"/>
                <w:i w:val="false"/>
                <w:color w:val="000000"/>
                <w:sz w:val="20"/>
              </w:rPr>
              <w:t>
</w:t>
            </w:r>
            <w:r>
              <w:rPr>
                <w:rFonts w:ascii="Times New Roman"/>
                <w:b w:val="false"/>
                <w:i w:val="false"/>
                <w:color w:val="000000"/>
                <w:sz w:val="20"/>
              </w:rPr>
              <w:t>машинист катка</w:t>
            </w:r>
            <w:r>
              <w:br/>
            </w:r>
            <w:r>
              <w:rPr>
                <w:rFonts w:ascii="Times New Roman"/>
                <w:b w:val="false"/>
                <w:i w:val="false"/>
                <w:color w:val="000000"/>
                <w:sz w:val="20"/>
              </w:rPr>
              <w:t>
</w:t>
            </w:r>
            <w:r>
              <w:rPr>
                <w:rFonts w:ascii="Times New Roman"/>
                <w:b w:val="false"/>
                <w:i w:val="false"/>
                <w:color w:val="000000"/>
                <w:sz w:val="20"/>
              </w:rPr>
              <w:t>самоходного с гладкими</w:t>
            </w:r>
            <w:r>
              <w:br/>
            </w:r>
            <w:r>
              <w:rPr>
                <w:rFonts w:ascii="Times New Roman"/>
                <w:b w:val="false"/>
                <w:i w:val="false"/>
                <w:color w:val="000000"/>
                <w:sz w:val="20"/>
              </w:rPr>
              <w:t>
</w:t>
            </w:r>
            <w:r>
              <w:rPr>
                <w:rFonts w:ascii="Times New Roman"/>
                <w:b w:val="false"/>
                <w:i w:val="false"/>
                <w:color w:val="000000"/>
                <w:sz w:val="20"/>
              </w:rPr>
              <w:t>вальцами; машинист</w:t>
            </w:r>
            <w:r>
              <w:br/>
            </w:r>
            <w:r>
              <w:rPr>
                <w:rFonts w:ascii="Times New Roman"/>
                <w:b w:val="false"/>
                <w:i w:val="false"/>
                <w:color w:val="000000"/>
                <w:sz w:val="20"/>
              </w:rPr>
              <w:t>
</w:t>
            </w:r>
            <w:r>
              <w:rPr>
                <w:rFonts w:ascii="Times New Roman"/>
                <w:b w:val="false"/>
                <w:i w:val="false"/>
                <w:color w:val="000000"/>
                <w:sz w:val="20"/>
              </w:rPr>
              <w:t>крана автомобильного;</w:t>
            </w:r>
            <w:r>
              <w:br/>
            </w:r>
            <w:r>
              <w:rPr>
                <w:rFonts w:ascii="Times New Roman"/>
                <w:b w:val="false"/>
                <w:i w:val="false"/>
                <w:color w:val="000000"/>
                <w:sz w:val="20"/>
              </w:rPr>
              <w:t>
</w:t>
            </w:r>
            <w:r>
              <w:rPr>
                <w:rFonts w:ascii="Times New Roman"/>
                <w:b w:val="false"/>
                <w:i w:val="false"/>
                <w:color w:val="000000"/>
                <w:sz w:val="20"/>
              </w:rPr>
              <w:t>машинист крана</w:t>
            </w:r>
            <w:r>
              <w:br/>
            </w:r>
            <w:r>
              <w:rPr>
                <w:rFonts w:ascii="Times New Roman"/>
                <w:b w:val="false"/>
                <w:i w:val="false"/>
                <w:color w:val="000000"/>
                <w:sz w:val="20"/>
              </w:rPr>
              <w:t>
</w:t>
            </w:r>
            <w:r>
              <w:rPr>
                <w:rFonts w:ascii="Times New Roman"/>
                <w:b w:val="false"/>
                <w:i w:val="false"/>
                <w:color w:val="000000"/>
                <w:sz w:val="20"/>
              </w:rPr>
              <w:t>(крановщик); машинист</w:t>
            </w:r>
            <w:r>
              <w:br/>
            </w:r>
            <w:r>
              <w:rPr>
                <w:rFonts w:ascii="Times New Roman"/>
                <w:b w:val="false"/>
                <w:i w:val="false"/>
                <w:color w:val="000000"/>
                <w:sz w:val="20"/>
              </w:rPr>
              <w:t>
</w:t>
            </w:r>
            <w:r>
              <w:rPr>
                <w:rFonts w:ascii="Times New Roman"/>
                <w:b w:val="false"/>
                <w:i w:val="false"/>
                <w:color w:val="000000"/>
                <w:sz w:val="20"/>
              </w:rPr>
              <w:t>экскаватора роторного;</w:t>
            </w:r>
            <w:r>
              <w:br/>
            </w:r>
            <w:r>
              <w:rPr>
                <w:rFonts w:ascii="Times New Roman"/>
                <w:b w:val="false"/>
                <w:i w:val="false"/>
                <w:color w:val="000000"/>
                <w:sz w:val="20"/>
              </w:rPr>
              <w:t>
</w:t>
            </w:r>
            <w:r>
              <w:rPr>
                <w:rFonts w:ascii="Times New Roman"/>
                <w:b w:val="false"/>
                <w:i w:val="false"/>
                <w:color w:val="000000"/>
                <w:sz w:val="20"/>
              </w:rPr>
              <w:t>водитель автомобиля;</w:t>
            </w:r>
            <w:r>
              <w:br/>
            </w:r>
            <w:r>
              <w:rPr>
                <w:rFonts w:ascii="Times New Roman"/>
                <w:b w:val="false"/>
                <w:i w:val="false"/>
                <w:color w:val="000000"/>
                <w:sz w:val="20"/>
              </w:rPr>
              <w:t>
</w:t>
            </w:r>
            <w:r>
              <w:rPr>
                <w:rFonts w:ascii="Times New Roman"/>
                <w:b w:val="false"/>
                <w:i w:val="false"/>
                <w:color w:val="000000"/>
                <w:sz w:val="20"/>
              </w:rPr>
              <w:t>водитель погрузчика;</w:t>
            </w:r>
            <w:r>
              <w:br/>
            </w:r>
            <w:r>
              <w:rPr>
                <w:rFonts w:ascii="Times New Roman"/>
                <w:b w:val="false"/>
                <w:i w:val="false"/>
                <w:color w:val="000000"/>
                <w:sz w:val="20"/>
              </w:rPr>
              <w:t>
</w:t>
            </w:r>
            <w:r>
              <w:rPr>
                <w:rFonts w:ascii="Times New Roman"/>
                <w:b w:val="false"/>
                <w:i w:val="false"/>
                <w:color w:val="000000"/>
                <w:sz w:val="20"/>
              </w:rPr>
              <w:t>тракторист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 сапоги</w:t>
            </w:r>
            <w:r>
              <w:br/>
            </w:r>
            <w:r>
              <w:rPr>
                <w:rFonts w:ascii="Times New Roman"/>
                <w:b w:val="false"/>
                <w:i w:val="false"/>
                <w:color w:val="000000"/>
                <w:sz w:val="20"/>
              </w:rPr>
              <w:t>
</w:t>
            </w:r>
            <w:r>
              <w:rPr>
                <w:rFonts w:ascii="Times New Roman"/>
                <w:b w:val="false"/>
                <w:i w:val="false"/>
                <w:color w:val="000000"/>
                <w:sz w:val="20"/>
              </w:rPr>
              <w:t xml:space="preserve">кожаные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автогудронатора;</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битумоплавильной</w:t>
            </w:r>
            <w:r>
              <w:br/>
            </w:r>
            <w:r>
              <w:rPr>
                <w:rFonts w:ascii="Times New Roman"/>
                <w:b w:val="false"/>
                <w:i w:val="false"/>
                <w:color w:val="000000"/>
                <w:sz w:val="20"/>
              </w:rPr>
              <w:t>
</w:t>
            </w:r>
            <w:r>
              <w:rPr>
                <w:rFonts w:ascii="Times New Roman"/>
                <w:b w:val="false"/>
                <w:i w:val="false"/>
                <w:color w:val="000000"/>
                <w:sz w:val="20"/>
              </w:rPr>
              <w:t>передвижной установки;</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бурильно-крановой</w:t>
            </w:r>
            <w:r>
              <w:br/>
            </w:r>
            <w:r>
              <w:rPr>
                <w:rFonts w:ascii="Times New Roman"/>
                <w:b w:val="false"/>
                <w:i w:val="false"/>
                <w:color w:val="000000"/>
                <w:sz w:val="20"/>
              </w:rPr>
              <w:t>
</w:t>
            </w:r>
            <w:r>
              <w:rPr>
                <w:rFonts w:ascii="Times New Roman"/>
                <w:b w:val="false"/>
                <w:i w:val="false"/>
                <w:color w:val="000000"/>
                <w:sz w:val="20"/>
              </w:rPr>
              <w:t>самоходной машины;</w:t>
            </w:r>
            <w:r>
              <w:br/>
            </w:r>
            <w:r>
              <w:rPr>
                <w:rFonts w:ascii="Times New Roman"/>
                <w:b w:val="false"/>
                <w:i w:val="false"/>
                <w:color w:val="000000"/>
                <w:sz w:val="20"/>
              </w:rPr>
              <w:t>
</w:t>
            </w:r>
            <w:r>
              <w:rPr>
                <w:rFonts w:ascii="Times New Roman"/>
                <w:b w:val="false"/>
                <w:i w:val="false"/>
                <w:color w:val="000000"/>
                <w:sz w:val="20"/>
              </w:rPr>
              <w:t>машинист вакуумной</w:t>
            </w:r>
            <w:r>
              <w:br/>
            </w:r>
            <w:r>
              <w:rPr>
                <w:rFonts w:ascii="Times New Roman"/>
                <w:b w:val="false"/>
                <w:i w:val="false"/>
                <w:color w:val="000000"/>
                <w:sz w:val="20"/>
              </w:rPr>
              <w:t>
</w:t>
            </w:r>
            <w:r>
              <w:rPr>
                <w:rFonts w:ascii="Times New Roman"/>
                <w:b w:val="false"/>
                <w:i w:val="false"/>
                <w:color w:val="000000"/>
                <w:sz w:val="20"/>
              </w:rPr>
              <w:t>установки; машинист</w:t>
            </w:r>
            <w:r>
              <w:br/>
            </w:r>
            <w:r>
              <w:rPr>
                <w:rFonts w:ascii="Times New Roman"/>
                <w:b w:val="false"/>
                <w:i w:val="false"/>
                <w:color w:val="000000"/>
                <w:sz w:val="20"/>
              </w:rPr>
              <w:t>
</w:t>
            </w:r>
            <w:r>
              <w:rPr>
                <w:rFonts w:ascii="Times New Roman"/>
                <w:b w:val="false"/>
                <w:i w:val="false"/>
                <w:color w:val="000000"/>
                <w:sz w:val="20"/>
              </w:rPr>
              <w:t>грейдер-элеватора;</w:t>
            </w:r>
            <w:r>
              <w:br/>
            </w:r>
            <w:r>
              <w:rPr>
                <w:rFonts w:ascii="Times New Roman"/>
                <w:b w:val="false"/>
                <w:i w:val="false"/>
                <w:color w:val="000000"/>
                <w:sz w:val="20"/>
              </w:rPr>
              <w:t>
</w:t>
            </w:r>
            <w:r>
              <w:rPr>
                <w:rFonts w:ascii="Times New Roman"/>
                <w:b w:val="false"/>
                <w:i w:val="false"/>
                <w:color w:val="000000"/>
                <w:sz w:val="20"/>
              </w:rPr>
              <w:t>машинист ледорезной</w:t>
            </w:r>
            <w:r>
              <w:br/>
            </w:r>
            <w:r>
              <w:rPr>
                <w:rFonts w:ascii="Times New Roman"/>
                <w:b w:val="false"/>
                <w:i w:val="false"/>
                <w:color w:val="000000"/>
                <w:sz w:val="20"/>
              </w:rPr>
              <w:t>
</w:t>
            </w:r>
            <w:r>
              <w:rPr>
                <w:rFonts w:ascii="Times New Roman"/>
                <w:b w:val="false"/>
                <w:i w:val="false"/>
                <w:color w:val="000000"/>
                <w:sz w:val="20"/>
              </w:rPr>
              <w:t>машины; машинист</w:t>
            </w:r>
            <w:r>
              <w:br/>
            </w:r>
            <w:r>
              <w:rPr>
                <w:rFonts w:ascii="Times New Roman"/>
                <w:b w:val="false"/>
                <w:i w:val="false"/>
                <w:color w:val="000000"/>
                <w:sz w:val="20"/>
              </w:rPr>
              <w:t>
</w:t>
            </w:r>
            <w:r>
              <w:rPr>
                <w:rFonts w:ascii="Times New Roman"/>
                <w:b w:val="false"/>
                <w:i w:val="false"/>
                <w:color w:val="000000"/>
                <w:sz w:val="20"/>
              </w:rPr>
              <w:t>моечных машин; машинист</w:t>
            </w:r>
            <w:r>
              <w:br/>
            </w:r>
            <w:r>
              <w:rPr>
                <w:rFonts w:ascii="Times New Roman"/>
                <w:b w:val="false"/>
                <w:i w:val="false"/>
                <w:color w:val="000000"/>
                <w:sz w:val="20"/>
              </w:rPr>
              <w:t>
</w:t>
            </w:r>
            <w:r>
              <w:rPr>
                <w:rFonts w:ascii="Times New Roman"/>
                <w:b w:val="false"/>
                <w:i w:val="false"/>
                <w:color w:val="000000"/>
                <w:sz w:val="20"/>
              </w:rPr>
              <w:t>электросварочного</w:t>
            </w:r>
            <w:r>
              <w:br/>
            </w:r>
            <w:r>
              <w:rPr>
                <w:rFonts w:ascii="Times New Roman"/>
                <w:b w:val="false"/>
                <w:i w:val="false"/>
                <w:color w:val="000000"/>
                <w:sz w:val="20"/>
              </w:rPr>
              <w:t>
</w:t>
            </w:r>
            <w:r>
              <w:rPr>
                <w:rFonts w:ascii="Times New Roman"/>
                <w:b w:val="false"/>
                <w:i w:val="false"/>
                <w:color w:val="000000"/>
                <w:sz w:val="20"/>
              </w:rPr>
              <w:t>передвижного агрегата с</w:t>
            </w:r>
            <w:r>
              <w:br/>
            </w:r>
            <w:r>
              <w:rPr>
                <w:rFonts w:ascii="Times New Roman"/>
                <w:b w:val="false"/>
                <w:i w:val="false"/>
                <w:color w:val="000000"/>
                <w:sz w:val="20"/>
              </w:rPr>
              <w:t>
</w:t>
            </w:r>
            <w:r>
              <w:rPr>
                <w:rFonts w:ascii="Times New Roman"/>
                <w:b w:val="false"/>
                <w:i w:val="false"/>
                <w:color w:val="000000"/>
                <w:sz w:val="20"/>
              </w:rPr>
              <w:t>двигателем внутреннего</w:t>
            </w:r>
            <w:r>
              <w:br/>
            </w:r>
            <w:r>
              <w:rPr>
                <w:rFonts w:ascii="Times New Roman"/>
                <w:b w:val="false"/>
                <w:i w:val="false"/>
                <w:color w:val="000000"/>
                <w:sz w:val="20"/>
              </w:rPr>
              <w:t>
</w:t>
            </w:r>
            <w:r>
              <w:rPr>
                <w:rFonts w:ascii="Times New Roman"/>
                <w:b w:val="false"/>
                <w:i w:val="false"/>
                <w:color w:val="000000"/>
                <w:sz w:val="20"/>
              </w:rPr>
              <w:t>сгорания; дозировщик</w:t>
            </w:r>
            <w:r>
              <w:br/>
            </w:r>
            <w:r>
              <w:rPr>
                <w:rFonts w:ascii="Times New Roman"/>
                <w:b w:val="false"/>
                <w:i w:val="false"/>
                <w:color w:val="000000"/>
                <w:sz w:val="20"/>
              </w:rPr>
              <w:t>
</w:t>
            </w:r>
            <w:r>
              <w:rPr>
                <w:rFonts w:ascii="Times New Roman"/>
                <w:b w:val="false"/>
                <w:i w:val="false"/>
                <w:color w:val="000000"/>
                <w:sz w:val="20"/>
              </w:rPr>
              <w:t>компонентов бетонных</w:t>
            </w:r>
            <w:r>
              <w:br/>
            </w:r>
            <w:r>
              <w:rPr>
                <w:rFonts w:ascii="Times New Roman"/>
                <w:b w:val="false"/>
                <w:i w:val="false"/>
                <w:color w:val="000000"/>
                <w:sz w:val="20"/>
              </w:rPr>
              <w:t>
</w:t>
            </w:r>
            <w:r>
              <w:rPr>
                <w:rFonts w:ascii="Times New Roman"/>
                <w:b w:val="false"/>
                <w:i w:val="false"/>
                <w:color w:val="000000"/>
                <w:sz w:val="20"/>
              </w:rPr>
              <w:t>смесей; дробильщик;</w:t>
            </w:r>
            <w:r>
              <w:br/>
            </w:r>
            <w:r>
              <w:rPr>
                <w:rFonts w:ascii="Times New Roman"/>
                <w:b w:val="false"/>
                <w:i w:val="false"/>
                <w:color w:val="000000"/>
                <w:sz w:val="20"/>
              </w:rPr>
              <w:t>
</w:t>
            </w:r>
            <w:r>
              <w:rPr>
                <w:rFonts w:ascii="Times New Roman"/>
                <w:b w:val="false"/>
                <w:i w:val="false"/>
                <w:color w:val="000000"/>
                <w:sz w:val="20"/>
              </w:rPr>
              <w:t>транспортерщик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занятости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автокомпрессора;</w:t>
            </w:r>
            <w:r>
              <w:br/>
            </w:r>
            <w:r>
              <w:rPr>
                <w:rFonts w:ascii="Times New Roman"/>
                <w:b w:val="false"/>
                <w:i w:val="false"/>
                <w:color w:val="000000"/>
                <w:sz w:val="20"/>
              </w:rPr>
              <w:t>
</w:t>
            </w:r>
            <w:r>
              <w:rPr>
                <w:rFonts w:ascii="Times New Roman"/>
                <w:b w:val="false"/>
                <w:i w:val="false"/>
                <w:color w:val="000000"/>
                <w:sz w:val="20"/>
              </w:rPr>
              <w:t>машинист компрессора</w:t>
            </w:r>
            <w:r>
              <w:br/>
            </w:r>
            <w:r>
              <w:rPr>
                <w:rFonts w:ascii="Times New Roman"/>
                <w:b w:val="false"/>
                <w:i w:val="false"/>
                <w:color w:val="000000"/>
                <w:sz w:val="20"/>
              </w:rPr>
              <w:t>
</w:t>
            </w:r>
            <w:r>
              <w:rPr>
                <w:rFonts w:ascii="Times New Roman"/>
                <w:b w:val="false"/>
                <w:i w:val="false"/>
                <w:color w:val="000000"/>
                <w:sz w:val="20"/>
              </w:rPr>
              <w:t>передвижного с</w:t>
            </w:r>
            <w:r>
              <w:br/>
            </w:r>
            <w:r>
              <w:rPr>
                <w:rFonts w:ascii="Times New Roman"/>
                <w:b w:val="false"/>
                <w:i w:val="false"/>
                <w:color w:val="000000"/>
                <w:sz w:val="20"/>
              </w:rPr>
              <w:t>
</w:t>
            </w:r>
            <w:r>
              <w:rPr>
                <w:rFonts w:ascii="Times New Roman"/>
                <w:b w:val="false"/>
                <w:i w:val="false"/>
                <w:color w:val="000000"/>
                <w:sz w:val="20"/>
              </w:rPr>
              <w:t>двигателем внутреннего</w:t>
            </w:r>
            <w:r>
              <w:br/>
            </w:r>
            <w:r>
              <w:rPr>
                <w:rFonts w:ascii="Times New Roman"/>
                <w:b w:val="false"/>
                <w:i w:val="false"/>
                <w:color w:val="000000"/>
                <w:sz w:val="20"/>
              </w:rPr>
              <w:t>
</w:t>
            </w:r>
            <w:r>
              <w:rPr>
                <w:rFonts w:ascii="Times New Roman"/>
                <w:b w:val="false"/>
                <w:i w:val="false"/>
                <w:color w:val="000000"/>
                <w:sz w:val="20"/>
              </w:rPr>
              <w:t>сгорания; машинист</w:t>
            </w:r>
            <w:r>
              <w:br/>
            </w:r>
            <w:r>
              <w:rPr>
                <w:rFonts w:ascii="Times New Roman"/>
                <w:b w:val="false"/>
                <w:i w:val="false"/>
                <w:color w:val="000000"/>
                <w:sz w:val="20"/>
              </w:rPr>
              <w:t>
</w:t>
            </w:r>
            <w:r>
              <w:rPr>
                <w:rFonts w:ascii="Times New Roman"/>
                <w:b w:val="false"/>
                <w:i w:val="false"/>
                <w:color w:val="000000"/>
                <w:sz w:val="20"/>
              </w:rPr>
              <w:t>компрессора</w:t>
            </w:r>
            <w:r>
              <w:br/>
            </w:r>
            <w:r>
              <w:rPr>
                <w:rFonts w:ascii="Times New Roman"/>
                <w:b w:val="false"/>
                <w:i w:val="false"/>
                <w:color w:val="000000"/>
                <w:sz w:val="20"/>
              </w:rPr>
              <w:t>
</w:t>
            </w:r>
            <w:r>
              <w:rPr>
                <w:rFonts w:ascii="Times New Roman"/>
                <w:b w:val="false"/>
                <w:i w:val="false"/>
                <w:color w:val="000000"/>
                <w:sz w:val="20"/>
              </w:rPr>
              <w:t>передвижного с</w:t>
            </w:r>
            <w:r>
              <w:br/>
            </w:r>
            <w:r>
              <w:rPr>
                <w:rFonts w:ascii="Times New Roman"/>
                <w:b w:val="false"/>
                <w:i w:val="false"/>
                <w:color w:val="000000"/>
                <w:sz w:val="20"/>
              </w:rPr>
              <w:t>
</w:t>
            </w:r>
            <w:r>
              <w:rPr>
                <w:rFonts w:ascii="Times New Roman"/>
                <w:b w:val="false"/>
                <w:i w:val="false"/>
                <w:color w:val="000000"/>
                <w:sz w:val="20"/>
              </w:rPr>
              <w:t>электродвигателем;</w:t>
            </w:r>
            <w:r>
              <w:br/>
            </w:r>
            <w:r>
              <w:rPr>
                <w:rFonts w:ascii="Times New Roman"/>
                <w:b w:val="false"/>
                <w:i w:val="false"/>
                <w:color w:val="000000"/>
                <w:sz w:val="20"/>
              </w:rPr>
              <w:t>
</w:t>
            </w:r>
            <w:r>
              <w:rPr>
                <w:rFonts w:ascii="Times New Roman"/>
                <w:b w:val="false"/>
                <w:i w:val="false"/>
                <w:color w:val="000000"/>
                <w:sz w:val="20"/>
              </w:rPr>
              <w:t>машинист компрессорных</w:t>
            </w:r>
            <w:r>
              <w:br/>
            </w:r>
            <w:r>
              <w:rPr>
                <w:rFonts w:ascii="Times New Roman"/>
                <w:b w:val="false"/>
                <w:i w:val="false"/>
                <w:color w:val="000000"/>
                <w:sz w:val="20"/>
              </w:rPr>
              <w:t>
</w:t>
            </w:r>
            <w:r>
              <w:rPr>
                <w:rFonts w:ascii="Times New Roman"/>
                <w:b w:val="false"/>
                <w:i w:val="false"/>
                <w:color w:val="000000"/>
                <w:sz w:val="20"/>
              </w:rPr>
              <w:t>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автополивочной машины;</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вибропогружателя</w:t>
            </w:r>
            <w:r>
              <w:br/>
            </w:r>
            <w:r>
              <w:rPr>
                <w:rFonts w:ascii="Times New Roman"/>
                <w:b w:val="false"/>
                <w:i w:val="false"/>
                <w:color w:val="000000"/>
                <w:sz w:val="20"/>
              </w:rPr>
              <w:t>
</w:t>
            </w:r>
            <w:r>
              <w:rPr>
                <w:rFonts w:ascii="Times New Roman"/>
                <w:b w:val="false"/>
                <w:i w:val="false"/>
                <w:color w:val="000000"/>
                <w:sz w:val="20"/>
              </w:rPr>
              <w:t>бескопрового; машинист</w:t>
            </w:r>
            <w:r>
              <w:br/>
            </w:r>
            <w:r>
              <w:rPr>
                <w:rFonts w:ascii="Times New Roman"/>
                <w:b w:val="false"/>
                <w:i w:val="false"/>
                <w:color w:val="000000"/>
                <w:sz w:val="20"/>
              </w:rPr>
              <w:t>
</w:t>
            </w:r>
            <w:r>
              <w:rPr>
                <w:rFonts w:ascii="Times New Roman"/>
                <w:b w:val="false"/>
                <w:i w:val="false"/>
                <w:color w:val="000000"/>
                <w:sz w:val="20"/>
              </w:rPr>
              <w:t>газодувных машин;</w:t>
            </w:r>
            <w:r>
              <w:br/>
            </w:r>
            <w:r>
              <w:rPr>
                <w:rFonts w:ascii="Times New Roman"/>
                <w:b w:val="false"/>
                <w:i w:val="false"/>
                <w:color w:val="000000"/>
                <w:sz w:val="20"/>
              </w:rPr>
              <w:t>
</w:t>
            </w:r>
            <w:r>
              <w:rPr>
                <w:rFonts w:ascii="Times New Roman"/>
                <w:b w:val="false"/>
                <w:i w:val="false"/>
                <w:color w:val="000000"/>
                <w:sz w:val="20"/>
              </w:rPr>
              <w:t>машинист дренажной</w:t>
            </w:r>
            <w:r>
              <w:br/>
            </w:r>
            <w:r>
              <w:rPr>
                <w:rFonts w:ascii="Times New Roman"/>
                <w:b w:val="false"/>
                <w:i w:val="false"/>
                <w:color w:val="000000"/>
                <w:sz w:val="20"/>
              </w:rPr>
              <w:t>
</w:t>
            </w:r>
            <w:r>
              <w:rPr>
                <w:rFonts w:ascii="Times New Roman"/>
                <w:b w:val="false"/>
                <w:i w:val="false"/>
                <w:color w:val="000000"/>
                <w:sz w:val="20"/>
              </w:rPr>
              <w:t>машины; машинист</w:t>
            </w:r>
            <w:r>
              <w:br/>
            </w:r>
            <w:r>
              <w:rPr>
                <w:rFonts w:ascii="Times New Roman"/>
                <w:b w:val="false"/>
                <w:i w:val="false"/>
                <w:color w:val="000000"/>
                <w:sz w:val="20"/>
              </w:rPr>
              <w:t>
</w:t>
            </w:r>
            <w:r>
              <w:rPr>
                <w:rFonts w:ascii="Times New Roman"/>
                <w:b w:val="false"/>
                <w:i w:val="false"/>
                <w:color w:val="000000"/>
                <w:sz w:val="20"/>
              </w:rPr>
              <w:t>дорожно-транспортных</w:t>
            </w:r>
            <w:r>
              <w:br/>
            </w:r>
            <w:r>
              <w:rPr>
                <w:rFonts w:ascii="Times New Roman"/>
                <w:b w:val="false"/>
                <w:i w:val="false"/>
                <w:color w:val="000000"/>
                <w:sz w:val="20"/>
              </w:rPr>
              <w:t>
</w:t>
            </w:r>
            <w:r>
              <w:rPr>
                <w:rFonts w:ascii="Times New Roman"/>
                <w:b w:val="false"/>
                <w:i w:val="false"/>
                <w:color w:val="000000"/>
                <w:sz w:val="20"/>
              </w:rPr>
              <w:t>машин; машинист</w:t>
            </w:r>
            <w:r>
              <w:br/>
            </w:r>
            <w:r>
              <w:rPr>
                <w:rFonts w:ascii="Times New Roman"/>
                <w:b w:val="false"/>
                <w:i w:val="false"/>
                <w:color w:val="000000"/>
                <w:sz w:val="20"/>
              </w:rPr>
              <w:t>
</w:t>
            </w:r>
            <w:r>
              <w:rPr>
                <w:rFonts w:ascii="Times New Roman"/>
                <w:b w:val="false"/>
                <w:i w:val="false"/>
                <w:color w:val="000000"/>
                <w:sz w:val="20"/>
              </w:rPr>
              <w:t>землеройных – фрезерной</w:t>
            </w:r>
            <w:r>
              <w:br/>
            </w:r>
            <w:r>
              <w:rPr>
                <w:rFonts w:ascii="Times New Roman"/>
                <w:b w:val="false"/>
                <w:i w:val="false"/>
                <w:color w:val="000000"/>
                <w:sz w:val="20"/>
              </w:rPr>
              <w:t>
</w:t>
            </w:r>
            <w:r>
              <w:rPr>
                <w:rFonts w:ascii="Times New Roman"/>
                <w:b w:val="false"/>
                <w:i w:val="false"/>
                <w:color w:val="000000"/>
                <w:sz w:val="20"/>
              </w:rPr>
              <w:t>самоходной машины;</w:t>
            </w:r>
            <w:r>
              <w:br/>
            </w:r>
            <w:r>
              <w:rPr>
                <w:rFonts w:ascii="Times New Roman"/>
                <w:b w:val="false"/>
                <w:i w:val="false"/>
                <w:color w:val="000000"/>
                <w:sz w:val="20"/>
              </w:rPr>
              <w:t>
</w:t>
            </w:r>
            <w:r>
              <w:rPr>
                <w:rFonts w:ascii="Times New Roman"/>
                <w:b w:val="false"/>
                <w:i w:val="false"/>
                <w:color w:val="000000"/>
                <w:sz w:val="20"/>
              </w:rPr>
              <w:t>машинист машины для</w:t>
            </w:r>
            <w:r>
              <w:br/>
            </w:r>
            <w:r>
              <w:rPr>
                <w:rFonts w:ascii="Times New Roman"/>
                <w:b w:val="false"/>
                <w:i w:val="false"/>
                <w:color w:val="000000"/>
                <w:sz w:val="20"/>
              </w:rPr>
              <w:t>
</w:t>
            </w:r>
            <w:r>
              <w:rPr>
                <w:rFonts w:ascii="Times New Roman"/>
                <w:b w:val="false"/>
                <w:i w:val="false"/>
                <w:color w:val="000000"/>
                <w:sz w:val="20"/>
              </w:rPr>
              <w:t>устройства швов при</w:t>
            </w:r>
            <w:r>
              <w:br/>
            </w:r>
            <w:r>
              <w:rPr>
                <w:rFonts w:ascii="Times New Roman"/>
                <w:b w:val="false"/>
                <w:i w:val="false"/>
                <w:color w:val="000000"/>
                <w:sz w:val="20"/>
              </w:rPr>
              <w:t>
</w:t>
            </w:r>
            <w:r>
              <w:rPr>
                <w:rFonts w:ascii="Times New Roman"/>
                <w:b w:val="false"/>
                <w:i w:val="false"/>
                <w:color w:val="000000"/>
                <w:sz w:val="20"/>
              </w:rPr>
              <w:t>выполнении дорожных</w:t>
            </w:r>
            <w:r>
              <w:br/>
            </w:r>
            <w:r>
              <w:rPr>
                <w:rFonts w:ascii="Times New Roman"/>
                <w:b w:val="false"/>
                <w:i w:val="false"/>
                <w:color w:val="000000"/>
                <w:sz w:val="20"/>
              </w:rPr>
              <w:t>
</w:t>
            </w:r>
            <w:r>
              <w:rPr>
                <w:rFonts w:ascii="Times New Roman"/>
                <w:b w:val="false"/>
                <w:i w:val="false"/>
                <w:color w:val="000000"/>
                <w:sz w:val="20"/>
              </w:rPr>
              <w:t>работ; машинист</w:t>
            </w:r>
            <w:r>
              <w:br/>
            </w:r>
            <w:r>
              <w:rPr>
                <w:rFonts w:ascii="Times New Roman"/>
                <w:b w:val="false"/>
                <w:i w:val="false"/>
                <w:color w:val="000000"/>
                <w:sz w:val="20"/>
              </w:rPr>
              <w:t>
</w:t>
            </w:r>
            <w:r>
              <w:rPr>
                <w:rFonts w:ascii="Times New Roman"/>
                <w:b w:val="false"/>
                <w:i w:val="false"/>
                <w:color w:val="000000"/>
                <w:sz w:val="20"/>
              </w:rPr>
              <w:t>механизированного</w:t>
            </w:r>
            <w:r>
              <w:br/>
            </w:r>
            <w:r>
              <w:rPr>
                <w:rFonts w:ascii="Times New Roman"/>
                <w:b w:val="false"/>
                <w:i w:val="false"/>
                <w:color w:val="000000"/>
                <w:sz w:val="20"/>
              </w:rPr>
              <w:t>
</w:t>
            </w:r>
            <w:r>
              <w:rPr>
                <w:rFonts w:ascii="Times New Roman"/>
                <w:b w:val="false"/>
                <w:i w:val="false"/>
                <w:color w:val="000000"/>
                <w:sz w:val="20"/>
              </w:rPr>
              <w:t>оборудования по подъему</w:t>
            </w:r>
            <w:r>
              <w:br/>
            </w:r>
            <w:r>
              <w:rPr>
                <w:rFonts w:ascii="Times New Roman"/>
                <w:b w:val="false"/>
                <w:i w:val="false"/>
                <w:color w:val="000000"/>
                <w:sz w:val="20"/>
              </w:rPr>
              <w:t>
</w:t>
            </w:r>
            <w:r>
              <w:rPr>
                <w:rFonts w:ascii="Times New Roman"/>
                <w:b w:val="false"/>
                <w:i w:val="false"/>
                <w:color w:val="000000"/>
                <w:sz w:val="20"/>
              </w:rPr>
              <w:t>подвижной (скользящей)</w:t>
            </w:r>
            <w:r>
              <w:br/>
            </w:r>
            <w:r>
              <w:rPr>
                <w:rFonts w:ascii="Times New Roman"/>
                <w:b w:val="false"/>
                <w:i w:val="false"/>
                <w:color w:val="000000"/>
                <w:sz w:val="20"/>
              </w:rPr>
              <w:t>
</w:t>
            </w:r>
            <w:r>
              <w:rPr>
                <w:rFonts w:ascii="Times New Roman"/>
                <w:b w:val="false"/>
                <w:i w:val="false"/>
                <w:color w:val="000000"/>
                <w:sz w:val="20"/>
              </w:rPr>
              <w:t>опалубки; машинист</w:t>
            </w:r>
            <w:r>
              <w:br/>
            </w:r>
            <w:r>
              <w:rPr>
                <w:rFonts w:ascii="Times New Roman"/>
                <w:b w:val="false"/>
                <w:i w:val="false"/>
                <w:color w:val="000000"/>
                <w:sz w:val="20"/>
              </w:rPr>
              <w:t>
</w:t>
            </w:r>
            <w:r>
              <w:rPr>
                <w:rFonts w:ascii="Times New Roman"/>
                <w:b w:val="false"/>
                <w:i w:val="false"/>
                <w:color w:val="000000"/>
                <w:sz w:val="20"/>
              </w:rPr>
              <w:t>механизированного</w:t>
            </w:r>
            <w:r>
              <w:br/>
            </w:r>
            <w:r>
              <w:rPr>
                <w:rFonts w:ascii="Times New Roman"/>
                <w:b w:val="false"/>
                <w:i w:val="false"/>
                <w:color w:val="000000"/>
                <w:sz w:val="20"/>
              </w:rPr>
              <w:t>
</w:t>
            </w:r>
            <w:r>
              <w:rPr>
                <w:rFonts w:ascii="Times New Roman"/>
                <w:b w:val="false"/>
                <w:i w:val="false"/>
                <w:color w:val="000000"/>
                <w:sz w:val="20"/>
              </w:rPr>
              <w:t>натяжного устройства</w:t>
            </w:r>
            <w:r>
              <w:br/>
            </w:r>
            <w:r>
              <w:rPr>
                <w:rFonts w:ascii="Times New Roman"/>
                <w:b w:val="false"/>
                <w:i w:val="false"/>
                <w:color w:val="000000"/>
                <w:sz w:val="20"/>
              </w:rPr>
              <w:t>
</w:t>
            </w:r>
            <w:r>
              <w:rPr>
                <w:rFonts w:ascii="Times New Roman"/>
                <w:b w:val="false"/>
                <w:i w:val="false"/>
                <w:color w:val="000000"/>
                <w:sz w:val="20"/>
              </w:rPr>
              <w:t>для изготовления</w:t>
            </w:r>
            <w:r>
              <w:br/>
            </w:r>
            <w:r>
              <w:rPr>
                <w:rFonts w:ascii="Times New Roman"/>
                <w:b w:val="false"/>
                <w:i w:val="false"/>
                <w:color w:val="000000"/>
                <w:sz w:val="20"/>
              </w:rPr>
              <w:t>
</w:t>
            </w:r>
            <w:r>
              <w:rPr>
                <w:rFonts w:ascii="Times New Roman"/>
                <w:b w:val="false"/>
                <w:i w:val="false"/>
                <w:color w:val="000000"/>
                <w:sz w:val="20"/>
              </w:rPr>
              <w:t>напряженно–армированных</w:t>
            </w:r>
            <w:r>
              <w:br/>
            </w:r>
            <w:r>
              <w:rPr>
                <w:rFonts w:ascii="Times New Roman"/>
                <w:b w:val="false"/>
                <w:i w:val="false"/>
                <w:color w:val="000000"/>
                <w:sz w:val="20"/>
              </w:rPr>
              <w:t>
</w:t>
            </w:r>
            <w:r>
              <w:rPr>
                <w:rFonts w:ascii="Times New Roman"/>
                <w:b w:val="false"/>
                <w:i w:val="false"/>
                <w:color w:val="000000"/>
                <w:sz w:val="20"/>
              </w:rPr>
              <w:t>конструкций; машинист</w:t>
            </w:r>
            <w:r>
              <w:br/>
            </w:r>
            <w:r>
              <w:rPr>
                <w:rFonts w:ascii="Times New Roman"/>
                <w:b w:val="false"/>
                <w:i w:val="false"/>
                <w:color w:val="000000"/>
                <w:sz w:val="20"/>
              </w:rPr>
              <w:t>
</w:t>
            </w:r>
            <w:r>
              <w:rPr>
                <w:rFonts w:ascii="Times New Roman"/>
                <w:b w:val="false"/>
                <w:i w:val="false"/>
                <w:color w:val="000000"/>
                <w:sz w:val="20"/>
              </w:rPr>
              <w:t>насосных установок;</w:t>
            </w:r>
            <w:r>
              <w:br/>
            </w:r>
            <w:r>
              <w:rPr>
                <w:rFonts w:ascii="Times New Roman"/>
                <w:b w:val="false"/>
                <w:i w:val="false"/>
                <w:color w:val="000000"/>
                <w:sz w:val="20"/>
              </w:rPr>
              <w:t>
</w:t>
            </w:r>
            <w:r>
              <w:rPr>
                <w:rFonts w:ascii="Times New Roman"/>
                <w:b w:val="false"/>
                <w:i w:val="false"/>
                <w:color w:val="000000"/>
                <w:sz w:val="20"/>
              </w:rPr>
              <w:t>машинист уплотняющей и</w:t>
            </w:r>
            <w:r>
              <w:br/>
            </w:r>
            <w:r>
              <w:rPr>
                <w:rFonts w:ascii="Times New Roman"/>
                <w:b w:val="false"/>
                <w:i w:val="false"/>
                <w:color w:val="000000"/>
                <w:sz w:val="20"/>
              </w:rPr>
              <w:t>
</w:t>
            </w:r>
            <w:r>
              <w:rPr>
                <w:rFonts w:ascii="Times New Roman"/>
                <w:b w:val="false"/>
                <w:i w:val="false"/>
                <w:color w:val="000000"/>
                <w:sz w:val="20"/>
              </w:rPr>
              <w:t>планировочно –</w:t>
            </w:r>
            <w:r>
              <w:br/>
            </w:r>
            <w:r>
              <w:rPr>
                <w:rFonts w:ascii="Times New Roman"/>
                <w:b w:val="false"/>
                <w:i w:val="false"/>
                <w:color w:val="000000"/>
                <w:sz w:val="20"/>
              </w:rPr>
              <w:t>
</w:t>
            </w:r>
            <w:r>
              <w:rPr>
                <w:rFonts w:ascii="Times New Roman"/>
                <w:b w:val="false"/>
                <w:i w:val="false"/>
                <w:color w:val="000000"/>
                <w:sz w:val="20"/>
              </w:rPr>
              <w:t>уплотняющей машины;</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электролебедки;</w:t>
            </w:r>
            <w:r>
              <w:br/>
            </w:r>
            <w:r>
              <w:rPr>
                <w:rFonts w:ascii="Times New Roman"/>
                <w:b w:val="false"/>
                <w:i w:val="false"/>
                <w:color w:val="000000"/>
                <w:sz w:val="20"/>
              </w:rPr>
              <w:t>
</w:t>
            </w:r>
            <w:r>
              <w:rPr>
                <w:rFonts w:ascii="Times New Roman"/>
                <w:b w:val="false"/>
                <w:i w:val="false"/>
                <w:color w:val="000000"/>
                <w:sz w:val="20"/>
              </w:rPr>
              <w:t>сушильщик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(блуза)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 xml:space="preserve">(или брезентовым наладонником)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Машинист железнодорожно – строительных машин, занятому</w:t>
            </w:r>
            <w:r>
              <w:br/>
            </w:r>
            <w:r>
              <w:rPr>
                <w:rFonts w:ascii="Times New Roman"/>
                <w:b w:val="false"/>
                <w:i w:val="false"/>
                <w:color w:val="000000"/>
                <w:sz w:val="20"/>
              </w:rPr>
              <w:t>
</w:t>
            </w:r>
            <w:r>
              <w:rPr>
                <w:rFonts w:ascii="Times New Roman"/>
                <w:b w:val="false"/>
                <w:i/>
                <w:color w:val="000000"/>
                <w:sz w:val="20"/>
              </w:rPr>
              <w:t>на хоппер-дозаторе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прорезиненный сигнальный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бетонасосной</w:t>
            </w:r>
            <w:r>
              <w:br/>
            </w:r>
            <w:r>
              <w:rPr>
                <w:rFonts w:ascii="Times New Roman"/>
                <w:b w:val="false"/>
                <w:i w:val="false"/>
                <w:color w:val="000000"/>
                <w:sz w:val="20"/>
              </w:rPr>
              <w:t>
</w:t>
            </w:r>
            <w:r>
              <w:rPr>
                <w:rFonts w:ascii="Times New Roman"/>
                <w:b w:val="false"/>
                <w:i w:val="false"/>
                <w:color w:val="000000"/>
                <w:sz w:val="20"/>
              </w:rPr>
              <w:t>установки; машинист</w:t>
            </w:r>
            <w:r>
              <w:br/>
            </w:r>
            <w:r>
              <w:rPr>
                <w:rFonts w:ascii="Times New Roman"/>
                <w:b w:val="false"/>
                <w:i w:val="false"/>
                <w:color w:val="000000"/>
                <w:sz w:val="20"/>
              </w:rPr>
              <w:t>
</w:t>
            </w:r>
            <w:r>
              <w:rPr>
                <w:rFonts w:ascii="Times New Roman"/>
                <w:b w:val="false"/>
                <w:i w:val="false"/>
                <w:color w:val="000000"/>
                <w:sz w:val="20"/>
              </w:rPr>
              <w:t>бетоносмесителя</w:t>
            </w:r>
            <w:r>
              <w:br/>
            </w:r>
            <w:r>
              <w:rPr>
                <w:rFonts w:ascii="Times New Roman"/>
                <w:b w:val="false"/>
                <w:i w:val="false"/>
                <w:color w:val="000000"/>
                <w:sz w:val="20"/>
              </w:rPr>
              <w:t>
</w:t>
            </w:r>
            <w:r>
              <w:rPr>
                <w:rFonts w:ascii="Times New Roman"/>
                <w:b w:val="false"/>
                <w:i w:val="false"/>
                <w:color w:val="000000"/>
                <w:sz w:val="20"/>
              </w:rPr>
              <w:t>передвижного; машинист</w:t>
            </w:r>
            <w:r>
              <w:br/>
            </w:r>
            <w:r>
              <w:rPr>
                <w:rFonts w:ascii="Times New Roman"/>
                <w:b w:val="false"/>
                <w:i w:val="false"/>
                <w:color w:val="000000"/>
                <w:sz w:val="20"/>
              </w:rPr>
              <w:t>
</w:t>
            </w:r>
            <w:r>
              <w:rPr>
                <w:rFonts w:ascii="Times New Roman"/>
                <w:b w:val="false"/>
                <w:i w:val="false"/>
                <w:color w:val="000000"/>
                <w:sz w:val="20"/>
              </w:rPr>
              <w:t>растворосмесителя</w:t>
            </w:r>
            <w:r>
              <w:br/>
            </w:r>
            <w:r>
              <w:rPr>
                <w:rFonts w:ascii="Times New Roman"/>
                <w:b w:val="false"/>
                <w:i w:val="false"/>
                <w:color w:val="000000"/>
                <w:sz w:val="20"/>
              </w:rPr>
              <w:t>
</w:t>
            </w:r>
            <w:r>
              <w:rPr>
                <w:rFonts w:ascii="Times New Roman"/>
                <w:b w:val="false"/>
                <w:i w:val="false"/>
                <w:color w:val="000000"/>
                <w:sz w:val="20"/>
              </w:rPr>
              <w:t>передвижного, моторист</w:t>
            </w:r>
            <w:r>
              <w:br/>
            </w:r>
            <w:r>
              <w:rPr>
                <w:rFonts w:ascii="Times New Roman"/>
                <w:b w:val="false"/>
                <w:i w:val="false"/>
                <w:color w:val="000000"/>
                <w:sz w:val="20"/>
              </w:rPr>
              <w:t>
</w:t>
            </w:r>
            <w:r>
              <w:rPr>
                <w:rFonts w:ascii="Times New Roman"/>
                <w:b w:val="false"/>
                <w:i w:val="false"/>
                <w:color w:val="000000"/>
                <w:sz w:val="20"/>
              </w:rPr>
              <w:t>бетоносмесительных</w:t>
            </w:r>
            <w:r>
              <w:br/>
            </w:r>
            <w:r>
              <w:rPr>
                <w:rFonts w:ascii="Times New Roman"/>
                <w:b w:val="false"/>
                <w:i w:val="false"/>
                <w:color w:val="000000"/>
                <w:sz w:val="20"/>
              </w:rPr>
              <w:t>
</w:t>
            </w:r>
            <w:r>
              <w:rPr>
                <w:rFonts w:ascii="Times New Roman"/>
                <w:b w:val="false"/>
                <w:i w:val="false"/>
                <w:color w:val="000000"/>
                <w:sz w:val="20"/>
              </w:rPr>
              <w:t>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занятости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грейдера</w:t>
            </w:r>
            <w:r>
              <w:br/>
            </w:r>
            <w:r>
              <w:rPr>
                <w:rFonts w:ascii="Times New Roman"/>
                <w:b w:val="false"/>
                <w:i w:val="false"/>
                <w:color w:val="000000"/>
                <w:sz w:val="20"/>
              </w:rPr>
              <w:t>
</w:t>
            </w:r>
            <w:r>
              <w:rPr>
                <w:rFonts w:ascii="Times New Roman"/>
                <w:b w:val="false"/>
                <w:i w:val="false"/>
                <w:color w:val="000000"/>
                <w:sz w:val="20"/>
              </w:rPr>
              <w:t>прицепного; машинист</w:t>
            </w:r>
            <w:r>
              <w:br/>
            </w:r>
            <w:r>
              <w:rPr>
                <w:rFonts w:ascii="Times New Roman"/>
                <w:b w:val="false"/>
                <w:i w:val="false"/>
                <w:color w:val="000000"/>
                <w:sz w:val="20"/>
              </w:rPr>
              <w:t>
</w:t>
            </w:r>
            <w:r>
              <w:rPr>
                <w:rFonts w:ascii="Times New Roman"/>
                <w:b w:val="false"/>
                <w:i w:val="false"/>
                <w:color w:val="000000"/>
                <w:sz w:val="20"/>
              </w:rPr>
              <w:t>дизельмолота</w:t>
            </w:r>
            <w:r>
              <w:br/>
            </w:r>
            <w:r>
              <w:rPr>
                <w:rFonts w:ascii="Times New Roman"/>
                <w:b w:val="false"/>
                <w:i w:val="false"/>
                <w:color w:val="000000"/>
                <w:sz w:val="20"/>
              </w:rPr>
              <w:t>
</w:t>
            </w:r>
            <w:r>
              <w:rPr>
                <w:rFonts w:ascii="Times New Roman"/>
                <w:b w:val="false"/>
                <w:i w:val="false"/>
                <w:color w:val="000000"/>
                <w:sz w:val="20"/>
              </w:rPr>
              <w:t>бескопрового; машинист</w:t>
            </w:r>
            <w:r>
              <w:br/>
            </w:r>
            <w:r>
              <w:rPr>
                <w:rFonts w:ascii="Times New Roman"/>
                <w:b w:val="false"/>
                <w:i w:val="false"/>
                <w:color w:val="000000"/>
                <w:sz w:val="20"/>
              </w:rPr>
              <w:t>
</w:t>
            </w:r>
            <w:r>
              <w:rPr>
                <w:rFonts w:ascii="Times New Roman"/>
                <w:b w:val="false"/>
                <w:i w:val="false"/>
                <w:color w:val="000000"/>
                <w:sz w:val="20"/>
              </w:rPr>
              <w:t>копра; машинист машины</w:t>
            </w:r>
            <w:r>
              <w:br/>
            </w:r>
            <w:r>
              <w:rPr>
                <w:rFonts w:ascii="Times New Roman"/>
                <w:b w:val="false"/>
                <w:i w:val="false"/>
                <w:color w:val="000000"/>
                <w:sz w:val="20"/>
              </w:rPr>
              <w:t>
</w:t>
            </w:r>
            <w:r>
              <w:rPr>
                <w:rFonts w:ascii="Times New Roman"/>
                <w:b w:val="false"/>
                <w:i w:val="false"/>
                <w:color w:val="000000"/>
                <w:sz w:val="20"/>
              </w:rPr>
              <w:t>для изоляции</w:t>
            </w:r>
            <w:r>
              <w:br/>
            </w:r>
            <w:r>
              <w:rPr>
                <w:rFonts w:ascii="Times New Roman"/>
                <w:b w:val="false"/>
                <w:i w:val="false"/>
                <w:color w:val="000000"/>
                <w:sz w:val="20"/>
              </w:rPr>
              <w:t>
</w:t>
            </w:r>
            <w:r>
              <w:rPr>
                <w:rFonts w:ascii="Times New Roman"/>
                <w:b w:val="false"/>
                <w:i w:val="false"/>
                <w:color w:val="000000"/>
                <w:sz w:val="20"/>
              </w:rPr>
              <w:t>газонефтепродукто-</w:t>
            </w:r>
            <w:r>
              <w:br/>
            </w:r>
            <w:r>
              <w:rPr>
                <w:rFonts w:ascii="Times New Roman"/>
                <w:b w:val="false"/>
                <w:i w:val="false"/>
                <w:color w:val="000000"/>
                <w:sz w:val="20"/>
              </w:rPr>
              <w:t>
</w:t>
            </w:r>
            <w:r>
              <w:rPr>
                <w:rFonts w:ascii="Times New Roman"/>
                <w:b w:val="false"/>
                <w:i w:val="false"/>
                <w:color w:val="000000"/>
                <w:sz w:val="20"/>
              </w:rPr>
              <w:t>проводов; машинист</w:t>
            </w:r>
            <w:r>
              <w:br/>
            </w:r>
            <w:r>
              <w:rPr>
                <w:rFonts w:ascii="Times New Roman"/>
                <w:b w:val="false"/>
                <w:i w:val="false"/>
                <w:color w:val="000000"/>
                <w:sz w:val="20"/>
              </w:rPr>
              <w:t>
</w:t>
            </w:r>
            <w:r>
              <w:rPr>
                <w:rFonts w:ascii="Times New Roman"/>
                <w:b w:val="false"/>
                <w:i w:val="false"/>
                <w:color w:val="000000"/>
                <w:sz w:val="20"/>
              </w:rPr>
              <w:t>скрепера; машинист</w:t>
            </w:r>
            <w:r>
              <w:br/>
            </w:r>
            <w:r>
              <w:rPr>
                <w:rFonts w:ascii="Times New Roman"/>
                <w:b w:val="false"/>
                <w:i w:val="false"/>
                <w:color w:val="000000"/>
                <w:sz w:val="20"/>
              </w:rPr>
              <w:t>
</w:t>
            </w:r>
            <w:r>
              <w:rPr>
                <w:rFonts w:ascii="Times New Roman"/>
                <w:b w:val="false"/>
                <w:i w:val="false"/>
                <w:color w:val="000000"/>
                <w:sz w:val="20"/>
              </w:rPr>
              <w:t>трубогибочной установки</w:t>
            </w:r>
            <w:r>
              <w:br/>
            </w:r>
            <w:r>
              <w:rPr>
                <w:rFonts w:ascii="Times New Roman"/>
                <w:b w:val="false"/>
                <w:i w:val="false"/>
                <w:color w:val="000000"/>
                <w:sz w:val="20"/>
              </w:rPr>
              <w:t>
</w:t>
            </w:r>
            <w:r>
              <w:rPr>
                <w:rFonts w:ascii="Times New Roman"/>
                <w:b w:val="false"/>
                <w:i w:val="false"/>
                <w:color w:val="000000"/>
                <w:sz w:val="20"/>
              </w:rPr>
              <w:t>передвижной; машинист</w:t>
            </w:r>
            <w:r>
              <w:br/>
            </w:r>
            <w:r>
              <w:rPr>
                <w:rFonts w:ascii="Times New Roman"/>
                <w:b w:val="false"/>
                <w:i w:val="false"/>
                <w:color w:val="000000"/>
                <w:sz w:val="20"/>
              </w:rPr>
              <w:t>
</w:t>
            </w:r>
            <w:r>
              <w:rPr>
                <w:rFonts w:ascii="Times New Roman"/>
                <w:b w:val="false"/>
                <w:i w:val="false"/>
                <w:color w:val="000000"/>
                <w:sz w:val="20"/>
              </w:rPr>
              <w:t>трубоочистительной</w:t>
            </w:r>
            <w:r>
              <w:br/>
            </w:r>
            <w:r>
              <w:rPr>
                <w:rFonts w:ascii="Times New Roman"/>
                <w:b w:val="false"/>
                <w:i w:val="false"/>
                <w:color w:val="000000"/>
                <w:sz w:val="20"/>
              </w:rPr>
              <w:t>
</w:t>
            </w:r>
            <w:r>
              <w:rPr>
                <w:rFonts w:ascii="Times New Roman"/>
                <w:b w:val="false"/>
                <w:i w:val="false"/>
                <w:color w:val="000000"/>
                <w:sz w:val="20"/>
              </w:rPr>
              <w:t>машины; машинист</w:t>
            </w:r>
            <w:r>
              <w:br/>
            </w:r>
            <w:r>
              <w:rPr>
                <w:rFonts w:ascii="Times New Roman"/>
                <w:b w:val="false"/>
                <w:i w:val="false"/>
                <w:color w:val="000000"/>
                <w:sz w:val="20"/>
              </w:rPr>
              <w:t>
</w:t>
            </w:r>
            <w:r>
              <w:rPr>
                <w:rFonts w:ascii="Times New Roman"/>
                <w:b w:val="false"/>
                <w:i w:val="false"/>
                <w:color w:val="000000"/>
                <w:sz w:val="20"/>
              </w:rPr>
              <w:t>трубоукладчика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(блуза)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землесосного</w:t>
            </w:r>
            <w:r>
              <w:br/>
            </w:r>
            <w:r>
              <w:rPr>
                <w:rFonts w:ascii="Times New Roman"/>
                <w:b w:val="false"/>
                <w:i w:val="false"/>
                <w:color w:val="000000"/>
                <w:sz w:val="20"/>
              </w:rPr>
              <w:t>
</w:t>
            </w:r>
            <w:r>
              <w:rPr>
                <w:rFonts w:ascii="Times New Roman"/>
                <w:b w:val="false"/>
                <w:i w:val="false"/>
                <w:color w:val="000000"/>
                <w:sz w:val="20"/>
              </w:rPr>
              <w:t>плавучего несамоходного</w:t>
            </w:r>
            <w:r>
              <w:br/>
            </w:r>
            <w:r>
              <w:rPr>
                <w:rFonts w:ascii="Times New Roman"/>
                <w:b w:val="false"/>
                <w:i w:val="false"/>
                <w:color w:val="000000"/>
                <w:sz w:val="20"/>
              </w:rPr>
              <w:t>
</w:t>
            </w:r>
            <w:r>
              <w:rPr>
                <w:rFonts w:ascii="Times New Roman"/>
                <w:b w:val="false"/>
                <w:i w:val="false"/>
                <w:color w:val="000000"/>
                <w:sz w:val="20"/>
              </w:rPr>
              <w:t>снаряда; машинист</w:t>
            </w:r>
            <w:r>
              <w:br/>
            </w:r>
            <w:r>
              <w:rPr>
                <w:rFonts w:ascii="Times New Roman"/>
                <w:b w:val="false"/>
                <w:i w:val="false"/>
                <w:color w:val="000000"/>
                <w:sz w:val="20"/>
              </w:rPr>
              <w:t>
</w:t>
            </w:r>
            <w:r>
              <w:rPr>
                <w:rFonts w:ascii="Times New Roman"/>
                <w:b w:val="false"/>
                <w:i w:val="false"/>
                <w:color w:val="000000"/>
                <w:sz w:val="20"/>
              </w:rPr>
              <w:t>механического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землесосных плавучих</w:t>
            </w:r>
            <w:r>
              <w:br/>
            </w:r>
            <w:r>
              <w:rPr>
                <w:rFonts w:ascii="Times New Roman"/>
                <w:b w:val="false"/>
                <w:i w:val="false"/>
                <w:color w:val="000000"/>
                <w:sz w:val="20"/>
              </w:rPr>
              <w:t>
</w:t>
            </w:r>
            <w:r>
              <w:rPr>
                <w:rFonts w:ascii="Times New Roman"/>
                <w:b w:val="false"/>
                <w:i w:val="false"/>
                <w:color w:val="000000"/>
                <w:sz w:val="20"/>
              </w:rPr>
              <w:t>несамоходных снарядов и</w:t>
            </w:r>
            <w:r>
              <w:br/>
            </w:r>
            <w:r>
              <w:rPr>
                <w:rFonts w:ascii="Times New Roman"/>
                <w:b w:val="false"/>
                <w:i w:val="false"/>
                <w:color w:val="000000"/>
                <w:sz w:val="20"/>
              </w:rPr>
              <w:t>
</w:t>
            </w:r>
            <w:r>
              <w:rPr>
                <w:rFonts w:ascii="Times New Roman"/>
                <w:b w:val="false"/>
                <w:i w:val="false"/>
                <w:color w:val="000000"/>
                <w:sz w:val="20"/>
              </w:rPr>
              <w:t>грунтонасосных</w:t>
            </w:r>
            <w:r>
              <w:br/>
            </w:r>
            <w:r>
              <w:rPr>
                <w:rFonts w:ascii="Times New Roman"/>
                <w:b w:val="false"/>
                <w:i w:val="false"/>
                <w:color w:val="000000"/>
                <w:sz w:val="20"/>
              </w:rPr>
              <w:t>
</w:t>
            </w:r>
            <w:r>
              <w:rPr>
                <w:rFonts w:ascii="Times New Roman"/>
                <w:b w:val="false"/>
                <w:i w:val="false"/>
                <w:color w:val="000000"/>
                <w:sz w:val="20"/>
              </w:rPr>
              <w:t>установок; машинист</w:t>
            </w:r>
            <w:r>
              <w:br/>
            </w:r>
            <w:r>
              <w:rPr>
                <w:rFonts w:ascii="Times New Roman"/>
                <w:b w:val="false"/>
                <w:i w:val="false"/>
                <w:color w:val="000000"/>
                <w:sz w:val="20"/>
              </w:rPr>
              <w:t>
</w:t>
            </w:r>
            <w:r>
              <w:rPr>
                <w:rFonts w:ascii="Times New Roman"/>
                <w:b w:val="false"/>
                <w:i w:val="false"/>
                <w:color w:val="000000"/>
                <w:sz w:val="20"/>
              </w:rPr>
              <w:t>электрического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землесосных плавучих</w:t>
            </w:r>
            <w:r>
              <w:br/>
            </w:r>
            <w:r>
              <w:rPr>
                <w:rFonts w:ascii="Times New Roman"/>
                <w:b w:val="false"/>
                <w:i w:val="false"/>
                <w:color w:val="000000"/>
                <w:sz w:val="20"/>
              </w:rPr>
              <w:t>
</w:t>
            </w:r>
            <w:r>
              <w:rPr>
                <w:rFonts w:ascii="Times New Roman"/>
                <w:b w:val="false"/>
                <w:i w:val="false"/>
                <w:color w:val="000000"/>
                <w:sz w:val="20"/>
              </w:rPr>
              <w:t>несамоходных снарядов и</w:t>
            </w:r>
            <w:r>
              <w:br/>
            </w:r>
            <w:r>
              <w:rPr>
                <w:rFonts w:ascii="Times New Roman"/>
                <w:b w:val="false"/>
                <w:i w:val="false"/>
                <w:color w:val="000000"/>
                <w:sz w:val="20"/>
              </w:rPr>
              <w:t>
</w:t>
            </w:r>
            <w:r>
              <w:rPr>
                <w:rFonts w:ascii="Times New Roman"/>
                <w:b w:val="false"/>
                <w:i w:val="false"/>
                <w:color w:val="000000"/>
                <w:sz w:val="20"/>
              </w:rPr>
              <w:t>грунтонасосных</w:t>
            </w:r>
            <w:r>
              <w:br/>
            </w:r>
            <w:r>
              <w:rPr>
                <w:rFonts w:ascii="Times New Roman"/>
                <w:b w:val="false"/>
                <w:i w:val="false"/>
                <w:color w:val="000000"/>
                <w:sz w:val="20"/>
              </w:rPr>
              <w:t>
</w:t>
            </w:r>
            <w:r>
              <w:rPr>
                <w:rFonts w:ascii="Times New Roman"/>
                <w:b w:val="false"/>
                <w:i w:val="false"/>
                <w:color w:val="000000"/>
                <w:sz w:val="20"/>
              </w:rPr>
              <w:t>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 (или Ботинки кожаные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перегружателей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подъемника</w:t>
            </w:r>
            <w:r>
              <w:br/>
            </w:r>
            <w:r>
              <w:rPr>
                <w:rFonts w:ascii="Times New Roman"/>
                <w:b w:val="false"/>
                <w:i w:val="false"/>
                <w:color w:val="000000"/>
                <w:sz w:val="20"/>
              </w:rPr>
              <w:t>
</w:t>
            </w:r>
            <w:r>
              <w:rPr>
                <w:rFonts w:ascii="Times New Roman"/>
                <w:b w:val="false"/>
                <w:i w:val="false"/>
                <w:color w:val="000000"/>
                <w:sz w:val="20"/>
              </w:rPr>
              <w:t>грузопассажирского</w:t>
            </w:r>
            <w:r>
              <w:br/>
            </w:r>
            <w:r>
              <w:rPr>
                <w:rFonts w:ascii="Times New Roman"/>
                <w:b w:val="false"/>
                <w:i w:val="false"/>
                <w:color w:val="000000"/>
                <w:sz w:val="20"/>
              </w:rPr>
              <w:t>
</w:t>
            </w:r>
            <w:r>
              <w:rPr>
                <w:rFonts w:ascii="Times New Roman"/>
                <w:b w:val="false"/>
                <w:i w:val="false"/>
                <w:color w:val="000000"/>
                <w:sz w:val="20"/>
              </w:rPr>
              <w:t>строительного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 (или ботинки кожаные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с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подъемника</w:t>
            </w:r>
            <w:r>
              <w:br/>
            </w:r>
            <w:r>
              <w:rPr>
                <w:rFonts w:ascii="Times New Roman"/>
                <w:b w:val="false"/>
                <w:i w:val="false"/>
                <w:color w:val="000000"/>
                <w:sz w:val="20"/>
              </w:rPr>
              <w:t>
</w:t>
            </w:r>
            <w:r>
              <w:rPr>
                <w:rFonts w:ascii="Times New Roman"/>
                <w:b w:val="false"/>
                <w:i w:val="false"/>
                <w:color w:val="000000"/>
                <w:sz w:val="20"/>
              </w:rPr>
              <w:t>мачтового, сточного и</w:t>
            </w:r>
            <w:r>
              <w:br/>
            </w:r>
            <w:r>
              <w:rPr>
                <w:rFonts w:ascii="Times New Roman"/>
                <w:b w:val="false"/>
                <w:i w:val="false"/>
                <w:color w:val="000000"/>
                <w:sz w:val="20"/>
              </w:rPr>
              <w:t>
</w:t>
            </w:r>
            <w:r>
              <w:rPr>
                <w:rFonts w:ascii="Times New Roman"/>
                <w:b w:val="false"/>
                <w:i w:val="false"/>
                <w:color w:val="000000"/>
                <w:sz w:val="20"/>
              </w:rPr>
              <w:t>шахтного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распределителя</w:t>
            </w:r>
            <w:r>
              <w:br/>
            </w:r>
            <w:r>
              <w:rPr>
                <w:rFonts w:ascii="Times New Roman"/>
                <w:b w:val="false"/>
                <w:i w:val="false"/>
                <w:color w:val="000000"/>
                <w:sz w:val="20"/>
              </w:rPr>
              <w:t>
</w:t>
            </w:r>
            <w:r>
              <w:rPr>
                <w:rFonts w:ascii="Times New Roman"/>
                <w:b w:val="false"/>
                <w:i w:val="false"/>
                <w:color w:val="000000"/>
                <w:sz w:val="20"/>
              </w:rPr>
              <w:t>цемента гравитационного</w:t>
            </w:r>
            <w:r>
              <w:br/>
            </w:r>
            <w:r>
              <w:rPr>
                <w:rFonts w:ascii="Times New Roman"/>
                <w:b w:val="false"/>
                <w:i w:val="false"/>
                <w:color w:val="000000"/>
                <w:sz w:val="20"/>
              </w:rPr>
              <w:t>
</w:t>
            </w:r>
            <w:r>
              <w:rPr>
                <w:rFonts w:ascii="Times New Roman"/>
                <w:b w:val="false"/>
                <w:i w:val="false"/>
                <w:color w:val="000000"/>
                <w:sz w:val="20"/>
              </w:rPr>
              <w:t>прицепного; машинист</w:t>
            </w:r>
            <w:r>
              <w:br/>
            </w:r>
            <w:r>
              <w:rPr>
                <w:rFonts w:ascii="Times New Roman"/>
                <w:b w:val="false"/>
                <w:i w:val="false"/>
                <w:color w:val="000000"/>
                <w:sz w:val="20"/>
              </w:rPr>
              <w:t>
</w:t>
            </w:r>
            <w:r>
              <w:rPr>
                <w:rFonts w:ascii="Times New Roman"/>
                <w:b w:val="false"/>
                <w:i w:val="false"/>
                <w:color w:val="000000"/>
                <w:sz w:val="20"/>
              </w:rPr>
              <w:t>смесителя</w:t>
            </w:r>
            <w:r>
              <w:br/>
            </w:r>
            <w:r>
              <w:rPr>
                <w:rFonts w:ascii="Times New Roman"/>
                <w:b w:val="false"/>
                <w:i w:val="false"/>
                <w:color w:val="000000"/>
                <w:sz w:val="20"/>
              </w:rPr>
              <w:t>
</w:t>
            </w:r>
            <w:r>
              <w:rPr>
                <w:rFonts w:ascii="Times New Roman"/>
                <w:b w:val="false"/>
                <w:i w:val="false"/>
                <w:color w:val="000000"/>
                <w:sz w:val="20"/>
              </w:rPr>
              <w:t>асфальтобетона</w:t>
            </w:r>
            <w:r>
              <w:br/>
            </w:r>
            <w:r>
              <w:rPr>
                <w:rFonts w:ascii="Times New Roman"/>
                <w:b w:val="false"/>
                <w:i w:val="false"/>
                <w:color w:val="000000"/>
                <w:sz w:val="20"/>
              </w:rPr>
              <w:t>
</w:t>
            </w:r>
            <w:r>
              <w:rPr>
                <w:rFonts w:ascii="Times New Roman"/>
                <w:b w:val="false"/>
                <w:i w:val="false"/>
                <w:color w:val="000000"/>
                <w:sz w:val="20"/>
              </w:rPr>
              <w:t>передвижного; машинист</w:t>
            </w:r>
            <w:r>
              <w:br/>
            </w:r>
            <w:r>
              <w:rPr>
                <w:rFonts w:ascii="Times New Roman"/>
                <w:b w:val="false"/>
                <w:i w:val="false"/>
                <w:color w:val="000000"/>
                <w:sz w:val="20"/>
              </w:rPr>
              <w:t>
</w:t>
            </w:r>
            <w:r>
              <w:rPr>
                <w:rFonts w:ascii="Times New Roman"/>
                <w:b w:val="false"/>
                <w:i w:val="false"/>
                <w:color w:val="000000"/>
                <w:sz w:val="20"/>
              </w:rPr>
              <w:t>укладчика</w:t>
            </w:r>
            <w:r>
              <w:br/>
            </w:r>
            <w:r>
              <w:rPr>
                <w:rFonts w:ascii="Times New Roman"/>
                <w:b w:val="false"/>
                <w:i w:val="false"/>
                <w:color w:val="000000"/>
                <w:sz w:val="20"/>
              </w:rPr>
              <w:t>
</w:t>
            </w:r>
            <w:r>
              <w:rPr>
                <w:rFonts w:ascii="Times New Roman"/>
                <w:b w:val="false"/>
                <w:i w:val="false"/>
                <w:color w:val="000000"/>
                <w:sz w:val="20"/>
              </w:rPr>
              <w:t>асфальтобетона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кожаные</w:t>
            </w:r>
            <w:r>
              <w:br/>
            </w:r>
            <w:r>
              <w:rPr>
                <w:rFonts w:ascii="Times New Roman"/>
                <w:b w:val="false"/>
                <w:i w:val="false"/>
                <w:color w:val="000000"/>
                <w:sz w:val="20"/>
              </w:rPr>
              <w:t>
</w:t>
            </w:r>
            <w:r>
              <w:rPr>
                <w:rFonts w:ascii="Times New Roman"/>
                <w:b w:val="false"/>
                <w:i w:val="false"/>
                <w:color w:val="000000"/>
                <w:sz w:val="20"/>
              </w:rPr>
              <w:t>с жестким подноском) или</w:t>
            </w:r>
            <w:r>
              <w:br/>
            </w:r>
            <w:r>
              <w:rPr>
                <w:rFonts w:ascii="Times New Roman"/>
                <w:b w:val="false"/>
                <w:i w:val="false"/>
                <w:color w:val="000000"/>
                <w:sz w:val="20"/>
              </w:rPr>
              <w:t>
</w:t>
            </w: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год</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тепловоза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 сапоги</w:t>
            </w:r>
            <w:r>
              <w:br/>
            </w:r>
            <w:r>
              <w:rPr>
                <w:rFonts w:ascii="Times New Roman"/>
                <w:b w:val="false"/>
                <w:i w:val="false"/>
                <w:color w:val="000000"/>
                <w:sz w:val="20"/>
              </w:rPr>
              <w:t>
</w:t>
            </w:r>
            <w:r>
              <w:rPr>
                <w:rFonts w:ascii="Times New Roman"/>
                <w:b w:val="false"/>
                <w:i w:val="false"/>
                <w:color w:val="000000"/>
                <w:sz w:val="20"/>
              </w:rPr>
              <w:t>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установки по</w:t>
            </w:r>
            <w:r>
              <w:br/>
            </w:r>
            <w:r>
              <w:rPr>
                <w:rFonts w:ascii="Times New Roman"/>
                <w:b w:val="false"/>
                <w:i w:val="false"/>
                <w:color w:val="000000"/>
                <w:sz w:val="20"/>
              </w:rPr>
              <w:t>
</w:t>
            </w:r>
            <w:r>
              <w:rPr>
                <w:rFonts w:ascii="Times New Roman"/>
                <w:b w:val="false"/>
                <w:i w:val="false"/>
                <w:color w:val="000000"/>
                <w:sz w:val="20"/>
              </w:rPr>
              <w:t>продавливанию и</w:t>
            </w:r>
            <w:r>
              <w:br/>
            </w:r>
            <w:r>
              <w:rPr>
                <w:rFonts w:ascii="Times New Roman"/>
                <w:b w:val="false"/>
                <w:i w:val="false"/>
                <w:color w:val="000000"/>
                <w:sz w:val="20"/>
              </w:rPr>
              <w:t>
</w:t>
            </w:r>
            <w:r>
              <w:rPr>
                <w:rFonts w:ascii="Times New Roman"/>
                <w:b w:val="false"/>
                <w:i w:val="false"/>
                <w:color w:val="000000"/>
                <w:sz w:val="20"/>
              </w:rPr>
              <w:t>горизонтальному бурению</w:t>
            </w:r>
            <w:r>
              <w:br/>
            </w:r>
            <w:r>
              <w:rPr>
                <w:rFonts w:ascii="Times New Roman"/>
                <w:b w:val="false"/>
                <w:i w:val="false"/>
                <w:color w:val="000000"/>
                <w:sz w:val="20"/>
              </w:rPr>
              <w:t>
</w:t>
            </w:r>
            <w:r>
              <w:rPr>
                <w:rFonts w:ascii="Times New Roman"/>
                <w:b w:val="false"/>
                <w:i w:val="false"/>
                <w:color w:val="000000"/>
                <w:sz w:val="20"/>
              </w:rPr>
              <w:t>грунта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брюки) брезентовый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резиновые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формовочного</w:t>
            </w:r>
            <w:r>
              <w:br/>
            </w:r>
            <w:r>
              <w:rPr>
                <w:rFonts w:ascii="Times New Roman"/>
                <w:b w:val="false"/>
                <w:i w:val="false"/>
                <w:color w:val="000000"/>
                <w:sz w:val="20"/>
              </w:rPr>
              <w:t>
</w:t>
            </w:r>
            <w:r>
              <w:rPr>
                <w:rFonts w:ascii="Times New Roman"/>
                <w:b w:val="false"/>
                <w:i w:val="false"/>
                <w:color w:val="000000"/>
                <w:sz w:val="20"/>
              </w:rPr>
              <w:t>агрегата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электростанции</w:t>
            </w:r>
            <w:r>
              <w:br/>
            </w:r>
            <w:r>
              <w:rPr>
                <w:rFonts w:ascii="Times New Roman"/>
                <w:b w:val="false"/>
                <w:i w:val="false"/>
                <w:color w:val="000000"/>
                <w:sz w:val="20"/>
              </w:rPr>
              <w:t>
</w:t>
            </w:r>
            <w:r>
              <w:rPr>
                <w:rFonts w:ascii="Times New Roman"/>
                <w:b w:val="false"/>
                <w:i w:val="false"/>
                <w:color w:val="000000"/>
                <w:sz w:val="20"/>
              </w:rPr>
              <w:t>передвижной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Модельщик архитектурных</w:t>
            </w:r>
            <w:r>
              <w:br/>
            </w:r>
            <w:r>
              <w:rPr>
                <w:rFonts w:ascii="Times New Roman"/>
                <w:b w:val="false"/>
                <w:i w:val="false"/>
                <w:color w:val="000000"/>
                <w:sz w:val="20"/>
              </w:rPr>
              <w:t>
</w:t>
            </w:r>
            <w:r>
              <w:rPr>
                <w:rFonts w:ascii="Times New Roman"/>
                <w:b w:val="false"/>
                <w:i w:val="false"/>
                <w:color w:val="000000"/>
                <w:sz w:val="20"/>
              </w:rPr>
              <w:t>деталей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гидроагрегатов;</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блокировки и</w:t>
            </w:r>
            <w:r>
              <w:br/>
            </w:r>
            <w:r>
              <w:rPr>
                <w:rFonts w:ascii="Times New Roman"/>
                <w:b w:val="false"/>
                <w:i w:val="false"/>
                <w:color w:val="000000"/>
                <w:sz w:val="20"/>
              </w:rPr>
              <w:t>
</w:t>
            </w:r>
            <w:r>
              <w:rPr>
                <w:rFonts w:ascii="Times New Roman"/>
                <w:b w:val="false"/>
                <w:i w:val="false"/>
                <w:color w:val="000000"/>
                <w:sz w:val="20"/>
              </w:rPr>
              <w:t>централизации на</w:t>
            </w:r>
            <w:r>
              <w:br/>
            </w:r>
            <w:r>
              <w:rPr>
                <w:rFonts w:ascii="Times New Roman"/>
                <w:b w:val="false"/>
                <w:i w:val="false"/>
                <w:color w:val="000000"/>
                <w:sz w:val="20"/>
              </w:rPr>
              <w:t>
</w:t>
            </w:r>
            <w:r>
              <w:rPr>
                <w:rFonts w:ascii="Times New Roman"/>
                <w:b w:val="false"/>
                <w:i w:val="false"/>
                <w:color w:val="000000"/>
                <w:sz w:val="20"/>
              </w:rPr>
              <w:t>железнодорожном</w:t>
            </w:r>
            <w:r>
              <w:br/>
            </w:r>
            <w:r>
              <w:rPr>
                <w:rFonts w:ascii="Times New Roman"/>
                <w:b w:val="false"/>
                <w:i w:val="false"/>
                <w:color w:val="000000"/>
                <w:sz w:val="20"/>
              </w:rPr>
              <w:t>
</w:t>
            </w:r>
            <w:r>
              <w:rPr>
                <w:rFonts w:ascii="Times New Roman"/>
                <w:b w:val="false"/>
                <w:i w:val="false"/>
                <w:color w:val="000000"/>
                <w:sz w:val="20"/>
              </w:rPr>
              <w:t>транспорте; монтажник</w:t>
            </w:r>
            <w:r>
              <w:br/>
            </w:r>
            <w:r>
              <w:rPr>
                <w:rFonts w:ascii="Times New Roman"/>
                <w:b w:val="false"/>
                <w:i w:val="false"/>
                <w:color w:val="000000"/>
                <w:sz w:val="20"/>
              </w:rPr>
              <w:t>
</w:t>
            </w:r>
            <w:r>
              <w:rPr>
                <w:rFonts w:ascii="Times New Roman"/>
                <w:b w:val="false"/>
                <w:i w:val="false"/>
                <w:color w:val="000000"/>
                <w:sz w:val="20"/>
              </w:rPr>
              <w:t>дробильно–размольного</w:t>
            </w:r>
            <w:r>
              <w:br/>
            </w:r>
            <w:r>
              <w:rPr>
                <w:rFonts w:ascii="Times New Roman"/>
                <w:b w:val="false"/>
                <w:i w:val="false"/>
                <w:color w:val="000000"/>
                <w:sz w:val="20"/>
              </w:rPr>
              <w:t>
</w:t>
            </w:r>
            <w:r>
              <w:rPr>
                <w:rFonts w:ascii="Times New Roman"/>
                <w:b w:val="false"/>
                <w:i w:val="false"/>
                <w:color w:val="000000"/>
                <w:sz w:val="20"/>
              </w:rPr>
              <w:t>оборудования и</w:t>
            </w:r>
            <w:r>
              <w:br/>
            </w:r>
            <w:r>
              <w:rPr>
                <w:rFonts w:ascii="Times New Roman"/>
                <w:b w:val="false"/>
                <w:i w:val="false"/>
                <w:color w:val="000000"/>
                <w:sz w:val="20"/>
              </w:rPr>
              <w:t>
</w:t>
            </w:r>
            <w:r>
              <w:rPr>
                <w:rFonts w:ascii="Times New Roman"/>
                <w:b w:val="false"/>
                <w:i w:val="false"/>
                <w:color w:val="000000"/>
                <w:sz w:val="20"/>
              </w:rPr>
              <w:t>оборудования для</w:t>
            </w:r>
            <w:r>
              <w:br/>
            </w:r>
            <w:r>
              <w:rPr>
                <w:rFonts w:ascii="Times New Roman"/>
                <w:b w:val="false"/>
                <w:i w:val="false"/>
                <w:color w:val="000000"/>
                <w:sz w:val="20"/>
              </w:rPr>
              <w:t>
</w:t>
            </w:r>
            <w:r>
              <w:rPr>
                <w:rFonts w:ascii="Times New Roman"/>
                <w:b w:val="false"/>
                <w:i w:val="false"/>
                <w:color w:val="000000"/>
                <w:sz w:val="20"/>
              </w:rPr>
              <w:t>сортировки и</w:t>
            </w:r>
            <w:r>
              <w:br/>
            </w:r>
            <w:r>
              <w:rPr>
                <w:rFonts w:ascii="Times New Roman"/>
                <w:b w:val="false"/>
                <w:i w:val="false"/>
                <w:color w:val="000000"/>
                <w:sz w:val="20"/>
              </w:rPr>
              <w:t>
</w:t>
            </w:r>
            <w:r>
              <w:rPr>
                <w:rFonts w:ascii="Times New Roman"/>
                <w:b w:val="false"/>
                <w:i w:val="false"/>
                <w:color w:val="000000"/>
                <w:sz w:val="20"/>
              </w:rPr>
              <w:t>обогащения; монтажник</w:t>
            </w:r>
            <w:r>
              <w:br/>
            </w:r>
            <w:r>
              <w:rPr>
                <w:rFonts w:ascii="Times New Roman"/>
                <w:b w:val="false"/>
                <w:i w:val="false"/>
                <w:color w:val="000000"/>
                <w:sz w:val="20"/>
              </w:rPr>
              <w:t>
</w:t>
            </w:r>
            <w:r>
              <w:rPr>
                <w:rFonts w:ascii="Times New Roman"/>
                <w:b w:val="false"/>
                <w:i w:val="false"/>
                <w:color w:val="000000"/>
                <w:sz w:val="20"/>
              </w:rPr>
              <w:t>компрессоров, насосов и</w:t>
            </w:r>
            <w:r>
              <w:br/>
            </w:r>
            <w:r>
              <w:rPr>
                <w:rFonts w:ascii="Times New Roman"/>
                <w:b w:val="false"/>
                <w:i w:val="false"/>
                <w:color w:val="000000"/>
                <w:sz w:val="20"/>
              </w:rPr>
              <w:t>
</w:t>
            </w:r>
            <w:r>
              <w:rPr>
                <w:rFonts w:ascii="Times New Roman"/>
                <w:b w:val="false"/>
                <w:i w:val="false"/>
                <w:color w:val="000000"/>
                <w:sz w:val="20"/>
              </w:rPr>
              <w:t>вентиляторов; монтажник</w:t>
            </w:r>
            <w:r>
              <w:br/>
            </w:r>
            <w:r>
              <w:rPr>
                <w:rFonts w:ascii="Times New Roman"/>
                <w:b w:val="false"/>
                <w:i w:val="false"/>
                <w:color w:val="000000"/>
                <w:sz w:val="20"/>
              </w:rPr>
              <w:t>
</w:t>
            </w:r>
            <w:r>
              <w:rPr>
                <w:rFonts w:ascii="Times New Roman"/>
                <w:b w:val="false"/>
                <w:i w:val="false"/>
                <w:color w:val="000000"/>
                <w:sz w:val="20"/>
              </w:rPr>
              <w:t>металлорежущего и</w:t>
            </w:r>
            <w:r>
              <w:br/>
            </w:r>
            <w:r>
              <w:rPr>
                <w:rFonts w:ascii="Times New Roman"/>
                <w:b w:val="false"/>
                <w:i w:val="false"/>
                <w:color w:val="000000"/>
                <w:sz w:val="20"/>
              </w:rPr>
              <w:t>
</w:t>
            </w:r>
            <w:r>
              <w:rPr>
                <w:rFonts w:ascii="Times New Roman"/>
                <w:b w:val="false"/>
                <w:i w:val="false"/>
                <w:color w:val="000000"/>
                <w:sz w:val="20"/>
              </w:rPr>
              <w:t>кузнечно-прессового</w:t>
            </w:r>
            <w:r>
              <w:br/>
            </w:r>
            <w:r>
              <w:rPr>
                <w:rFonts w:ascii="Times New Roman"/>
                <w:b w:val="false"/>
                <w:i w:val="false"/>
                <w:color w:val="000000"/>
                <w:sz w:val="20"/>
              </w:rPr>
              <w:t>
</w:t>
            </w:r>
            <w:r>
              <w:rPr>
                <w:rFonts w:ascii="Times New Roman"/>
                <w:b w:val="false"/>
                <w:i w:val="false"/>
                <w:color w:val="000000"/>
                <w:sz w:val="20"/>
              </w:rPr>
              <w:t>оборудования; монтажник</w:t>
            </w:r>
            <w:r>
              <w:br/>
            </w:r>
            <w:r>
              <w:rPr>
                <w:rFonts w:ascii="Times New Roman"/>
                <w:b w:val="false"/>
                <w:i w:val="false"/>
                <w:color w:val="000000"/>
                <w:sz w:val="20"/>
              </w:rPr>
              <w:t>
</w:t>
            </w:r>
            <w:r>
              <w:rPr>
                <w:rFonts w:ascii="Times New Roman"/>
                <w:b w:val="false"/>
                <w:i w:val="false"/>
                <w:color w:val="000000"/>
                <w:sz w:val="20"/>
              </w:rPr>
              <w:t>оборудования атомных</w:t>
            </w:r>
            <w:r>
              <w:br/>
            </w:r>
            <w:r>
              <w:rPr>
                <w:rFonts w:ascii="Times New Roman"/>
                <w:b w:val="false"/>
                <w:i w:val="false"/>
                <w:color w:val="000000"/>
                <w:sz w:val="20"/>
              </w:rPr>
              <w:t>
</w:t>
            </w:r>
            <w:r>
              <w:rPr>
                <w:rFonts w:ascii="Times New Roman"/>
                <w:b w:val="false"/>
                <w:i w:val="false"/>
                <w:color w:val="000000"/>
                <w:sz w:val="20"/>
              </w:rPr>
              <w:t>электрических станций;</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деревообрабатывающих</w:t>
            </w:r>
            <w:r>
              <w:br/>
            </w:r>
            <w:r>
              <w:rPr>
                <w:rFonts w:ascii="Times New Roman"/>
                <w:b w:val="false"/>
                <w:i w:val="false"/>
                <w:color w:val="000000"/>
                <w:sz w:val="20"/>
              </w:rPr>
              <w:t>
</w:t>
            </w:r>
            <w:r>
              <w:rPr>
                <w:rFonts w:ascii="Times New Roman"/>
                <w:b w:val="false"/>
                <w:i w:val="false"/>
                <w:color w:val="000000"/>
                <w:sz w:val="20"/>
              </w:rPr>
              <w:t>предприятий; монтажник</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зернохранилищ и</w:t>
            </w:r>
            <w:r>
              <w:br/>
            </w:r>
            <w:r>
              <w:rPr>
                <w:rFonts w:ascii="Times New Roman"/>
                <w:b w:val="false"/>
                <w:i w:val="false"/>
                <w:color w:val="000000"/>
                <w:sz w:val="20"/>
              </w:rPr>
              <w:t>
</w:t>
            </w:r>
            <w:r>
              <w:rPr>
                <w:rFonts w:ascii="Times New Roman"/>
                <w:b w:val="false"/>
                <w:i w:val="false"/>
                <w:color w:val="000000"/>
                <w:sz w:val="20"/>
              </w:rPr>
              <w:t>предприятий по</w:t>
            </w:r>
            <w:r>
              <w:br/>
            </w:r>
            <w:r>
              <w:rPr>
                <w:rFonts w:ascii="Times New Roman"/>
                <w:b w:val="false"/>
                <w:i w:val="false"/>
                <w:color w:val="000000"/>
                <w:sz w:val="20"/>
              </w:rPr>
              <w:t>
</w:t>
            </w:r>
            <w:r>
              <w:rPr>
                <w:rFonts w:ascii="Times New Roman"/>
                <w:b w:val="false"/>
                <w:i w:val="false"/>
                <w:color w:val="000000"/>
                <w:sz w:val="20"/>
              </w:rPr>
              <w:t>промышленной</w:t>
            </w:r>
            <w:r>
              <w:br/>
            </w:r>
            <w:r>
              <w:rPr>
                <w:rFonts w:ascii="Times New Roman"/>
                <w:b w:val="false"/>
                <w:i w:val="false"/>
                <w:color w:val="000000"/>
                <w:sz w:val="20"/>
              </w:rPr>
              <w:t>
</w:t>
            </w:r>
            <w:r>
              <w:rPr>
                <w:rFonts w:ascii="Times New Roman"/>
                <w:b w:val="false"/>
                <w:i w:val="false"/>
                <w:color w:val="000000"/>
                <w:sz w:val="20"/>
              </w:rPr>
              <w:t>переработке зерна;</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коксохимических</w:t>
            </w:r>
            <w:r>
              <w:br/>
            </w:r>
            <w:r>
              <w:rPr>
                <w:rFonts w:ascii="Times New Roman"/>
                <w:b w:val="false"/>
                <w:i w:val="false"/>
                <w:color w:val="000000"/>
                <w:sz w:val="20"/>
              </w:rPr>
              <w:t>
</w:t>
            </w:r>
            <w:r>
              <w:rPr>
                <w:rFonts w:ascii="Times New Roman"/>
                <w:b w:val="false"/>
                <w:i w:val="false"/>
                <w:color w:val="000000"/>
                <w:sz w:val="20"/>
              </w:rPr>
              <w:t>производств; монтажник</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предприятий пищевой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котельных установок;</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металлургических</w:t>
            </w:r>
            <w:r>
              <w:br/>
            </w:r>
            <w:r>
              <w:rPr>
                <w:rFonts w:ascii="Times New Roman"/>
                <w:b w:val="false"/>
                <w:i w:val="false"/>
                <w:color w:val="000000"/>
                <w:sz w:val="20"/>
              </w:rPr>
              <w:t>
</w:t>
            </w:r>
            <w:r>
              <w:rPr>
                <w:rFonts w:ascii="Times New Roman"/>
                <w:b w:val="false"/>
                <w:i w:val="false"/>
                <w:color w:val="000000"/>
                <w:sz w:val="20"/>
              </w:rPr>
              <w:t>заводов; монтажник</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строительных</w:t>
            </w:r>
            <w:r>
              <w:br/>
            </w:r>
            <w:r>
              <w:rPr>
                <w:rFonts w:ascii="Times New Roman"/>
                <w:b w:val="false"/>
                <w:i w:val="false"/>
                <w:color w:val="000000"/>
                <w:sz w:val="20"/>
              </w:rPr>
              <w:t>
</w:t>
            </w:r>
            <w:r>
              <w:rPr>
                <w:rFonts w:ascii="Times New Roman"/>
                <w:b w:val="false"/>
                <w:i w:val="false"/>
                <w:color w:val="000000"/>
                <w:sz w:val="20"/>
              </w:rPr>
              <w:t>материалов; монтажник</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предприятий текстильной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предприятий химической</w:t>
            </w:r>
            <w:r>
              <w:br/>
            </w:r>
            <w:r>
              <w:rPr>
                <w:rFonts w:ascii="Times New Roman"/>
                <w:b w:val="false"/>
                <w:i w:val="false"/>
                <w:color w:val="000000"/>
                <w:sz w:val="20"/>
              </w:rPr>
              <w:t>
</w:t>
            </w:r>
            <w:r>
              <w:rPr>
                <w:rFonts w:ascii="Times New Roman"/>
                <w:b w:val="false"/>
                <w:i w:val="false"/>
                <w:color w:val="000000"/>
                <w:sz w:val="20"/>
              </w:rPr>
              <w:t>и нефтяной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предприятий</w:t>
            </w:r>
            <w:r>
              <w:br/>
            </w:r>
            <w:r>
              <w:rPr>
                <w:rFonts w:ascii="Times New Roman"/>
                <w:b w:val="false"/>
                <w:i w:val="false"/>
                <w:color w:val="000000"/>
                <w:sz w:val="20"/>
              </w:rPr>
              <w:t>
</w:t>
            </w:r>
            <w:r>
              <w:rPr>
                <w:rFonts w:ascii="Times New Roman"/>
                <w:b w:val="false"/>
                <w:i w:val="false"/>
                <w:color w:val="000000"/>
                <w:sz w:val="20"/>
              </w:rPr>
              <w:t>целлюлозно-бумажной</w:t>
            </w:r>
            <w:r>
              <w:br/>
            </w:r>
            <w:r>
              <w:rPr>
                <w:rFonts w:ascii="Times New Roman"/>
                <w:b w:val="false"/>
                <w:i w:val="false"/>
                <w:color w:val="000000"/>
                <w:sz w:val="20"/>
              </w:rPr>
              <w:t>
</w:t>
            </w:r>
            <w:r>
              <w:rPr>
                <w:rFonts w:ascii="Times New Roman"/>
                <w:b w:val="false"/>
                <w:i w:val="false"/>
                <w:color w:val="000000"/>
                <w:sz w:val="20"/>
              </w:rPr>
              <w:t>промышленности,</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сортировочных горок;</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холодильных установок;</w:t>
            </w:r>
            <w:r>
              <w:br/>
            </w:r>
            <w:r>
              <w:rPr>
                <w:rFonts w:ascii="Times New Roman"/>
                <w:b w:val="false"/>
                <w:i w:val="false"/>
                <w:color w:val="000000"/>
                <w:sz w:val="20"/>
              </w:rPr>
              <w:t>
</w:t>
            </w: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подъемно-транспортного</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непрерывного действия;</w:t>
            </w:r>
            <w:r>
              <w:br/>
            </w:r>
            <w:r>
              <w:rPr>
                <w:rFonts w:ascii="Times New Roman"/>
                <w:b w:val="false"/>
                <w:i w:val="false"/>
                <w:color w:val="000000"/>
                <w:sz w:val="20"/>
              </w:rPr>
              <w:t>
</w:t>
            </w: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подъемно-транспортного</w:t>
            </w:r>
            <w:r>
              <w:br/>
            </w:r>
            <w:r>
              <w:rPr>
                <w:rFonts w:ascii="Times New Roman"/>
                <w:b w:val="false"/>
                <w:i w:val="false"/>
                <w:color w:val="000000"/>
                <w:sz w:val="20"/>
              </w:rPr>
              <w:t>
</w:t>
            </w:r>
            <w:r>
              <w:rPr>
                <w:rFonts w:ascii="Times New Roman"/>
                <w:b w:val="false"/>
                <w:i w:val="false"/>
                <w:color w:val="000000"/>
                <w:sz w:val="20"/>
              </w:rPr>
              <w:t>оборудования прерывного</w:t>
            </w:r>
            <w:r>
              <w:br/>
            </w:r>
            <w:r>
              <w:rPr>
                <w:rFonts w:ascii="Times New Roman"/>
                <w:b w:val="false"/>
                <w:i w:val="false"/>
                <w:color w:val="000000"/>
                <w:sz w:val="20"/>
              </w:rPr>
              <w:t>
</w:t>
            </w:r>
            <w:r>
              <w:rPr>
                <w:rFonts w:ascii="Times New Roman"/>
                <w:b w:val="false"/>
                <w:i w:val="false"/>
                <w:color w:val="000000"/>
                <w:sz w:val="20"/>
              </w:rPr>
              <w:t>действия; монтажник</w:t>
            </w:r>
            <w:r>
              <w:br/>
            </w:r>
            <w:r>
              <w:rPr>
                <w:rFonts w:ascii="Times New Roman"/>
                <w:b w:val="false"/>
                <w:i w:val="false"/>
                <w:color w:val="000000"/>
                <w:sz w:val="20"/>
              </w:rPr>
              <w:t>
</w:t>
            </w:r>
            <w:r>
              <w:rPr>
                <w:rFonts w:ascii="Times New Roman"/>
                <w:b w:val="false"/>
                <w:i w:val="false"/>
                <w:color w:val="000000"/>
                <w:sz w:val="20"/>
              </w:rPr>
              <w:t>приборов и аппаратуры</w:t>
            </w:r>
            <w:r>
              <w:br/>
            </w:r>
            <w:r>
              <w:rPr>
                <w:rFonts w:ascii="Times New Roman"/>
                <w:b w:val="false"/>
                <w:i w:val="false"/>
                <w:color w:val="000000"/>
                <w:sz w:val="20"/>
              </w:rPr>
              <w:t>
</w:t>
            </w:r>
            <w:r>
              <w:rPr>
                <w:rFonts w:ascii="Times New Roman"/>
                <w:b w:val="false"/>
                <w:i w:val="false"/>
                <w:color w:val="000000"/>
                <w:sz w:val="20"/>
              </w:rPr>
              <w:t>автоматического</w:t>
            </w:r>
            <w:r>
              <w:br/>
            </w:r>
            <w:r>
              <w:rPr>
                <w:rFonts w:ascii="Times New Roman"/>
                <w:b w:val="false"/>
                <w:i w:val="false"/>
                <w:color w:val="000000"/>
                <w:sz w:val="20"/>
              </w:rPr>
              <w:t>
</w:t>
            </w:r>
            <w:r>
              <w:rPr>
                <w:rFonts w:ascii="Times New Roman"/>
                <w:b w:val="false"/>
                <w:i w:val="false"/>
                <w:color w:val="000000"/>
                <w:sz w:val="20"/>
              </w:rPr>
              <w:t>контроля, регулирования</w:t>
            </w:r>
            <w:r>
              <w:br/>
            </w:r>
            <w:r>
              <w:rPr>
                <w:rFonts w:ascii="Times New Roman"/>
                <w:b w:val="false"/>
                <w:i w:val="false"/>
                <w:color w:val="000000"/>
                <w:sz w:val="20"/>
              </w:rPr>
              <w:t>
</w:t>
            </w:r>
            <w:r>
              <w:rPr>
                <w:rFonts w:ascii="Times New Roman"/>
                <w:b w:val="false"/>
                <w:i w:val="false"/>
                <w:color w:val="000000"/>
                <w:sz w:val="20"/>
              </w:rPr>
              <w:t>и управления; монтажник</w:t>
            </w:r>
            <w:r>
              <w:br/>
            </w:r>
            <w:r>
              <w:rPr>
                <w:rFonts w:ascii="Times New Roman"/>
                <w:b w:val="false"/>
                <w:i w:val="false"/>
                <w:color w:val="000000"/>
                <w:sz w:val="20"/>
              </w:rPr>
              <w:t>
</w:t>
            </w:r>
            <w:r>
              <w:rPr>
                <w:rFonts w:ascii="Times New Roman"/>
                <w:b w:val="false"/>
                <w:i w:val="false"/>
                <w:color w:val="000000"/>
                <w:sz w:val="20"/>
              </w:rPr>
              <w:t>сельскохозяйственного</w:t>
            </w:r>
            <w:r>
              <w:br/>
            </w:r>
            <w:r>
              <w:rPr>
                <w:rFonts w:ascii="Times New Roman"/>
                <w:b w:val="false"/>
                <w:i w:val="false"/>
                <w:color w:val="000000"/>
                <w:sz w:val="20"/>
              </w:rPr>
              <w:t>
</w:t>
            </w:r>
            <w:r>
              <w:rPr>
                <w:rFonts w:ascii="Times New Roman"/>
                <w:b w:val="false"/>
                <w:i w:val="false"/>
                <w:color w:val="000000"/>
                <w:sz w:val="20"/>
              </w:rPr>
              <w:t>оборудования; монтажник</w:t>
            </w:r>
            <w:r>
              <w:br/>
            </w:r>
            <w:r>
              <w:rPr>
                <w:rFonts w:ascii="Times New Roman"/>
                <w:b w:val="false"/>
                <w:i w:val="false"/>
                <w:color w:val="000000"/>
                <w:sz w:val="20"/>
              </w:rPr>
              <w:t>
</w:t>
            </w:r>
            <w:r>
              <w:rPr>
                <w:rFonts w:ascii="Times New Roman"/>
                <w:b w:val="false"/>
                <w:i w:val="false"/>
                <w:color w:val="000000"/>
                <w:sz w:val="20"/>
              </w:rPr>
              <w:t>строительных машин и</w:t>
            </w:r>
            <w:r>
              <w:br/>
            </w:r>
            <w:r>
              <w:rPr>
                <w:rFonts w:ascii="Times New Roman"/>
                <w:b w:val="false"/>
                <w:i w:val="false"/>
                <w:color w:val="000000"/>
                <w:sz w:val="20"/>
              </w:rPr>
              <w:t>
</w:t>
            </w:r>
            <w:r>
              <w:rPr>
                <w:rFonts w:ascii="Times New Roman"/>
                <w:b w:val="false"/>
                <w:i w:val="false"/>
                <w:color w:val="000000"/>
                <w:sz w:val="20"/>
              </w:rPr>
              <w:t>механизмов; монтажник</w:t>
            </w:r>
            <w:r>
              <w:br/>
            </w:r>
            <w:r>
              <w:rPr>
                <w:rFonts w:ascii="Times New Roman"/>
                <w:b w:val="false"/>
                <w:i w:val="false"/>
                <w:color w:val="000000"/>
                <w:sz w:val="20"/>
              </w:rPr>
              <w:t>
</w:t>
            </w:r>
            <w:r>
              <w:rPr>
                <w:rFonts w:ascii="Times New Roman"/>
                <w:b w:val="false"/>
                <w:i w:val="false"/>
                <w:color w:val="000000"/>
                <w:sz w:val="20"/>
              </w:rPr>
              <w:t>турбоагрегатов и</w:t>
            </w:r>
            <w:r>
              <w:br/>
            </w:r>
            <w:r>
              <w:rPr>
                <w:rFonts w:ascii="Times New Roman"/>
                <w:b w:val="false"/>
                <w:i w:val="false"/>
                <w:color w:val="000000"/>
                <w:sz w:val="20"/>
              </w:rPr>
              <w:t>
</w:t>
            </w:r>
            <w:r>
              <w:rPr>
                <w:rFonts w:ascii="Times New Roman"/>
                <w:b w:val="false"/>
                <w:i w:val="false"/>
                <w:color w:val="000000"/>
                <w:sz w:val="20"/>
              </w:rPr>
              <w:t>синхронных</w:t>
            </w:r>
            <w:r>
              <w:br/>
            </w:r>
            <w:r>
              <w:rPr>
                <w:rFonts w:ascii="Times New Roman"/>
                <w:b w:val="false"/>
                <w:i w:val="false"/>
                <w:color w:val="000000"/>
                <w:sz w:val="20"/>
              </w:rPr>
              <w:t>
</w:t>
            </w:r>
            <w:r>
              <w:rPr>
                <w:rFonts w:ascii="Times New Roman"/>
                <w:b w:val="false"/>
                <w:i w:val="false"/>
                <w:color w:val="000000"/>
                <w:sz w:val="20"/>
              </w:rPr>
              <w:t>компенсаторов;</w:t>
            </w:r>
            <w:r>
              <w:br/>
            </w:r>
            <w:r>
              <w:rPr>
                <w:rFonts w:ascii="Times New Roman"/>
                <w:b w:val="false"/>
                <w:i w:val="false"/>
                <w:color w:val="000000"/>
                <w:sz w:val="20"/>
              </w:rPr>
              <w:t>
</w:t>
            </w:r>
            <w:r>
              <w:rPr>
                <w:rFonts w:ascii="Times New Roman"/>
                <w:b w:val="false"/>
                <w:i w:val="false"/>
                <w:color w:val="000000"/>
                <w:sz w:val="20"/>
              </w:rPr>
              <w:t>монтажник шахтного</w:t>
            </w:r>
            <w:r>
              <w:br/>
            </w:r>
            <w:r>
              <w:rPr>
                <w:rFonts w:ascii="Times New Roman"/>
                <w:b w:val="false"/>
                <w:i w:val="false"/>
                <w:color w:val="000000"/>
                <w:sz w:val="20"/>
              </w:rPr>
              <w:t>
</w:t>
            </w:r>
            <w:r>
              <w:rPr>
                <w:rFonts w:ascii="Times New Roman"/>
                <w:b w:val="false"/>
                <w:i w:val="false"/>
                <w:color w:val="000000"/>
                <w:sz w:val="20"/>
              </w:rPr>
              <w:t>оборудования на</w:t>
            </w:r>
            <w:r>
              <w:br/>
            </w:r>
            <w:r>
              <w:rPr>
                <w:rFonts w:ascii="Times New Roman"/>
                <w:b w:val="false"/>
                <w:i w:val="false"/>
                <w:color w:val="000000"/>
                <w:sz w:val="20"/>
              </w:rPr>
              <w:t>
</w:t>
            </w:r>
            <w:r>
              <w:rPr>
                <w:rFonts w:ascii="Times New Roman"/>
                <w:b w:val="false"/>
                <w:i w:val="false"/>
                <w:color w:val="000000"/>
                <w:sz w:val="20"/>
              </w:rPr>
              <w:t>поверхности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w:t>
            </w:r>
            <w:r>
              <w:br/>
            </w:r>
            <w:r>
              <w:rPr>
                <w:rFonts w:ascii="Times New Roman"/>
                <w:b w:val="false"/>
                <w:i w:val="false"/>
                <w:color w:val="000000"/>
                <w:sz w:val="20"/>
              </w:rPr>
              <w:t>
</w:t>
            </w:r>
            <w:r>
              <w:rPr>
                <w:rFonts w:ascii="Times New Roman"/>
                <w:b w:val="false"/>
                <w:i/>
                <w:color w:val="000000"/>
                <w:sz w:val="20"/>
              </w:rPr>
              <w:t>по монтажной прихватке электросваркой: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брезентовый вместо</w:t>
            </w:r>
            <w:r>
              <w:br/>
            </w:r>
            <w:r>
              <w:rPr>
                <w:rFonts w:ascii="Times New Roman"/>
                <w:b w:val="false"/>
                <w:i w:val="false"/>
                <w:color w:val="000000"/>
                <w:sz w:val="20"/>
              </w:rPr>
              <w:t>
</w:t>
            </w:r>
            <w:r>
              <w:rPr>
                <w:rFonts w:ascii="Times New Roman"/>
                <w:b w:val="false"/>
                <w:i w:val="false"/>
                <w:color w:val="000000"/>
                <w:sz w:val="20"/>
              </w:rPr>
              <w:t>костюма хлопчатобумажного</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r>
              <w:rPr>
                <w:rFonts w:ascii="Times New Roman"/>
                <w:b w:val="false"/>
                <w:i w:val="false"/>
                <w:color w:val="000000"/>
                <w:sz w:val="20"/>
              </w:rPr>
              <w:t>:</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наружных</w:t>
            </w:r>
            <w:r>
              <w:br/>
            </w:r>
            <w:r>
              <w:rPr>
                <w:rFonts w:ascii="Times New Roman"/>
                <w:b w:val="false"/>
                <w:i w:val="false"/>
                <w:color w:val="000000"/>
                <w:sz w:val="20"/>
              </w:rPr>
              <w:t>
</w:t>
            </w:r>
            <w:r>
              <w:rPr>
                <w:rFonts w:ascii="Times New Roman"/>
                <w:b w:val="false"/>
                <w:i w:val="false"/>
                <w:color w:val="000000"/>
                <w:sz w:val="20"/>
              </w:rPr>
              <w:t>трубопроводов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пар (24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на утепляющей</w:t>
            </w:r>
            <w:r>
              <w:br/>
            </w:r>
            <w:r>
              <w:rPr>
                <w:rFonts w:ascii="Times New Roman"/>
                <w:b w:val="false"/>
                <w:i w:val="false"/>
                <w:color w:val="000000"/>
                <w:sz w:val="20"/>
              </w:rPr>
              <w:t>
</w:t>
            </w:r>
            <w:r>
              <w:rPr>
                <w:rFonts w:ascii="Times New Roman"/>
                <w:b w:val="false"/>
                <w:i w:val="false"/>
                <w:color w:val="000000"/>
                <w:sz w:val="20"/>
              </w:rPr>
              <w:t>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металлургических</w:t>
            </w:r>
            <w:r>
              <w:br/>
            </w:r>
            <w:r>
              <w:rPr>
                <w:rFonts w:ascii="Times New Roman"/>
                <w:b w:val="false"/>
                <w:i w:val="false"/>
                <w:color w:val="000000"/>
                <w:sz w:val="20"/>
              </w:rPr>
              <w:t>
</w:t>
            </w:r>
            <w:r>
              <w:rPr>
                <w:rFonts w:ascii="Times New Roman"/>
                <w:b w:val="false"/>
                <w:i w:val="false"/>
                <w:color w:val="000000"/>
                <w:sz w:val="20"/>
              </w:rPr>
              <w:t>заводов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w:t>
            </w:r>
            <w:r>
              <w:br/>
            </w:r>
            <w:r>
              <w:rPr>
                <w:rFonts w:ascii="Times New Roman"/>
                <w:b w:val="false"/>
                <w:i w:val="false"/>
                <w:color w:val="000000"/>
                <w:sz w:val="20"/>
              </w:rPr>
              <w:t>
</w:t>
            </w:r>
            <w:r>
              <w:rPr>
                <w:rFonts w:ascii="Times New Roman"/>
                <w:b w:val="false"/>
                <w:i/>
                <w:color w:val="000000"/>
                <w:sz w:val="20"/>
              </w:rPr>
              <w:t>системам густой и жидкой централизованной смазки: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r>
              <w:rPr>
                <w:rFonts w:ascii="Times New Roman"/>
                <w:b w:val="false"/>
                <w:i w:val="false"/>
                <w:color w:val="000000"/>
                <w:sz w:val="20"/>
              </w:rPr>
              <w:t>:</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сигнальный</w:t>
            </w:r>
            <w:r>
              <w:br/>
            </w:r>
            <w:r>
              <w:rPr>
                <w:rFonts w:ascii="Times New Roman"/>
                <w:b w:val="false"/>
                <w:i w:val="false"/>
                <w:color w:val="000000"/>
                <w:sz w:val="20"/>
              </w:rPr>
              <w:t>
</w:t>
            </w:r>
            <w:r>
              <w:rPr>
                <w:rFonts w:ascii="Times New Roman"/>
                <w:b w:val="false"/>
                <w:i w:val="false"/>
                <w:color w:val="000000"/>
                <w:sz w:val="20"/>
              </w:rPr>
              <w:t>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прокладка</w:t>
            </w:r>
            <w:r>
              <w:br/>
            </w:r>
            <w:r>
              <w:rPr>
                <w:rFonts w:ascii="Times New Roman"/>
                <w:b w:val="false"/>
                <w:i w:val="false"/>
                <w:color w:val="000000"/>
                <w:sz w:val="20"/>
              </w:rPr>
              <w:t>
</w:t>
            </w:r>
            <w:r>
              <w:rPr>
                <w:rFonts w:ascii="Times New Roman"/>
                <w:b w:val="false"/>
                <w:i w:val="false"/>
                <w:color w:val="000000"/>
                <w:sz w:val="20"/>
              </w:rPr>
              <w:t>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по монтажу</w:t>
            </w:r>
            <w:r>
              <w:br/>
            </w:r>
            <w:r>
              <w:rPr>
                <w:rFonts w:ascii="Times New Roman"/>
                <w:b w:val="false"/>
                <w:i w:val="false"/>
                <w:color w:val="000000"/>
                <w:sz w:val="20"/>
              </w:rPr>
              <w:t>
</w:t>
            </w:r>
            <w:r>
              <w:rPr>
                <w:rFonts w:ascii="Times New Roman"/>
                <w:b w:val="false"/>
                <w:i w:val="false"/>
                <w:color w:val="000000"/>
                <w:sz w:val="20"/>
              </w:rPr>
              <w:t>стальных и</w:t>
            </w:r>
            <w:r>
              <w:br/>
            </w:r>
            <w:r>
              <w:rPr>
                <w:rFonts w:ascii="Times New Roman"/>
                <w:b w:val="false"/>
                <w:i w:val="false"/>
                <w:color w:val="000000"/>
                <w:sz w:val="20"/>
              </w:rPr>
              <w:t>
</w:t>
            </w:r>
            <w:r>
              <w:rPr>
                <w:rFonts w:ascii="Times New Roman"/>
                <w:b w:val="false"/>
                <w:i w:val="false"/>
                <w:color w:val="000000"/>
                <w:sz w:val="20"/>
              </w:rPr>
              <w:t>железобетонных</w:t>
            </w:r>
            <w:r>
              <w:br/>
            </w:r>
            <w:r>
              <w:rPr>
                <w:rFonts w:ascii="Times New Roman"/>
                <w:b w:val="false"/>
                <w:i w:val="false"/>
                <w:color w:val="000000"/>
                <w:sz w:val="20"/>
              </w:rPr>
              <w:t>
</w:t>
            </w:r>
            <w:r>
              <w:rPr>
                <w:rFonts w:ascii="Times New Roman"/>
                <w:b w:val="false"/>
                <w:i w:val="false"/>
                <w:color w:val="000000"/>
                <w:sz w:val="20"/>
              </w:rPr>
              <w:t>конструкций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br/>
            </w:r>
            <w:r>
              <w:rPr>
                <w:rFonts w:ascii="Times New Roman"/>
                <w:b w:val="false"/>
                <w:i w:val="false"/>
                <w:color w:val="000000"/>
                <w:sz w:val="20"/>
              </w:rPr>
              <w:t>
</w:t>
            </w: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кожаные на</w:t>
            </w:r>
            <w:r>
              <w:br/>
            </w:r>
            <w:r>
              <w:rPr>
                <w:rFonts w:ascii="Times New Roman"/>
                <w:b w:val="false"/>
                <w:i w:val="false"/>
                <w:color w:val="000000"/>
                <w:sz w:val="20"/>
              </w:rPr>
              <w:t>
</w:t>
            </w:r>
            <w:r>
              <w:rPr>
                <w:rFonts w:ascii="Times New Roman"/>
                <w:b w:val="false"/>
                <w:i w:val="false"/>
                <w:color w:val="000000"/>
                <w:sz w:val="20"/>
              </w:rPr>
              <w:t>нескользящей подошве (или</w:t>
            </w:r>
            <w:r>
              <w:br/>
            </w:r>
            <w:r>
              <w:rPr>
                <w:rFonts w:ascii="Times New Roman"/>
                <w:b w:val="false"/>
                <w:i w:val="false"/>
                <w:color w:val="000000"/>
                <w:sz w:val="20"/>
              </w:rPr>
              <w:t>
</w:t>
            </w:r>
            <w:r>
              <w:rPr>
                <w:rFonts w:ascii="Times New Roman"/>
                <w:b w:val="false"/>
                <w:i w:val="false"/>
                <w:color w:val="000000"/>
                <w:sz w:val="20"/>
              </w:rPr>
              <w:t>сапоги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забивке креплений (дюбелей)</w:t>
            </w:r>
            <w:r>
              <w:br/>
            </w:r>
            <w:r>
              <w:rPr>
                <w:rFonts w:ascii="Times New Roman"/>
                <w:b w:val="false"/>
                <w:i w:val="false"/>
                <w:color w:val="000000"/>
                <w:sz w:val="20"/>
              </w:rPr>
              <w:t>
</w:t>
            </w:r>
            <w:r>
              <w:rPr>
                <w:rFonts w:ascii="Times New Roman"/>
                <w:b w:val="false"/>
                <w:i/>
                <w:color w:val="000000"/>
                <w:sz w:val="20"/>
              </w:rPr>
              <w:t>строительно-монтажным пистолетом</w:t>
            </w:r>
            <w:r>
              <w:rPr>
                <w:rFonts w:ascii="Times New Roman"/>
                <w:b w:val="false"/>
                <w:i w:val="false"/>
                <w:color w:val="000000"/>
                <w:sz w:val="20"/>
              </w:rPr>
              <w:t>:</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 усиленным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на утепляющей</w:t>
            </w:r>
            <w:r>
              <w:br/>
            </w:r>
            <w:r>
              <w:rPr>
                <w:rFonts w:ascii="Times New Roman"/>
                <w:b w:val="false"/>
                <w:i w:val="false"/>
                <w:color w:val="000000"/>
                <w:sz w:val="20"/>
              </w:rPr>
              <w:t>
</w:t>
            </w:r>
            <w:r>
              <w:rPr>
                <w:rFonts w:ascii="Times New Roman"/>
                <w:b w:val="false"/>
                <w:i w:val="false"/>
                <w:color w:val="000000"/>
                <w:sz w:val="20"/>
              </w:rPr>
              <w:t>прокладке 3 класса защиты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санитарно-технического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связи-антенщик;</w:t>
            </w:r>
            <w:r>
              <w:br/>
            </w:r>
            <w:r>
              <w:rPr>
                <w:rFonts w:ascii="Times New Roman"/>
                <w:b w:val="false"/>
                <w:i w:val="false"/>
                <w:color w:val="000000"/>
                <w:sz w:val="20"/>
              </w:rPr>
              <w:t>
</w:t>
            </w: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связи-линейщик;</w:t>
            </w:r>
            <w:r>
              <w:br/>
            </w:r>
            <w:r>
              <w:rPr>
                <w:rFonts w:ascii="Times New Roman"/>
                <w:b w:val="false"/>
                <w:i w:val="false"/>
                <w:color w:val="000000"/>
                <w:sz w:val="20"/>
              </w:rPr>
              <w:t>
</w:t>
            </w:r>
            <w:r>
              <w:rPr>
                <w:rFonts w:ascii="Times New Roman"/>
                <w:b w:val="false"/>
                <w:i w:val="false"/>
                <w:color w:val="000000"/>
                <w:sz w:val="20"/>
              </w:rPr>
              <w:t>монтажник оборудования</w:t>
            </w:r>
            <w:r>
              <w:br/>
            </w:r>
            <w:r>
              <w:rPr>
                <w:rFonts w:ascii="Times New Roman"/>
                <w:b w:val="false"/>
                <w:i w:val="false"/>
                <w:color w:val="000000"/>
                <w:sz w:val="20"/>
              </w:rPr>
              <w:t>
</w:t>
            </w:r>
            <w:r>
              <w:rPr>
                <w:rFonts w:ascii="Times New Roman"/>
                <w:b w:val="false"/>
                <w:i w:val="false"/>
                <w:color w:val="000000"/>
                <w:sz w:val="20"/>
              </w:rPr>
              <w:t>связи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сигнальный из ткани</w:t>
            </w:r>
            <w:r>
              <w:br/>
            </w:r>
            <w:r>
              <w:rPr>
                <w:rFonts w:ascii="Times New Roman"/>
                <w:b w:val="false"/>
                <w:i w:val="false"/>
                <w:color w:val="000000"/>
                <w:sz w:val="20"/>
              </w:rPr>
              <w:t>
</w:t>
            </w:r>
            <w:r>
              <w:rPr>
                <w:rFonts w:ascii="Times New Roman"/>
                <w:b w:val="false"/>
                <w:i w:val="false"/>
                <w:color w:val="000000"/>
                <w:sz w:val="20"/>
              </w:rPr>
              <w:t>хлопчатобумажной 3 класса</w:t>
            </w:r>
            <w:r>
              <w:br/>
            </w:r>
            <w:r>
              <w:rPr>
                <w:rFonts w:ascii="Times New Roman"/>
                <w:b w:val="false"/>
                <w:i w:val="false"/>
                <w:color w:val="000000"/>
                <w:sz w:val="20"/>
              </w:rPr>
              <w:t>
</w:t>
            </w:r>
            <w:r>
              <w:rPr>
                <w:rFonts w:ascii="Times New Roman"/>
                <w:b w:val="false"/>
                <w:i w:val="false"/>
                <w:color w:val="000000"/>
                <w:sz w:val="20"/>
              </w:rPr>
              <w:t>защиты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Полуплащ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столбах, пропитанных</w:t>
            </w:r>
            <w:r>
              <w:br/>
            </w:r>
            <w:r>
              <w:rPr>
                <w:rFonts w:ascii="Times New Roman"/>
                <w:b w:val="false"/>
                <w:i w:val="false"/>
                <w:color w:val="000000"/>
                <w:sz w:val="20"/>
              </w:rPr>
              <w:t>
</w:t>
            </w:r>
            <w:r>
              <w:rPr>
                <w:rFonts w:ascii="Times New Roman"/>
                <w:b w:val="false"/>
                <w:i/>
                <w:color w:val="000000"/>
                <w:sz w:val="20"/>
              </w:rPr>
              <w:t>антисептиками, дополнительно</w:t>
            </w:r>
            <w:r>
              <w:rPr>
                <w:rFonts w:ascii="Times New Roman"/>
                <w:b w:val="false"/>
                <w:i w:val="false"/>
                <w:color w:val="000000"/>
                <w:sz w:val="20"/>
              </w:rPr>
              <w:t>:</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утепленный из</w:t>
            </w:r>
            <w:r>
              <w:br/>
            </w:r>
            <w:r>
              <w:rPr>
                <w:rFonts w:ascii="Times New Roman"/>
                <w:b w:val="false"/>
                <w:i w:val="false"/>
                <w:color w:val="000000"/>
                <w:sz w:val="20"/>
              </w:rPr>
              <w:t>
</w:t>
            </w:r>
            <w:r>
              <w:rPr>
                <w:rFonts w:ascii="Times New Roman"/>
                <w:b w:val="false"/>
                <w:i w:val="false"/>
                <w:color w:val="000000"/>
                <w:sz w:val="20"/>
              </w:rPr>
              <w:t>ткани хлопчатобумажной</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связи –</w:t>
            </w:r>
            <w:r>
              <w:br/>
            </w:r>
            <w:r>
              <w:rPr>
                <w:rFonts w:ascii="Times New Roman"/>
                <w:b w:val="false"/>
                <w:i w:val="false"/>
                <w:color w:val="000000"/>
                <w:sz w:val="20"/>
              </w:rPr>
              <w:t>
</w:t>
            </w:r>
            <w:r>
              <w:rPr>
                <w:rFonts w:ascii="Times New Roman"/>
                <w:b w:val="false"/>
                <w:i w:val="false"/>
                <w:color w:val="000000"/>
                <w:sz w:val="20"/>
              </w:rPr>
              <w:t>кабельщик; монтажник</w:t>
            </w:r>
            <w:r>
              <w:br/>
            </w:r>
            <w:r>
              <w:rPr>
                <w:rFonts w:ascii="Times New Roman"/>
                <w:b w:val="false"/>
                <w:i w:val="false"/>
                <w:color w:val="000000"/>
                <w:sz w:val="20"/>
              </w:rPr>
              <w:t>
</w:t>
            </w:r>
            <w:r>
              <w:rPr>
                <w:rFonts w:ascii="Times New Roman"/>
                <w:b w:val="false"/>
                <w:i w:val="false"/>
                <w:color w:val="000000"/>
                <w:sz w:val="20"/>
              </w:rPr>
              <w:t>связи - спайщик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попрокладке городских и</w:t>
            </w:r>
            <w:r>
              <w:br/>
            </w:r>
            <w:r>
              <w:rPr>
                <w:rFonts w:ascii="Times New Roman"/>
                <w:b w:val="false"/>
                <w:i w:val="false"/>
                <w:color w:val="000000"/>
                <w:sz w:val="20"/>
              </w:rPr>
              <w:t>
</w:t>
            </w:r>
            <w:r>
              <w:rPr>
                <w:rFonts w:ascii="Times New Roman"/>
                <w:b w:val="false"/>
                <w:i/>
                <w:color w:val="000000"/>
                <w:sz w:val="20"/>
              </w:rPr>
              <w:t>междугородных кабелей: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сигнальный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Полуплащ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монтажу междугородных и</w:t>
            </w:r>
            <w:r>
              <w:br/>
            </w:r>
            <w:r>
              <w:rPr>
                <w:rFonts w:ascii="Times New Roman"/>
                <w:b w:val="false"/>
                <w:i w:val="false"/>
                <w:color w:val="000000"/>
                <w:sz w:val="20"/>
              </w:rPr>
              <w:t>
</w:t>
            </w:r>
            <w:r>
              <w:rPr>
                <w:rFonts w:ascii="Times New Roman"/>
                <w:b w:val="false"/>
                <w:i/>
                <w:color w:val="000000"/>
                <w:sz w:val="20"/>
              </w:rPr>
              <w:t>городских кабельных линий: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забивке креплений (дюбелей)</w:t>
            </w:r>
            <w:r>
              <w:br/>
            </w:r>
            <w:r>
              <w:rPr>
                <w:rFonts w:ascii="Times New Roman"/>
                <w:b w:val="false"/>
                <w:i w:val="false"/>
                <w:color w:val="000000"/>
                <w:sz w:val="20"/>
              </w:rPr>
              <w:t>
</w:t>
            </w:r>
            <w:r>
              <w:rPr>
                <w:rFonts w:ascii="Times New Roman"/>
                <w:b w:val="false"/>
                <w:i/>
                <w:color w:val="000000"/>
                <w:sz w:val="20"/>
              </w:rPr>
              <w:t>строительно-монтажным пистолетом: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r>
              <w:br/>
            </w:r>
            <w:r>
              <w:rPr>
                <w:rFonts w:ascii="Times New Roman"/>
                <w:b w:val="false"/>
                <w:i w:val="false"/>
                <w:color w:val="000000"/>
                <w:sz w:val="20"/>
              </w:rPr>
              <w:t>
</w:t>
            </w:r>
            <w:r>
              <w:rPr>
                <w:rFonts w:ascii="Times New Roman"/>
                <w:b w:val="false"/>
                <w:i w:val="false"/>
                <w:color w:val="000000"/>
                <w:sz w:val="20"/>
              </w:rPr>
              <w:t>двупалые вместо Рукавиц</w:t>
            </w:r>
            <w:r>
              <w:br/>
            </w:r>
            <w:r>
              <w:rPr>
                <w:rFonts w:ascii="Times New Roman"/>
                <w:b w:val="false"/>
                <w:i w:val="false"/>
                <w:color w:val="000000"/>
                <w:sz w:val="20"/>
              </w:rPr>
              <w:t>
</w:t>
            </w:r>
            <w:r>
              <w:rPr>
                <w:rFonts w:ascii="Times New Roman"/>
                <w:b w:val="false"/>
                <w:i w:val="false"/>
                <w:color w:val="000000"/>
                <w:sz w:val="20"/>
              </w:rPr>
              <w:t>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(12 пар)</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r>
              <w:br/>
            </w:r>
            <w:r>
              <w:rPr>
                <w:rFonts w:ascii="Times New Roman"/>
                <w:b w:val="false"/>
                <w:i w:val="false"/>
                <w:color w:val="000000"/>
                <w:sz w:val="20"/>
              </w:rPr>
              <w:t>
</w:t>
            </w:r>
            <w:r>
              <w:rPr>
                <w:rFonts w:ascii="Times New Roman"/>
                <w:b w:val="false"/>
                <w:i w:val="false"/>
                <w:color w:val="000000"/>
                <w:sz w:val="20"/>
              </w:rPr>
              <w:t>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оборудования и</w:t>
            </w:r>
            <w:r>
              <w:br/>
            </w:r>
            <w:r>
              <w:rPr>
                <w:rFonts w:ascii="Times New Roman"/>
                <w:b w:val="false"/>
                <w:i w:val="false"/>
                <w:color w:val="000000"/>
                <w:sz w:val="20"/>
              </w:rPr>
              <w:t>
</w:t>
            </w:r>
            <w:r>
              <w:rPr>
                <w:rFonts w:ascii="Times New Roman"/>
                <w:b w:val="false"/>
                <w:i w:val="false"/>
                <w:color w:val="000000"/>
                <w:sz w:val="20"/>
              </w:rPr>
              <w:t>связанных с ним</w:t>
            </w:r>
            <w:r>
              <w:br/>
            </w:r>
            <w:r>
              <w:rPr>
                <w:rFonts w:ascii="Times New Roman"/>
                <w:b w:val="false"/>
                <w:i w:val="false"/>
                <w:color w:val="000000"/>
                <w:sz w:val="20"/>
              </w:rPr>
              <w:t>
</w:t>
            </w:r>
            <w:r>
              <w:rPr>
                <w:rFonts w:ascii="Times New Roman"/>
                <w:b w:val="false"/>
                <w:i w:val="false"/>
                <w:color w:val="000000"/>
                <w:sz w:val="20"/>
              </w:rPr>
              <w:t>конструкций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на нескользящей</w:t>
            </w:r>
            <w:r>
              <w:br/>
            </w:r>
            <w:r>
              <w:rPr>
                <w:rFonts w:ascii="Times New Roman"/>
                <w:b w:val="false"/>
                <w:i w:val="false"/>
                <w:color w:val="000000"/>
                <w:sz w:val="20"/>
              </w:rPr>
              <w:t>
</w:t>
            </w:r>
            <w:r>
              <w:rPr>
                <w:rFonts w:ascii="Times New Roman"/>
                <w:b w:val="false"/>
                <w:i w:val="false"/>
                <w:color w:val="000000"/>
                <w:sz w:val="20"/>
              </w:rPr>
              <w:t>подошве с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мокрых условиях: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вместо ботинок</w:t>
            </w:r>
            <w:r>
              <w:br/>
            </w:r>
            <w:r>
              <w:rPr>
                <w:rFonts w:ascii="Times New Roman"/>
                <w:b w:val="false"/>
                <w:i w:val="false"/>
                <w:color w:val="000000"/>
                <w:sz w:val="20"/>
              </w:rPr>
              <w:t>
</w:t>
            </w:r>
            <w:r>
              <w:rPr>
                <w:rFonts w:ascii="Times New Roman"/>
                <w:b w:val="false"/>
                <w:i w:val="false"/>
                <w:color w:val="000000"/>
                <w:sz w:val="20"/>
              </w:rPr>
              <w:t>кожаных на нескользящей подошве</w:t>
            </w:r>
            <w:r>
              <w:br/>
            </w:r>
            <w:r>
              <w:rPr>
                <w:rFonts w:ascii="Times New Roman"/>
                <w:b w:val="false"/>
                <w:i w:val="false"/>
                <w:color w:val="000000"/>
                <w:sz w:val="20"/>
              </w:rPr>
              <w:t>
</w:t>
            </w:r>
            <w:r>
              <w:rPr>
                <w:rFonts w:ascii="Times New Roman"/>
                <w:b w:val="false"/>
                <w:i w:val="false"/>
                <w:color w:val="000000"/>
                <w:sz w:val="20"/>
              </w:rPr>
              <w:t>с металлическим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занятости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r>
              <w:rPr>
                <w:rFonts w:ascii="Times New Roman"/>
                <w:b w:val="false"/>
                <w:i w:val="false"/>
                <w:color w:val="000000"/>
                <w:sz w:val="20"/>
              </w:rPr>
              <w:t>:</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утепленный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 электрических</w:t>
            </w:r>
            <w:r>
              <w:br/>
            </w:r>
            <w:r>
              <w:rPr>
                <w:rFonts w:ascii="Times New Roman"/>
                <w:b w:val="false"/>
                <w:i w:val="false"/>
                <w:color w:val="000000"/>
                <w:sz w:val="20"/>
              </w:rPr>
              <w:t>
</w:t>
            </w:r>
            <w:r>
              <w:rPr>
                <w:rFonts w:ascii="Times New Roman"/>
                <w:b w:val="false"/>
                <w:i w:val="false"/>
                <w:color w:val="000000"/>
                <w:sz w:val="20"/>
              </w:rPr>
              <w:t>подъемников (лифтов)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r>
              <w:br/>
            </w:r>
            <w:r>
              <w:rPr>
                <w:rFonts w:ascii="Times New Roman"/>
                <w:b w:val="false"/>
                <w:i w:val="false"/>
                <w:color w:val="000000"/>
                <w:sz w:val="20"/>
              </w:rPr>
              <w:t>
</w:t>
            </w:r>
            <w:r>
              <w:rPr>
                <w:rFonts w:ascii="Times New Roman"/>
                <w:b w:val="false"/>
                <w:i w:val="false"/>
                <w:color w:val="000000"/>
                <w:sz w:val="20"/>
              </w:rPr>
              <w:t>хлопчатобумажные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монтажной прихватке</w:t>
            </w:r>
            <w:r>
              <w:br/>
            </w:r>
            <w:r>
              <w:rPr>
                <w:rFonts w:ascii="Times New Roman"/>
                <w:b w:val="false"/>
                <w:i w:val="false"/>
                <w:color w:val="000000"/>
                <w:sz w:val="20"/>
              </w:rPr>
              <w:t>
</w:t>
            </w:r>
            <w:r>
              <w:rPr>
                <w:rFonts w:ascii="Times New Roman"/>
                <w:b w:val="false"/>
                <w:i/>
                <w:color w:val="000000"/>
                <w:sz w:val="20"/>
              </w:rPr>
              <w:t>электросваркой: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 вместо</w:t>
            </w:r>
            <w:r>
              <w:br/>
            </w:r>
            <w:r>
              <w:rPr>
                <w:rFonts w:ascii="Times New Roman"/>
                <w:b w:val="false"/>
                <w:i w:val="false"/>
                <w:color w:val="000000"/>
                <w:sz w:val="20"/>
              </w:rPr>
              <w:t>
</w:t>
            </w:r>
            <w:r>
              <w:rPr>
                <w:rFonts w:ascii="Times New Roman"/>
                <w:b w:val="false"/>
                <w:i w:val="false"/>
                <w:color w:val="000000"/>
                <w:sz w:val="20"/>
              </w:rPr>
              <w:t>костюма хлопчатобумажного для</w:t>
            </w:r>
            <w:r>
              <w:br/>
            </w:r>
            <w:r>
              <w:rPr>
                <w:rFonts w:ascii="Times New Roman"/>
                <w:b w:val="false"/>
                <w:i w:val="false"/>
                <w:color w:val="000000"/>
                <w:sz w:val="20"/>
              </w:rPr>
              <w:t>
</w:t>
            </w:r>
            <w:r>
              <w:rPr>
                <w:rFonts w:ascii="Times New Roman"/>
                <w:b w:val="false"/>
                <w:i w:val="false"/>
                <w:color w:val="000000"/>
                <w:sz w:val="20"/>
              </w:rPr>
              <w:t>защиты от общих</w:t>
            </w:r>
            <w:r>
              <w:br/>
            </w:r>
            <w:r>
              <w:rPr>
                <w:rFonts w:ascii="Times New Roman"/>
                <w:b w:val="false"/>
                <w:i w:val="false"/>
                <w:color w:val="000000"/>
                <w:sz w:val="20"/>
              </w:rPr>
              <w:t>
</w:t>
            </w:r>
            <w:r>
              <w:rPr>
                <w:rFonts w:ascii="Times New Roman"/>
                <w:b w:val="false"/>
                <w:i w:val="false"/>
                <w:color w:val="000000"/>
                <w:sz w:val="20"/>
              </w:rPr>
              <w:t>производственных загрязнений и</w:t>
            </w:r>
            <w:r>
              <w:br/>
            </w:r>
            <w:r>
              <w:rPr>
                <w:rFonts w:ascii="Times New Roman"/>
                <w:b w:val="false"/>
                <w:i w:val="false"/>
                <w:color w:val="000000"/>
                <w:sz w:val="20"/>
              </w:rPr>
              <w:t>
</w:t>
            </w:r>
            <w:r>
              <w:rPr>
                <w:rFonts w:ascii="Times New Roman"/>
                <w:b w:val="false"/>
                <w:i w:val="false"/>
                <w:color w:val="000000"/>
                <w:sz w:val="20"/>
              </w:rPr>
              <w:t>механических воздействий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Краги сварщика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(или</w:t>
            </w:r>
            <w:r>
              <w:br/>
            </w:r>
            <w:r>
              <w:rPr>
                <w:rFonts w:ascii="Times New Roman"/>
                <w:b w:val="false"/>
                <w:i w:val="false"/>
                <w:color w:val="000000"/>
                <w:sz w:val="20"/>
              </w:rPr>
              <w:t>
</w:t>
            </w:r>
            <w:r>
              <w:rPr>
                <w:rFonts w:ascii="Times New Roman"/>
                <w:b w:val="false"/>
                <w:i w:val="false"/>
                <w:color w:val="000000"/>
                <w:sz w:val="20"/>
              </w:rPr>
              <w:t>ботинки кожаные утепленные)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 Щиток</w:t>
            </w:r>
            <w:r>
              <w:br/>
            </w:r>
            <w:r>
              <w:rPr>
                <w:rFonts w:ascii="Times New Roman"/>
                <w:b w:val="false"/>
                <w:i w:val="false"/>
                <w:color w:val="000000"/>
                <w:sz w:val="20"/>
              </w:rPr>
              <w:t>
</w:t>
            </w:r>
            <w:r>
              <w:rPr>
                <w:rFonts w:ascii="Times New Roman"/>
                <w:b w:val="false"/>
                <w:i w:val="false"/>
                <w:color w:val="000000"/>
                <w:sz w:val="20"/>
              </w:rPr>
              <w:t>защитный)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сварщика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(или</w:t>
            </w:r>
            <w:r>
              <w:br/>
            </w:r>
            <w:r>
              <w:rPr>
                <w:rFonts w:ascii="Times New Roman"/>
                <w:b w:val="false"/>
                <w:i w:val="false"/>
                <w:color w:val="000000"/>
                <w:sz w:val="20"/>
              </w:rPr>
              <w:t>
</w:t>
            </w:r>
            <w:r>
              <w:rPr>
                <w:rFonts w:ascii="Times New Roman"/>
                <w:b w:val="false"/>
                <w:i w:val="false"/>
                <w:color w:val="000000"/>
                <w:sz w:val="20"/>
              </w:rPr>
              <w:t>Шапка трикотажная)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Монтер пути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сигнальный 3 класса</w:t>
            </w:r>
            <w:r>
              <w:br/>
            </w:r>
            <w:r>
              <w:rPr>
                <w:rFonts w:ascii="Times New Roman"/>
                <w:b w:val="false"/>
                <w:i w:val="false"/>
                <w:color w:val="000000"/>
                <w:sz w:val="20"/>
              </w:rPr>
              <w:t>
</w:t>
            </w:r>
            <w:r>
              <w:rPr>
                <w:rFonts w:ascii="Times New Roman"/>
                <w:b w:val="false"/>
                <w:i w:val="false"/>
                <w:color w:val="000000"/>
                <w:sz w:val="20"/>
              </w:rPr>
              <w:t>защиты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утепленный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Мостовщик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 брезентовые (на</w:t>
            </w:r>
            <w:r>
              <w:br/>
            </w:r>
            <w:r>
              <w:rPr>
                <w:rFonts w:ascii="Times New Roman"/>
                <w:b w:val="false"/>
                <w:i w:val="false"/>
                <w:color w:val="000000"/>
                <w:sz w:val="20"/>
              </w:rPr>
              <w:t>
</w:t>
            </w:r>
            <w:r>
              <w:rPr>
                <w:rFonts w:ascii="Times New Roman"/>
                <w:b w:val="false"/>
                <w:i w:val="false"/>
                <w:color w:val="000000"/>
                <w:sz w:val="20"/>
              </w:rPr>
              <w:t>вате)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утепленный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Наладчик приборов,</w:t>
            </w:r>
            <w:r>
              <w:br/>
            </w:r>
            <w:r>
              <w:rPr>
                <w:rFonts w:ascii="Times New Roman"/>
                <w:b w:val="false"/>
                <w:i w:val="false"/>
                <w:color w:val="000000"/>
                <w:sz w:val="20"/>
              </w:rPr>
              <w:t>
</w:t>
            </w:r>
            <w:r>
              <w:rPr>
                <w:rFonts w:ascii="Times New Roman"/>
                <w:b w:val="false"/>
                <w:i w:val="false"/>
                <w:color w:val="000000"/>
                <w:sz w:val="20"/>
              </w:rPr>
              <w:t>аппаратуры и систем</w:t>
            </w:r>
            <w:r>
              <w:br/>
            </w:r>
            <w:r>
              <w:rPr>
                <w:rFonts w:ascii="Times New Roman"/>
                <w:b w:val="false"/>
                <w:i w:val="false"/>
                <w:color w:val="000000"/>
                <w:sz w:val="20"/>
              </w:rPr>
              <w:t>
</w:t>
            </w:r>
            <w:r>
              <w:rPr>
                <w:rFonts w:ascii="Times New Roman"/>
                <w:b w:val="false"/>
                <w:i w:val="false"/>
                <w:color w:val="000000"/>
                <w:sz w:val="20"/>
              </w:rPr>
              <w:t>автоматического</w:t>
            </w:r>
            <w:r>
              <w:br/>
            </w:r>
            <w:r>
              <w:rPr>
                <w:rFonts w:ascii="Times New Roman"/>
                <w:b w:val="false"/>
                <w:i w:val="false"/>
                <w:color w:val="000000"/>
                <w:sz w:val="20"/>
              </w:rPr>
              <w:t>
</w:t>
            </w:r>
            <w:r>
              <w:rPr>
                <w:rFonts w:ascii="Times New Roman"/>
                <w:b w:val="false"/>
                <w:i w:val="false"/>
                <w:color w:val="000000"/>
                <w:sz w:val="20"/>
              </w:rPr>
              <w:t>контроля, регулирования</w:t>
            </w:r>
            <w:r>
              <w:br/>
            </w:r>
            <w:r>
              <w:rPr>
                <w:rFonts w:ascii="Times New Roman"/>
                <w:b w:val="false"/>
                <w:i w:val="false"/>
                <w:color w:val="000000"/>
                <w:sz w:val="20"/>
              </w:rPr>
              <w:t>
</w:t>
            </w:r>
            <w:r>
              <w:rPr>
                <w:rFonts w:ascii="Times New Roman"/>
                <w:b w:val="false"/>
                <w:i w:val="false"/>
                <w:color w:val="000000"/>
                <w:sz w:val="20"/>
              </w:rPr>
              <w:t>и управления (наладчик</w:t>
            </w:r>
            <w:r>
              <w:br/>
            </w:r>
            <w:r>
              <w:rPr>
                <w:rFonts w:ascii="Times New Roman"/>
                <w:b w:val="false"/>
                <w:i w:val="false"/>
                <w:color w:val="000000"/>
                <w:sz w:val="20"/>
              </w:rPr>
              <w:t>
</w:t>
            </w:r>
            <w:r>
              <w:rPr>
                <w:rFonts w:ascii="Times New Roman"/>
                <w:b w:val="false"/>
                <w:i w:val="false"/>
                <w:color w:val="000000"/>
                <w:sz w:val="20"/>
              </w:rPr>
              <w:t>КИП и автоматики)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(блуза)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наладке оборудования: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r>
              <w:br/>
            </w:r>
            <w:r>
              <w:rPr>
                <w:rFonts w:ascii="Times New Roman"/>
                <w:b w:val="false"/>
                <w:i w:val="false"/>
                <w:color w:val="000000"/>
                <w:sz w:val="20"/>
              </w:rPr>
              <w:t>
</w:t>
            </w:r>
            <w:r>
              <w:rPr>
                <w:rFonts w:ascii="Times New Roman"/>
                <w:b w:val="false"/>
                <w:i w:val="false"/>
                <w:color w:val="000000"/>
                <w:sz w:val="20"/>
              </w:rPr>
              <w:t>вместо полукомбинезона и</w:t>
            </w:r>
            <w:r>
              <w:br/>
            </w:r>
            <w:r>
              <w:rPr>
                <w:rFonts w:ascii="Times New Roman"/>
                <w:b w:val="false"/>
                <w:i w:val="false"/>
                <w:color w:val="000000"/>
                <w:sz w:val="20"/>
              </w:rPr>
              <w:t>
</w:t>
            </w:r>
            <w:r>
              <w:rPr>
                <w:rFonts w:ascii="Times New Roman"/>
                <w:b w:val="false"/>
                <w:i w:val="false"/>
                <w:color w:val="000000"/>
                <w:sz w:val="20"/>
              </w:rPr>
              <w:t>рубашки (блузы)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Облицовщик – мозаичник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(блуза) из</w:t>
            </w:r>
            <w:r>
              <w:br/>
            </w:r>
            <w:r>
              <w:rPr>
                <w:rFonts w:ascii="Times New Roman"/>
                <w:b w:val="false"/>
                <w:i w:val="false"/>
                <w:color w:val="000000"/>
                <w:sz w:val="20"/>
              </w:rPr>
              <w:t>
</w:t>
            </w:r>
            <w:r>
              <w:rPr>
                <w:rFonts w:ascii="Times New Roman"/>
                <w:b w:val="false"/>
                <w:i w:val="false"/>
                <w:color w:val="000000"/>
                <w:sz w:val="20"/>
              </w:rPr>
              <w:t>хлопчатобумажной ткани (или</w:t>
            </w:r>
            <w:r>
              <w:br/>
            </w:r>
            <w:r>
              <w:rPr>
                <w:rFonts w:ascii="Times New Roman"/>
                <w:b w:val="false"/>
                <w:i w:val="false"/>
                <w:color w:val="000000"/>
                <w:sz w:val="20"/>
              </w:rPr>
              <w:t>
</w:t>
            </w: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 брезентовые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Облицовщик-плиточник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Облицовщик – полировщик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w:t>
            </w:r>
            <w:r>
              <w:br/>
            </w:r>
            <w:r>
              <w:rPr>
                <w:rFonts w:ascii="Times New Roman"/>
                <w:b w:val="false"/>
                <w:i w:val="false"/>
                <w:color w:val="000000"/>
                <w:sz w:val="20"/>
              </w:rPr>
              <w:t>
</w:t>
            </w: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Облицовщик</w:t>
            </w:r>
            <w:r>
              <w:br/>
            </w:r>
            <w:r>
              <w:rPr>
                <w:rFonts w:ascii="Times New Roman"/>
                <w:b w:val="false"/>
                <w:i w:val="false"/>
                <w:color w:val="000000"/>
                <w:sz w:val="20"/>
              </w:rPr>
              <w:t>
</w:t>
            </w:r>
            <w:r>
              <w:rPr>
                <w:rFonts w:ascii="Times New Roman"/>
                <w:b w:val="false"/>
                <w:i w:val="false"/>
                <w:color w:val="000000"/>
                <w:sz w:val="20"/>
              </w:rPr>
              <w:t>синтетическими</w:t>
            </w:r>
            <w:r>
              <w:br/>
            </w:r>
            <w:r>
              <w:rPr>
                <w:rFonts w:ascii="Times New Roman"/>
                <w:b w:val="false"/>
                <w:i w:val="false"/>
                <w:color w:val="000000"/>
                <w:sz w:val="20"/>
              </w:rPr>
              <w:t>
</w:t>
            </w:r>
            <w:r>
              <w:rPr>
                <w:rFonts w:ascii="Times New Roman"/>
                <w:b w:val="false"/>
                <w:i w:val="false"/>
                <w:color w:val="000000"/>
                <w:sz w:val="20"/>
              </w:rPr>
              <w:t>материалами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Огнеупорщик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участках горячих работ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1,5 года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Паркетчик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Паяльщик по свинцу</w:t>
            </w:r>
            <w:r>
              <w:br/>
            </w:r>
            <w:r>
              <w:rPr>
                <w:rFonts w:ascii="Times New Roman"/>
                <w:b w:val="false"/>
                <w:i w:val="false"/>
                <w:color w:val="000000"/>
                <w:sz w:val="20"/>
              </w:rPr>
              <w:t>
</w:t>
            </w:r>
            <w:r>
              <w:rPr>
                <w:rFonts w:ascii="Times New Roman"/>
                <w:b w:val="false"/>
                <w:i w:val="false"/>
                <w:color w:val="000000"/>
                <w:sz w:val="20"/>
              </w:rPr>
              <w:t>(свинцовопаяльщик)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суконный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w:t>
            </w:r>
            <w:r>
              <w:br/>
            </w:r>
            <w:r>
              <w:rPr>
                <w:rFonts w:ascii="Times New Roman"/>
                <w:b w:val="false"/>
                <w:i w:val="false"/>
                <w:color w:val="000000"/>
                <w:sz w:val="20"/>
              </w:rPr>
              <w:t>
</w:t>
            </w: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Пескоструйщик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w:t>
            </w:r>
            <w:r>
              <w:br/>
            </w:r>
            <w:r>
              <w:rPr>
                <w:rFonts w:ascii="Times New Roman"/>
                <w:b w:val="false"/>
                <w:i w:val="false"/>
                <w:color w:val="000000"/>
                <w:sz w:val="20"/>
              </w:rPr>
              <w:t>
</w:t>
            </w:r>
            <w:r>
              <w:rPr>
                <w:rFonts w:ascii="Times New Roman"/>
                <w:b w:val="false"/>
                <w:i w:val="false"/>
                <w:color w:val="000000"/>
                <w:sz w:val="20"/>
              </w:rPr>
              <w:t>хлопчатобумажной</w:t>
            </w:r>
            <w:r>
              <w:br/>
            </w:r>
            <w:r>
              <w:rPr>
                <w:rFonts w:ascii="Times New Roman"/>
                <w:b w:val="false"/>
                <w:i w:val="false"/>
                <w:color w:val="000000"/>
                <w:sz w:val="20"/>
              </w:rPr>
              <w:t>
</w:t>
            </w:r>
            <w:r>
              <w:rPr>
                <w:rFonts w:ascii="Times New Roman"/>
                <w:b w:val="false"/>
                <w:i w:val="false"/>
                <w:color w:val="000000"/>
                <w:sz w:val="20"/>
              </w:rPr>
              <w:t>пыленепроницаемой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 и</w:t>
            </w:r>
            <w:r>
              <w:br/>
            </w:r>
            <w:r>
              <w:rPr>
                <w:rFonts w:ascii="Times New Roman"/>
                <w:b w:val="false"/>
                <w:i w:val="false"/>
                <w:color w:val="000000"/>
                <w:sz w:val="20"/>
              </w:rPr>
              <w:t>
</w:t>
            </w:r>
            <w:r>
              <w:rPr>
                <w:rFonts w:ascii="Times New Roman"/>
                <w:b w:val="false"/>
                <w:i w:val="false"/>
                <w:color w:val="000000"/>
                <w:sz w:val="20"/>
              </w:rPr>
              <w:t>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работах по пропитке древесины антисептиками: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w:t>
            </w:r>
            <w:r>
              <w:rPr>
                <w:rFonts w:ascii="Times New Roman"/>
                <w:b w:val="false"/>
                <w:i/>
                <w:color w:val="000000"/>
                <w:sz w:val="20"/>
              </w:rPr>
              <w:t>(</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 вместо</w:t>
            </w:r>
            <w:r>
              <w:br/>
            </w:r>
            <w:r>
              <w:rPr>
                <w:rFonts w:ascii="Times New Roman"/>
                <w:b w:val="false"/>
                <w:i w:val="false"/>
                <w:color w:val="000000"/>
                <w:sz w:val="20"/>
              </w:rPr>
              <w:t>
</w:t>
            </w:r>
            <w:r>
              <w:rPr>
                <w:rFonts w:ascii="Times New Roman"/>
                <w:b w:val="false"/>
                <w:i w:val="false"/>
                <w:color w:val="000000"/>
                <w:sz w:val="20"/>
              </w:rPr>
              <w:t>костюма хлопчатобумажного</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по установке опалубки на гидротехнических</w:t>
            </w:r>
            <w:r>
              <w:br/>
            </w:r>
            <w:r>
              <w:rPr>
                <w:rFonts w:ascii="Times New Roman"/>
                <w:b w:val="false"/>
                <w:i w:val="false"/>
                <w:color w:val="000000"/>
                <w:sz w:val="20"/>
              </w:rPr>
              <w:t>
</w:t>
            </w:r>
            <w:r>
              <w:rPr>
                <w:rFonts w:ascii="Times New Roman"/>
                <w:b w:val="false"/>
                <w:i/>
                <w:color w:val="000000"/>
                <w:sz w:val="20"/>
              </w:rPr>
              <w:t>сооружениях: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работах по конопатке деревянных конструкций и</w:t>
            </w:r>
            <w:r>
              <w:br/>
            </w:r>
            <w:r>
              <w:rPr>
                <w:rFonts w:ascii="Times New Roman"/>
                <w:b w:val="false"/>
                <w:i w:val="false"/>
                <w:color w:val="000000"/>
                <w:sz w:val="20"/>
              </w:rPr>
              <w:t>
</w:t>
            </w:r>
            <w:r>
              <w:rPr>
                <w:rFonts w:ascii="Times New Roman"/>
                <w:b w:val="false"/>
                <w:i/>
                <w:color w:val="000000"/>
                <w:sz w:val="20"/>
              </w:rPr>
              <w:t>сооружений: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w:t>
            </w:r>
            <w:r>
              <w:br/>
            </w:r>
            <w:r>
              <w:rPr>
                <w:rFonts w:ascii="Times New Roman"/>
                <w:b w:val="false"/>
                <w:i w:val="false"/>
                <w:color w:val="000000"/>
                <w:sz w:val="20"/>
              </w:rPr>
              <w:t>
</w:t>
            </w: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гужевом транспорте: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w:t>
            </w:r>
            <w:r>
              <w:br/>
            </w:r>
            <w:r>
              <w:rPr>
                <w:rFonts w:ascii="Times New Roman"/>
                <w:b w:val="false"/>
                <w:i w:val="false"/>
                <w:color w:val="000000"/>
                <w:sz w:val="20"/>
              </w:rPr>
              <w:t>
</w:t>
            </w: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зеленого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w:t>
            </w:r>
            <w:r>
              <w:br/>
            </w:r>
            <w:r>
              <w:rPr>
                <w:rFonts w:ascii="Times New Roman"/>
                <w:b w:val="false"/>
                <w:i w:val="false"/>
                <w:color w:val="000000"/>
                <w:sz w:val="20"/>
              </w:rPr>
              <w:t>
</w:t>
            </w:r>
            <w:r>
              <w:rPr>
                <w:rFonts w:ascii="Times New Roman"/>
                <w:b w:val="false"/>
                <w:i w:val="false"/>
                <w:color w:val="000000"/>
                <w:sz w:val="20"/>
              </w:rPr>
              <w:t>Сапоги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карты намыва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 (или</w:t>
            </w:r>
            <w:r>
              <w:br/>
            </w:r>
            <w:r>
              <w:rPr>
                <w:rFonts w:ascii="Times New Roman"/>
                <w:b w:val="false"/>
                <w:i w:val="false"/>
                <w:color w:val="000000"/>
                <w:sz w:val="20"/>
              </w:rPr>
              <w:t>
</w:t>
            </w:r>
            <w:r>
              <w:rPr>
                <w:rFonts w:ascii="Times New Roman"/>
                <w:b w:val="false"/>
                <w:i w:val="false"/>
                <w:color w:val="000000"/>
                <w:sz w:val="20"/>
              </w:rPr>
              <w:t>костюм для защиты от воды из</w:t>
            </w:r>
            <w:r>
              <w:br/>
            </w:r>
            <w:r>
              <w:rPr>
                <w:rFonts w:ascii="Times New Roman"/>
                <w:b w:val="false"/>
                <w:i w:val="false"/>
                <w:color w:val="000000"/>
                <w:sz w:val="20"/>
              </w:rPr>
              <w:t>
</w:t>
            </w:r>
            <w:r>
              <w:rPr>
                <w:rFonts w:ascii="Times New Roman"/>
                <w:b w:val="false"/>
                <w:i w:val="false"/>
                <w:color w:val="000000"/>
                <w:sz w:val="20"/>
              </w:rPr>
              <w:t>синтетической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Речной рабочий на</w:t>
            </w:r>
            <w:r>
              <w:br/>
            </w:r>
            <w:r>
              <w:rPr>
                <w:rFonts w:ascii="Times New Roman"/>
                <w:b w:val="false"/>
                <w:i w:val="false"/>
                <w:color w:val="000000"/>
                <w:sz w:val="20"/>
              </w:rPr>
              <w:t>
</w:t>
            </w:r>
            <w:r>
              <w:rPr>
                <w:rFonts w:ascii="Times New Roman"/>
                <w:b w:val="false"/>
                <w:i w:val="false"/>
                <w:color w:val="000000"/>
                <w:sz w:val="20"/>
              </w:rPr>
              <w:t>подводно–технических,</w:t>
            </w:r>
            <w:r>
              <w:br/>
            </w:r>
            <w:r>
              <w:rPr>
                <w:rFonts w:ascii="Times New Roman"/>
                <w:b w:val="false"/>
                <w:i w:val="false"/>
                <w:color w:val="000000"/>
                <w:sz w:val="20"/>
              </w:rPr>
              <w:t>
</w:t>
            </w:r>
            <w:r>
              <w:rPr>
                <w:rFonts w:ascii="Times New Roman"/>
                <w:b w:val="false"/>
                <w:i w:val="false"/>
                <w:color w:val="000000"/>
                <w:sz w:val="20"/>
              </w:rPr>
              <w:t>глубинных и фашинных</w:t>
            </w:r>
            <w:r>
              <w:br/>
            </w:r>
            <w:r>
              <w:rPr>
                <w:rFonts w:ascii="Times New Roman"/>
                <w:b w:val="false"/>
                <w:i w:val="false"/>
                <w:color w:val="000000"/>
                <w:sz w:val="20"/>
              </w:rPr>
              <w:t>
</w:t>
            </w:r>
            <w:r>
              <w:rPr>
                <w:rFonts w:ascii="Times New Roman"/>
                <w:b w:val="false"/>
                <w:i w:val="false"/>
                <w:color w:val="000000"/>
                <w:sz w:val="20"/>
              </w:rPr>
              <w:t>работах, выполняемых с</w:t>
            </w:r>
            <w:r>
              <w:br/>
            </w:r>
            <w:r>
              <w:rPr>
                <w:rFonts w:ascii="Times New Roman"/>
                <w:b w:val="false"/>
                <w:i w:val="false"/>
                <w:color w:val="000000"/>
                <w:sz w:val="20"/>
              </w:rPr>
              <w:t>
</w:t>
            </w:r>
            <w:r>
              <w:rPr>
                <w:rFonts w:ascii="Times New Roman"/>
                <w:b w:val="false"/>
                <w:i w:val="false"/>
                <w:color w:val="000000"/>
                <w:sz w:val="20"/>
              </w:rPr>
              <w:t>поверхности; речной</w:t>
            </w:r>
            <w:r>
              <w:br/>
            </w:r>
            <w:r>
              <w:rPr>
                <w:rFonts w:ascii="Times New Roman"/>
                <w:b w:val="false"/>
                <w:i w:val="false"/>
                <w:color w:val="000000"/>
                <w:sz w:val="20"/>
              </w:rPr>
              <w:t>
</w:t>
            </w:r>
            <w:r>
              <w:rPr>
                <w:rFonts w:ascii="Times New Roman"/>
                <w:b w:val="false"/>
                <w:i w:val="false"/>
                <w:color w:val="000000"/>
                <w:sz w:val="20"/>
              </w:rPr>
              <w:t>рабочий на эксплуатации</w:t>
            </w:r>
            <w:r>
              <w:br/>
            </w:r>
            <w:r>
              <w:rPr>
                <w:rFonts w:ascii="Times New Roman"/>
                <w:b w:val="false"/>
                <w:i w:val="false"/>
                <w:color w:val="000000"/>
                <w:sz w:val="20"/>
              </w:rPr>
              <w:t>
</w:t>
            </w:r>
            <w:r>
              <w:rPr>
                <w:rFonts w:ascii="Times New Roman"/>
                <w:b w:val="false"/>
                <w:i w:val="false"/>
                <w:color w:val="000000"/>
                <w:sz w:val="20"/>
              </w:rPr>
              <w:t>и обслуживании</w:t>
            </w:r>
            <w:r>
              <w:br/>
            </w:r>
            <w:r>
              <w:rPr>
                <w:rFonts w:ascii="Times New Roman"/>
                <w:b w:val="false"/>
                <w:i w:val="false"/>
                <w:color w:val="000000"/>
                <w:sz w:val="20"/>
              </w:rPr>
              <w:t>
</w:t>
            </w:r>
            <w:r>
              <w:rPr>
                <w:rFonts w:ascii="Times New Roman"/>
                <w:b w:val="false"/>
                <w:i w:val="false"/>
                <w:color w:val="000000"/>
                <w:sz w:val="20"/>
              </w:rPr>
              <w:t>несамоходных плавучих</w:t>
            </w:r>
            <w:r>
              <w:br/>
            </w:r>
            <w:r>
              <w:rPr>
                <w:rFonts w:ascii="Times New Roman"/>
                <w:b w:val="false"/>
                <w:i w:val="false"/>
                <w:color w:val="000000"/>
                <w:sz w:val="20"/>
              </w:rPr>
              <w:t>
</w:t>
            </w:r>
            <w:r>
              <w:rPr>
                <w:rFonts w:ascii="Times New Roman"/>
                <w:b w:val="false"/>
                <w:i w:val="false"/>
                <w:color w:val="000000"/>
                <w:sz w:val="20"/>
              </w:rPr>
              <w:t>снарядов и других</w:t>
            </w:r>
            <w:r>
              <w:br/>
            </w:r>
            <w:r>
              <w:rPr>
                <w:rFonts w:ascii="Times New Roman"/>
                <w:b w:val="false"/>
                <w:i w:val="false"/>
                <w:color w:val="000000"/>
                <w:sz w:val="20"/>
              </w:rPr>
              <w:t>
</w:t>
            </w:r>
            <w:r>
              <w:rPr>
                <w:rFonts w:ascii="Times New Roman"/>
                <w:b w:val="false"/>
                <w:i w:val="false"/>
                <w:color w:val="000000"/>
                <w:sz w:val="20"/>
              </w:rPr>
              <w:t>плавучих средств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брезентовый (или</w:t>
            </w:r>
            <w:r>
              <w:br/>
            </w:r>
            <w:r>
              <w:rPr>
                <w:rFonts w:ascii="Times New Roman"/>
                <w:b w:val="false"/>
                <w:i w:val="false"/>
                <w:color w:val="000000"/>
                <w:sz w:val="20"/>
              </w:rPr>
              <w:t>
</w:t>
            </w:r>
            <w:r>
              <w:rPr>
                <w:rFonts w:ascii="Times New Roman"/>
                <w:b w:val="false"/>
                <w:i w:val="false"/>
                <w:color w:val="000000"/>
                <w:sz w:val="20"/>
              </w:rPr>
              <w:t>Костюм для защиты от воды из</w:t>
            </w:r>
            <w:r>
              <w:br/>
            </w:r>
            <w:r>
              <w:rPr>
                <w:rFonts w:ascii="Times New Roman"/>
                <w:b w:val="false"/>
                <w:i w:val="false"/>
                <w:color w:val="000000"/>
                <w:sz w:val="20"/>
              </w:rPr>
              <w:t>
</w:t>
            </w:r>
            <w:r>
              <w:rPr>
                <w:rFonts w:ascii="Times New Roman"/>
                <w:b w:val="false"/>
                <w:i w:val="false"/>
                <w:color w:val="000000"/>
                <w:sz w:val="20"/>
              </w:rPr>
              <w:t>синтетической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изготовлению</w:t>
            </w:r>
            <w:r>
              <w:br/>
            </w:r>
            <w:r>
              <w:rPr>
                <w:rFonts w:ascii="Times New Roman"/>
                <w:b w:val="false"/>
                <w:i w:val="false"/>
                <w:color w:val="000000"/>
                <w:sz w:val="20"/>
              </w:rPr>
              <w:t>
</w:t>
            </w:r>
            <w:r>
              <w:rPr>
                <w:rFonts w:ascii="Times New Roman"/>
                <w:b w:val="false"/>
                <w:i w:val="false"/>
                <w:color w:val="000000"/>
                <w:sz w:val="20"/>
              </w:rPr>
              <w:t>деталей и узлов систем</w:t>
            </w:r>
            <w:r>
              <w:br/>
            </w:r>
            <w:r>
              <w:rPr>
                <w:rFonts w:ascii="Times New Roman"/>
                <w:b w:val="false"/>
                <w:i w:val="false"/>
                <w:color w:val="000000"/>
                <w:sz w:val="20"/>
              </w:rPr>
              <w:t>
</w:t>
            </w:r>
            <w:r>
              <w:rPr>
                <w:rFonts w:ascii="Times New Roman"/>
                <w:b w:val="false"/>
                <w:i w:val="false"/>
                <w:color w:val="000000"/>
                <w:sz w:val="20"/>
              </w:rPr>
              <w:t>вентиляции,</w:t>
            </w:r>
            <w:r>
              <w:br/>
            </w:r>
            <w:r>
              <w:rPr>
                <w:rFonts w:ascii="Times New Roman"/>
                <w:b w:val="false"/>
                <w:i w:val="false"/>
                <w:color w:val="000000"/>
                <w:sz w:val="20"/>
              </w:rPr>
              <w:t>
</w:t>
            </w:r>
            <w:r>
              <w:rPr>
                <w:rFonts w:ascii="Times New Roman"/>
                <w:b w:val="false"/>
                <w:i w:val="false"/>
                <w:color w:val="000000"/>
                <w:sz w:val="20"/>
              </w:rPr>
              <w:t>кондиционирования</w:t>
            </w:r>
            <w:r>
              <w:br/>
            </w:r>
            <w:r>
              <w:rPr>
                <w:rFonts w:ascii="Times New Roman"/>
                <w:b w:val="false"/>
                <w:i w:val="false"/>
                <w:color w:val="000000"/>
                <w:sz w:val="20"/>
              </w:rPr>
              <w:t>
</w:t>
            </w:r>
            <w:r>
              <w:rPr>
                <w:rFonts w:ascii="Times New Roman"/>
                <w:b w:val="false"/>
                <w:i w:val="false"/>
                <w:color w:val="000000"/>
                <w:sz w:val="20"/>
              </w:rPr>
              <w:t>воздуха,</w:t>
            </w:r>
            <w:r>
              <w:br/>
            </w:r>
            <w:r>
              <w:rPr>
                <w:rFonts w:ascii="Times New Roman"/>
                <w:b w:val="false"/>
                <w:i w:val="false"/>
                <w:color w:val="000000"/>
                <w:sz w:val="20"/>
              </w:rPr>
              <w:t>
</w:t>
            </w:r>
            <w:r>
              <w:rPr>
                <w:rFonts w:ascii="Times New Roman"/>
                <w:b w:val="false"/>
                <w:i w:val="false"/>
                <w:color w:val="000000"/>
                <w:sz w:val="20"/>
              </w:rPr>
              <w:t>пневмотрансорта и</w:t>
            </w:r>
            <w:r>
              <w:br/>
            </w:r>
            <w:r>
              <w:rPr>
                <w:rFonts w:ascii="Times New Roman"/>
                <w:b w:val="false"/>
                <w:i w:val="false"/>
                <w:color w:val="000000"/>
                <w:sz w:val="20"/>
              </w:rPr>
              <w:t>
</w:t>
            </w:r>
            <w:r>
              <w:rPr>
                <w:rFonts w:ascii="Times New Roman"/>
                <w:b w:val="false"/>
                <w:i w:val="false"/>
                <w:color w:val="000000"/>
                <w:sz w:val="20"/>
              </w:rPr>
              <w:t>аспирации; монтажник</w:t>
            </w:r>
            <w:r>
              <w:br/>
            </w:r>
            <w:r>
              <w:rPr>
                <w:rFonts w:ascii="Times New Roman"/>
                <w:b w:val="false"/>
                <w:i w:val="false"/>
                <w:color w:val="000000"/>
                <w:sz w:val="20"/>
              </w:rPr>
              <w:t>
</w:t>
            </w:r>
            <w:r>
              <w:rPr>
                <w:rFonts w:ascii="Times New Roman"/>
                <w:b w:val="false"/>
                <w:i w:val="false"/>
                <w:color w:val="000000"/>
                <w:sz w:val="20"/>
              </w:rPr>
              <w:t>систем вентиляции,</w:t>
            </w:r>
            <w:r>
              <w:br/>
            </w:r>
            <w:r>
              <w:rPr>
                <w:rFonts w:ascii="Times New Roman"/>
                <w:b w:val="false"/>
                <w:i w:val="false"/>
                <w:color w:val="000000"/>
                <w:sz w:val="20"/>
              </w:rPr>
              <w:t>
</w:t>
            </w:r>
            <w:r>
              <w:rPr>
                <w:rFonts w:ascii="Times New Roman"/>
                <w:b w:val="false"/>
                <w:i w:val="false"/>
                <w:color w:val="000000"/>
                <w:sz w:val="20"/>
              </w:rPr>
              <w:t>кондиционирования</w:t>
            </w:r>
            <w:r>
              <w:br/>
            </w:r>
            <w:r>
              <w:rPr>
                <w:rFonts w:ascii="Times New Roman"/>
                <w:b w:val="false"/>
                <w:i w:val="false"/>
                <w:color w:val="000000"/>
                <w:sz w:val="20"/>
              </w:rPr>
              <w:t>
</w:t>
            </w:r>
            <w:r>
              <w:rPr>
                <w:rFonts w:ascii="Times New Roman"/>
                <w:b w:val="false"/>
                <w:i w:val="false"/>
                <w:color w:val="000000"/>
                <w:sz w:val="20"/>
              </w:rPr>
              <w:t>воздуха,</w:t>
            </w:r>
            <w:r>
              <w:br/>
            </w:r>
            <w:r>
              <w:rPr>
                <w:rFonts w:ascii="Times New Roman"/>
                <w:b w:val="false"/>
                <w:i w:val="false"/>
                <w:color w:val="000000"/>
                <w:sz w:val="20"/>
              </w:rPr>
              <w:t>
</w:t>
            </w:r>
            <w:r>
              <w:rPr>
                <w:rFonts w:ascii="Times New Roman"/>
                <w:b w:val="false"/>
                <w:i w:val="false"/>
                <w:color w:val="000000"/>
                <w:sz w:val="20"/>
              </w:rPr>
              <w:t>пневмотранспорта и</w:t>
            </w:r>
            <w:r>
              <w:br/>
            </w:r>
            <w:r>
              <w:rPr>
                <w:rFonts w:ascii="Times New Roman"/>
                <w:b w:val="false"/>
                <w:i w:val="false"/>
                <w:color w:val="000000"/>
                <w:sz w:val="20"/>
              </w:rPr>
              <w:t>
</w:t>
            </w:r>
            <w:r>
              <w:rPr>
                <w:rFonts w:ascii="Times New Roman"/>
                <w:b w:val="false"/>
                <w:i w:val="false"/>
                <w:color w:val="000000"/>
                <w:sz w:val="20"/>
              </w:rPr>
              <w:t>аспирации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 год 1 изделие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Постоянно занятым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забивке</w:t>
            </w:r>
            <w:r>
              <w:br/>
            </w:r>
            <w:r>
              <w:rPr>
                <w:rFonts w:ascii="Times New Roman"/>
                <w:b w:val="false"/>
                <w:i w:val="false"/>
                <w:color w:val="000000"/>
                <w:sz w:val="20"/>
              </w:rPr>
              <w:t>
</w:t>
            </w:r>
            <w:r>
              <w:rPr>
                <w:rFonts w:ascii="Times New Roman"/>
                <w:b w:val="false"/>
                <w:i/>
                <w:color w:val="000000"/>
                <w:sz w:val="20"/>
              </w:rPr>
              <w:t>креплений (дюбелей) строительно-монтажным пистолетом: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r>
              <w:br/>
            </w:r>
            <w:r>
              <w:rPr>
                <w:rFonts w:ascii="Times New Roman"/>
                <w:b w:val="false"/>
                <w:i w:val="false"/>
                <w:color w:val="000000"/>
                <w:sz w:val="20"/>
              </w:rPr>
              <w:t>
</w:t>
            </w:r>
            <w:r>
              <w:rPr>
                <w:rFonts w:ascii="Times New Roman"/>
                <w:b w:val="false"/>
                <w:i w:val="false"/>
                <w:color w:val="000000"/>
                <w:sz w:val="20"/>
              </w:rPr>
              <w:t xml:space="preserve">двупалые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Постоянно занятым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 сантехник;</w:t>
            </w:r>
            <w:r>
              <w:br/>
            </w:r>
            <w:r>
              <w:rPr>
                <w:rFonts w:ascii="Times New Roman"/>
                <w:b w:val="false"/>
                <w:i w:val="false"/>
                <w:color w:val="000000"/>
                <w:sz w:val="20"/>
              </w:rPr>
              <w:t>
</w:t>
            </w:r>
            <w:r>
              <w:rPr>
                <w:rFonts w:ascii="Times New Roman"/>
                <w:b w:val="false"/>
                <w:i w:val="false"/>
                <w:color w:val="000000"/>
                <w:sz w:val="20"/>
              </w:rPr>
              <w:t>монтажник по монтажу</w:t>
            </w:r>
            <w:r>
              <w:br/>
            </w:r>
            <w:r>
              <w:rPr>
                <w:rFonts w:ascii="Times New Roman"/>
                <w:b w:val="false"/>
                <w:i w:val="false"/>
                <w:color w:val="000000"/>
                <w:sz w:val="20"/>
              </w:rPr>
              <w:t>
</w:t>
            </w:r>
            <w:r>
              <w:rPr>
                <w:rFonts w:ascii="Times New Roman"/>
                <w:b w:val="false"/>
                <w:i w:val="false"/>
                <w:color w:val="000000"/>
                <w:sz w:val="20"/>
              </w:rPr>
              <w:t>стальных и</w:t>
            </w:r>
            <w:r>
              <w:br/>
            </w:r>
            <w:r>
              <w:rPr>
                <w:rFonts w:ascii="Times New Roman"/>
                <w:b w:val="false"/>
                <w:i w:val="false"/>
                <w:color w:val="000000"/>
                <w:sz w:val="20"/>
              </w:rPr>
              <w:t>
</w:t>
            </w:r>
            <w:r>
              <w:rPr>
                <w:rFonts w:ascii="Times New Roman"/>
                <w:b w:val="false"/>
                <w:i w:val="false"/>
                <w:color w:val="000000"/>
                <w:sz w:val="20"/>
              </w:rPr>
              <w:t>железобетонных</w:t>
            </w:r>
            <w:r>
              <w:br/>
            </w:r>
            <w:r>
              <w:rPr>
                <w:rFonts w:ascii="Times New Roman"/>
                <w:b w:val="false"/>
                <w:i w:val="false"/>
                <w:color w:val="000000"/>
                <w:sz w:val="20"/>
              </w:rPr>
              <w:t>
</w:t>
            </w:r>
            <w:r>
              <w:rPr>
                <w:rFonts w:ascii="Times New Roman"/>
                <w:b w:val="false"/>
                <w:i w:val="false"/>
                <w:color w:val="000000"/>
                <w:sz w:val="20"/>
              </w:rPr>
              <w:t>конструкций; монтажник</w:t>
            </w:r>
            <w:r>
              <w:br/>
            </w:r>
            <w:r>
              <w:rPr>
                <w:rFonts w:ascii="Times New Roman"/>
                <w:b w:val="false"/>
                <w:i w:val="false"/>
                <w:color w:val="000000"/>
                <w:sz w:val="20"/>
              </w:rPr>
              <w:t>
</w:t>
            </w:r>
            <w:r>
              <w:rPr>
                <w:rFonts w:ascii="Times New Roman"/>
                <w:b w:val="false"/>
                <w:i w:val="false"/>
                <w:color w:val="000000"/>
                <w:sz w:val="20"/>
              </w:rPr>
              <w:t>систем вентиляции,</w:t>
            </w:r>
            <w:r>
              <w:br/>
            </w:r>
            <w:r>
              <w:rPr>
                <w:rFonts w:ascii="Times New Roman"/>
                <w:b w:val="false"/>
                <w:i w:val="false"/>
                <w:color w:val="000000"/>
                <w:sz w:val="20"/>
              </w:rPr>
              <w:t>
</w:t>
            </w:r>
            <w:r>
              <w:rPr>
                <w:rFonts w:ascii="Times New Roman"/>
                <w:b w:val="false"/>
                <w:i w:val="false"/>
                <w:color w:val="000000"/>
                <w:sz w:val="20"/>
              </w:rPr>
              <w:t>кондиционирования</w:t>
            </w:r>
            <w:r>
              <w:br/>
            </w:r>
            <w:r>
              <w:rPr>
                <w:rFonts w:ascii="Times New Roman"/>
                <w:b w:val="false"/>
                <w:i w:val="false"/>
                <w:color w:val="000000"/>
                <w:sz w:val="20"/>
              </w:rPr>
              <w:t>
</w:t>
            </w:r>
            <w:r>
              <w:rPr>
                <w:rFonts w:ascii="Times New Roman"/>
                <w:b w:val="false"/>
                <w:i w:val="false"/>
                <w:color w:val="000000"/>
                <w:sz w:val="20"/>
              </w:rPr>
              <w:t>воздуха,</w:t>
            </w:r>
            <w:r>
              <w:br/>
            </w:r>
            <w:r>
              <w:rPr>
                <w:rFonts w:ascii="Times New Roman"/>
                <w:b w:val="false"/>
                <w:i w:val="false"/>
                <w:color w:val="000000"/>
                <w:sz w:val="20"/>
              </w:rPr>
              <w:t>
</w:t>
            </w:r>
            <w:r>
              <w:rPr>
                <w:rFonts w:ascii="Times New Roman"/>
                <w:b w:val="false"/>
                <w:i w:val="false"/>
                <w:color w:val="000000"/>
                <w:sz w:val="20"/>
              </w:rPr>
              <w:t>пневмотранспорта и</w:t>
            </w:r>
            <w:r>
              <w:br/>
            </w:r>
            <w:r>
              <w:rPr>
                <w:rFonts w:ascii="Times New Roman"/>
                <w:b w:val="false"/>
                <w:i w:val="false"/>
                <w:color w:val="000000"/>
                <w:sz w:val="20"/>
              </w:rPr>
              <w:t>
</w:t>
            </w:r>
            <w:r>
              <w:rPr>
                <w:rFonts w:ascii="Times New Roman"/>
                <w:b w:val="false"/>
                <w:i w:val="false"/>
                <w:color w:val="000000"/>
                <w:sz w:val="20"/>
              </w:rPr>
              <w:t>аспирации и другие</w:t>
            </w:r>
            <w:r>
              <w:br/>
            </w:r>
            <w:r>
              <w:rPr>
                <w:rFonts w:ascii="Times New Roman"/>
                <w:b w:val="false"/>
                <w:i w:val="false"/>
                <w:color w:val="000000"/>
                <w:sz w:val="20"/>
              </w:rPr>
              <w:t>
</w:t>
            </w:r>
            <w:r>
              <w:rPr>
                <w:rFonts w:ascii="Times New Roman"/>
                <w:b w:val="false"/>
                <w:i w:val="false"/>
                <w:color w:val="000000"/>
                <w:sz w:val="20"/>
              </w:rPr>
              <w:t>рабочие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на забивке креплений (дюбелей)</w:t>
            </w:r>
            <w:r>
              <w:br/>
            </w:r>
            <w:r>
              <w:rPr>
                <w:rFonts w:ascii="Times New Roman"/>
                <w:b w:val="false"/>
                <w:i w:val="false"/>
                <w:color w:val="000000"/>
                <w:sz w:val="20"/>
              </w:rPr>
              <w:t>
</w:t>
            </w:r>
            <w:r>
              <w:rPr>
                <w:rFonts w:ascii="Times New Roman"/>
                <w:b w:val="false"/>
                <w:i/>
                <w:color w:val="000000"/>
                <w:sz w:val="20"/>
              </w:rPr>
              <w:t>строительно – монтажным пистолетом: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r>
              <w:br/>
            </w:r>
            <w:r>
              <w:rPr>
                <w:rFonts w:ascii="Times New Roman"/>
                <w:b w:val="false"/>
                <w:i w:val="false"/>
                <w:color w:val="000000"/>
                <w:sz w:val="20"/>
              </w:rPr>
              <w:t>
</w:t>
            </w:r>
            <w:r>
              <w:rPr>
                <w:rFonts w:ascii="Times New Roman"/>
                <w:b w:val="false"/>
                <w:i w:val="false"/>
                <w:color w:val="000000"/>
                <w:sz w:val="20"/>
              </w:rPr>
              <w:t>двупалые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из оргстекла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строительный</w:t>
            </w:r>
            <w:r>
              <w:br/>
            </w:r>
            <w:r>
              <w:rPr>
                <w:rFonts w:ascii="Times New Roman"/>
                <w:b w:val="false"/>
                <w:i w:val="false"/>
                <w:color w:val="000000"/>
                <w:sz w:val="20"/>
              </w:rPr>
              <w:t>
</w:t>
            </w:r>
            <w:r>
              <w:rPr>
                <w:rFonts w:ascii="Times New Roman"/>
                <w:b w:val="false"/>
                <w:i w:val="false"/>
                <w:color w:val="000000"/>
                <w:sz w:val="20"/>
              </w:rPr>
              <w:t>(при выполнении  работ</w:t>
            </w:r>
            <w:r>
              <w:br/>
            </w:r>
            <w:r>
              <w:rPr>
                <w:rFonts w:ascii="Times New Roman"/>
                <w:b w:val="false"/>
                <w:i w:val="false"/>
                <w:color w:val="000000"/>
                <w:sz w:val="20"/>
              </w:rPr>
              <w:t>
</w:t>
            </w:r>
            <w:r>
              <w:rPr>
                <w:rFonts w:ascii="Times New Roman"/>
                <w:b w:val="false"/>
                <w:i w:val="false"/>
                <w:color w:val="000000"/>
                <w:sz w:val="20"/>
              </w:rPr>
              <w:t>на строительной</w:t>
            </w:r>
            <w:r>
              <w:br/>
            </w:r>
            <w:r>
              <w:rPr>
                <w:rFonts w:ascii="Times New Roman"/>
                <w:b w:val="false"/>
                <w:i w:val="false"/>
                <w:color w:val="000000"/>
                <w:sz w:val="20"/>
              </w:rPr>
              <w:t>
</w:t>
            </w:r>
            <w:r>
              <w:rPr>
                <w:rFonts w:ascii="Times New Roman"/>
                <w:b w:val="false"/>
                <w:i w:val="false"/>
                <w:color w:val="000000"/>
                <w:sz w:val="20"/>
              </w:rPr>
              <w:t>площадке)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работах по ремонту строительных машин и механизмов: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работах по заправке буров: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металлическим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Постоянно занятым только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Стекольщик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Постоянно занятым только на наружных работах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Столяр строительный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занятости на монтаже оборудования и</w:t>
            </w:r>
            <w:r>
              <w:br/>
            </w:r>
            <w:r>
              <w:rPr>
                <w:rFonts w:ascii="Times New Roman"/>
                <w:b w:val="false"/>
                <w:i w:val="false"/>
                <w:color w:val="000000"/>
                <w:sz w:val="20"/>
              </w:rPr>
              <w:t>
</w:t>
            </w:r>
            <w:r>
              <w:rPr>
                <w:rFonts w:ascii="Times New Roman"/>
                <w:b w:val="false"/>
                <w:i/>
                <w:color w:val="000000"/>
                <w:sz w:val="20"/>
              </w:rPr>
              <w:t>общестроительных работах: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Такелажник на монтаже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хлопчатобумажные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пар (12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сигнальный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сигнальный на</w:t>
            </w:r>
            <w:r>
              <w:br/>
            </w:r>
            <w:r>
              <w:rPr>
                <w:rFonts w:ascii="Times New Roman"/>
                <w:b w:val="false"/>
                <w:i w:val="false"/>
                <w:color w:val="000000"/>
                <w:sz w:val="20"/>
              </w:rPr>
              <w:t>
</w:t>
            </w:r>
            <w:r>
              <w:rPr>
                <w:rFonts w:ascii="Times New Roman"/>
                <w:b w:val="false"/>
                <w:i w:val="false"/>
                <w:color w:val="000000"/>
                <w:sz w:val="20"/>
              </w:rPr>
              <w:t>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Трубоклад промышленных</w:t>
            </w:r>
            <w:r>
              <w:br/>
            </w:r>
            <w:r>
              <w:rPr>
                <w:rFonts w:ascii="Times New Roman"/>
                <w:b w:val="false"/>
                <w:i w:val="false"/>
                <w:color w:val="000000"/>
                <w:sz w:val="20"/>
              </w:rPr>
              <w:t>
</w:t>
            </w:r>
            <w:r>
              <w:rPr>
                <w:rFonts w:ascii="Times New Roman"/>
                <w:b w:val="false"/>
                <w:i w:val="false"/>
                <w:color w:val="000000"/>
                <w:sz w:val="20"/>
              </w:rPr>
              <w:t>железобетонных труб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сигнальный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сигнальный)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сигнальный на утепляющей</w:t>
            </w:r>
            <w:r>
              <w:br/>
            </w:r>
            <w:r>
              <w:rPr>
                <w:rFonts w:ascii="Times New Roman"/>
                <w:b w:val="false"/>
                <w:i w:val="false"/>
                <w:color w:val="000000"/>
                <w:sz w:val="20"/>
              </w:rPr>
              <w:t>
</w:t>
            </w:r>
            <w:r>
              <w:rPr>
                <w:rFonts w:ascii="Times New Roman"/>
                <w:b w:val="false"/>
                <w:i w:val="false"/>
                <w:color w:val="000000"/>
                <w:sz w:val="20"/>
              </w:rPr>
              <w:t>прокладке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Трубоклад промышленных</w:t>
            </w:r>
            <w:r>
              <w:br/>
            </w:r>
            <w:r>
              <w:rPr>
                <w:rFonts w:ascii="Times New Roman"/>
                <w:b w:val="false"/>
                <w:i w:val="false"/>
                <w:color w:val="000000"/>
                <w:sz w:val="20"/>
              </w:rPr>
              <w:t>
</w:t>
            </w:r>
            <w:r>
              <w:rPr>
                <w:rFonts w:ascii="Times New Roman"/>
                <w:b w:val="false"/>
                <w:i w:val="false"/>
                <w:color w:val="000000"/>
                <w:sz w:val="20"/>
              </w:rPr>
              <w:t>кирпичных труб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защиты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Рубашка (блуза)</w:t>
            </w:r>
            <w:r>
              <w:br/>
            </w:r>
            <w:r>
              <w:rPr>
                <w:rFonts w:ascii="Times New Roman"/>
                <w:b w:val="false"/>
                <w:i w:val="false"/>
                <w:color w:val="000000"/>
                <w:sz w:val="20"/>
              </w:rPr>
              <w:t>
</w:t>
            </w:r>
            <w:r>
              <w:rPr>
                <w:rFonts w:ascii="Times New Roman"/>
                <w:b w:val="false"/>
                <w:i w:val="false"/>
                <w:color w:val="000000"/>
                <w:sz w:val="20"/>
              </w:rPr>
              <w:t>хлопчатобумажная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(куртка+полукомбинезон/или</w:t>
            </w:r>
            <w:r>
              <w:br/>
            </w:r>
            <w:r>
              <w:rPr>
                <w:rFonts w:ascii="Times New Roman"/>
                <w:b w:val="false"/>
                <w:i w:val="false"/>
                <w:color w:val="000000"/>
                <w:sz w:val="20"/>
              </w:rPr>
              <w:t>
</w:t>
            </w:r>
            <w:r>
              <w:rPr>
                <w:rFonts w:ascii="Times New Roman"/>
                <w:b w:val="false"/>
                <w:i w:val="false"/>
                <w:color w:val="000000"/>
                <w:sz w:val="20"/>
              </w:rPr>
              <w:t>брюки) сигнальный на утепляющей</w:t>
            </w:r>
            <w:r>
              <w:br/>
            </w:r>
            <w:r>
              <w:rPr>
                <w:rFonts w:ascii="Times New Roman"/>
                <w:b w:val="false"/>
                <w:i w:val="false"/>
                <w:color w:val="000000"/>
                <w:sz w:val="20"/>
              </w:rPr>
              <w:t>
</w:t>
            </w:r>
            <w:r>
              <w:rPr>
                <w:rFonts w:ascii="Times New Roman"/>
                <w:b w:val="false"/>
                <w:i w:val="false"/>
                <w:color w:val="000000"/>
                <w:sz w:val="20"/>
              </w:rPr>
              <w:t>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Футеровщик</w:t>
            </w:r>
            <w:r>
              <w:br/>
            </w:r>
            <w:r>
              <w:rPr>
                <w:rFonts w:ascii="Times New Roman"/>
                <w:b w:val="false"/>
                <w:i w:val="false"/>
                <w:color w:val="000000"/>
                <w:sz w:val="20"/>
              </w:rPr>
              <w:t>
</w:t>
            </w:r>
            <w:r>
              <w:rPr>
                <w:rFonts w:ascii="Times New Roman"/>
                <w:b w:val="false"/>
                <w:i w:val="false"/>
                <w:color w:val="000000"/>
                <w:sz w:val="20"/>
              </w:rPr>
              <w:t>(кислотоупорщик)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w:t>
            </w:r>
            <w:r>
              <w:br/>
            </w:r>
            <w:r>
              <w:rPr>
                <w:rFonts w:ascii="Times New Roman"/>
                <w:b w:val="false"/>
                <w:i w:val="false"/>
                <w:color w:val="000000"/>
                <w:sz w:val="20"/>
              </w:rPr>
              <w:t>
</w:t>
            </w:r>
            <w:r>
              <w:rPr>
                <w:rFonts w:ascii="Times New Roman"/>
                <w:b w:val="false"/>
                <w:i w:val="false"/>
                <w:color w:val="000000"/>
                <w:sz w:val="20"/>
              </w:rPr>
              <w:t>креплением на каску) или</w:t>
            </w:r>
            <w:r>
              <w:br/>
            </w:r>
            <w:r>
              <w:rPr>
                <w:rFonts w:ascii="Times New Roman"/>
                <w:b w:val="false"/>
                <w:i w:val="false"/>
                <w:color w:val="000000"/>
                <w:sz w:val="20"/>
              </w:rPr>
              <w:t>
</w:t>
            </w:r>
            <w:r>
              <w:rPr>
                <w:rFonts w:ascii="Times New Roman"/>
                <w:b w:val="false"/>
                <w:i w:val="false"/>
                <w:color w:val="000000"/>
                <w:sz w:val="20"/>
              </w:rPr>
              <w:t>Вкладыши противошумные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гуммировочных и фаолитовых работах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ткани хлопчатобумажной</w:t>
            </w:r>
            <w:r>
              <w:br/>
            </w:r>
            <w:r>
              <w:rPr>
                <w:rFonts w:ascii="Times New Roman"/>
                <w:b w:val="false"/>
                <w:i w:val="false"/>
                <w:color w:val="000000"/>
                <w:sz w:val="20"/>
              </w:rPr>
              <w:t>
</w:t>
            </w:r>
            <w:r>
              <w:rPr>
                <w:rFonts w:ascii="Times New Roman"/>
                <w:b w:val="false"/>
                <w:i w:val="false"/>
                <w:color w:val="000000"/>
                <w:sz w:val="20"/>
              </w:rPr>
              <w:t>с водоотталкивающей 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работах в мокрых условиях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вместо ботинок</w:t>
            </w:r>
            <w:r>
              <w:br/>
            </w:r>
            <w:r>
              <w:rPr>
                <w:rFonts w:ascii="Times New Roman"/>
                <w:b w:val="false"/>
                <w:i w:val="false"/>
                <w:color w:val="000000"/>
                <w:sz w:val="20"/>
              </w:rPr>
              <w:t>
</w:t>
            </w:r>
            <w:r>
              <w:rPr>
                <w:rFonts w:ascii="Times New Roman"/>
                <w:b w:val="false"/>
                <w:i w:val="false"/>
                <w:color w:val="000000"/>
                <w:sz w:val="20"/>
              </w:rPr>
              <w:t>кожаных</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торкретировании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Штукатур (в том числе</w:t>
            </w:r>
            <w:r>
              <w:br/>
            </w:r>
            <w:r>
              <w:rPr>
                <w:rFonts w:ascii="Times New Roman"/>
                <w:b w:val="false"/>
                <w:i w:val="false"/>
                <w:color w:val="000000"/>
                <w:sz w:val="20"/>
              </w:rPr>
              <w:t>
</w:t>
            </w:r>
            <w:r>
              <w:rPr>
                <w:rFonts w:ascii="Times New Roman"/>
                <w:b w:val="false"/>
                <w:i w:val="false"/>
                <w:color w:val="000000"/>
                <w:sz w:val="20"/>
              </w:rPr>
              <w:t>по художественной</w:t>
            </w:r>
            <w:r>
              <w:br/>
            </w:r>
            <w:r>
              <w:rPr>
                <w:rFonts w:ascii="Times New Roman"/>
                <w:b w:val="false"/>
                <w:i w:val="false"/>
                <w:color w:val="000000"/>
                <w:sz w:val="20"/>
              </w:rPr>
              <w:t>
</w:t>
            </w:r>
            <w:r>
              <w:rPr>
                <w:rFonts w:ascii="Times New Roman"/>
                <w:b w:val="false"/>
                <w:i w:val="false"/>
                <w:color w:val="000000"/>
                <w:sz w:val="20"/>
              </w:rPr>
              <w:t>отделке)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на</w:t>
            </w:r>
            <w:r>
              <w:br/>
            </w:r>
            <w:r>
              <w:rPr>
                <w:rFonts w:ascii="Times New Roman"/>
                <w:b w:val="false"/>
                <w:i w:val="false"/>
                <w:color w:val="000000"/>
                <w:sz w:val="20"/>
              </w:rPr>
              <w:t>
</w:t>
            </w:r>
            <w:r>
              <w:rPr>
                <w:rFonts w:ascii="Times New Roman"/>
                <w:b w:val="false"/>
                <w:i w:val="false"/>
                <w:color w:val="000000"/>
                <w:sz w:val="20"/>
              </w:rPr>
              <w:t>трикотажной основе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r>
              <w:br/>
            </w:r>
            <w:r>
              <w:rPr>
                <w:rFonts w:ascii="Times New Roman"/>
                <w:b w:val="false"/>
                <w:i w:val="false"/>
                <w:color w:val="000000"/>
                <w:sz w:val="20"/>
              </w:rPr>
              <w:t>
</w:t>
            </w:r>
            <w:r>
              <w:rPr>
                <w:rFonts w:ascii="Times New Roman"/>
                <w:b w:val="false"/>
                <w:i w:val="false"/>
                <w:color w:val="000000"/>
                <w:sz w:val="20"/>
              </w:rPr>
              <w:t>сигнальный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w:t>
            </w:r>
            <w:r>
              <w:br/>
            </w:r>
            <w:r>
              <w:rPr>
                <w:rFonts w:ascii="Times New Roman"/>
                <w:b w:val="false"/>
                <w:i w:val="false"/>
                <w:color w:val="000000"/>
                <w:sz w:val="20"/>
              </w:rPr>
              <w:t>
</w:t>
            </w:r>
            <w:r>
              <w:rPr>
                <w:rFonts w:ascii="Times New Roman"/>
                <w:b w:val="false"/>
                <w:i w:val="false"/>
                <w:color w:val="000000"/>
                <w:sz w:val="20"/>
              </w:rPr>
              <w:t>линейщик по монтажу</w:t>
            </w:r>
            <w:r>
              <w:br/>
            </w:r>
            <w:r>
              <w:rPr>
                <w:rFonts w:ascii="Times New Roman"/>
                <w:b w:val="false"/>
                <w:i w:val="false"/>
                <w:color w:val="000000"/>
                <w:sz w:val="20"/>
              </w:rPr>
              <w:t>
</w:t>
            </w:r>
            <w:r>
              <w:rPr>
                <w:rFonts w:ascii="Times New Roman"/>
                <w:b w:val="false"/>
                <w:i w:val="false"/>
                <w:color w:val="000000"/>
                <w:sz w:val="20"/>
              </w:rPr>
              <w:t>воздушных линий</w:t>
            </w:r>
            <w:r>
              <w:br/>
            </w:r>
            <w:r>
              <w:rPr>
                <w:rFonts w:ascii="Times New Roman"/>
                <w:b w:val="false"/>
                <w:i w:val="false"/>
                <w:color w:val="000000"/>
                <w:sz w:val="20"/>
              </w:rPr>
              <w:t>
</w:t>
            </w:r>
            <w:r>
              <w:rPr>
                <w:rFonts w:ascii="Times New Roman"/>
                <w:b w:val="false"/>
                <w:i w:val="false"/>
                <w:color w:val="000000"/>
                <w:sz w:val="20"/>
              </w:rPr>
              <w:t>высокого напряжения и</w:t>
            </w:r>
            <w:r>
              <w:br/>
            </w:r>
            <w:r>
              <w:rPr>
                <w:rFonts w:ascii="Times New Roman"/>
                <w:b w:val="false"/>
                <w:i w:val="false"/>
                <w:color w:val="000000"/>
                <w:sz w:val="20"/>
              </w:rPr>
              <w:t>
</w:t>
            </w:r>
            <w:r>
              <w:rPr>
                <w:rFonts w:ascii="Times New Roman"/>
                <w:b w:val="false"/>
                <w:i w:val="false"/>
                <w:color w:val="000000"/>
                <w:sz w:val="20"/>
              </w:rPr>
              <w:t>контактной сети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работах по воздушным электрическим линиям и</w:t>
            </w:r>
            <w:r>
              <w:br/>
            </w:r>
            <w:r>
              <w:rPr>
                <w:rFonts w:ascii="Times New Roman"/>
                <w:b w:val="false"/>
                <w:i w:val="false"/>
                <w:color w:val="000000"/>
                <w:sz w:val="20"/>
              </w:rPr>
              <w:t>
</w:t>
            </w:r>
            <w:r>
              <w:rPr>
                <w:rFonts w:ascii="Times New Roman"/>
                <w:b w:val="false"/>
                <w:i/>
                <w:color w:val="000000"/>
                <w:sz w:val="20"/>
              </w:rPr>
              <w:t>контактным сетям: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хлопчатобумажный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Полуплащ прорезиненный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дежурное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столбах, пропитанных антисептиками: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других работах: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с резиновым низом (или</w:t>
            </w:r>
            <w:r>
              <w:br/>
            </w:r>
            <w:r>
              <w:rPr>
                <w:rFonts w:ascii="Times New Roman"/>
                <w:b w:val="false"/>
                <w:i w:val="false"/>
                <w:color w:val="000000"/>
                <w:sz w:val="20"/>
              </w:rPr>
              <w:t>
</w:t>
            </w:r>
            <w:r>
              <w:rPr>
                <w:rFonts w:ascii="Times New Roman"/>
                <w:b w:val="false"/>
                <w:i w:val="false"/>
                <w:color w:val="000000"/>
                <w:sz w:val="20"/>
              </w:rPr>
              <w:t>ботинки кожаные утепленные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Электромонтажник по</w:t>
            </w:r>
            <w:r>
              <w:br/>
            </w:r>
            <w:r>
              <w:rPr>
                <w:rFonts w:ascii="Times New Roman"/>
                <w:b w:val="false"/>
                <w:i w:val="false"/>
                <w:color w:val="000000"/>
                <w:sz w:val="20"/>
              </w:rPr>
              <w:t>
</w:t>
            </w:r>
            <w:r>
              <w:rPr>
                <w:rFonts w:ascii="Times New Roman"/>
                <w:b w:val="false"/>
                <w:i w:val="false"/>
                <w:color w:val="000000"/>
                <w:sz w:val="20"/>
              </w:rPr>
              <w:t>аккумуляторным</w:t>
            </w:r>
            <w:r>
              <w:br/>
            </w:r>
            <w:r>
              <w:rPr>
                <w:rFonts w:ascii="Times New Roman"/>
                <w:b w:val="false"/>
                <w:i w:val="false"/>
                <w:color w:val="000000"/>
                <w:sz w:val="20"/>
              </w:rPr>
              <w:t>
</w:t>
            </w:r>
            <w:r>
              <w:rPr>
                <w:rFonts w:ascii="Times New Roman"/>
                <w:b w:val="false"/>
                <w:i w:val="false"/>
                <w:color w:val="000000"/>
                <w:sz w:val="20"/>
              </w:rPr>
              <w:t>батареям;</w:t>
            </w:r>
            <w:r>
              <w:br/>
            </w:r>
            <w:r>
              <w:rPr>
                <w:rFonts w:ascii="Times New Roman"/>
                <w:b w:val="false"/>
                <w:i w:val="false"/>
                <w:color w:val="000000"/>
                <w:sz w:val="20"/>
              </w:rPr>
              <w:t>
</w:t>
            </w:r>
            <w:r>
              <w:rPr>
                <w:rFonts w:ascii="Times New Roman"/>
                <w:b w:val="false"/>
                <w:i w:val="false"/>
                <w:color w:val="000000"/>
                <w:sz w:val="20"/>
              </w:rPr>
              <w:t>электромонтажник –</w:t>
            </w:r>
            <w:r>
              <w:br/>
            </w:r>
            <w:r>
              <w:rPr>
                <w:rFonts w:ascii="Times New Roman"/>
                <w:b w:val="false"/>
                <w:i w:val="false"/>
                <w:color w:val="000000"/>
                <w:sz w:val="20"/>
              </w:rPr>
              <w:t>
</w:t>
            </w:r>
            <w:r>
              <w:rPr>
                <w:rFonts w:ascii="Times New Roman"/>
                <w:b w:val="false"/>
                <w:i w:val="false"/>
                <w:color w:val="000000"/>
                <w:sz w:val="20"/>
              </w:rPr>
              <w:t>наладчик;</w:t>
            </w:r>
            <w:r>
              <w:br/>
            </w:r>
            <w:r>
              <w:rPr>
                <w:rFonts w:ascii="Times New Roman"/>
                <w:b w:val="false"/>
                <w:i w:val="false"/>
                <w:color w:val="000000"/>
                <w:sz w:val="20"/>
              </w:rPr>
              <w:t>
</w:t>
            </w:r>
            <w:r>
              <w:rPr>
                <w:rFonts w:ascii="Times New Roman"/>
                <w:b w:val="false"/>
                <w:i w:val="false"/>
                <w:color w:val="000000"/>
                <w:sz w:val="20"/>
              </w:rPr>
              <w:t>электромонтажник по</w:t>
            </w:r>
            <w:r>
              <w:br/>
            </w:r>
            <w:r>
              <w:rPr>
                <w:rFonts w:ascii="Times New Roman"/>
                <w:b w:val="false"/>
                <w:i w:val="false"/>
                <w:color w:val="000000"/>
                <w:sz w:val="20"/>
              </w:rPr>
              <w:t>
</w:t>
            </w:r>
            <w:r>
              <w:rPr>
                <w:rFonts w:ascii="Times New Roman"/>
                <w:b w:val="false"/>
                <w:i w:val="false"/>
                <w:color w:val="000000"/>
                <w:sz w:val="20"/>
              </w:rPr>
              <w:t>вторичным цепям;</w:t>
            </w:r>
            <w:r>
              <w:br/>
            </w:r>
            <w:r>
              <w:rPr>
                <w:rFonts w:ascii="Times New Roman"/>
                <w:b w:val="false"/>
                <w:i w:val="false"/>
                <w:color w:val="000000"/>
                <w:sz w:val="20"/>
              </w:rPr>
              <w:t>
</w:t>
            </w:r>
            <w:r>
              <w:rPr>
                <w:rFonts w:ascii="Times New Roman"/>
                <w:b w:val="false"/>
                <w:i w:val="false"/>
                <w:color w:val="000000"/>
                <w:sz w:val="20"/>
              </w:rPr>
              <w:t>электромонтажник по</w:t>
            </w:r>
            <w:r>
              <w:br/>
            </w:r>
            <w:r>
              <w:rPr>
                <w:rFonts w:ascii="Times New Roman"/>
                <w:b w:val="false"/>
                <w:i w:val="false"/>
                <w:color w:val="000000"/>
                <w:sz w:val="20"/>
              </w:rPr>
              <w:t>
</w:t>
            </w:r>
            <w:r>
              <w:rPr>
                <w:rFonts w:ascii="Times New Roman"/>
                <w:b w:val="false"/>
                <w:i w:val="false"/>
                <w:color w:val="000000"/>
                <w:sz w:val="20"/>
              </w:rPr>
              <w:t>кабельным сетям;</w:t>
            </w:r>
            <w:r>
              <w:br/>
            </w:r>
            <w:r>
              <w:rPr>
                <w:rFonts w:ascii="Times New Roman"/>
                <w:b w:val="false"/>
                <w:i w:val="false"/>
                <w:color w:val="000000"/>
                <w:sz w:val="20"/>
              </w:rPr>
              <w:t>
</w:t>
            </w:r>
            <w:r>
              <w:rPr>
                <w:rFonts w:ascii="Times New Roman"/>
                <w:b w:val="false"/>
                <w:i w:val="false"/>
                <w:color w:val="000000"/>
                <w:sz w:val="20"/>
              </w:rPr>
              <w:t>электромонтажник по</w:t>
            </w:r>
            <w:r>
              <w:br/>
            </w:r>
            <w:r>
              <w:rPr>
                <w:rFonts w:ascii="Times New Roman"/>
                <w:b w:val="false"/>
                <w:i w:val="false"/>
                <w:color w:val="000000"/>
                <w:sz w:val="20"/>
              </w:rPr>
              <w:t>
</w:t>
            </w:r>
            <w:r>
              <w:rPr>
                <w:rFonts w:ascii="Times New Roman"/>
                <w:b w:val="false"/>
                <w:i w:val="false"/>
                <w:color w:val="000000"/>
                <w:sz w:val="20"/>
              </w:rPr>
              <w:t>освещению и</w:t>
            </w:r>
            <w:r>
              <w:br/>
            </w:r>
            <w:r>
              <w:rPr>
                <w:rFonts w:ascii="Times New Roman"/>
                <w:b w:val="false"/>
                <w:i w:val="false"/>
                <w:color w:val="000000"/>
                <w:sz w:val="20"/>
              </w:rPr>
              <w:t>
</w:t>
            </w:r>
            <w:r>
              <w:rPr>
                <w:rFonts w:ascii="Times New Roman"/>
                <w:b w:val="false"/>
                <w:i w:val="false"/>
                <w:color w:val="000000"/>
                <w:sz w:val="20"/>
              </w:rPr>
              <w:t>осветительным сетям;</w:t>
            </w:r>
            <w:r>
              <w:br/>
            </w:r>
            <w:r>
              <w:rPr>
                <w:rFonts w:ascii="Times New Roman"/>
                <w:b w:val="false"/>
                <w:i w:val="false"/>
                <w:color w:val="000000"/>
                <w:sz w:val="20"/>
              </w:rPr>
              <w:t>
</w:t>
            </w:r>
            <w:r>
              <w:rPr>
                <w:rFonts w:ascii="Times New Roman"/>
                <w:b w:val="false"/>
                <w:i w:val="false"/>
                <w:color w:val="000000"/>
                <w:sz w:val="20"/>
              </w:rPr>
              <w:t>электромонтажник по</w:t>
            </w:r>
            <w:r>
              <w:br/>
            </w:r>
            <w:r>
              <w:rPr>
                <w:rFonts w:ascii="Times New Roman"/>
                <w:b w:val="false"/>
                <w:i w:val="false"/>
                <w:color w:val="000000"/>
                <w:sz w:val="20"/>
              </w:rPr>
              <w:t>
</w:t>
            </w:r>
            <w:r>
              <w:rPr>
                <w:rFonts w:ascii="Times New Roman"/>
                <w:b w:val="false"/>
                <w:i w:val="false"/>
                <w:color w:val="000000"/>
                <w:sz w:val="20"/>
              </w:rPr>
              <w:t>распределительным</w:t>
            </w:r>
            <w:r>
              <w:br/>
            </w:r>
            <w:r>
              <w:rPr>
                <w:rFonts w:ascii="Times New Roman"/>
                <w:b w:val="false"/>
                <w:i w:val="false"/>
                <w:color w:val="000000"/>
                <w:sz w:val="20"/>
              </w:rPr>
              <w:t>
</w:t>
            </w:r>
            <w:r>
              <w:rPr>
                <w:rFonts w:ascii="Times New Roman"/>
                <w:b w:val="false"/>
                <w:i w:val="false"/>
                <w:color w:val="000000"/>
                <w:sz w:val="20"/>
              </w:rPr>
              <w:t>устройствам,</w:t>
            </w:r>
            <w:r>
              <w:br/>
            </w:r>
            <w:r>
              <w:rPr>
                <w:rFonts w:ascii="Times New Roman"/>
                <w:b w:val="false"/>
                <w:i w:val="false"/>
                <w:color w:val="000000"/>
                <w:sz w:val="20"/>
              </w:rPr>
              <w:t>
</w:t>
            </w:r>
            <w:r>
              <w:rPr>
                <w:rFonts w:ascii="Times New Roman"/>
                <w:b w:val="false"/>
                <w:i w:val="false"/>
                <w:color w:val="000000"/>
                <w:sz w:val="20"/>
              </w:rPr>
              <w:t>электромонтажник по</w:t>
            </w:r>
            <w:r>
              <w:br/>
            </w:r>
            <w:r>
              <w:rPr>
                <w:rFonts w:ascii="Times New Roman"/>
                <w:b w:val="false"/>
                <w:i w:val="false"/>
                <w:color w:val="000000"/>
                <w:sz w:val="20"/>
              </w:rPr>
              <w:t>
</w:t>
            </w:r>
            <w:r>
              <w:rPr>
                <w:rFonts w:ascii="Times New Roman"/>
                <w:b w:val="false"/>
                <w:i w:val="false"/>
                <w:color w:val="000000"/>
                <w:sz w:val="20"/>
              </w:rPr>
              <w:t>сигнализации,</w:t>
            </w:r>
            <w:r>
              <w:br/>
            </w:r>
            <w:r>
              <w:rPr>
                <w:rFonts w:ascii="Times New Roman"/>
                <w:b w:val="false"/>
                <w:i w:val="false"/>
                <w:color w:val="000000"/>
                <w:sz w:val="20"/>
              </w:rPr>
              <w:t>
</w:t>
            </w:r>
            <w:r>
              <w:rPr>
                <w:rFonts w:ascii="Times New Roman"/>
                <w:b w:val="false"/>
                <w:i w:val="false"/>
                <w:color w:val="000000"/>
                <w:sz w:val="20"/>
              </w:rPr>
              <w:t>централизации и</w:t>
            </w:r>
            <w:r>
              <w:br/>
            </w:r>
            <w:r>
              <w:rPr>
                <w:rFonts w:ascii="Times New Roman"/>
                <w:b w:val="false"/>
                <w:i w:val="false"/>
                <w:color w:val="000000"/>
                <w:sz w:val="20"/>
              </w:rPr>
              <w:t>
</w:t>
            </w:r>
            <w:r>
              <w:rPr>
                <w:rFonts w:ascii="Times New Roman"/>
                <w:b w:val="false"/>
                <w:i w:val="false"/>
                <w:color w:val="000000"/>
                <w:sz w:val="20"/>
              </w:rPr>
              <w:t>блокировке на</w:t>
            </w:r>
            <w:r>
              <w:br/>
            </w:r>
            <w:r>
              <w:rPr>
                <w:rFonts w:ascii="Times New Roman"/>
                <w:b w:val="false"/>
                <w:i w:val="false"/>
                <w:color w:val="000000"/>
                <w:sz w:val="20"/>
              </w:rPr>
              <w:t>
</w:t>
            </w:r>
            <w:r>
              <w:rPr>
                <w:rFonts w:ascii="Times New Roman"/>
                <w:b w:val="false"/>
                <w:i w:val="false"/>
                <w:color w:val="000000"/>
                <w:sz w:val="20"/>
              </w:rPr>
              <w:t>железнодорожном</w:t>
            </w:r>
            <w:r>
              <w:br/>
            </w:r>
            <w:r>
              <w:rPr>
                <w:rFonts w:ascii="Times New Roman"/>
                <w:b w:val="false"/>
                <w:i w:val="false"/>
                <w:color w:val="000000"/>
                <w:sz w:val="20"/>
              </w:rPr>
              <w:t>
</w:t>
            </w:r>
            <w:r>
              <w:rPr>
                <w:rFonts w:ascii="Times New Roman"/>
                <w:b w:val="false"/>
                <w:i w:val="false"/>
                <w:color w:val="000000"/>
                <w:sz w:val="20"/>
              </w:rPr>
              <w:t>транспорте и наземных</w:t>
            </w:r>
            <w:r>
              <w:br/>
            </w:r>
            <w:r>
              <w:rPr>
                <w:rFonts w:ascii="Times New Roman"/>
                <w:b w:val="false"/>
                <w:i w:val="false"/>
                <w:color w:val="000000"/>
                <w:sz w:val="20"/>
              </w:rPr>
              <w:t>
</w:t>
            </w:r>
            <w:r>
              <w:rPr>
                <w:rFonts w:ascii="Times New Roman"/>
                <w:b w:val="false"/>
                <w:i w:val="false"/>
                <w:color w:val="000000"/>
                <w:sz w:val="20"/>
              </w:rPr>
              <w:t>линиях метрополитена;</w:t>
            </w:r>
            <w:r>
              <w:br/>
            </w:r>
            <w:r>
              <w:rPr>
                <w:rFonts w:ascii="Times New Roman"/>
                <w:b w:val="false"/>
                <w:i w:val="false"/>
                <w:color w:val="000000"/>
                <w:sz w:val="20"/>
              </w:rPr>
              <w:t>
</w:t>
            </w:r>
            <w:r>
              <w:rPr>
                <w:rFonts w:ascii="Times New Roman"/>
                <w:b w:val="false"/>
                <w:i w:val="false"/>
                <w:color w:val="000000"/>
                <w:sz w:val="20"/>
              </w:rPr>
              <w:t>электромонтажник по</w:t>
            </w:r>
            <w:r>
              <w:br/>
            </w:r>
            <w:r>
              <w:rPr>
                <w:rFonts w:ascii="Times New Roman"/>
                <w:b w:val="false"/>
                <w:i w:val="false"/>
                <w:color w:val="000000"/>
                <w:sz w:val="20"/>
              </w:rPr>
              <w:t>
</w:t>
            </w:r>
            <w:r>
              <w:rPr>
                <w:rFonts w:ascii="Times New Roman"/>
                <w:b w:val="false"/>
                <w:i w:val="false"/>
                <w:color w:val="000000"/>
                <w:sz w:val="20"/>
              </w:rPr>
              <w:t>силовым сетям и</w:t>
            </w:r>
            <w:r>
              <w:br/>
            </w:r>
            <w:r>
              <w:rPr>
                <w:rFonts w:ascii="Times New Roman"/>
                <w:b w:val="false"/>
                <w:i w:val="false"/>
                <w:color w:val="000000"/>
                <w:sz w:val="20"/>
              </w:rPr>
              <w:t>
</w:t>
            </w:r>
            <w:r>
              <w:rPr>
                <w:rFonts w:ascii="Times New Roman"/>
                <w:b w:val="false"/>
                <w:i w:val="false"/>
                <w:color w:val="000000"/>
                <w:sz w:val="20"/>
              </w:rPr>
              <w:t>электрооборудованию;</w:t>
            </w:r>
            <w:r>
              <w:br/>
            </w:r>
            <w:r>
              <w:rPr>
                <w:rFonts w:ascii="Times New Roman"/>
                <w:b w:val="false"/>
                <w:i w:val="false"/>
                <w:color w:val="000000"/>
                <w:sz w:val="20"/>
              </w:rPr>
              <w:t>
</w:t>
            </w:r>
            <w:r>
              <w:rPr>
                <w:rFonts w:ascii="Times New Roman"/>
                <w:b w:val="false"/>
                <w:i w:val="false"/>
                <w:color w:val="000000"/>
                <w:sz w:val="20"/>
              </w:rPr>
              <w:t>электромонтажник по</w:t>
            </w:r>
            <w:r>
              <w:br/>
            </w:r>
            <w:r>
              <w:rPr>
                <w:rFonts w:ascii="Times New Roman"/>
                <w:b w:val="false"/>
                <w:i w:val="false"/>
                <w:color w:val="000000"/>
                <w:sz w:val="20"/>
              </w:rPr>
              <w:t>
</w:t>
            </w:r>
            <w:r>
              <w:rPr>
                <w:rFonts w:ascii="Times New Roman"/>
                <w:b w:val="false"/>
                <w:i w:val="false"/>
                <w:color w:val="000000"/>
                <w:sz w:val="20"/>
              </w:rPr>
              <w:t>электрическим машинам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Электросварщик ручной</w:t>
            </w:r>
            <w:r>
              <w:br/>
            </w:r>
            <w:r>
              <w:rPr>
                <w:rFonts w:ascii="Times New Roman"/>
                <w:b w:val="false"/>
                <w:i w:val="false"/>
                <w:color w:val="000000"/>
                <w:sz w:val="20"/>
              </w:rPr>
              <w:t>
</w:t>
            </w:r>
            <w:r>
              <w:rPr>
                <w:rFonts w:ascii="Times New Roman"/>
                <w:b w:val="false"/>
                <w:i w:val="false"/>
                <w:color w:val="000000"/>
                <w:sz w:val="20"/>
              </w:rPr>
              <w:t>сварки; сварщик на</w:t>
            </w:r>
            <w:r>
              <w:br/>
            </w:r>
            <w:r>
              <w:rPr>
                <w:rFonts w:ascii="Times New Roman"/>
                <w:b w:val="false"/>
                <w:i w:val="false"/>
                <w:color w:val="000000"/>
                <w:sz w:val="20"/>
              </w:rPr>
              <w:t>
</w:t>
            </w:r>
            <w:r>
              <w:rPr>
                <w:rFonts w:ascii="Times New Roman"/>
                <w:b w:val="false"/>
                <w:i w:val="false"/>
                <w:color w:val="000000"/>
                <w:sz w:val="20"/>
              </w:rPr>
              <w:t>машинах контактной</w:t>
            </w:r>
            <w:r>
              <w:br/>
            </w:r>
            <w:r>
              <w:rPr>
                <w:rFonts w:ascii="Times New Roman"/>
                <w:b w:val="false"/>
                <w:i w:val="false"/>
                <w:color w:val="000000"/>
                <w:sz w:val="20"/>
              </w:rPr>
              <w:t>
</w:t>
            </w:r>
            <w:r>
              <w:rPr>
                <w:rFonts w:ascii="Times New Roman"/>
                <w:b w:val="false"/>
                <w:i w:val="false"/>
                <w:color w:val="000000"/>
                <w:sz w:val="20"/>
              </w:rPr>
              <w:t>(прессовой) сварки;</w:t>
            </w:r>
            <w:r>
              <w:br/>
            </w:r>
            <w:r>
              <w:rPr>
                <w:rFonts w:ascii="Times New Roman"/>
                <w:b w:val="false"/>
                <w:i w:val="false"/>
                <w:color w:val="000000"/>
                <w:sz w:val="20"/>
              </w:rPr>
              <w:t>
</w:t>
            </w:r>
            <w:r>
              <w:rPr>
                <w:rFonts w:ascii="Times New Roman"/>
                <w:b w:val="false"/>
                <w:i w:val="false"/>
                <w:color w:val="000000"/>
                <w:sz w:val="20"/>
              </w:rPr>
              <w:t>электрогазосварщик;</w:t>
            </w:r>
            <w:r>
              <w:br/>
            </w:r>
            <w:r>
              <w:rPr>
                <w:rFonts w:ascii="Times New Roman"/>
                <w:b w:val="false"/>
                <w:i w:val="false"/>
                <w:color w:val="000000"/>
                <w:sz w:val="20"/>
              </w:rPr>
              <w:t>
</w:t>
            </w:r>
            <w:r>
              <w:rPr>
                <w:rFonts w:ascii="Times New Roman"/>
                <w:b w:val="false"/>
                <w:i w:val="false"/>
                <w:color w:val="000000"/>
                <w:sz w:val="20"/>
              </w:rPr>
              <w:t>электросварщик на</w:t>
            </w:r>
            <w:r>
              <w:br/>
            </w:r>
            <w:r>
              <w:rPr>
                <w:rFonts w:ascii="Times New Roman"/>
                <w:b w:val="false"/>
                <w:i w:val="false"/>
                <w:color w:val="000000"/>
                <w:sz w:val="20"/>
              </w:rPr>
              <w:t>
</w:t>
            </w:r>
            <w:r>
              <w:rPr>
                <w:rFonts w:ascii="Times New Roman"/>
                <w:b w:val="false"/>
                <w:i w:val="false"/>
                <w:color w:val="000000"/>
                <w:sz w:val="20"/>
              </w:rPr>
              <w:t>автоматических и</w:t>
            </w:r>
            <w:r>
              <w:br/>
            </w:r>
            <w:r>
              <w:rPr>
                <w:rFonts w:ascii="Times New Roman"/>
                <w:b w:val="false"/>
                <w:i w:val="false"/>
                <w:color w:val="000000"/>
                <w:sz w:val="20"/>
              </w:rPr>
              <w:t>
</w:t>
            </w:r>
            <w:r>
              <w:rPr>
                <w:rFonts w:ascii="Times New Roman"/>
                <w:b w:val="false"/>
                <w:i w:val="false"/>
                <w:color w:val="000000"/>
                <w:sz w:val="20"/>
              </w:rPr>
              <w:t>полуавтоматических</w:t>
            </w:r>
            <w:r>
              <w:br/>
            </w:r>
            <w:r>
              <w:rPr>
                <w:rFonts w:ascii="Times New Roman"/>
                <w:b w:val="false"/>
                <w:i w:val="false"/>
                <w:color w:val="000000"/>
                <w:sz w:val="20"/>
              </w:rPr>
              <w:t>
</w:t>
            </w:r>
            <w:r>
              <w:rPr>
                <w:rFonts w:ascii="Times New Roman"/>
                <w:b w:val="false"/>
                <w:i w:val="false"/>
                <w:color w:val="000000"/>
                <w:sz w:val="20"/>
              </w:rPr>
              <w:t>машинах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брезентовый (или 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краги сварщика)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работах по сварке шинопровода: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w:t>
            </w:r>
            <w:r>
              <w:br/>
            </w:r>
            <w:r>
              <w:rPr>
                <w:rFonts w:ascii="Times New Roman"/>
                <w:b w:val="false"/>
                <w:i w:val="false"/>
                <w:color w:val="000000"/>
                <w:sz w:val="20"/>
              </w:rPr>
              <w:t>
</w:t>
            </w:r>
            <w:r>
              <w:rPr>
                <w:rFonts w:ascii="Times New Roman"/>
                <w:b w:val="false"/>
                <w:i w:val="false"/>
                <w:color w:val="000000"/>
                <w:sz w:val="20"/>
              </w:rPr>
              <w:t>Краги сварщика)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или</w:t>
            </w:r>
            <w:r>
              <w:br/>
            </w:r>
            <w:r>
              <w:rPr>
                <w:rFonts w:ascii="Times New Roman"/>
                <w:b w:val="false"/>
                <w:i w:val="false"/>
                <w:color w:val="000000"/>
                <w:sz w:val="20"/>
              </w:rPr>
              <w:t>
</w:t>
            </w:r>
            <w:r>
              <w:rPr>
                <w:rFonts w:ascii="Times New Roman"/>
                <w:b w:val="false"/>
                <w:i w:val="false"/>
                <w:color w:val="000000"/>
                <w:sz w:val="20"/>
              </w:rPr>
              <w:t>Щиток защитный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w:t>
            </w:r>
            <w:r>
              <w:br/>
            </w:r>
            <w:r>
              <w:rPr>
                <w:rFonts w:ascii="Times New Roman"/>
                <w:b w:val="false"/>
                <w:i w:val="false"/>
                <w:color w:val="000000"/>
                <w:sz w:val="20"/>
              </w:rPr>
              <w:t>
</w:t>
            </w:r>
            <w:r>
              <w:rPr>
                <w:rFonts w:ascii="Times New Roman"/>
                <w:b w:val="false"/>
                <w:i w:val="false"/>
                <w:color w:val="000000"/>
                <w:sz w:val="20"/>
              </w:rPr>
              <w:t>или брюки) зимний сварщика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Электрослесарь</w:t>
            </w:r>
            <w:r>
              <w:br/>
            </w:r>
            <w:r>
              <w:rPr>
                <w:rFonts w:ascii="Times New Roman"/>
                <w:b w:val="false"/>
                <w:i w:val="false"/>
                <w:color w:val="000000"/>
                <w:sz w:val="20"/>
              </w:rPr>
              <w:t>
</w:t>
            </w:r>
            <w:r>
              <w:rPr>
                <w:rFonts w:ascii="Times New Roman"/>
                <w:b w:val="false"/>
                <w:i w:val="false"/>
                <w:color w:val="000000"/>
                <w:sz w:val="20"/>
              </w:rPr>
              <w:t>строительный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покрытием</w:t>
            </w:r>
            <w:r>
              <w:br/>
            </w:r>
            <w:r>
              <w:rPr>
                <w:rFonts w:ascii="Times New Roman"/>
                <w:b w:val="false"/>
                <w:i w:val="false"/>
                <w:color w:val="000000"/>
                <w:sz w:val="20"/>
              </w:rPr>
              <w:t>
</w:t>
            </w:r>
            <w:r>
              <w:rPr>
                <w:rFonts w:ascii="Times New Roman"/>
                <w:b w:val="false"/>
                <w:i w:val="false"/>
                <w:color w:val="000000"/>
                <w:sz w:val="20"/>
              </w:rPr>
              <w:t>(или брезентовым наладонником)</w:t>
            </w:r>
            <w:r>
              <w:br/>
            </w:r>
            <w:r>
              <w:rPr>
                <w:rFonts w:ascii="Times New Roman"/>
                <w:b w:val="false"/>
                <w:i w:val="false"/>
                <w:color w:val="000000"/>
                <w:sz w:val="20"/>
              </w:rPr>
              <w:t>
</w:t>
            </w:r>
            <w:r>
              <w:rPr>
                <w:rFonts w:ascii="Times New Roman"/>
                <w:b w:val="false"/>
                <w:i w:val="false"/>
                <w:color w:val="000000"/>
                <w:sz w:val="20"/>
              </w:rPr>
              <w:t>(или Перчатки</w:t>
            </w:r>
            <w:r>
              <w:br/>
            </w:r>
            <w:r>
              <w:rPr>
                <w:rFonts w:ascii="Times New Roman"/>
                <w:b w:val="false"/>
                <w:i w:val="false"/>
                <w:color w:val="000000"/>
                <w:sz w:val="20"/>
              </w:rPr>
              <w:t>
</w:t>
            </w:r>
            <w:r>
              <w:rPr>
                <w:rFonts w:ascii="Times New Roman"/>
                <w:b w:val="false"/>
                <w:i w:val="false"/>
                <w:color w:val="000000"/>
                <w:sz w:val="20"/>
              </w:rPr>
              <w:t>хлопчатобумажные), (или</w:t>
            </w:r>
            <w:r>
              <w:br/>
            </w:r>
            <w:r>
              <w:rPr>
                <w:rFonts w:ascii="Times New Roman"/>
                <w:b w:val="false"/>
                <w:i w:val="false"/>
                <w:color w:val="000000"/>
                <w:sz w:val="20"/>
              </w:rPr>
              <w:t>
</w:t>
            </w:r>
            <w:r>
              <w:rPr>
                <w:rFonts w:ascii="Times New Roman"/>
                <w:b w:val="false"/>
                <w:i w:val="false"/>
                <w:color w:val="000000"/>
                <w:sz w:val="20"/>
              </w:rPr>
              <w:t>Перчатки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(12 пар)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 ткани</w:t>
            </w:r>
            <w:r>
              <w:br/>
            </w:r>
            <w:r>
              <w:rPr>
                <w:rFonts w:ascii="Times New Roman"/>
                <w:b w:val="false"/>
                <w:i w:val="false"/>
                <w:color w:val="000000"/>
                <w:sz w:val="20"/>
              </w:rPr>
              <w:t>
</w:t>
            </w:r>
            <w:r>
              <w:rPr>
                <w:rFonts w:ascii="Times New Roman"/>
                <w:b w:val="false"/>
                <w:i w:val="false"/>
                <w:color w:val="000000"/>
                <w:sz w:val="20"/>
              </w:rPr>
              <w:t>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и специалисты</w:t>
            </w:r>
          </w:p>
        </w:tc>
      </w:tr>
      <w:tr>
        <w:trPr>
          <w:trHeight w:val="25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по охране труда</w:t>
            </w:r>
            <w:r>
              <w:br/>
            </w:r>
            <w:r>
              <w:rPr>
                <w:rFonts w:ascii="Times New Roman"/>
                <w:b w:val="false"/>
                <w:i w:val="false"/>
                <w:color w:val="000000"/>
                <w:sz w:val="20"/>
              </w:rPr>
              <w:t>
</w:t>
            </w:r>
            <w:r>
              <w:rPr>
                <w:rFonts w:ascii="Times New Roman"/>
                <w:b w:val="false"/>
                <w:i w:val="false"/>
                <w:color w:val="000000"/>
                <w:sz w:val="20"/>
              </w:rPr>
              <w:t>и технике безопасности;</w:t>
            </w:r>
            <w:r>
              <w:br/>
            </w:r>
            <w:r>
              <w:rPr>
                <w:rFonts w:ascii="Times New Roman"/>
                <w:b w:val="false"/>
                <w:i w:val="false"/>
                <w:color w:val="000000"/>
                <w:sz w:val="20"/>
              </w:rPr>
              <w:t>
</w:t>
            </w:r>
            <w:r>
              <w:rPr>
                <w:rFonts w:ascii="Times New Roman"/>
                <w:b w:val="false"/>
                <w:i w:val="false"/>
                <w:color w:val="000000"/>
                <w:sz w:val="20"/>
              </w:rPr>
              <w:t>геодезист; мастер;</w:t>
            </w:r>
            <w:r>
              <w:br/>
            </w:r>
            <w:r>
              <w:rPr>
                <w:rFonts w:ascii="Times New Roman"/>
                <w:b w:val="false"/>
                <w:i w:val="false"/>
                <w:color w:val="000000"/>
                <w:sz w:val="20"/>
              </w:rPr>
              <w:t>
</w:t>
            </w:r>
            <w:r>
              <w:rPr>
                <w:rFonts w:ascii="Times New Roman"/>
                <w:b w:val="false"/>
                <w:i w:val="false"/>
                <w:color w:val="000000"/>
                <w:sz w:val="20"/>
              </w:rPr>
              <w:t>мастер строительных и</w:t>
            </w:r>
            <w:r>
              <w:br/>
            </w:r>
            <w:r>
              <w:rPr>
                <w:rFonts w:ascii="Times New Roman"/>
                <w:b w:val="false"/>
                <w:i w:val="false"/>
                <w:color w:val="000000"/>
                <w:sz w:val="20"/>
              </w:rPr>
              <w:t>
</w:t>
            </w:r>
            <w:r>
              <w:rPr>
                <w:rFonts w:ascii="Times New Roman"/>
                <w:b w:val="false"/>
                <w:i w:val="false"/>
                <w:color w:val="000000"/>
                <w:sz w:val="20"/>
              </w:rPr>
              <w:t>монтажных работ; механик</w:t>
            </w:r>
            <w:r>
              <w:br/>
            </w:r>
            <w:r>
              <w:rPr>
                <w:rFonts w:ascii="Times New Roman"/>
                <w:b w:val="false"/>
                <w:i w:val="false"/>
                <w:color w:val="000000"/>
                <w:sz w:val="20"/>
              </w:rPr>
              <w:t>
</w:t>
            </w:r>
            <w:r>
              <w:rPr>
                <w:rFonts w:ascii="Times New Roman"/>
                <w:b w:val="false"/>
                <w:i w:val="false"/>
                <w:color w:val="000000"/>
                <w:sz w:val="20"/>
              </w:rPr>
              <w:t>участка; начальник</w:t>
            </w:r>
            <w:r>
              <w:br/>
            </w:r>
            <w:r>
              <w:rPr>
                <w:rFonts w:ascii="Times New Roman"/>
                <w:b w:val="false"/>
                <w:i w:val="false"/>
                <w:color w:val="000000"/>
                <w:sz w:val="20"/>
              </w:rPr>
              <w:t>
</w:t>
            </w:r>
            <w:r>
              <w:rPr>
                <w:rFonts w:ascii="Times New Roman"/>
                <w:b w:val="false"/>
                <w:i w:val="false"/>
                <w:color w:val="000000"/>
                <w:sz w:val="20"/>
              </w:rPr>
              <w:t>участка; производитель</w:t>
            </w:r>
            <w:r>
              <w:br/>
            </w:r>
            <w:r>
              <w:rPr>
                <w:rFonts w:ascii="Times New Roman"/>
                <w:b w:val="false"/>
                <w:i w:val="false"/>
                <w:color w:val="000000"/>
                <w:sz w:val="20"/>
              </w:rPr>
              <w:t>
</w:t>
            </w:r>
            <w:r>
              <w:rPr>
                <w:rFonts w:ascii="Times New Roman"/>
                <w:b w:val="false"/>
                <w:i w:val="false"/>
                <w:color w:val="000000"/>
                <w:sz w:val="20"/>
              </w:rPr>
              <w:t>работ (прораб); старший</w:t>
            </w:r>
            <w:r>
              <w:br/>
            </w:r>
            <w:r>
              <w:rPr>
                <w:rFonts w:ascii="Times New Roman"/>
                <w:b w:val="false"/>
                <w:i w:val="false"/>
                <w:color w:val="000000"/>
                <w:sz w:val="20"/>
              </w:rPr>
              <w:t>
</w:t>
            </w:r>
            <w:r>
              <w:rPr>
                <w:rFonts w:ascii="Times New Roman"/>
                <w:b w:val="false"/>
                <w:i w:val="false"/>
                <w:color w:val="000000"/>
                <w:sz w:val="20"/>
              </w:rPr>
              <w:t>производитель работ</w:t>
            </w:r>
            <w:r>
              <w:br/>
            </w:r>
            <w:r>
              <w:rPr>
                <w:rFonts w:ascii="Times New Roman"/>
                <w:b w:val="false"/>
                <w:i w:val="false"/>
                <w:color w:val="000000"/>
                <w:sz w:val="20"/>
              </w:rPr>
              <w:t>
</w:t>
            </w:r>
            <w:r>
              <w:rPr>
                <w:rFonts w:ascii="Times New Roman"/>
                <w:b w:val="false"/>
                <w:i w:val="false"/>
                <w:color w:val="000000"/>
                <w:sz w:val="20"/>
              </w:rPr>
              <w:t>(прораб)</w:t>
            </w: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w:t>
            </w:r>
            <w:r>
              <w:br/>
            </w:r>
            <w:r>
              <w:rPr>
                <w:rFonts w:ascii="Times New Roman"/>
                <w:b w:val="false"/>
                <w:i w:val="false"/>
                <w:color w:val="000000"/>
                <w:sz w:val="20"/>
              </w:rPr>
              <w:t>
</w:t>
            </w:r>
            <w:r>
              <w:rPr>
                <w:rFonts w:ascii="Times New Roman"/>
                <w:b w:val="false"/>
                <w:i w:val="false"/>
                <w:color w:val="000000"/>
                <w:sz w:val="20"/>
              </w:rPr>
              <w:t>(куртка+полукомбинезон/брюки)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r>
              <w:br/>
            </w:r>
            <w:r>
              <w:rPr>
                <w:rFonts w:ascii="Times New Roman"/>
                <w:b w:val="false"/>
                <w:i w:val="false"/>
                <w:color w:val="000000"/>
                <w:sz w:val="20"/>
              </w:rPr>
              <w:t>
</w:t>
            </w:r>
            <w:r>
              <w:rPr>
                <w:rFonts w:ascii="Times New Roman"/>
                <w:b w:val="false"/>
                <w:i w:val="false"/>
                <w:color w:val="000000"/>
                <w:sz w:val="20"/>
              </w:rPr>
              <w:t>Подкладка отстегивающаяся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хлопчатобумажной</w:t>
            </w:r>
            <w:r>
              <w:br/>
            </w:r>
            <w:r>
              <w:rPr>
                <w:rFonts w:ascii="Times New Roman"/>
                <w:b w:val="false"/>
                <w:i w:val="false"/>
                <w:color w:val="000000"/>
                <w:sz w:val="20"/>
              </w:rPr>
              <w:t>
</w:t>
            </w:r>
            <w:r>
              <w:rPr>
                <w:rFonts w:ascii="Times New Roman"/>
                <w:b w:val="false"/>
                <w:i w:val="false"/>
                <w:color w:val="000000"/>
                <w:sz w:val="20"/>
              </w:rPr>
              <w:t>ткани на утепляющей прокладке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r>
              <w:br/>
            </w:r>
            <w:r>
              <w:rPr>
                <w:rFonts w:ascii="Times New Roman"/>
                <w:b w:val="false"/>
                <w:i w:val="false"/>
                <w:color w:val="000000"/>
                <w:sz w:val="20"/>
              </w:rPr>
              <w:t>
</w:t>
            </w:r>
            <w:r>
              <w:rPr>
                <w:rFonts w:ascii="Times New Roman"/>
                <w:b w:val="false"/>
                <w:i w:val="false"/>
                <w:color w:val="000000"/>
                <w:sz w:val="20"/>
              </w:rPr>
              <w:t>или Ботинки кожаные утепленные</w:t>
            </w:r>
            <w:r>
              <w:br/>
            </w:r>
            <w:r>
              <w:rPr>
                <w:rFonts w:ascii="Times New Roman"/>
                <w:b w:val="false"/>
                <w:i w:val="false"/>
                <w:color w:val="000000"/>
                <w:sz w:val="20"/>
              </w:rPr>
              <w:t>
</w:t>
            </w:r>
            <w:r>
              <w:rPr>
                <w:rFonts w:ascii="Times New Roman"/>
                <w:b w:val="false"/>
                <w:i w:val="false"/>
                <w:color w:val="000000"/>
                <w:sz w:val="20"/>
              </w:rPr>
              <w:t>с жестким подноском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w:t>
            </w:r>
            <w:r>
              <w:br/>
            </w:r>
            <w:r>
              <w:rPr>
                <w:rFonts w:ascii="Times New Roman"/>
                <w:b w:val="false"/>
                <w:i w:val="false"/>
                <w:color w:val="000000"/>
                <w:sz w:val="20"/>
              </w:rPr>
              <w:t>
</w:t>
            </w:r>
            <w:r>
              <w:rPr>
                <w:rFonts w:ascii="Times New Roman"/>
                <w:b w:val="false"/>
                <w:i w:val="false"/>
                <w:color w:val="000000"/>
                <w:sz w:val="20"/>
              </w:rPr>
              <w:t>вкладышами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w:t>
            </w:r>
            <w:r>
              <w:br/>
            </w:r>
            <w:r>
              <w:rPr>
                <w:rFonts w:ascii="Times New Roman"/>
                <w:b w:val="false"/>
                <w:i w:val="false"/>
                <w:color w:val="000000"/>
                <w:sz w:val="20"/>
              </w:rPr>
              <w:t>
</w:t>
            </w:r>
            <w:r>
              <w:rPr>
                <w:rFonts w:ascii="Times New Roman"/>
                <w:b w:val="false"/>
                <w:i w:val="false"/>
                <w:color w:val="000000"/>
                <w:sz w:val="20"/>
              </w:rPr>
              <w:t>световозвращающими элементами</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3186"/>
        <w:gridCol w:w="5102"/>
        <w:gridCol w:w="5144"/>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Работникам основных специальностей в отрасли культуры</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Театры, концертные организации, музыкальные и танцевальные коллективы,</w:t>
            </w:r>
            <w:r>
              <w:br/>
            </w:r>
            <w:r>
              <w:rPr>
                <w:rFonts w:ascii="Times New Roman"/>
                <w:b w:val="false"/>
                <w:i w:val="false"/>
                <w:color w:val="000000"/>
                <w:sz w:val="20"/>
              </w:rPr>
              <w:t>
</w:t>
            </w:r>
            <w:r>
              <w:rPr>
                <w:rFonts w:ascii="Times New Roman"/>
                <w:b w:val="false"/>
                <w:i w:val="false"/>
                <w:color w:val="000000"/>
                <w:sz w:val="20"/>
              </w:rPr>
              <w:t>цирки</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 персонал</w:t>
            </w:r>
          </w:p>
        </w:tc>
      </w:tr>
      <w:tr>
        <w:trPr>
          <w:trHeight w:val="9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отделом по</w:t>
            </w:r>
            <w:r>
              <w:br/>
            </w:r>
            <w:r>
              <w:rPr>
                <w:rFonts w:ascii="Times New Roman"/>
                <w:b w:val="false"/>
                <w:i w:val="false"/>
                <w:color w:val="000000"/>
                <w:sz w:val="20"/>
              </w:rPr>
              <w:t>
</w:t>
            </w:r>
            <w:r>
              <w:rPr>
                <w:rFonts w:ascii="Times New Roman"/>
                <w:b w:val="false"/>
                <w:i w:val="false"/>
                <w:color w:val="000000"/>
                <w:sz w:val="20"/>
              </w:rPr>
              <w:t>основной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службой и цехом</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мастерской</w:t>
            </w:r>
            <w:r>
              <w:br/>
            </w:r>
            <w:r>
              <w:rPr>
                <w:rFonts w:ascii="Times New Roman"/>
                <w:b w:val="false"/>
                <w:i w:val="false"/>
                <w:color w:val="000000"/>
                <w:sz w:val="20"/>
              </w:rPr>
              <w:t>
</w:t>
            </w:r>
            <w:r>
              <w:rPr>
                <w:rFonts w:ascii="Times New Roman"/>
                <w:b w:val="false"/>
                <w:i w:val="false"/>
                <w:color w:val="000000"/>
                <w:sz w:val="20"/>
              </w:rPr>
              <w:t>(производственной)</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w:t>
            </w:r>
            <w:r>
              <w:br/>
            </w:r>
            <w:r>
              <w:rPr>
                <w:rFonts w:ascii="Times New Roman"/>
                <w:b w:val="false"/>
                <w:i w:val="false"/>
                <w:color w:val="000000"/>
                <w:sz w:val="20"/>
              </w:rPr>
              <w:t>
</w:t>
            </w:r>
            <w:r>
              <w:rPr>
                <w:rFonts w:ascii="Times New Roman"/>
                <w:b w:val="false"/>
                <w:i w:val="false"/>
                <w:color w:val="00000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костюмерной</w:t>
            </w:r>
            <w:r>
              <w:br/>
            </w:r>
            <w:r>
              <w:rPr>
                <w:rFonts w:ascii="Times New Roman"/>
                <w:b w:val="false"/>
                <w:i w:val="false"/>
                <w:color w:val="000000"/>
                <w:sz w:val="20"/>
              </w:rPr>
              <w:t>
</w:t>
            </w:r>
            <w:r>
              <w:rPr>
                <w:rFonts w:ascii="Times New Roman"/>
                <w:b w:val="false"/>
                <w:i w:val="false"/>
                <w:color w:val="000000"/>
                <w:sz w:val="20"/>
              </w:rPr>
              <w:t>(костюмер)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Художественный персонал</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Художник по свету</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Художник-бутафор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Полуботинки (или туфли)</w:t>
            </w:r>
            <w:r>
              <w:br/>
            </w:r>
            <w:r>
              <w:rPr>
                <w:rFonts w:ascii="Times New Roman"/>
                <w:b w:val="false"/>
                <w:i w:val="false"/>
                <w:color w:val="000000"/>
                <w:sz w:val="20"/>
              </w:rPr>
              <w:t>
</w:t>
            </w:r>
            <w:r>
              <w:rPr>
                <w:rFonts w:ascii="Times New Roman"/>
                <w:b w:val="false"/>
                <w:i w:val="false"/>
                <w:color w:val="000000"/>
                <w:sz w:val="20"/>
              </w:rPr>
              <w:t>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защитные,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Художник-гример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защитные,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Художник-декоратор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Фартук защитный с</w:t>
            </w:r>
            <w:r>
              <w:br/>
            </w:r>
            <w:r>
              <w:rPr>
                <w:rFonts w:ascii="Times New Roman"/>
                <w:b w:val="false"/>
                <w:i w:val="false"/>
                <w:color w:val="000000"/>
                <w:sz w:val="20"/>
              </w:rPr>
              <w:t>
</w:t>
            </w:r>
            <w:r>
              <w:rPr>
                <w:rFonts w:ascii="Times New Roman"/>
                <w:b w:val="false"/>
                <w:i w:val="false"/>
                <w:color w:val="231f20"/>
                <w:sz w:val="20"/>
              </w:rPr>
              <w:t>нагрудником,</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Художник-</w:t>
            </w:r>
            <w:r>
              <w:br/>
            </w:r>
            <w:r>
              <w:rPr>
                <w:rFonts w:ascii="Times New Roman"/>
                <w:b w:val="false"/>
                <w:i w:val="false"/>
                <w:color w:val="000000"/>
                <w:sz w:val="20"/>
              </w:rPr>
              <w:t>
</w:t>
            </w:r>
            <w:r>
              <w:rPr>
                <w:rFonts w:ascii="Times New Roman"/>
                <w:b w:val="false"/>
                <w:i w:val="false"/>
                <w:color w:val="000000"/>
                <w:sz w:val="20"/>
              </w:rPr>
              <w:t>конструктор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Фартук защитный с</w:t>
            </w:r>
            <w:r>
              <w:br/>
            </w:r>
            <w:r>
              <w:rPr>
                <w:rFonts w:ascii="Times New Roman"/>
                <w:b w:val="false"/>
                <w:i w:val="false"/>
                <w:color w:val="000000"/>
                <w:sz w:val="20"/>
              </w:rPr>
              <w:t>
</w:t>
            </w:r>
            <w:r>
              <w:rPr>
                <w:rFonts w:ascii="Times New Roman"/>
                <w:b w:val="false"/>
                <w:i w:val="false"/>
                <w:color w:val="231f20"/>
                <w:sz w:val="20"/>
              </w:rPr>
              <w:t>нагрудником, с</w:t>
            </w:r>
            <w:r>
              <w:br/>
            </w:r>
            <w:r>
              <w:rPr>
                <w:rFonts w:ascii="Times New Roman"/>
                <w:b w:val="false"/>
                <w:i w:val="false"/>
                <w:color w:val="000000"/>
                <w:sz w:val="20"/>
              </w:rPr>
              <w:t>
</w:t>
            </w:r>
            <w:r>
              <w:rPr>
                <w:rFonts w:ascii="Times New Roman"/>
                <w:b w:val="false"/>
                <w:i w:val="false"/>
                <w:color w:val="000000"/>
                <w:sz w:val="20"/>
              </w:rPr>
              <w:t xml:space="preserve">поливинилхлоридным </w:t>
            </w:r>
            <w:r>
              <w:rPr>
                <w:rFonts w:ascii="Times New Roman"/>
                <w:b w:val="false"/>
                <w:i w:val="false"/>
                <w:color w:val="231f20"/>
                <w:sz w:val="20"/>
              </w:rPr>
              <w:t>(или</w:t>
            </w:r>
            <w:r>
              <w:br/>
            </w:r>
            <w:r>
              <w:rPr>
                <w:rFonts w:ascii="Times New Roman"/>
                <w:b w:val="false"/>
                <w:i w:val="false"/>
                <w:color w:val="000000"/>
                <w:sz w:val="20"/>
              </w:rPr>
              <w:t>
</w:t>
            </w:r>
            <w:r>
              <w:rPr>
                <w:rFonts w:ascii="Times New Roman"/>
                <w:b w:val="false"/>
                <w:i w:val="false"/>
                <w:color w:val="231f2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защитные,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Художник-модельер</w:t>
            </w:r>
            <w:r>
              <w:br/>
            </w:r>
            <w:r>
              <w:rPr>
                <w:rFonts w:ascii="Times New Roman"/>
                <w:b w:val="false"/>
                <w:i w:val="false"/>
                <w:color w:val="000000"/>
                <w:sz w:val="20"/>
              </w:rPr>
              <w:t>
</w:t>
            </w:r>
            <w:r>
              <w:rPr>
                <w:rFonts w:ascii="Times New Roman"/>
                <w:b w:val="false"/>
                <w:i w:val="false"/>
                <w:color w:val="000000"/>
                <w:sz w:val="20"/>
              </w:rPr>
              <w:t>театрального</w:t>
            </w:r>
            <w:r>
              <w:br/>
            </w:r>
            <w:r>
              <w:rPr>
                <w:rFonts w:ascii="Times New Roman"/>
                <w:b w:val="false"/>
                <w:i w:val="false"/>
                <w:color w:val="000000"/>
                <w:sz w:val="20"/>
              </w:rPr>
              <w:t>
</w:t>
            </w:r>
            <w:r>
              <w:rPr>
                <w:rFonts w:ascii="Times New Roman"/>
                <w:b w:val="false"/>
                <w:i w:val="false"/>
                <w:color w:val="000000"/>
                <w:sz w:val="20"/>
              </w:rPr>
              <w:t>костюма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Фартук защитный с</w:t>
            </w:r>
            <w:r>
              <w:br/>
            </w:r>
            <w:r>
              <w:rPr>
                <w:rFonts w:ascii="Times New Roman"/>
                <w:b w:val="false"/>
                <w:i w:val="false"/>
                <w:color w:val="000000"/>
                <w:sz w:val="20"/>
              </w:rPr>
              <w:t>
</w:t>
            </w:r>
            <w:r>
              <w:rPr>
                <w:rFonts w:ascii="Times New Roman"/>
                <w:b w:val="false"/>
                <w:i w:val="false"/>
                <w:color w:val="231f20"/>
                <w:sz w:val="20"/>
              </w:rPr>
              <w:t>нагрудником,</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Художник-скульптор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защитные</w:t>
            </w:r>
            <w:r>
              <w:br/>
            </w:r>
            <w:r>
              <w:rPr>
                <w:rFonts w:ascii="Times New Roman"/>
                <w:b w:val="false"/>
                <w:i w:val="false"/>
                <w:color w:val="000000"/>
                <w:sz w:val="20"/>
              </w:rPr>
              <w:t>
</w:t>
            </w:r>
            <w:r>
              <w:rPr>
                <w:rFonts w:ascii="Times New Roman"/>
                <w:b w:val="false"/>
                <w:i w:val="false"/>
                <w:color w:val="231f20"/>
                <w:sz w:val="20"/>
              </w:rPr>
              <w:t>водостойкие, 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Фартук защитный с</w:t>
            </w:r>
            <w:r>
              <w:br/>
            </w:r>
            <w:r>
              <w:rPr>
                <w:rFonts w:ascii="Times New Roman"/>
                <w:b w:val="false"/>
                <w:i w:val="false"/>
                <w:color w:val="000000"/>
                <w:sz w:val="20"/>
              </w:rPr>
              <w:t>
</w:t>
            </w:r>
            <w:r>
              <w:rPr>
                <w:rFonts w:ascii="Times New Roman"/>
                <w:b w:val="false"/>
                <w:i w:val="false"/>
                <w:color w:val="231f20"/>
                <w:sz w:val="20"/>
              </w:rPr>
              <w:t>нагрудником, с</w:t>
            </w:r>
            <w:r>
              <w:br/>
            </w:r>
            <w:r>
              <w:rPr>
                <w:rFonts w:ascii="Times New Roman"/>
                <w:b w:val="false"/>
                <w:i w:val="false"/>
                <w:color w:val="000000"/>
                <w:sz w:val="20"/>
              </w:rPr>
              <w:t>
</w:t>
            </w:r>
            <w:r>
              <w:rPr>
                <w:rFonts w:ascii="Times New Roman"/>
                <w:b w:val="false"/>
                <w:i w:val="false"/>
                <w:color w:val="000000"/>
                <w:sz w:val="20"/>
              </w:rPr>
              <w:t xml:space="preserve">поливинилхлоридным </w:t>
            </w:r>
            <w:r>
              <w:rPr>
                <w:rFonts w:ascii="Times New Roman"/>
                <w:b w:val="false"/>
                <w:i w:val="false"/>
                <w:color w:val="231f20"/>
                <w:sz w:val="20"/>
              </w:rPr>
              <w:t>(или</w:t>
            </w:r>
            <w:r>
              <w:br/>
            </w:r>
            <w:r>
              <w:rPr>
                <w:rFonts w:ascii="Times New Roman"/>
                <w:b w:val="false"/>
                <w:i w:val="false"/>
                <w:color w:val="000000"/>
                <w:sz w:val="20"/>
              </w:rPr>
              <w:t>
</w:t>
            </w:r>
            <w:r>
              <w:rPr>
                <w:rFonts w:ascii="Times New Roman"/>
                <w:b w:val="false"/>
                <w:i w:val="false"/>
                <w:color w:val="231f20"/>
                <w:sz w:val="20"/>
              </w:rPr>
              <w:t xml:space="preserve">полимерным) покрытием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Артистический персонал</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исполнители</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(старший</w:t>
            </w:r>
            <w:r>
              <w:br/>
            </w:r>
            <w:r>
              <w:rPr>
                <w:rFonts w:ascii="Times New Roman"/>
                <w:b w:val="false"/>
                <w:i w:val="false"/>
                <w:color w:val="000000"/>
                <w:sz w:val="20"/>
              </w:rPr>
              <w:t>
</w:t>
            </w:r>
            <w:r>
              <w:rPr>
                <w:rFonts w:ascii="Times New Roman"/>
                <w:b w:val="false"/>
                <w:i w:val="false"/>
                <w:color w:val="000000"/>
                <w:sz w:val="20"/>
              </w:rPr>
              <w:t>администратор)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6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 билетов</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5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Гардеробщик</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5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складом</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5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по ремонту</w:t>
            </w:r>
            <w:r>
              <w:br/>
            </w:r>
            <w:r>
              <w:rPr>
                <w:rFonts w:ascii="Times New Roman"/>
                <w:b w:val="false"/>
                <w:i w:val="false"/>
                <w:color w:val="000000"/>
                <w:sz w:val="20"/>
              </w:rPr>
              <w:t>
</w:t>
            </w:r>
            <w:r>
              <w:rPr>
                <w:rFonts w:ascii="Times New Roman"/>
                <w:b w:val="false"/>
                <w:i w:val="false"/>
                <w:color w:val="000000"/>
                <w:sz w:val="20"/>
              </w:rPr>
              <w:t>(музыкальных</w:t>
            </w:r>
            <w:r>
              <w:br/>
            </w:r>
            <w:r>
              <w:rPr>
                <w:rFonts w:ascii="Times New Roman"/>
                <w:b w:val="false"/>
                <w:i w:val="false"/>
                <w:color w:val="000000"/>
                <w:sz w:val="20"/>
              </w:rPr>
              <w:t>
</w:t>
            </w:r>
            <w:r>
              <w:rPr>
                <w:rFonts w:ascii="Times New Roman"/>
                <w:b w:val="false"/>
                <w:i w:val="false"/>
                <w:color w:val="000000"/>
                <w:sz w:val="20"/>
              </w:rPr>
              <w:t>инструментов)</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5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сцены</w:t>
            </w:r>
            <w:r>
              <w:br/>
            </w:r>
            <w:r>
              <w:rPr>
                <w:rFonts w:ascii="Times New Roman"/>
                <w:b w:val="false"/>
                <w:i w:val="false"/>
                <w:color w:val="000000"/>
                <w:sz w:val="20"/>
              </w:rPr>
              <w:t>
</w:t>
            </w:r>
            <w:r>
              <w:rPr>
                <w:rFonts w:ascii="Times New Roman"/>
                <w:b w:val="false"/>
                <w:i w:val="false"/>
                <w:color w:val="000000"/>
                <w:sz w:val="20"/>
              </w:rPr>
              <w:t>(монтировщик)</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5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стиральных машин</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влагонепроницаемый</w:t>
            </w:r>
            <w:r>
              <w:br/>
            </w:r>
            <w:r>
              <w:rPr>
                <w:rFonts w:ascii="Times New Roman"/>
                <w:b w:val="false"/>
                <w:i w:val="false"/>
                <w:color w:val="000000"/>
                <w:sz w:val="20"/>
              </w:rPr>
              <w:t>
</w:t>
            </w:r>
            <w:r>
              <w:rPr>
                <w:rFonts w:ascii="Times New Roman"/>
                <w:b w:val="false"/>
                <w:i w:val="false"/>
                <w:color w:val="000000"/>
                <w:sz w:val="20"/>
              </w:rPr>
              <w:t>с нагрудником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на</w:t>
            </w:r>
            <w:r>
              <w:br/>
            </w:r>
            <w:r>
              <w:rPr>
                <w:rFonts w:ascii="Times New Roman"/>
                <w:b w:val="false"/>
                <w:i w:val="false"/>
                <w:color w:val="000000"/>
                <w:sz w:val="20"/>
              </w:rPr>
              <w:t>
</w:t>
            </w:r>
            <w:r>
              <w:rPr>
                <w:rFonts w:ascii="Times New Roman"/>
                <w:b w:val="false"/>
                <w:i w:val="false"/>
                <w:color w:val="000000"/>
                <w:sz w:val="20"/>
              </w:rPr>
              <w:t>хлопчатобумажной основе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8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Реквизитор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или костюм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96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закройщик,</w:t>
            </w:r>
            <w:r>
              <w:br/>
            </w:r>
            <w:r>
              <w:rPr>
                <w:rFonts w:ascii="Times New Roman"/>
                <w:b w:val="false"/>
                <w:i w:val="false"/>
                <w:color w:val="000000"/>
                <w:sz w:val="20"/>
              </w:rPr>
              <w:t>
</w:t>
            </w:r>
            <w:r>
              <w:rPr>
                <w:rFonts w:ascii="Times New Roman"/>
                <w:b w:val="false"/>
                <w:i w:val="false"/>
                <w:color w:val="000000"/>
                <w:sz w:val="20"/>
              </w:rPr>
              <w:t>обувщик по ремонту</w:t>
            </w:r>
            <w:r>
              <w:br/>
            </w:r>
            <w:r>
              <w:rPr>
                <w:rFonts w:ascii="Times New Roman"/>
                <w:b w:val="false"/>
                <w:i w:val="false"/>
                <w:color w:val="000000"/>
                <w:sz w:val="20"/>
              </w:rPr>
              <w:t>
</w:t>
            </w:r>
            <w:r>
              <w:rPr>
                <w:rFonts w:ascii="Times New Roman"/>
                <w:b w:val="false"/>
                <w:i w:val="false"/>
                <w:color w:val="000000"/>
                <w:sz w:val="20"/>
              </w:rPr>
              <w:t>обуви</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или</w:t>
            </w:r>
            <w:r>
              <w:br/>
            </w:r>
            <w:r>
              <w:rPr>
                <w:rFonts w:ascii="Times New Roman"/>
                <w:b w:val="false"/>
                <w:i w:val="false"/>
                <w:color w:val="000000"/>
                <w:sz w:val="20"/>
              </w:rPr>
              <w:t>
</w:t>
            </w:r>
            <w:r>
              <w:rPr>
                <w:rFonts w:ascii="Times New Roman"/>
                <w:b w:val="false"/>
                <w:i w:val="false"/>
                <w:color w:val="000000"/>
                <w:sz w:val="20"/>
              </w:rPr>
              <w:t>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w:t>
            </w:r>
            <w:r>
              <w:br/>
            </w:r>
            <w:r>
              <w:rPr>
                <w:rFonts w:ascii="Times New Roman"/>
                <w:b w:val="false"/>
                <w:i w:val="false"/>
                <w:color w:val="000000"/>
                <w:sz w:val="20"/>
              </w:rPr>
              <w:t>
</w:t>
            </w:r>
            <w:r>
              <w:rPr>
                <w:rFonts w:ascii="Times New Roman"/>
                <w:b w:val="false"/>
                <w:i w:val="false"/>
                <w:color w:val="000000"/>
                <w:sz w:val="20"/>
              </w:rPr>
              <w:t>кожаные, с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Профессии в культурно-просветительных учреждениях и организациях</w:t>
            </w:r>
            <w:r>
              <w:br/>
            </w:r>
            <w:r>
              <w:rPr>
                <w:rFonts w:ascii="Times New Roman"/>
                <w:b w:val="false"/>
                <w:i w:val="false"/>
                <w:color w:val="000000"/>
                <w:sz w:val="20"/>
              </w:rPr>
              <w:t>
</w:t>
            </w:r>
            <w:r>
              <w:rPr>
                <w:rFonts w:ascii="Times New Roman"/>
                <w:b w:val="false"/>
                <w:i w:val="false"/>
                <w:color w:val="000000"/>
                <w:sz w:val="20"/>
              </w:rPr>
              <w:t>(библиотеки, зоопарки, развлекательные аттракционы, музеи, выставочные</w:t>
            </w:r>
            <w:r>
              <w:br/>
            </w:r>
            <w:r>
              <w:rPr>
                <w:rFonts w:ascii="Times New Roman"/>
                <w:b w:val="false"/>
                <w:i w:val="false"/>
                <w:color w:val="000000"/>
                <w:sz w:val="20"/>
              </w:rPr>
              <w:t>
</w:t>
            </w:r>
            <w:r>
              <w:rPr>
                <w:rFonts w:ascii="Times New Roman"/>
                <w:b w:val="false"/>
                <w:i w:val="false"/>
                <w:color w:val="000000"/>
                <w:sz w:val="20"/>
              </w:rPr>
              <w:t>залы, парки культуры и отдыха, научно-методические центры, дома народного</w:t>
            </w:r>
            <w:r>
              <w:br/>
            </w:r>
            <w:r>
              <w:rPr>
                <w:rFonts w:ascii="Times New Roman"/>
                <w:b w:val="false"/>
                <w:i w:val="false"/>
                <w:color w:val="000000"/>
                <w:sz w:val="20"/>
              </w:rPr>
              <w:t>
</w:t>
            </w:r>
            <w:r>
              <w:rPr>
                <w:rFonts w:ascii="Times New Roman"/>
                <w:b w:val="false"/>
                <w:i w:val="false"/>
                <w:color w:val="000000"/>
                <w:sz w:val="20"/>
              </w:rPr>
              <w:t>творчества, центры народной культуры)</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Руководящий персонал</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w:t>
            </w:r>
            <w:r>
              <w:rPr>
                <w:rFonts w:ascii="Times New Roman"/>
                <w:b w:val="false"/>
                <w:i w:val="false"/>
                <w:color w:val="000000"/>
                <w:sz w:val="20"/>
              </w:rPr>
              <w:t>библиограф</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(жакет+брюки или</w:t>
            </w:r>
            <w:r>
              <w:br/>
            </w:r>
            <w:r>
              <w:rPr>
                <w:rFonts w:ascii="Times New Roman"/>
                <w:b w:val="false"/>
                <w:i w:val="false"/>
                <w:color w:val="000000"/>
                <w:sz w:val="20"/>
              </w:rPr>
              <w:t>
</w:t>
            </w:r>
            <w:r>
              <w:rPr>
                <w:rFonts w:ascii="Times New Roman"/>
                <w:b w:val="false"/>
                <w:i w:val="false"/>
                <w:color w:val="000000"/>
                <w:sz w:val="20"/>
              </w:rPr>
              <w:t>юбка)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w:t>
            </w:r>
            <w:r>
              <w:br/>
            </w:r>
            <w:r>
              <w:rPr>
                <w:rFonts w:ascii="Times New Roman"/>
                <w:b w:val="false"/>
                <w:i w:val="false"/>
                <w:color w:val="000000"/>
                <w:sz w:val="20"/>
              </w:rPr>
              <w:t>
</w:t>
            </w:r>
            <w:r>
              <w:rPr>
                <w:rFonts w:ascii="Times New Roman"/>
                <w:b w:val="false"/>
                <w:i w:val="false"/>
                <w:color w:val="000000"/>
                <w:sz w:val="20"/>
              </w:rPr>
              <w:t>библиотекарь</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(жакет+брюки или</w:t>
            </w:r>
            <w:r>
              <w:br/>
            </w:r>
            <w:r>
              <w:rPr>
                <w:rFonts w:ascii="Times New Roman"/>
                <w:b w:val="false"/>
                <w:i w:val="false"/>
                <w:color w:val="000000"/>
                <w:sz w:val="20"/>
              </w:rPr>
              <w:t>
</w:t>
            </w:r>
            <w:r>
              <w:rPr>
                <w:rFonts w:ascii="Times New Roman"/>
                <w:b w:val="false"/>
                <w:i w:val="false"/>
                <w:color w:val="000000"/>
                <w:sz w:val="20"/>
              </w:rPr>
              <w:t>юбка)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для гигиены кожи рук</w:t>
            </w:r>
            <w:r>
              <w:br/>
            </w:r>
            <w:r>
              <w:rPr>
                <w:rFonts w:ascii="Times New Roman"/>
                <w:b w:val="false"/>
                <w:i w:val="false"/>
                <w:color w:val="000000"/>
                <w:sz w:val="20"/>
              </w:rPr>
              <w:t>
</w:t>
            </w:r>
            <w:r>
              <w:rPr>
                <w:rFonts w:ascii="Times New Roman"/>
                <w:b w:val="false"/>
                <w:i w:val="false"/>
                <w:color w:val="000000"/>
                <w:sz w:val="20"/>
              </w:rPr>
              <w:t>антибактериального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хранитель</w:t>
            </w:r>
            <w:r>
              <w:br/>
            </w:r>
            <w:r>
              <w:rPr>
                <w:rFonts w:ascii="Times New Roman"/>
                <w:b w:val="false"/>
                <w:i w:val="false"/>
                <w:color w:val="000000"/>
                <w:sz w:val="20"/>
              </w:rPr>
              <w:t>
</w:t>
            </w:r>
            <w:r>
              <w:rPr>
                <w:rFonts w:ascii="Times New Roman"/>
                <w:b w:val="false"/>
                <w:i w:val="false"/>
                <w:color w:val="000000"/>
                <w:sz w:val="20"/>
              </w:rPr>
              <w:t>фондов</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(жакет+брюки или</w:t>
            </w:r>
            <w:r>
              <w:br/>
            </w:r>
            <w:r>
              <w:rPr>
                <w:rFonts w:ascii="Times New Roman"/>
                <w:b w:val="false"/>
                <w:i w:val="false"/>
                <w:color w:val="000000"/>
                <w:sz w:val="20"/>
              </w:rPr>
              <w:t>
</w:t>
            </w:r>
            <w:r>
              <w:rPr>
                <w:rFonts w:ascii="Times New Roman"/>
                <w:b w:val="false"/>
                <w:i w:val="false"/>
                <w:color w:val="000000"/>
                <w:sz w:val="20"/>
              </w:rPr>
              <w:t>юбка)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для гигиены кожи рук</w:t>
            </w:r>
            <w:r>
              <w:br/>
            </w:r>
            <w:r>
              <w:rPr>
                <w:rFonts w:ascii="Times New Roman"/>
                <w:b w:val="false"/>
                <w:i w:val="false"/>
                <w:color w:val="000000"/>
                <w:sz w:val="20"/>
              </w:rPr>
              <w:t>
</w:t>
            </w:r>
            <w:r>
              <w:rPr>
                <w:rFonts w:ascii="Times New Roman"/>
                <w:b w:val="false"/>
                <w:i w:val="false"/>
                <w:color w:val="000000"/>
                <w:sz w:val="20"/>
              </w:rPr>
              <w:t>антибактериального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защитные</w:t>
            </w:r>
            <w:r>
              <w:br/>
            </w:r>
            <w:r>
              <w:rPr>
                <w:rFonts w:ascii="Times New Roman"/>
                <w:b w:val="false"/>
                <w:i w:val="false"/>
                <w:color w:val="000000"/>
                <w:sz w:val="20"/>
              </w:rPr>
              <w:t>
</w:t>
            </w:r>
            <w:r>
              <w:rPr>
                <w:rFonts w:ascii="Times New Roman"/>
                <w:b w:val="false"/>
                <w:i w:val="false"/>
                <w:color w:val="000000"/>
                <w:sz w:val="20"/>
              </w:rPr>
              <w:t>химостойкие, 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белые</w:t>
            </w:r>
            <w:r>
              <w:br/>
            </w:r>
            <w:r>
              <w:rPr>
                <w:rFonts w:ascii="Times New Roman"/>
                <w:b w:val="false"/>
                <w:i w:val="false"/>
                <w:color w:val="000000"/>
                <w:sz w:val="20"/>
              </w:rPr>
              <w:t>
</w:t>
            </w:r>
            <w:r>
              <w:rPr>
                <w:rFonts w:ascii="Times New Roman"/>
                <w:b w:val="false"/>
                <w:i w:val="false"/>
                <w:color w:val="000000"/>
                <w:sz w:val="20"/>
              </w:rPr>
              <w:t>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9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Заведующие</w:t>
            </w:r>
            <w:r>
              <w:br/>
            </w:r>
            <w:r>
              <w:rPr>
                <w:rFonts w:ascii="Times New Roman"/>
                <w:b w:val="false"/>
                <w:i w:val="false"/>
                <w:color w:val="000000"/>
                <w:sz w:val="20"/>
              </w:rPr>
              <w:t>
</w:t>
            </w:r>
            <w:r>
              <w:rPr>
                <w:rFonts w:ascii="Times New Roman"/>
                <w:b w:val="false"/>
                <w:i w:val="false"/>
                <w:color w:val="000000"/>
                <w:sz w:val="20"/>
              </w:rPr>
              <w:t>(начальники)</w:t>
            </w:r>
            <w:r>
              <w:br/>
            </w:r>
            <w:r>
              <w:rPr>
                <w:rFonts w:ascii="Times New Roman"/>
                <w:b w:val="false"/>
                <w:i w:val="false"/>
                <w:color w:val="000000"/>
                <w:sz w:val="20"/>
              </w:rPr>
              <w:t>
</w:t>
            </w:r>
            <w:r>
              <w:rPr>
                <w:rFonts w:ascii="Times New Roman"/>
                <w:b w:val="false"/>
                <w:i w:val="false"/>
                <w:color w:val="000000"/>
                <w:sz w:val="20"/>
              </w:rPr>
              <w:t>отделами,</w:t>
            </w:r>
            <w:r>
              <w:br/>
            </w:r>
            <w:r>
              <w:rPr>
                <w:rFonts w:ascii="Times New Roman"/>
                <w:b w:val="false"/>
                <w:i w:val="false"/>
                <w:color w:val="000000"/>
                <w:sz w:val="20"/>
              </w:rPr>
              <w:t>
</w:t>
            </w:r>
            <w:r>
              <w:rPr>
                <w:rFonts w:ascii="Times New Roman"/>
                <w:b w:val="false"/>
                <w:i w:val="false"/>
                <w:color w:val="000000"/>
                <w:sz w:val="20"/>
              </w:rPr>
              <w:t>службами, бюро</w:t>
            </w:r>
            <w:r>
              <w:br/>
            </w:r>
            <w:r>
              <w:rPr>
                <w:rFonts w:ascii="Times New Roman"/>
                <w:b w:val="false"/>
                <w:i w:val="false"/>
                <w:color w:val="000000"/>
                <w:sz w:val="20"/>
              </w:rPr>
              <w:t>
</w:t>
            </w:r>
            <w:r>
              <w:rPr>
                <w:rFonts w:ascii="Times New Roman"/>
                <w:b w:val="false"/>
                <w:i w:val="false"/>
                <w:color w:val="000000"/>
                <w:sz w:val="20"/>
              </w:rPr>
              <w:t>микрофильмирования</w:t>
            </w:r>
            <w:r>
              <w:br/>
            </w:r>
            <w:r>
              <w:rPr>
                <w:rFonts w:ascii="Times New Roman"/>
                <w:b w:val="false"/>
                <w:i w:val="false"/>
                <w:color w:val="000000"/>
                <w:sz w:val="20"/>
              </w:rPr>
              <w:t>
</w:t>
            </w:r>
            <w:r>
              <w:rPr>
                <w:rFonts w:ascii="Times New Roman"/>
                <w:b w:val="false"/>
                <w:i w:val="false"/>
                <w:color w:val="000000"/>
                <w:sz w:val="20"/>
              </w:rPr>
              <w:t>, фотолабораторией</w:t>
            </w:r>
            <w:r>
              <w:br/>
            </w:r>
            <w:r>
              <w:rPr>
                <w:rFonts w:ascii="Times New Roman"/>
                <w:b w:val="false"/>
                <w:i w:val="false"/>
                <w:color w:val="000000"/>
                <w:sz w:val="20"/>
              </w:rPr>
              <w:t>
</w:t>
            </w:r>
            <w:r>
              <w:rPr>
                <w:rFonts w:ascii="Times New Roman"/>
                <w:b w:val="false"/>
                <w:i w:val="false"/>
                <w:color w:val="000000"/>
                <w:sz w:val="20"/>
              </w:rPr>
              <w:t>и других отделов</w:t>
            </w:r>
            <w:r>
              <w:br/>
            </w:r>
            <w:r>
              <w:rPr>
                <w:rFonts w:ascii="Times New Roman"/>
                <w:b w:val="false"/>
                <w:i w:val="false"/>
                <w:color w:val="000000"/>
                <w:sz w:val="20"/>
              </w:rPr>
              <w:t>
</w:t>
            </w:r>
            <w:r>
              <w:rPr>
                <w:rFonts w:ascii="Times New Roman"/>
                <w:b w:val="false"/>
                <w:i w:val="false"/>
                <w:color w:val="000000"/>
                <w:sz w:val="20"/>
              </w:rPr>
              <w:t>библиотек,</w:t>
            </w:r>
            <w:r>
              <w:br/>
            </w:r>
            <w:r>
              <w:rPr>
                <w:rFonts w:ascii="Times New Roman"/>
                <w:b w:val="false"/>
                <w:i w:val="false"/>
                <w:color w:val="000000"/>
                <w:sz w:val="20"/>
              </w:rPr>
              <w:t>
</w:t>
            </w:r>
            <w:r>
              <w:rPr>
                <w:rFonts w:ascii="Times New Roman"/>
                <w:b w:val="false"/>
                <w:i w:val="false"/>
                <w:color w:val="000000"/>
                <w:sz w:val="20"/>
              </w:rPr>
              <w:t>секторов по</w:t>
            </w:r>
            <w:r>
              <w:br/>
            </w:r>
            <w:r>
              <w:rPr>
                <w:rFonts w:ascii="Times New Roman"/>
                <w:b w:val="false"/>
                <w:i w:val="false"/>
                <w:color w:val="000000"/>
                <w:sz w:val="20"/>
              </w:rPr>
              <w:t>
</w:t>
            </w:r>
            <w:r>
              <w:rPr>
                <w:rFonts w:ascii="Times New Roman"/>
                <w:b w:val="false"/>
                <w:i w:val="false"/>
                <w:color w:val="000000"/>
                <w:sz w:val="20"/>
              </w:rPr>
              <w:t>переводу</w:t>
            </w:r>
            <w:r>
              <w:br/>
            </w:r>
            <w:r>
              <w:rPr>
                <w:rFonts w:ascii="Times New Roman"/>
                <w:b w:val="false"/>
                <w:i w:val="false"/>
                <w:color w:val="000000"/>
                <w:sz w:val="20"/>
              </w:rPr>
              <w:t>
</w:t>
            </w:r>
            <w:r>
              <w:rPr>
                <w:rFonts w:ascii="Times New Roman"/>
                <w:b w:val="false"/>
                <w:i w:val="false"/>
                <w:color w:val="000000"/>
                <w:sz w:val="20"/>
              </w:rPr>
              <w:t>библиотечных</w:t>
            </w:r>
            <w:r>
              <w:br/>
            </w:r>
            <w:r>
              <w:rPr>
                <w:rFonts w:ascii="Times New Roman"/>
                <w:b w:val="false"/>
                <w:i w:val="false"/>
                <w:color w:val="000000"/>
                <w:sz w:val="20"/>
              </w:rPr>
              <w:t>
</w:t>
            </w:r>
            <w:r>
              <w:rPr>
                <w:rFonts w:ascii="Times New Roman"/>
                <w:b w:val="false"/>
                <w:i w:val="false"/>
                <w:color w:val="000000"/>
                <w:sz w:val="20"/>
              </w:rPr>
              <w:t>документов на</w:t>
            </w:r>
            <w:r>
              <w:br/>
            </w:r>
            <w:r>
              <w:rPr>
                <w:rFonts w:ascii="Times New Roman"/>
                <w:b w:val="false"/>
                <w:i w:val="false"/>
                <w:color w:val="000000"/>
                <w:sz w:val="20"/>
              </w:rPr>
              <w:t>
</w:t>
            </w:r>
            <w:r>
              <w:rPr>
                <w:rFonts w:ascii="Times New Roman"/>
                <w:b w:val="false"/>
                <w:i w:val="false"/>
                <w:color w:val="000000"/>
                <w:sz w:val="20"/>
              </w:rPr>
              <w:t>цифровой формат,</w:t>
            </w:r>
            <w:r>
              <w:br/>
            </w:r>
            <w:r>
              <w:rPr>
                <w:rFonts w:ascii="Times New Roman"/>
                <w:b w:val="false"/>
                <w:i w:val="false"/>
                <w:color w:val="000000"/>
                <w:sz w:val="20"/>
              </w:rPr>
              <w:t>
</w:t>
            </w:r>
            <w:r>
              <w:rPr>
                <w:rFonts w:ascii="Times New Roman"/>
                <w:b w:val="false"/>
                <w:i w:val="false"/>
                <w:color w:val="000000"/>
                <w:sz w:val="20"/>
              </w:rPr>
              <w:t>секторов</w:t>
            </w:r>
            <w:r>
              <w:br/>
            </w:r>
            <w:r>
              <w:rPr>
                <w:rFonts w:ascii="Times New Roman"/>
                <w:b w:val="false"/>
                <w:i w:val="false"/>
                <w:color w:val="000000"/>
                <w:sz w:val="20"/>
              </w:rPr>
              <w:t>
</w:t>
            </w:r>
            <w:r>
              <w:rPr>
                <w:rFonts w:ascii="Times New Roman"/>
                <w:b w:val="false"/>
                <w:i w:val="false"/>
                <w:color w:val="000000"/>
                <w:sz w:val="20"/>
              </w:rPr>
              <w:t>автоматизации и</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поддержки</w:t>
            </w:r>
            <w:r>
              <w:br/>
            </w:r>
            <w:r>
              <w:rPr>
                <w:rFonts w:ascii="Times New Roman"/>
                <w:b w:val="false"/>
                <w:i w:val="false"/>
                <w:color w:val="000000"/>
                <w:sz w:val="20"/>
              </w:rPr>
              <w:t>
</w:t>
            </w:r>
            <w:r>
              <w:rPr>
                <w:rFonts w:ascii="Times New Roman"/>
                <w:b w:val="false"/>
                <w:i w:val="false"/>
                <w:color w:val="000000"/>
                <w:sz w:val="20"/>
              </w:rPr>
              <w:t>библиотечных</w:t>
            </w:r>
            <w:r>
              <w:br/>
            </w:r>
            <w:r>
              <w:rPr>
                <w:rFonts w:ascii="Times New Roman"/>
                <w:b w:val="false"/>
                <w:i w:val="false"/>
                <w:color w:val="000000"/>
                <w:sz w:val="20"/>
              </w:rPr>
              <w:t>
</w:t>
            </w:r>
            <w:r>
              <w:rPr>
                <w:rFonts w:ascii="Times New Roman"/>
                <w:b w:val="false"/>
                <w:i w:val="false"/>
                <w:color w:val="000000"/>
                <w:sz w:val="20"/>
              </w:rPr>
              <w:t>процессов</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 xml:space="preserve">полимерным) покрытием </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Фартук защитный с</w:t>
            </w:r>
            <w:r>
              <w:br/>
            </w:r>
            <w:r>
              <w:rPr>
                <w:rFonts w:ascii="Times New Roman"/>
                <w:b w:val="false"/>
                <w:i w:val="false"/>
                <w:color w:val="000000"/>
                <w:sz w:val="20"/>
              </w:rPr>
              <w:t>
</w:t>
            </w:r>
            <w:r>
              <w:rPr>
                <w:rFonts w:ascii="Times New Roman"/>
                <w:b w:val="false"/>
                <w:i w:val="false"/>
                <w:color w:val="231f20"/>
                <w:sz w:val="20"/>
              </w:rPr>
              <w:t>нагрудником, водостойкий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пар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для гигиены кожи рук</w:t>
            </w:r>
            <w:r>
              <w:br/>
            </w:r>
            <w:r>
              <w:rPr>
                <w:rFonts w:ascii="Times New Roman"/>
                <w:b w:val="false"/>
                <w:i w:val="false"/>
                <w:color w:val="000000"/>
                <w:sz w:val="20"/>
              </w:rPr>
              <w:t>
</w:t>
            </w:r>
            <w:r>
              <w:rPr>
                <w:rFonts w:ascii="Times New Roman"/>
                <w:b w:val="false"/>
                <w:i w:val="false"/>
                <w:color w:val="000000"/>
                <w:sz w:val="20"/>
              </w:rPr>
              <w:t>антибактериального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защитные,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аттракционом</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ветеринарной</w:t>
            </w:r>
            <w:r>
              <w:br/>
            </w:r>
            <w:r>
              <w:rPr>
                <w:rFonts w:ascii="Times New Roman"/>
                <w:b w:val="false"/>
                <w:i w:val="false"/>
                <w:color w:val="000000"/>
                <w:sz w:val="20"/>
              </w:rPr>
              <w:t>
</w:t>
            </w:r>
            <w:r>
              <w:rPr>
                <w:rFonts w:ascii="Times New Roman"/>
                <w:b w:val="false"/>
                <w:i w:val="false"/>
                <w:color w:val="000000"/>
                <w:sz w:val="20"/>
              </w:rPr>
              <w:t>лабораторией</w:t>
            </w:r>
            <w:r>
              <w:br/>
            </w:r>
            <w:r>
              <w:rPr>
                <w:rFonts w:ascii="Times New Roman"/>
                <w:b w:val="false"/>
                <w:i w:val="false"/>
                <w:color w:val="000000"/>
                <w:sz w:val="20"/>
              </w:rPr>
              <w:t>
</w:t>
            </w:r>
            <w:r>
              <w:rPr>
                <w:rFonts w:ascii="Times New Roman"/>
                <w:b w:val="false"/>
                <w:i w:val="false"/>
                <w:color w:val="000000"/>
                <w:sz w:val="20"/>
              </w:rPr>
              <w:t>зоопарка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закрытого</w:t>
            </w:r>
            <w:r>
              <w:br/>
            </w:r>
            <w:r>
              <w:rPr>
                <w:rFonts w:ascii="Times New Roman"/>
                <w:b w:val="false"/>
                <w:i w:val="false"/>
                <w:color w:val="000000"/>
                <w:sz w:val="20"/>
              </w:rPr>
              <w:t>
</w:t>
            </w:r>
            <w:r>
              <w:rPr>
                <w:rFonts w:ascii="Times New Roman"/>
                <w:b w:val="false"/>
                <w:i w:val="false"/>
                <w:color w:val="000000"/>
                <w:sz w:val="20"/>
              </w:rPr>
              <w:t>исполнения с прямой</w:t>
            </w:r>
            <w:r>
              <w:br/>
            </w:r>
            <w:r>
              <w:rPr>
                <w:rFonts w:ascii="Times New Roman"/>
                <w:b w:val="false"/>
                <w:i w:val="false"/>
                <w:color w:val="000000"/>
                <w:sz w:val="20"/>
              </w:rPr>
              <w:t>
</w:t>
            </w:r>
            <w:r>
              <w:rPr>
                <w:rFonts w:ascii="Times New Roman"/>
                <w:b w:val="false"/>
                <w:i w:val="false"/>
                <w:color w:val="000000"/>
                <w:sz w:val="20"/>
              </w:rPr>
              <w:t>вентиляцией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одноразовые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защитные</w:t>
            </w:r>
            <w:r>
              <w:br/>
            </w:r>
            <w:r>
              <w:rPr>
                <w:rFonts w:ascii="Times New Roman"/>
                <w:b w:val="false"/>
                <w:i w:val="false"/>
                <w:color w:val="000000"/>
                <w:sz w:val="20"/>
              </w:rPr>
              <w:t>
</w:t>
            </w:r>
            <w:r>
              <w:rPr>
                <w:rFonts w:ascii="Times New Roman"/>
                <w:b w:val="false"/>
                <w:i w:val="false"/>
                <w:color w:val="000000"/>
                <w:sz w:val="20"/>
              </w:rPr>
              <w:t>химостойкие, 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одноразовые,</w:t>
            </w:r>
            <w:r>
              <w:br/>
            </w:r>
            <w:r>
              <w:rPr>
                <w:rFonts w:ascii="Times New Roman"/>
                <w:b w:val="false"/>
                <w:i w:val="false"/>
                <w:color w:val="000000"/>
                <w:sz w:val="20"/>
              </w:rPr>
              <w:t>
</w:t>
            </w:r>
            <w:r>
              <w:rPr>
                <w:rFonts w:ascii="Times New Roman"/>
                <w:b w:val="false"/>
                <w:i w:val="false"/>
                <w:color w:val="000000"/>
                <w:sz w:val="20"/>
              </w:rPr>
              <w:t>полиэтиленовые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защитный с</w:t>
            </w:r>
            <w:r>
              <w:br/>
            </w:r>
            <w:r>
              <w:rPr>
                <w:rFonts w:ascii="Times New Roman"/>
                <w:b w:val="false"/>
                <w:i w:val="false"/>
                <w:color w:val="000000"/>
                <w:sz w:val="20"/>
              </w:rPr>
              <w:t>
</w:t>
            </w:r>
            <w:r>
              <w:rPr>
                <w:rFonts w:ascii="Times New Roman"/>
                <w:b w:val="false"/>
                <w:i w:val="false"/>
                <w:color w:val="000000"/>
                <w:sz w:val="20"/>
              </w:rPr>
              <w:t>нагрудником, химостойкий</w:t>
            </w:r>
            <w:r>
              <w:br/>
            </w:r>
            <w:r>
              <w:rPr>
                <w:rFonts w:ascii="Times New Roman"/>
                <w:b w:val="false"/>
                <w:i w:val="false"/>
                <w:color w:val="000000"/>
                <w:sz w:val="20"/>
              </w:rPr>
              <w:t>
</w:t>
            </w:r>
            <w:r>
              <w:rPr>
                <w:rFonts w:ascii="Times New Roman"/>
                <w:b w:val="false"/>
                <w:i w:val="false"/>
                <w:color w:val="000000"/>
                <w:sz w:val="20"/>
              </w:rPr>
              <w:t>(или полиэтиленовый)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 защитный, при</w:t>
            </w:r>
            <w:r>
              <w:br/>
            </w:r>
            <w:r>
              <w:rPr>
                <w:rFonts w:ascii="Times New Roman"/>
                <w:b w:val="false"/>
                <w:i w:val="false"/>
                <w:color w:val="000000"/>
                <w:sz w:val="20"/>
              </w:rPr>
              <w:t>
</w:t>
            </w:r>
            <w:r>
              <w:rPr>
                <w:rFonts w:ascii="Times New Roman"/>
                <w:b w:val="false"/>
                <w:i w:val="false"/>
                <w:color w:val="000000"/>
                <w:sz w:val="20"/>
              </w:rPr>
              <w:t>постоянных контактах с</w:t>
            </w:r>
            <w:r>
              <w:br/>
            </w:r>
            <w:r>
              <w:rPr>
                <w:rFonts w:ascii="Times New Roman"/>
                <w:b w:val="false"/>
                <w:i w:val="false"/>
                <w:color w:val="000000"/>
                <w:sz w:val="20"/>
              </w:rPr>
              <w:t>
</w:t>
            </w:r>
            <w:r>
              <w:rPr>
                <w:rFonts w:ascii="Times New Roman"/>
                <w:b w:val="false"/>
                <w:i w:val="false"/>
                <w:color w:val="000000"/>
                <w:sz w:val="20"/>
              </w:rPr>
              <w:t>водой и водосодержащими</w:t>
            </w:r>
            <w:r>
              <w:br/>
            </w:r>
            <w:r>
              <w:rPr>
                <w:rFonts w:ascii="Times New Roman"/>
                <w:b w:val="false"/>
                <w:i w:val="false"/>
                <w:color w:val="000000"/>
                <w:sz w:val="20"/>
              </w:rPr>
              <w:t>
</w:t>
            </w:r>
            <w:r>
              <w:rPr>
                <w:rFonts w:ascii="Times New Roman"/>
                <w:b w:val="false"/>
                <w:i w:val="false"/>
                <w:color w:val="000000"/>
                <w:sz w:val="20"/>
              </w:rPr>
              <w:t>рабочими веществами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для гигиены кожи рук</w:t>
            </w:r>
            <w:r>
              <w:br/>
            </w:r>
            <w:r>
              <w:rPr>
                <w:rFonts w:ascii="Times New Roman"/>
                <w:b w:val="false"/>
                <w:i w:val="false"/>
                <w:color w:val="000000"/>
                <w:sz w:val="20"/>
              </w:rPr>
              <w:t>
</w:t>
            </w:r>
            <w:r>
              <w:rPr>
                <w:rFonts w:ascii="Times New Roman"/>
                <w:b w:val="false"/>
                <w:i w:val="false"/>
                <w:color w:val="000000"/>
                <w:sz w:val="20"/>
              </w:rPr>
              <w:t>антибактериального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 (сектором)</w:t>
            </w:r>
            <w:r>
              <w:br/>
            </w:r>
            <w:r>
              <w:rPr>
                <w:rFonts w:ascii="Times New Roman"/>
                <w:b w:val="false"/>
                <w:i w:val="false"/>
                <w:color w:val="000000"/>
                <w:sz w:val="20"/>
              </w:rPr>
              <w:t>
</w:t>
            </w:r>
            <w:r>
              <w:rPr>
                <w:rFonts w:ascii="Times New Roman"/>
                <w:b w:val="false"/>
                <w:i w:val="false"/>
                <w:color w:val="000000"/>
                <w:sz w:val="20"/>
              </w:rPr>
              <w:t>зоопарка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6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 (сектором)</w:t>
            </w:r>
            <w:r>
              <w:br/>
            </w:r>
            <w:r>
              <w:rPr>
                <w:rFonts w:ascii="Times New Roman"/>
                <w:b w:val="false"/>
                <w:i w:val="false"/>
                <w:color w:val="000000"/>
                <w:sz w:val="20"/>
              </w:rPr>
              <w:t>
</w:t>
            </w:r>
            <w:r>
              <w:rPr>
                <w:rFonts w:ascii="Times New Roman"/>
                <w:b w:val="false"/>
                <w:i w:val="false"/>
                <w:color w:val="000000"/>
                <w:sz w:val="20"/>
              </w:rPr>
              <w:t>музея</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передвижной</w:t>
            </w:r>
            <w:r>
              <w:br/>
            </w:r>
            <w:r>
              <w:rPr>
                <w:rFonts w:ascii="Times New Roman"/>
                <w:b w:val="false"/>
                <w:i w:val="false"/>
                <w:color w:val="000000"/>
                <w:sz w:val="20"/>
              </w:rPr>
              <w:t>
</w:t>
            </w:r>
            <w:r>
              <w:rPr>
                <w:rFonts w:ascii="Times New Roman"/>
                <w:b w:val="false"/>
                <w:i w:val="false"/>
                <w:color w:val="000000"/>
                <w:sz w:val="20"/>
              </w:rPr>
              <w:t>выставкой музея</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реставрационной</w:t>
            </w:r>
            <w:r>
              <w:br/>
            </w:r>
            <w:r>
              <w:rPr>
                <w:rFonts w:ascii="Times New Roman"/>
                <w:b w:val="false"/>
                <w:i w:val="false"/>
                <w:color w:val="000000"/>
                <w:sz w:val="20"/>
              </w:rPr>
              <w:t>
</w:t>
            </w:r>
            <w:r>
              <w:rPr>
                <w:rFonts w:ascii="Times New Roman"/>
                <w:b w:val="false"/>
                <w:i w:val="false"/>
                <w:color w:val="000000"/>
                <w:sz w:val="20"/>
              </w:rPr>
              <w:t>мастерской</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Фартук защитный с</w:t>
            </w:r>
            <w:r>
              <w:br/>
            </w:r>
            <w:r>
              <w:rPr>
                <w:rFonts w:ascii="Times New Roman"/>
                <w:b w:val="false"/>
                <w:i w:val="false"/>
                <w:color w:val="000000"/>
                <w:sz w:val="20"/>
              </w:rPr>
              <w:t>
</w:t>
            </w:r>
            <w:r>
              <w:rPr>
                <w:rFonts w:ascii="Times New Roman"/>
                <w:b w:val="false"/>
                <w:i w:val="false"/>
                <w:color w:val="231f20"/>
                <w:sz w:val="20"/>
              </w:rPr>
              <w:t>нагрудником, водостойкий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защитные,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филиалом</w:t>
            </w:r>
            <w:r>
              <w:br/>
            </w:r>
            <w:r>
              <w:rPr>
                <w:rFonts w:ascii="Times New Roman"/>
                <w:b w:val="false"/>
                <w:i w:val="false"/>
                <w:color w:val="000000"/>
                <w:sz w:val="20"/>
              </w:rPr>
              <w:t>
</w:t>
            </w:r>
            <w:r>
              <w:rPr>
                <w:rFonts w:ascii="Times New Roman"/>
                <w:b w:val="false"/>
                <w:i w:val="false"/>
                <w:color w:val="000000"/>
                <w:sz w:val="20"/>
              </w:rPr>
              <w:t>(сектором)</w:t>
            </w:r>
            <w:r>
              <w:br/>
            </w:r>
            <w:r>
              <w:rPr>
                <w:rFonts w:ascii="Times New Roman"/>
                <w:b w:val="false"/>
                <w:i w:val="false"/>
                <w:color w:val="000000"/>
                <w:sz w:val="20"/>
              </w:rPr>
              <w:t>
</w:t>
            </w:r>
            <w:r>
              <w:rPr>
                <w:rFonts w:ascii="Times New Roman"/>
                <w:b w:val="false"/>
                <w:i w:val="false"/>
                <w:color w:val="000000"/>
                <w:sz w:val="20"/>
              </w:rPr>
              <w:t>библиотеки</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филиалом музея</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художественно-</w:t>
            </w:r>
            <w:r>
              <w:br/>
            </w:r>
            <w:r>
              <w:rPr>
                <w:rFonts w:ascii="Times New Roman"/>
                <w:b w:val="false"/>
                <w:i w:val="false"/>
                <w:color w:val="000000"/>
                <w:sz w:val="20"/>
              </w:rPr>
              <w:t>
</w:t>
            </w:r>
            <w:r>
              <w:rPr>
                <w:rFonts w:ascii="Times New Roman"/>
                <w:b w:val="false"/>
                <w:i w:val="false"/>
                <w:color w:val="000000"/>
                <w:sz w:val="20"/>
              </w:rPr>
              <w:t>оформительской</w:t>
            </w:r>
            <w:r>
              <w:br/>
            </w:r>
            <w:r>
              <w:rPr>
                <w:rFonts w:ascii="Times New Roman"/>
                <w:b w:val="false"/>
                <w:i w:val="false"/>
                <w:color w:val="000000"/>
                <w:sz w:val="20"/>
              </w:rPr>
              <w:t>
</w:t>
            </w:r>
            <w:r>
              <w:rPr>
                <w:rFonts w:ascii="Times New Roman"/>
                <w:b w:val="false"/>
                <w:i w:val="false"/>
                <w:color w:val="000000"/>
                <w:sz w:val="20"/>
              </w:rPr>
              <w:t>мастерской</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Фартук защитный с</w:t>
            </w:r>
            <w:r>
              <w:br/>
            </w:r>
            <w:r>
              <w:rPr>
                <w:rFonts w:ascii="Times New Roman"/>
                <w:b w:val="false"/>
                <w:i w:val="false"/>
                <w:color w:val="000000"/>
                <w:sz w:val="20"/>
              </w:rPr>
              <w:t>
</w:t>
            </w:r>
            <w:r>
              <w:rPr>
                <w:rFonts w:ascii="Times New Roman"/>
                <w:b w:val="false"/>
                <w:i w:val="false"/>
                <w:color w:val="231f20"/>
                <w:sz w:val="20"/>
              </w:rPr>
              <w:t>нагрудником, водостойкий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защитные,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Ученый секретарь</w:t>
            </w:r>
            <w:r>
              <w:br/>
            </w:r>
            <w:r>
              <w:rPr>
                <w:rFonts w:ascii="Times New Roman"/>
                <w:b w:val="false"/>
                <w:i w:val="false"/>
                <w:color w:val="000000"/>
                <w:sz w:val="20"/>
              </w:rPr>
              <w:t>
</w:t>
            </w:r>
            <w:r>
              <w:rPr>
                <w:rFonts w:ascii="Times New Roman"/>
                <w:b w:val="false"/>
                <w:i w:val="false"/>
                <w:color w:val="000000"/>
                <w:sz w:val="20"/>
              </w:rPr>
              <w:t>библиотеки</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(жакет+брюки или</w:t>
            </w:r>
            <w:r>
              <w:br/>
            </w:r>
            <w:r>
              <w:rPr>
                <w:rFonts w:ascii="Times New Roman"/>
                <w:b w:val="false"/>
                <w:i w:val="false"/>
                <w:color w:val="000000"/>
                <w:sz w:val="20"/>
              </w:rPr>
              <w:t>
</w:t>
            </w:r>
            <w:r>
              <w:rPr>
                <w:rFonts w:ascii="Times New Roman"/>
                <w:b w:val="false"/>
                <w:i w:val="false"/>
                <w:color w:val="000000"/>
                <w:sz w:val="20"/>
              </w:rPr>
              <w:t>юбка)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 для</w:t>
            </w:r>
            <w:r>
              <w:br/>
            </w:r>
            <w:r>
              <w:rPr>
                <w:rFonts w:ascii="Times New Roman"/>
                <w:b w:val="false"/>
                <w:i w:val="false"/>
                <w:color w:val="000000"/>
                <w:sz w:val="20"/>
              </w:rPr>
              <w:t>
</w:t>
            </w:r>
            <w:r>
              <w:rPr>
                <w:rFonts w:ascii="Times New Roman"/>
                <w:b w:val="false"/>
                <w:i w:val="false"/>
                <w:color w:val="000000"/>
                <w:sz w:val="20"/>
              </w:rPr>
              <w:t>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Ученый секретарь</w:t>
            </w:r>
            <w:r>
              <w:br/>
            </w:r>
            <w:r>
              <w:rPr>
                <w:rFonts w:ascii="Times New Roman"/>
                <w:b w:val="false"/>
                <w:i w:val="false"/>
                <w:color w:val="000000"/>
                <w:sz w:val="20"/>
              </w:rPr>
              <w:t>
</w:t>
            </w:r>
            <w:r>
              <w:rPr>
                <w:rFonts w:ascii="Times New Roman"/>
                <w:b w:val="false"/>
                <w:i w:val="false"/>
                <w:color w:val="000000"/>
                <w:sz w:val="20"/>
              </w:rPr>
              <w:t>музея (зоопарка)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 (или</w:t>
            </w:r>
            <w:r>
              <w:br/>
            </w:r>
            <w:r>
              <w:rPr>
                <w:rFonts w:ascii="Times New Roman"/>
                <w:b w:val="false"/>
                <w:i w:val="false"/>
                <w:color w:val="000000"/>
                <w:sz w:val="20"/>
              </w:rPr>
              <w:t>
</w:t>
            </w:r>
            <w:r>
              <w:rPr>
                <w:rFonts w:ascii="Times New Roman"/>
                <w:b w:val="false"/>
                <w:i w:val="false"/>
                <w:color w:val="231f20"/>
                <w:sz w:val="20"/>
              </w:rPr>
              <w:t>халат 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 для</w:t>
            </w:r>
            <w:r>
              <w:br/>
            </w:r>
            <w:r>
              <w:rPr>
                <w:rFonts w:ascii="Times New Roman"/>
                <w:b w:val="false"/>
                <w:i w:val="false"/>
                <w:color w:val="000000"/>
                <w:sz w:val="20"/>
              </w:rPr>
              <w:t>
</w:t>
            </w:r>
            <w:r>
              <w:rPr>
                <w:rFonts w:ascii="Times New Roman"/>
                <w:b w:val="false"/>
                <w:i w:val="false"/>
                <w:color w:val="000000"/>
                <w:sz w:val="20"/>
              </w:rPr>
              <w:t>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белые 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8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Художественный</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клубного</w:t>
            </w:r>
            <w:r>
              <w:br/>
            </w:r>
            <w:r>
              <w:rPr>
                <w:rFonts w:ascii="Times New Roman"/>
                <w:b w:val="false"/>
                <w:i w:val="false"/>
                <w:color w:val="000000"/>
                <w:sz w:val="20"/>
              </w:rPr>
              <w:t>
</w:t>
            </w:r>
            <w:r>
              <w:rPr>
                <w:rFonts w:ascii="Times New Roman"/>
                <w:b w:val="false"/>
                <w:i w:val="false"/>
                <w:color w:val="000000"/>
                <w:sz w:val="20"/>
              </w:rPr>
              <w:t>учреждения, парка</w:t>
            </w:r>
            <w:r>
              <w:br/>
            </w:r>
            <w:r>
              <w:rPr>
                <w:rFonts w:ascii="Times New Roman"/>
                <w:b w:val="false"/>
                <w:i w:val="false"/>
                <w:color w:val="000000"/>
                <w:sz w:val="20"/>
              </w:rPr>
              <w:t>
</w:t>
            </w:r>
            <w:r>
              <w:rPr>
                <w:rFonts w:ascii="Times New Roman"/>
                <w:b w:val="false"/>
                <w:i w:val="false"/>
                <w:color w:val="000000"/>
                <w:sz w:val="20"/>
              </w:rPr>
              <w:t>культуры и отдыха,</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методического</w:t>
            </w:r>
            <w:r>
              <w:br/>
            </w:r>
            <w:r>
              <w:rPr>
                <w:rFonts w:ascii="Times New Roman"/>
                <w:b w:val="false"/>
                <w:i w:val="false"/>
                <w:color w:val="000000"/>
                <w:sz w:val="20"/>
              </w:rPr>
              <w:t>
</w:t>
            </w:r>
            <w:r>
              <w:rPr>
                <w:rFonts w:ascii="Times New Roman"/>
                <w:b w:val="false"/>
                <w:i w:val="false"/>
                <w:color w:val="000000"/>
                <w:sz w:val="20"/>
              </w:rPr>
              <w:t>центра, дома</w:t>
            </w:r>
            <w:r>
              <w:br/>
            </w:r>
            <w:r>
              <w:rPr>
                <w:rFonts w:ascii="Times New Roman"/>
                <w:b w:val="false"/>
                <w:i w:val="false"/>
                <w:color w:val="000000"/>
                <w:sz w:val="20"/>
              </w:rPr>
              <w:t>
</w:t>
            </w:r>
            <w:r>
              <w:rPr>
                <w:rFonts w:ascii="Times New Roman"/>
                <w:b w:val="false"/>
                <w:i w:val="false"/>
                <w:color w:val="000000"/>
                <w:sz w:val="20"/>
              </w:rPr>
              <w:t>народного</w:t>
            </w:r>
            <w:r>
              <w:br/>
            </w:r>
            <w:r>
              <w:rPr>
                <w:rFonts w:ascii="Times New Roman"/>
                <w:b w:val="false"/>
                <w:i w:val="false"/>
                <w:color w:val="000000"/>
                <w:sz w:val="20"/>
              </w:rPr>
              <w:t>
</w:t>
            </w:r>
            <w:r>
              <w:rPr>
                <w:rFonts w:ascii="Times New Roman"/>
                <w:b w:val="false"/>
                <w:i w:val="false"/>
                <w:color w:val="000000"/>
                <w:sz w:val="20"/>
              </w:rPr>
              <w:t>творчества, центра</w:t>
            </w:r>
            <w:r>
              <w:br/>
            </w:r>
            <w:r>
              <w:rPr>
                <w:rFonts w:ascii="Times New Roman"/>
                <w:b w:val="false"/>
                <w:i w:val="false"/>
                <w:color w:val="000000"/>
                <w:sz w:val="20"/>
              </w:rPr>
              <w:t>
</w:t>
            </w:r>
            <w:r>
              <w:rPr>
                <w:rFonts w:ascii="Times New Roman"/>
                <w:b w:val="false"/>
                <w:i w:val="false"/>
                <w:color w:val="000000"/>
                <w:sz w:val="20"/>
              </w:rPr>
              <w:t>народной культуры</w:t>
            </w:r>
            <w:r>
              <w:br/>
            </w:r>
            <w:r>
              <w:rPr>
                <w:rFonts w:ascii="Times New Roman"/>
                <w:b w:val="false"/>
                <w:i w:val="false"/>
                <w:color w:val="000000"/>
                <w:sz w:val="20"/>
              </w:rPr>
              <w:t>
</w:t>
            </w:r>
            <w:r>
              <w:rPr>
                <w:rFonts w:ascii="Times New Roman"/>
                <w:b w:val="false"/>
                <w:i w:val="false"/>
                <w:color w:val="000000"/>
                <w:sz w:val="20"/>
              </w:rPr>
              <w:t>(культуры и</w:t>
            </w:r>
            <w:r>
              <w:br/>
            </w:r>
            <w:r>
              <w:rPr>
                <w:rFonts w:ascii="Times New Roman"/>
                <w:b w:val="false"/>
                <w:i w:val="false"/>
                <w:color w:val="000000"/>
                <w:sz w:val="20"/>
              </w:rPr>
              <w:t>
</w:t>
            </w:r>
            <w:r>
              <w:rPr>
                <w:rFonts w:ascii="Times New Roman"/>
                <w:b w:val="false"/>
                <w:i w:val="false"/>
                <w:color w:val="000000"/>
                <w:sz w:val="20"/>
              </w:rPr>
              <w:t>досуга) и других</w:t>
            </w:r>
            <w:r>
              <w:br/>
            </w:r>
            <w:r>
              <w:rPr>
                <w:rFonts w:ascii="Times New Roman"/>
                <w:b w:val="false"/>
                <w:i w:val="false"/>
                <w:color w:val="000000"/>
                <w:sz w:val="20"/>
              </w:rPr>
              <w:t>
</w:t>
            </w:r>
            <w:r>
              <w:rPr>
                <w:rFonts w:ascii="Times New Roman"/>
                <w:b w:val="false"/>
                <w:i w:val="false"/>
                <w:color w:val="000000"/>
                <w:sz w:val="20"/>
              </w:rPr>
              <w:t>аналогичных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 (или</w:t>
            </w:r>
            <w:r>
              <w:br/>
            </w:r>
            <w:r>
              <w:rPr>
                <w:rFonts w:ascii="Times New Roman"/>
                <w:b w:val="false"/>
                <w:i w:val="false"/>
                <w:color w:val="000000"/>
                <w:sz w:val="20"/>
              </w:rPr>
              <w:t>
</w:t>
            </w:r>
            <w:r>
              <w:rPr>
                <w:rFonts w:ascii="Times New Roman"/>
                <w:b w:val="false"/>
                <w:i w:val="false"/>
                <w:color w:val="231f20"/>
                <w:sz w:val="20"/>
              </w:rPr>
              <w:t>халат 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Специалисты </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Аккомпаниатор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7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Ассистент режиссера</w:t>
            </w:r>
            <w:r>
              <w:br/>
            </w:r>
            <w:r>
              <w:rPr>
                <w:rFonts w:ascii="Times New Roman"/>
                <w:b w:val="false"/>
                <w:i w:val="false"/>
                <w:color w:val="000000"/>
                <w:sz w:val="20"/>
              </w:rPr>
              <w:t>
</w:t>
            </w:r>
            <w:r>
              <w:rPr>
                <w:rFonts w:ascii="Times New Roman"/>
                <w:b w:val="false"/>
                <w:i w:val="false"/>
                <w:color w:val="000000"/>
                <w:sz w:val="20"/>
              </w:rPr>
              <w:t>(дирижера,</w:t>
            </w:r>
            <w:r>
              <w:br/>
            </w:r>
            <w:r>
              <w:rPr>
                <w:rFonts w:ascii="Times New Roman"/>
                <w:b w:val="false"/>
                <w:i w:val="false"/>
                <w:color w:val="000000"/>
                <w:sz w:val="20"/>
              </w:rPr>
              <w:t>
</w:t>
            </w:r>
            <w:r>
              <w:rPr>
                <w:rFonts w:ascii="Times New Roman"/>
                <w:b w:val="false"/>
                <w:i w:val="false"/>
                <w:color w:val="000000"/>
                <w:sz w:val="20"/>
              </w:rPr>
              <w:t>балетмейстера,</w:t>
            </w:r>
            <w:r>
              <w:br/>
            </w:r>
            <w:r>
              <w:rPr>
                <w:rFonts w:ascii="Times New Roman"/>
                <w:b w:val="false"/>
                <w:i w:val="false"/>
                <w:color w:val="000000"/>
                <w:sz w:val="20"/>
              </w:rPr>
              <w:t>
</w:t>
            </w:r>
            <w:r>
              <w:rPr>
                <w:rFonts w:ascii="Times New Roman"/>
                <w:b w:val="false"/>
                <w:i w:val="false"/>
                <w:color w:val="000000"/>
                <w:sz w:val="20"/>
              </w:rPr>
              <w:t>хормейстера)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Библиотекарь</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(жакет+брюки или</w:t>
            </w:r>
            <w:r>
              <w:br/>
            </w:r>
            <w:r>
              <w:rPr>
                <w:rFonts w:ascii="Times New Roman"/>
                <w:b w:val="false"/>
                <w:i w:val="false"/>
                <w:color w:val="000000"/>
                <w:sz w:val="20"/>
              </w:rPr>
              <w:t>
</w:t>
            </w:r>
            <w:r>
              <w:rPr>
                <w:rFonts w:ascii="Times New Roman"/>
                <w:b w:val="false"/>
                <w:i w:val="false"/>
                <w:color w:val="000000"/>
                <w:sz w:val="20"/>
              </w:rPr>
              <w:t>юбка)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w:t>
            </w:r>
            <w:r>
              <w:br/>
            </w:r>
            <w:r>
              <w:rPr>
                <w:rFonts w:ascii="Times New Roman"/>
                <w:b w:val="false"/>
                <w:i w:val="false"/>
                <w:color w:val="000000"/>
                <w:sz w:val="20"/>
              </w:rPr>
              <w:t>
</w:t>
            </w:r>
            <w:r>
              <w:rPr>
                <w:rFonts w:ascii="Times New Roman"/>
                <w:b w:val="false"/>
                <w:i w:val="false"/>
                <w:color w:val="000000"/>
                <w:sz w:val="20"/>
              </w:rPr>
              <w:t>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w:t>
            </w:r>
            <w:r>
              <w:br/>
            </w:r>
            <w:r>
              <w:rPr>
                <w:rFonts w:ascii="Times New Roman"/>
                <w:b w:val="false"/>
                <w:i w:val="false"/>
                <w:color w:val="000000"/>
                <w:sz w:val="20"/>
              </w:rPr>
              <w:t>
</w:t>
            </w:r>
            <w:r>
              <w:rPr>
                <w:rFonts w:ascii="Times New Roman"/>
                <w:b w:val="false"/>
                <w:i w:val="false"/>
                <w:color w:val="000000"/>
                <w:sz w:val="20"/>
              </w:rPr>
              <w:t>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для гигиены кожи</w:t>
            </w:r>
            <w:r>
              <w:br/>
            </w:r>
            <w:r>
              <w:rPr>
                <w:rFonts w:ascii="Times New Roman"/>
                <w:b w:val="false"/>
                <w:i w:val="false"/>
                <w:color w:val="000000"/>
                <w:sz w:val="20"/>
              </w:rPr>
              <w:t>
</w:t>
            </w:r>
            <w:r>
              <w:rPr>
                <w:rFonts w:ascii="Times New Roman"/>
                <w:b w:val="false"/>
                <w:i w:val="false"/>
                <w:color w:val="000000"/>
                <w:sz w:val="20"/>
              </w:rPr>
              <w:t>рук антибактериального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Библиотекарь</w:t>
            </w:r>
            <w:r>
              <w:br/>
            </w:r>
            <w:r>
              <w:rPr>
                <w:rFonts w:ascii="Times New Roman"/>
                <w:b w:val="false"/>
                <w:i w:val="false"/>
                <w:color w:val="000000"/>
                <w:sz w:val="20"/>
              </w:rPr>
              <w:t>
</w:t>
            </w:r>
            <w:r>
              <w:rPr>
                <w:rFonts w:ascii="Times New Roman"/>
                <w:b w:val="false"/>
                <w:i w:val="false"/>
                <w:color w:val="000000"/>
                <w:sz w:val="20"/>
              </w:rPr>
              <w:t>архива книжного</w:t>
            </w:r>
            <w:r>
              <w:br/>
            </w:r>
            <w:r>
              <w:rPr>
                <w:rFonts w:ascii="Times New Roman"/>
                <w:b w:val="false"/>
                <w:i w:val="false"/>
                <w:color w:val="000000"/>
                <w:sz w:val="20"/>
              </w:rPr>
              <w:t>
</w:t>
            </w:r>
            <w:r>
              <w:rPr>
                <w:rFonts w:ascii="Times New Roman"/>
                <w:b w:val="false"/>
                <w:i w:val="false"/>
                <w:color w:val="000000"/>
                <w:sz w:val="20"/>
              </w:rPr>
              <w:t>фонда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(жакет+брюки или</w:t>
            </w:r>
            <w:r>
              <w:br/>
            </w:r>
            <w:r>
              <w:rPr>
                <w:rFonts w:ascii="Times New Roman"/>
                <w:b w:val="false"/>
                <w:i w:val="false"/>
                <w:color w:val="000000"/>
                <w:sz w:val="20"/>
              </w:rPr>
              <w:t>
</w:t>
            </w:r>
            <w:r>
              <w:rPr>
                <w:rFonts w:ascii="Times New Roman"/>
                <w:b w:val="false"/>
                <w:i w:val="false"/>
                <w:color w:val="000000"/>
                <w:sz w:val="20"/>
              </w:rPr>
              <w:t>юбка)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w:t>
            </w:r>
            <w:r>
              <w:br/>
            </w:r>
            <w:r>
              <w:rPr>
                <w:rFonts w:ascii="Times New Roman"/>
                <w:b w:val="false"/>
                <w:i w:val="false"/>
                <w:color w:val="000000"/>
                <w:sz w:val="20"/>
              </w:rPr>
              <w:t>
</w:t>
            </w:r>
            <w:r>
              <w:rPr>
                <w:rFonts w:ascii="Times New Roman"/>
                <w:b w:val="false"/>
                <w:i w:val="false"/>
                <w:color w:val="000000"/>
                <w:sz w:val="20"/>
              </w:rPr>
              <w:t>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для гигиены кожи</w:t>
            </w:r>
            <w:r>
              <w:br/>
            </w:r>
            <w:r>
              <w:rPr>
                <w:rFonts w:ascii="Times New Roman"/>
                <w:b w:val="false"/>
                <w:i w:val="false"/>
                <w:color w:val="000000"/>
                <w:sz w:val="20"/>
              </w:rPr>
              <w:t>
</w:t>
            </w:r>
            <w:r>
              <w:rPr>
                <w:rFonts w:ascii="Times New Roman"/>
                <w:b w:val="false"/>
                <w:i w:val="false"/>
                <w:color w:val="000000"/>
                <w:sz w:val="20"/>
              </w:rPr>
              <w:t>рук антибактериального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пар на 1 год</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Методист, старший</w:t>
            </w:r>
            <w:r>
              <w:br/>
            </w:r>
            <w:r>
              <w:rPr>
                <w:rFonts w:ascii="Times New Roman"/>
                <w:b w:val="false"/>
                <w:i w:val="false"/>
                <w:color w:val="000000"/>
                <w:sz w:val="20"/>
              </w:rPr>
              <w:t>
</w:t>
            </w:r>
            <w:r>
              <w:rPr>
                <w:rFonts w:ascii="Times New Roman"/>
                <w:b w:val="false"/>
                <w:i w:val="false"/>
                <w:color w:val="000000"/>
                <w:sz w:val="20"/>
              </w:rPr>
              <w:t>методист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методических работ</w:t>
            </w:r>
            <w:r>
              <w:rPr>
                <w:rFonts w:ascii="Times New Roman"/>
                <w:b w:val="false"/>
                <w:i w:val="false"/>
                <w:color w:val="000000"/>
                <w:sz w:val="20"/>
              </w:rPr>
              <w:t>:</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(или жакет)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w:t>
            </w:r>
            <w:r>
              <w:br/>
            </w:r>
            <w:r>
              <w:rPr>
                <w:rFonts w:ascii="Times New Roman"/>
                <w:b w:val="false"/>
                <w:i w:val="false"/>
                <w:color w:val="000000"/>
                <w:sz w:val="20"/>
              </w:rPr>
              <w:t>
</w:t>
            </w:r>
            <w:r>
              <w:rPr>
                <w:rFonts w:ascii="Times New Roman"/>
                <w:b w:val="false"/>
                <w:i w:val="false"/>
                <w:color w:val="000000"/>
                <w:sz w:val="20"/>
              </w:rPr>
              <w:t>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санитарно-профилактических работ</w:t>
            </w:r>
            <w:r>
              <w:rPr>
                <w:rFonts w:ascii="Times New Roman"/>
                <w:b w:val="false"/>
                <w:i w:val="false"/>
                <w:color w:val="000000"/>
                <w:sz w:val="20"/>
              </w:rPr>
              <w:t>:</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w:t>
            </w:r>
            <w:r>
              <w:br/>
            </w:r>
            <w:r>
              <w:rPr>
                <w:rFonts w:ascii="Times New Roman"/>
                <w:b w:val="false"/>
                <w:i w:val="false"/>
                <w:color w:val="000000"/>
                <w:sz w:val="20"/>
              </w:rPr>
              <w:t>
</w:t>
            </w:r>
            <w:r>
              <w:rPr>
                <w:rFonts w:ascii="Times New Roman"/>
                <w:b w:val="false"/>
                <w:i w:val="false"/>
                <w:color w:val="231f20"/>
                <w:sz w:val="20"/>
              </w:rPr>
              <w:t>хлопчатобумажной ткани</w:t>
            </w:r>
            <w:r>
              <w:br/>
            </w:r>
            <w:r>
              <w:rPr>
                <w:rFonts w:ascii="Times New Roman"/>
                <w:b w:val="false"/>
                <w:i w:val="false"/>
                <w:color w:val="000000"/>
                <w:sz w:val="20"/>
              </w:rPr>
              <w:t>
</w:t>
            </w:r>
            <w:r>
              <w:rPr>
                <w:rFonts w:ascii="Times New Roman"/>
                <w:b w:val="false"/>
                <w:i w:val="false"/>
                <w:color w:val="231f20"/>
                <w:sz w:val="20"/>
              </w:rPr>
              <w:t>для санитарных дней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Библиограф, старший</w:t>
            </w:r>
            <w:r>
              <w:br/>
            </w:r>
            <w:r>
              <w:rPr>
                <w:rFonts w:ascii="Times New Roman"/>
                <w:b w:val="false"/>
                <w:i w:val="false"/>
                <w:color w:val="000000"/>
                <w:sz w:val="20"/>
              </w:rPr>
              <w:t>
</w:t>
            </w:r>
            <w:r>
              <w:rPr>
                <w:rFonts w:ascii="Times New Roman"/>
                <w:b w:val="false"/>
                <w:i w:val="false"/>
                <w:color w:val="000000"/>
                <w:sz w:val="20"/>
              </w:rPr>
              <w:t>библиограф</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(жакет+брюки или</w:t>
            </w:r>
            <w:r>
              <w:br/>
            </w:r>
            <w:r>
              <w:rPr>
                <w:rFonts w:ascii="Times New Roman"/>
                <w:b w:val="false"/>
                <w:i w:val="false"/>
                <w:color w:val="000000"/>
                <w:sz w:val="20"/>
              </w:rPr>
              <w:t>
</w:t>
            </w:r>
            <w:r>
              <w:rPr>
                <w:rFonts w:ascii="Times New Roman"/>
                <w:b w:val="false"/>
                <w:i w:val="false"/>
                <w:color w:val="000000"/>
                <w:sz w:val="20"/>
              </w:rPr>
              <w:t>юбка)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w:t>
            </w:r>
            <w:r>
              <w:br/>
            </w:r>
            <w:r>
              <w:rPr>
                <w:rFonts w:ascii="Times New Roman"/>
                <w:b w:val="false"/>
                <w:i w:val="false"/>
                <w:color w:val="000000"/>
                <w:sz w:val="20"/>
              </w:rPr>
              <w:t>
</w:t>
            </w:r>
            <w:r>
              <w:rPr>
                <w:rFonts w:ascii="Times New Roman"/>
                <w:b w:val="false"/>
                <w:i w:val="false"/>
                <w:color w:val="000000"/>
                <w:sz w:val="20"/>
              </w:rPr>
              <w:t>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r>
              <w:rPr>
                <w:rFonts w:ascii="Times New Roman"/>
                <w:b w:val="false"/>
                <w:i w:val="false"/>
                <w:color w:val="000000"/>
                <w:sz w:val="20"/>
              </w:rPr>
              <w:t>:</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Библиограф отдела</w:t>
            </w:r>
            <w:r>
              <w:br/>
            </w:r>
            <w:r>
              <w:rPr>
                <w:rFonts w:ascii="Times New Roman"/>
                <w:b w:val="false"/>
                <w:i w:val="false"/>
                <w:color w:val="000000"/>
                <w:sz w:val="20"/>
              </w:rPr>
              <w:t>
</w:t>
            </w:r>
            <w:r>
              <w:rPr>
                <w:rFonts w:ascii="Times New Roman"/>
                <w:b w:val="false"/>
                <w:i w:val="false"/>
                <w:color w:val="000000"/>
                <w:sz w:val="20"/>
              </w:rPr>
              <w:t>периодической</w:t>
            </w:r>
            <w:r>
              <w:br/>
            </w:r>
            <w:r>
              <w:rPr>
                <w:rFonts w:ascii="Times New Roman"/>
                <w:b w:val="false"/>
                <w:i w:val="false"/>
                <w:color w:val="000000"/>
                <w:sz w:val="20"/>
              </w:rPr>
              <w:t>
</w:t>
            </w:r>
            <w:r>
              <w:rPr>
                <w:rFonts w:ascii="Times New Roman"/>
                <w:b w:val="false"/>
                <w:i w:val="false"/>
                <w:color w:val="000000"/>
                <w:sz w:val="20"/>
              </w:rPr>
              <w:t>печати и книжного</w:t>
            </w:r>
            <w:r>
              <w:br/>
            </w:r>
            <w:r>
              <w:rPr>
                <w:rFonts w:ascii="Times New Roman"/>
                <w:b w:val="false"/>
                <w:i w:val="false"/>
                <w:color w:val="000000"/>
                <w:sz w:val="20"/>
              </w:rPr>
              <w:t>
</w:t>
            </w:r>
            <w:r>
              <w:rPr>
                <w:rFonts w:ascii="Times New Roman"/>
                <w:b w:val="false"/>
                <w:i w:val="false"/>
                <w:color w:val="000000"/>
                <w:sz w:val="20"/>
              </w:rPr>
              <w:t>фонда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(жакет+брюки или</w:t>
            </w:r>
            <w:r>
              <w:br/>
            </w:r>
            <w:r>
              <w:rPr>
                <w:rFonts w:ascii="Times New Roman"/>
                <w:b w:val="false"/>
                <w:i w:val="false"/>
                <w:color w:val="000000"/>
                <w:sz w:val="20"/>
              </w:rPr>
              <w:t>
</w:t>
            </w:r>
            <w:r>
              <w:rPr>
                <w:rFonts w:ascii="Times New Roman"/>
                <w:b w:val="false"/>
                <w:i w:val="false"/>
                <w:color w:val="000000"/>
                <w:sz w:val="20"/>
              </w:rPr>
              <w:t>юбка)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w:t>
            </w:r>
            <w:r>
              <w:br/>
            </w:r>
            <w:r>
              <w:rPr>
                <w:rFonts w:ascii="Times New Roman"/>
                <w:b w:val="false"/>
                <w:i w:val="false"/>
                <w:color w:val="000000"/>
                <w:sz w:val="20"/>
              </w:rPr>
              <w:t>
</w:t>
            </w:r>
            <w:r>
              <w:rPr>
                <w:rFonts w:ascii="Times New Roman"/>
                <w:b w:val="false"/>
                <w:i w:val="false"/>
                <w:color w:val="000000"/>
                <w:sz w:val="20"/>
              </w:rPr>
              <w:t>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w:t>
            </w:r>
            <w:r>
              <w:br/>
            </w:r>
            <w:r>
              <w:rPr>
                <w:rFonts w:ascii="Times New Roman"/>
                <w:b w:val="false"/>
                <w:i w:val="false"/>
                <w:color w:val="000000"/>
                <w:sz w:val="20"/>
              </w:rPr>
              <w:t>
</w:t>
            </w:r>
            <w:r>
              <w:rPr>
                <w:rFonts w:ascii="Times New Roman"/>
                <w:b w:val="false"/>
                <w:i w:val="false"/>
                <w:color w:val="000000"/>
                <w:sz w:val="20"/>
              </w:rPr>
              <w:t>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для гигиены кожи</w:t>
            </w:r>
            <w:r>
              <w:br/>
            </w:r>
            <w:r>
              <w:rPr>
                <w:rFonts w:ascii="Times New Roman"/>
                <w:b w:val="false"/>
                <w:i w:val="false"/>
                <w:color w:val="000000"/>
                <w:sz w:val="20"/>
              </w:rPr>
              <w:t>
</w:t>
            </w:r>
            <w:r>
              <w:rPr>
                <w:rFonts w:ascii="Times New Roman"/>
                <w:b w:val="false"/>
                <w:i w:val="false"/>
                <w:color w:val="000000"/>
                <w:sz w:val="20"/>
              </w:rPr>
              <w:t>рук антибактериального</w:t>
            </w:r>
            <w:r>
              <w:br/>
            </w:r>
            <w:r>
              <w:rPr>
                <w:rFonts w:ascii="Times New Roman"/>
                <w:b w:val="false"/>
                <w:i w:val="false"/>
                <w:color w:val="000000"/>
                <w:sz w:val="20"/>
              </w:rPr>
              <w:t>
</w:t>
            </w:r>
            <w:r>
              <w:rPr>
                <w:rFonts w:ascii="Times New Roman"/>
                <w:b w:val="false"/>
                <w:i w:val="false"/>
                <w:color w:val="000000"/>
                <w:sz w:val="20"/>
              </w:rPr>
              <w:t>действия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защитные</w:t>
            </w:r>
            <w:r>
              <w:br/>
            </w:r>
            <w:r>
              <w:rPr>
                <w:rFonts w:ascii="Times New Roman"/>
                <w:b w:val="false"/>
                <w:i w:val="false"/>
                <w:color w:val="000000"/>
                <w:sz w:val="20"/>
              </w:rPr>
              <w:t>
</w:t>
            </w:r>
            <w:r>
              <w:rPr>
                <w:rFonts w:ascii="Times New Roman"/>
                <w:b w:val="false"/>
                <w:i w:val="false"/>
                <w:color w:val="000000"/>
                <w:sz w:val="20"/>
              </w:rPr>
              <w:t>химостойкие, 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Ветеринарный врач</w:t>
            </w:r>
            <w:r>
              <w:br/>
            </w:r>
            <w:r>
              <w:rPr>
                <w:rFonts w:ascii="Times New Roman"/>
                <w:b w:val="false"/>
                <w:i w:val="false"/>
                <w:color w:val="000000"/>
                <w:sz w:val="20"/>
              </w:rPr>
              <w:t>
</w:t>
            </w:r>
            <w:r>
              <w:rPr>
                <w:rFonts w:ascii="Times New Roman"/>
                <w:b w:val="false"/>
                <w:i w:val="false"/>
                <w:color w:val="000000"/>
                <w:sz w:val="20"/>
              </w:rPr>
              <w:t>зоопарка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w:t>
            </w:r>
            <w:r>
              <w:br/>
            </w:r>
            <w:r>
              <w:rPr>
                <w:rFonts w:ascii="Times New Roman"/>
                <w:b w:val="false"/>
                <w:i w:val="false"/>
                <w:color w:val="000000"/>
                <w:sz w:val="20"/>
              </w:rPr>
              <w:t>
</w:t>
            </w:r>
            <w:r>
              <w:rPr>
                <w:rFonts w:ascii="Times New Roman"/>
                <w:b w:val="false"/>
                <w:i w:val="false"/>
                <w:color w:val="000000"/>
                <w:sz w:val="20"/>
              </w:rPr>
              <w:t>покрытием 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закрытого</w:t>
            </w:r>
            <w:r>
              <w:br/>
            </w:r>
            <w:r>
              <w:rPr>
                <w:rFonts w:ascii="Times New Roman"/>
                <w:b w:val="false"/>
                <w:i w:val="false"/>
                <w:color w:val="000000"/>
                <w:sz w:val="20"/>
              </w:rPr>
              <w:t>
</w:t>
            </w:r>
            <w:r>
              <w:rPr>
                <w:rFonts w:ascii="Times New Roman"/>
                <w:b w:val="false"/>
                <w:i w:val="false"/>
                <w:color w:val="000000"/>
                <w:sz w:val="20"/>
              </w:rPr>
              <w:t>исполнения с прямой</w:t>
            </w:r>
            <w:r>
              <w:br/>
            </w:r>
            <w:r>
              <w:rPr>
                <w:rFonts w:ascii="Times New Roman"/>
                <w:b w:val="false"/>
                <w:i w:val="false"/>
                <w:color w:val="000000"/>
                <w:sz w:val="20"/>
              </w:rPr>
              <w:t>
</w:t>
            </w:r>
            <w:r>
              <w:rPr>
                <w:rFonts w:ascii="Times New Roman"/>
                <w:b w:val="false"/>
                <w:i w:val="false"/>
                <w:color w:val="000000"/>
                <w:sz w:val="20"/>
              </w:rPr>
              <w:t>вентиляцией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одноразовые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защитные химостойкие,</w:t>
            </w:r>
            <w:r>
              <w:br/>
            </w:r>
            <w:r>
              <w:rPr>
                <w:rFonts w:ascii="Times New Roman"/>
                <w:b w:val="false"/>
                <w:i w:val="false"/>
                <w:color w:val="000000"/>
                <w:sz w:val="20"/>
              </w:rPr>
              <w:t>
</w:t>
            </w:r>
            <w:r>
              <w:rPr>
                <w:rFonts w:ascii="Times New Roman"/>
                <w:b w:val="false"/>
                <w:i w:val="false"/>
                <w:color w:val="00000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Маска одноразовая, из</w:t>
            </w:r>
            <w:r>
              <w:br/>
            </w:r>
            <w:r>
              <w:rPr>
                <w:rFonts w:ascii="Times New Roman"/>
                <w:b w:val="false"/>
                <w:i w:val="false"/>
                <w:color w:val="000000"/>
                <w:sz w:val="20"/>
              </w:rPr>
              <w:t>
</w:t>
            </w:r>
            <w:r>
              <w:rPr>
                <w:rFonts w:ascii="Times New Roman"/>
                <w:b w:val="false"/>
                <w:i w:val="false"/>
                <w:color w:val="000000"/>
                <w:sz w:val="20"/>
              </w:rPr>
              <w:t>нетканого материала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одноразовые,</w:t>
            </w:r>
            <w:r>
              <w:br/>
            </w:r>
            <w:r>
              <w:rPr>
                <w:rFonts w:ascii="Times New Roman"/>
                <w:b w:val="false"/>
                <w:i w:val="false"/>
                <w:color w:val="000000"/>
                <w:sz w:val="20"/>
              </w:rPr>
              <w:t>
</w:t>
            </w:r>
            <w:r>
              <w:rPr>
                <w:rFonts w:ascii="Times New Roman"/>
                <w:b w:val="false"/>
                <w:i w:val="false"/>
                <w:color w:val="000000"/>
                <w:sz w:val="20"/>
              </w:rPr>
              <w:t>полиэтиленовые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защитный с нагрудником,</w:t>
            </w:r>
            <w:r>
              <w:br/>
            </w:r>
            <w:r>
              <w:rPr>
                <w:rFonts w:ascii="Times New Roman"/>
                <w:b w:val="false"/>
                <w:i w:val="false"/>
                <w:color w:val="000000"/>
                <w:sz w:val="20"/>
              </w:rPr>
              <w:t>
</w:t>
            </w:r>
            <w:r>
              <w:rPr>
                <w:rFonts w:ascii="Times New Roman"/>
                <w:b w:val="false"/>
                <w:i w:val="false"/>
                <w:color w:val="000000"/>
                <w:sz w:val="20"/>
              </w:rPr>
              <w:t>химостойкий (или</w:t>
            </w:r>
            <w:r>
              <w:br/>
            </w:r>
            <w:r>
              <w:rPr>
                <w:rFonts w:ascii="Times New Roman"/>
                <w:b w:val="false"/>
                <w:i w:val="false"/>
                <w:color w:val="000000"/>
                <w:sz w:val="20"/>
              </w:rPr>
              <w:t>
</w:t>
            </w:r>
            <w:r>
              <w:rPr>
                <w:rFonts w:ascii="Times New Roman"/>
                <w:b w:val="false"/>
                <w:i w:val="false"/>
                <w:color w:val="000000"/>
                <w:sz w:val="20"/>
              </w:rPr>
              <w:t>полиэтиленовый)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Крем защитный, при постоянных</w:t>
            </w:r>
            <w:r>
              <w:br/>
            </w:r>
            <w:r>
              <w:rPr>
                <w:rFonts w:ascii="Times New Roman"/>
                <w:b w:val="false"/>
                <w:i w:val="false"/>
                <w:color w:val="000000"/>
                <w:sz w:val="20"/>
              </w:rPr>
              <w:t>
</w:t>
            </w:r>
            <w:r>
              <w:rPr>
                <w:rFonts w:ascii="Times New Roman"/>
                <w:b w:val="false"/>
                <w:i w:val="false"/>
                <w:color w:val="000000"/>
                <w:sz w:val="20"/>
              </w:rPr>
              <w:t>контактах с водой и</w:t>
            </w:r>
            <w:r>
              <w:br/>
            </w:r>
            <w:r>
              <w:rPr>
                <w:rFonts w:ascii="Times New Roman"/>
                <w:b w:val="false"/>
                <w:i w:val="false"/>
                <w:color w:val="000000"/>
                <w:sz w:val="20"/>
              </w:rPr>
              <w:t>
</w:t>
            </w:r>
            <w:r>
              <w:rPr>
                <w:rFonts w:ascii="Times New Roman"/>
                <w:b w:val="false"/>
                <w:i w:val="false"/>
                <w:color w:val="000000"/>
                <w:sz w:val="20"/>
              </w:rPr>
              <w:t>водосодержащими рабочими</w:t>
            </w:r>
            <w:r>
              <w:br/>
            </w:r>
            <w:r>
              <w:rPr>
                <w:rFonts w:ascii="Times New Roman"/>
                <w:b w:val="false"/>
                <w:i w:val="false"/>
                <w:color w:val="000000"/>
                <w:sz w:val="20"/>
              </w:rPr>
              <w:t>
</w:t>
            </w:r>
            <w:r>
              <w:rPr>
                <w:rFonts w:ascii="Times New Roman"/>
                <w:b w:val="false"/>
                <w:i w:val="false"/>
                <w:color w:val="000000"/>
                <w:sz w:val="20"/>
              </w:rPr>
              <w:t>веществами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Гель для гигиены кожи рук</w:t>
            </w:r>
            <w:r>
              <w:br/>
            </w:r>
            <w:r>
              <w:rPr>
                <w:rFonts w:ascii="Times New Roman"/>
                <w:b w:val="false"/>
                <w:i w:val="false"/>
                <w:color w:val="000000"/>
                <w:sz w:val="20"/>
              </w:rPr>
              <w:t>
</w:t>
            </w:r>
            <w:r>
              <w:rPr>
                <w:rFonts w:ascii="Times New Roman"/>
                <w:b w:val="false"/>
                <w:i w:val="false"/>
                <w:color w:val="000000"/>
                <w:sz w:val="20"/>
              </w:rPr>
              <w:t>антибактериального действия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расхода 1 мл</w:t>
            </w:r>
            <w:r>
              <w:br/>
            </w:r>
            <w:r>
              <w:rPr>
                <w:rFonts w:ascii="Times New Roman"/>
                <w:b w:val="false"/>
                <w:i w:val="false"/>
                <w:color w:val="000000"/>
                <w:sz w:val="20"/>
              </w:rPr>
              <w:t>
</w:t>
            </w:r>
            <w:r>
              <w:rPr>
                <w:rFonts w:ascii="Times New Roman"/>
                <w:b w:val="false"/>
                <w:i w:val="false"/>
                <w:color w:val="000000"/>
                <w:sz w:val="20"/>
              </w:rPr>
              <w:t>на одно применение</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Культорганизатор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 (или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Лектор</w:t>
            </w:r>
            <w:r>
              <w:br/>
            </w:r>
            <w:r>
              <w:rPr>
                <w:rFonts w:ascii="Times New Roman"/>
                <w:b w:val="false"/>
                <w:i w:val="false"/>
                <w:color w:val="000000"/>
                <w:sz w:val="20"/>
              </w:rPr>
              <w:t>
</w:t>
            </w:r>
            <w:r>
              <w:rPr>
                <w:rFonts w:ascii="Times New Roman"/>
                <w:b w:val="false"/>
                <w:i w:val="false"/>
                <w:color w:val="000000"/>
                <w:sz w:val="20"/>
              </w:rPr>
              <w:t>(экскурсовод)</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 (или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3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Методист клубного</w:t>
            </w:r>
            <w:r>
              <w:br/>
            </w:r>
            <w:r>
              <w:rPr>
                <w:rFonts w:ascii="Times New Roman"/>
                <w:b w:val="false"/>
                <w:i w:val="false"/>
                <w:color w:val="000000"/>
                <w:sz w:val="20"/>
              </w:rPr>
              <w:t>
</w:t>
            </w:r>
            <w:r>
              <w:rPr>
                <w:rFonts w:ascii="Times New Roman"/>
                <w:b w:val="false"/>
                <w:i w:val="false"/>
                <w:color w:val="000000"/>
                <w:sz w:val="20"/>
              </w:rPr>
              <w:t>учреждения, музея,</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методического</w:t>
            </w:r>
            <w:r>
              <w:br/>
            </w:r>
            <w:r>
              <w:rPr>
                <w:rFonts w:ascii="Times New Roman"/>
                <w:b w:val="false"/>
                <w:i w:val="false"/>
                <w:color w:val="000000"/>
                <w:sz w:val="20"/>
              </w:rPr>
              <w:t>
</w:t>
            </w:r>
            <w:r>
              <w:rPr>
                <w:rFonts w:ascii="Times New Roman"/>
                <w:b w:val="false"/>
                <w:i w:val="false"/>
                <w:color w:val="000000"/>
                <w:sz w:val="20"/>
              </w:rPr>
              <w:t>центра, дома</w:t>
            </w:r>
            <w:r>
              <w:br/>
            </w:r>
            <w:r>
              <w:rPr>
                <w:rFonts w:ascii="Times New Roman"/>
                <w:b w:val="false"/>
                <w:i w:val="false"/>
                <w:color w:val="000000"/>
                <w:sz w:val="20"/>
              </w:rPr>
              <w:t>
</w:t>
            </w:r>
            <w:r>
              <w:rPr>
                <w:rFonts w:ascii="Times New Roman"/>
                <w:b w:val="false"/>
                <w:i w:val="false"/>
                <w:color w:val="000000"/>
                <w:sz w:val="20"/>
              </w:rPr>
              <w:t>народного</w:t>
            </w:r>
            <w:r>
              <w:br/>
            </w:r>
            <w:r>
              <w:rPr>
                <w:rFonts w:ascii="Times New Roman"/>
                <w:b w:val="false"/>
                <w:i w:val="false"/>
                <w:color w:val="000000"/>
                <w:sz w:val="20"/>
              </w:rPr>
              <w:t>
</w:t>
            </w:r>
            <w:r>
              <w:rPr>
                <w:rFonts w:ascii="Times New Roman"/>
                <w:b w:val="false"/>
                <w:i w:val="false"/>
                <w:color w:val="000000"/>
                <w:sz w:val="20"/>
              </w:rPr>
              <w:t>творчества, центра</w:t>
            </w:r>
            <w:r>
              <w:br/>
            </w:r>
            <w:r>
              <w:rPr>
                <w:rFonts w:ascii="Times New Roman"/>
                <w:b w:val="false"/>
                <w:i w:val="false"/>
                <w:color w:val="000000"/>
                <w:sz w:val="20"/>
              </w:rPr>
              <w:t>
</w:t>
            </w:r>
            <w:r>
              <w:rPr>
                <w:rFonts w:ascii="Times New Roman"/>
                <w:b w:val="false"/>
                <w:i w:val="false"/>
                <w:color w:val="000000"/>
                <w:sz w:val="20"/>
              </w:rPr>
              <w:t>народной культуры</w:t>
            </w:r>
            <w:r>
              <w:br/>
            </w:r>
            <w:r>
              <w:rPr>
                <w:rFonts w:ascii="Times New Roman"/>
                <w:b w:val="false"/>
                <w:i w:val="false"/>
                <w:color w:val="000000"/>
                <w:sz w:val="20"/>
              </w:rPr>
              <w:t>
</w:t>
            </w:r>
            <w:r>
              <w:rPr>
                <w:rFonts w:ascii="Times New Roman"/>
                <w:b w:val="false"/>
                <w:i w:val="false"/>
                <w:color w:val="000000"/>
                <w:sz w:val="20"/>
              </w:rPr>
              <w:t>(культуры и</w:t>
            </w:r>
            <w:r>
              <w:br/>
            </w:r>
            <w:r>
              <w:rPr>
                <w:rFonts w:ascii="Times New Roman"/>
                <w:b w:val="false"/>
                <w:i w:val="false"/>
                <w:color w:val="000000"/>
                <w:sz w:val="20"/>
              </w:rPr>
              <w:t>
</w:t>
            </w:r>
            <w:r>
              <w:rPr>
                <w:rFonts w:ascii="Times New Roman"/>
                <w:b w:val="false"/>
                <w:i w:val="false"/>
                <w:color w:val="000000"/>
                <w:sz w:val="20"/>
              </w:rPr>
              <w:t>досуга) и других</w:t>
            </w:r>
            <w:r>
              <w:br/>
            </w:r>
            <w:r>
              <w:rPr>
                <w:rFonts w:ascii="Times New Roman"/>
                <w:b w:val="false"/>
                <w:i w:val="false"/>
                <w:color w:val="000000"/>
                <w:sz w:val="20"/>
              </w:rPr>
              <w:t>
</w:t>
            </w:r>
            <w:r>
              <w:rPr>
                <w:rFonts w:ascii="Times New Roman"/>
                <w:b w:val="false"/>
                <w:i w:val="false"/>
                <w:color w:val="000000"/>
                <w:sz w:val="20"/>
              </w:rPr>
              <w:t>аналогичных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 (или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Организатор</w:t>
            </w:r>
            <w:r>
              <w:br/>
            </w:r>
            <w:r>
              <w:rPr>
                <w:rFonts w:ascii="Times New Roman"/>
                <w:b w:val="false"/>
                <w:i w:val="false"/>
                <w:color w:val="000000"/>
                <w:sz w:val="20"/>
              </w:rPr>
              <w:t>
</w:t>
            </w:r>
            <w:r>
              <w:rPr>
                <w:rFonts w:ascii="Times New Roman"/>
                <w:b w:val="false"/>
                <w:i w:val="false"/>
                <w:color w:val="000000"/>
                <w:sz w:val="20"/>
              </w:rPr>
              <w:t>экскурсий</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 (или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 службы</w:t>
            </w:r>
            <w:r>
              <w:br/>
            </w:r>
            <w:r>
              <w:rPr>
                <w:rFonts w:ascii="Times New Roman"/>
                <w:b w:val="false"/>
                <w:i w:val="false"/>
                <w:color w:val="000000"/>
                <w:sz w:val="20"/>
              </w:rPr>
              <w:t>
</w:t>
            </w:r>
            <w:r>
              <w:rPr>
                <w:rFonts w:ascii="Times New Roman"/>
                <w:b w:val="false"/>
                <w:i w:val="false"/>
                <w:color w:val="000000"/>
                <w:sz w:val="20"/>
              </w:rPr>
              <w:t>консервации и</w:t>
            </w:r>
            <w:r>
              <w:br/>
            </w:r>
            <w:r>
              <w:rPr>
                <w:rFonts w:ascii="Times New Roman"/>
                <w:b w:val="false"/>
                <w:i w:val="false"/>
                <w:color w:val="000000"/>
                <w:sz w:val="20"/>
              </w:rPr>
              <w:t>
</w:t>
            </w:r>
            <w:r>
              <w:rPr>
                <w:rFonts w:ascii="Times New Roman"/>
                <w:b w:val="false"/>
                <w:i w:val="false"/>
                <w:color w:val="000000"/>
                <w:sz w:val="20"/>
              </w:rPr>
              <w:t>реставрации</w:t>
            </w:r>
            <w:r>
              <w:br/>
            </w:r>
            <w:r>
              <w:rPr>
                <w:rFonts w:ascii="Times New Roman"/>
                <w:b w:val="false"/>
                <w:i w:val="false"/>
                <w:color w:val="000000"/>
                <w:sz w:val="20"/>
              </w:rPr>
              <w:t>
</w:t>
            </w:r>
            <w:r>
              <w:rPr>
                <w:rFonts w:ascii="Times New Roman"/>
                <w:b w:val="false"/>
                <w:i w:val="false"/>
                <w:color w:val="000000"/>
                <w:sz w:val="20"/>
              </w:rPr>
              <w:t>музейных ценностей</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r>
              <w:rPr>
                <w:rFonts w:ascii="Times New Roman"/>
                <w:b w:val="false"/>
                <w:i w:val="false"/>
                <w:color w:val="000000"/>
                <w:sz w:val="20"/>
              </w:rPr>
              <w:t>:</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4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w:t>
            </w:r>
            <w:r>
              <w:br/>
            </w:r>
            <w:r>
              <w:rPr>
                <w:rFonts w:ascii="Times New Roman"/>
                <w:b w:val="false"/>
                <w:i w:val="false"/>
                <w:color w:val="000000"/>
                <w:sz w:val="20"/>
              </w:rPr>
              <w:t>
</w:t>
            </w:r>
            <w:r>
              <w:rPr>
                <w:rFonts w:ascii="Times New Roman"/>
                <w:b w:val="false"/>
                <w:i w:val="false"/>
                <w:color w:val="000000"/>
                <w:sz w:val="20"/>
              </w:rPr>
              <w:t>театрального</w:t>
            </w:r>
            <w:r>
              <w:br/>
            </w:r>
            <w:r>
              <w:rPr>
                <w:rFonts w:ascii="Times New Roman"/>
                <w:b w:val="false"/>
                <w:i w:val="false"/>
                <w:color w:val="000000"/>
                <w:sz w:val="20"/>
              </w:rPr>
              <w:t>
</w:t>
            </w:r>
            <w:r>
              <w:rPr>
                <w:rFonts w:ascii="Times New Roman"/>
                <w:b w:val="false"/>
                <w:i w:val="false"/>
                <w:color w:val="000000"/>
                <w:sz w:val="20"/>
              </w:rPr>
              <w:t>отделения</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с электроприборами и электротехникой,</w:t>
            </w:r>
            <w:r>
              <w:br/>
            </w:r>
            <w:r>
              <w:rPr>
                <w:rFonts w:ascii="Times New Roman"/>
                <w:b w:val="false"/>
                <w:i w:val="false"/>
                <w:color w:val="000000"/>
                <w:sz w:val="20"/>
              </w:rPr>
              <w:t>
</w:t>
            </w:r>
            <w:r>
              <w:rPr>
                <w:rFonts w:ascii="Times New Roman"/>
                <w:b w:val="false"/>
                <w:i/>
                <w:color w:val="000000"/>
                <w:sz w:val="20"/>
              </w:rPr>
              <w:t>дополнительно</w:t>
            </w:r>
            <w:r>
              <w:rPr>
                <w:rFonts w:ascii="Times New Roman"/>
                <w:b w:val="false"/>
                <w:i w:val="false"/>
                <w:color w:val="000000"/>
                <w:sz w:val="20"/>
              </w:rPr>
              <w:t>:</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Галоши диэлектрические,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диэлектрические,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Коврик резиновый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w:t>
            </w:r>
            <w:r>
              <w:br/>
            </w:r>
            <w:r>
              <w:rPr>
                <w:rFonts w:ascii="Times New Roman"/>
                <w:b w:val="false"/>
                <w:i w:val="false"/>
                <w:color w:val="000000"/>
                <w:sz w:val="20"/>
              </w:rPr>
              <w:t>
</w:t>
            </w:r>
            <w:r>
              <w:rPr>
                <w:rFonts w:ascii="Times New Roman"/>
                <w:b w:val="false"/>
                <w:i w:val="false"/>
                <w:color w:val="000000"/>
                <w:sz w:val="20"/>
              </w:rPr>
              <w:t>покрытием 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6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w:t>
            </w:r>
            <w:r>
              <w:br/>
            </w:r>
            <w:r>
              <w:rPr>
                <w:rFonts w:ascii="Times New Roman"/>
                <w:b w:val="false"/>
                <w:i w:val="false"/>
                <w:color w:val="000000"/>
                <w:sz w:val="20"/>
              </w:rPr>
              <w:t>
</w:t>
            </w:r>
            <w:r>
              <w:rPr>
                <w:rFonts w:ascii="Times New Roman"/>
                <w:b w:val="false"/>
                <w:i w:val="false"/>
                <w:color w:val="000000"/>
                <w:sz w:val="20"/>
              </w:rPr>
              <w:t>концертного</w:t>
            </w:r>
            <w:r>
              <w:br/>
            </w:r>
            <w:r>
              <w:rPr>
                <w:rFonts w:ascii="Times New Roman"/>
                <w:b w:val="false"/>
                <w:i w:val="false"/>
                <w:color w:val="000000"/>
                <w:sz w:val="20"/>
              </w:rPr>
              <w:t>
</w:t>
            </w:r>
            <w:r>
              <w:rPr>
                <w:rFonts w:ascii="Times New Roman"/>
                <w:b w:val="false"/>
                <w:i w:val="false"/>
                <w:color w:val="000000"/>
                <w:sz w:val="20"/>
              </w:rPr>
              <w:t>отделения</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с электроприборами и электротехникой,</w:t>
            </w:r>
            <w:r>
              <w:br/>
            </w:r>
            <w:r>
              <w:rPr>
                <w:rFonts w:ascii="Times New Roman"/>
                <w:b w:val="false"/>
                <w:i w:val="false"/>
                <w:color w:val="000000"/>
                <w:sz w:val="20"/>
              </w:rPr>
              <w:t>
</w:t>
            </w:r>
            <w:r>
              <w:rPr>
                <w:rFonts w:ascii="Times New Roman"/>
                <w:b w:val="false"/>
                <w:i/>
                <w:color w:val="000000"/>
                <w:sz w:val="20"/>
              </w:rPr>
              <w:t>дополнительно</w:t>
            </w:r>
            <w:r>
              <w:rPr>
                <w:rFonts w:ascii="Times New Roman"/>
                <w:b w:val="false"/>
                <w:i w:val="false"/>
                <w:color w:val="000000"/>
                <w:sz w:val="20"/>
              </w:rPr>
              <w:t>:</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Галоши диэлектрические,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диэлектрические,</w:t>
            </w:r>
            <w:r>
              <w:br/>
            </w:r>
            <w:r>
              <w:rPr>
                <w:rFonts w:ascii="Times New Roman"/>
                <w:b w:val="false"/>
                <w:i w:val="false"/>
                <w:color w:val="000000"/>
                <w:sz w:val="20"/>
              </w:rPr>
              <w:t>
</w:t>
            </w:r>
            <w:r>
              <w:rPr>
                <w:rFonts w:ascii="Times New Roman"/>
                <w:b w:val="false"/>
                <w:i w:val="false"/>
                <w:color w:val="231f20"/>
                <w:sz w:val="20"/>
              </w:rPr>
              <w:t>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Коврик резиновый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w:t>
            </w:r>
            <w:r>
              <w:br/>
            </w:r>
            <w:r>
              <w:rPr>
                <w:rFonts w:ascii="Times New Roman"/>
                <w:b w:val="false"/>
                <w:i w:val="false"/>
                <w:color w:val="000000"/>
                <w:sz w:val="20"/>
              </w:rPr>
              <w:t>
</w:t>
            </w:r>
            <w:r>
              <w:rPr>
                <w:rFonts w:ascii="Times New Roman"/>
                <w:b w:val="false"/>
                <w:i w:val="false"/>
                <w:color w:val="000000"/>
                <w:sz w:val="20"/>
              </w:rPr>
              <w:t>покрытием 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6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Работник</w:t>
            </w:r>
            <w:r>
              <w:br/>
            </w:r>
            <w:r>
              <w:rPr>
                <w:rFonts w:ascii="Times New Roman"/>
                <w:b w:val="false"/>
                <w:i w:val="false"/>
                <w:color w:val="000000"/>
                <w:sz w:val="20"/>
              </w:rPr>
              <w:t>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библиографического</w:t>
            </w:r>
            <w:r>
              <w:br/>
            </w:r>
            <w:r>
              <w:rPr>
                <w:rFonts w:ascii="Times New Roman"/>
                <w:b w:val="false"/>
                <w:i w:val="false"/>
                <w:color w:val="000000"/>
                <w:sz w:val="20"/>
              </w:rPr>
              <w:t>
</w:t>
            </w:r>
            <w:r>
              <w:rPr>
                <w:rFonts w:ascii="Times New Roman"/>
                <w:b w:val="false"/>
                <w:i w:val="false"/>
                <w:color w:val="000000"/>
                <w:sz w:val="20"/>
              </w:rPr>
              <w:t>отдела</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из</w:t>
            </w:r>
            <w:r>
              <w:br/>
            </w:r>
            <w:r>
              <w:rPr>
                <w:rFonts w:ascii="Times New Roman"/>
                <w:b w:val="false"/>
                <w:i w:val="false"/>
                <w:color w:val="000000"/>
                <w:sz w:val="20"/>
              </w:rPr>
              <w:t>
</w:t>
            </w:r>
            <w:r>
              <w:rPr>
                <w:rFonts w:ascii="Times New Roman"/>
                <w:b w:val="false"/>
                <w:i w:val="false"/>
                <w:color w:val="231f2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w:t>
            </w:r>
            <w:r>
              <w:br/>
            </w:r>
            <w:r>
              <w:rPr>
                <w:rFonts w:ascii="Times New Roman"/>
                <w:b w:val="false"/>
                <w:i w:val="false"/>
                <w:color w:val="000000"/>
                <w:sz w:val="20"/>
              </w:rPr>
              <w:t>
</w:t>
            </w:r>
            <w:r>
              <w:rPr>
                <w:rFonts w:ascii="Times New Roman"/>
                <w:b w:val="false"/>
                <w:i w:val="false"/>
                <w:color w:val="000000"/>
                <w:sz w:val="20"/>
              </w:rPr>
              <w:t>покрытием 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санитарно-производственных работ</w:t>
            </w:r>
            <w:r>
              <w:rPr>
                <w:rFonts w:ascii="Times New Roman"/>
                <w:b w:val="false"/>
                <w:i w:val="false"/>
                <w:color w:val="000000"/>
                <w:sz w:val="20"/>
              </w:rPr>
              <w:t>:</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w:t>
            </w:r>
            <w:r>
              <w:br/>
            </w:r>
            <w:r>
              <w:rPr>
                <w:rFonts w:ascii="Times New Roman"/>
                <w:b w:val="false"/>
                <w:i w:val="false"/>
                <w:color w:val="000000"/>
                <w:sz w:val="20"/>
              </w:rPr>
              <w:t>
</w:t>
            </w:r>
            <w:r>
              <w:rPr>
                <w:rFonts w:ascii="Times New Roman"/>
                <w:b w:val="false"/>
                <w:i w:val="false"/>
                <w:color w:val="000000"/>
                <w:sz w:val="20"/>
              </w:rPr>
              <w:t>стеклом со светофильтрами типа</w:t>
            </w:r>
            <w:r>
              <w:br/>
            </w:r>
            <w:r>
              <w:rPr>
                <w:rFonts w:ascii="Times New Roman"/>
                <w:b w:val="false"/>
                <w:i w:val="false"/>
                <w:color w:val="000000"/>
                <w:sz w:val="20"/>
              </w:rPr>
              <w:t>
</w:t>
            </w:r>
            <w:r>
              <w:rPr>
                <w:rFonts w:ascii="Times New Roman"/>
                <w:b w:val="false"/>
                <w:i w:val="false"/>
                <w:color w:val="000000"/>
                <w:sz w:val="20"/>
              </w:rPr>
              <w:t>«В-1»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дополнительно</w:t>
            </w:r>
            <w:r>
              <w:rPr>
                <w:rFonts w:ascii="Times New Roman"/>
                <w:b w:val="false"/>
                <w:i w:val="false"/>
                <w:color w:val="000000"/>
                <w:sz w:val="20"/>
              </w:rPr>
              <w:t>:</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w:t>
            </w:r>
            <w:r>
              <w:br/>
            </w:r>
            <w:r>
              <w:rPr>
                <w:rFonts w:ascii="Times New Roman"/>
                <w:b w:val="false"/>
                <w:i w:val="false"/>
                <w:color w:val="000000"/>
                <w:sz w:val="20"/>
              </w:rPr>
              <w:t>
</w:t>
            </w:r>
            <w:r>
              <w:rPr>
                <w:rFonts w:ascii="Times New Roman"/>
                <w:b w:val="false"/>
                <w:i w:val="false"/>
                <w:color w:val="000000"/>
                <w:sz w:val="20"/>
              </w:rPr>
              <w:t>трикотажные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Маска одноразовая марлевая</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изделий на 1 год</w:t>
            </w:r>
          </w:p>
        </w:tc>
      </w:tr>
      <w:tr>
        <w:trPr>
          <w:trHeight w:val="405"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Редактор</w:t>
            </w:r>
            <w:r>
              <w:br/>
            </w:r>
            <w:r>
              <w:rPr>
                <w:rFonts w:ascii="Times New Roman"/>
                <w:b w:val="false"/>
                <w:i w:val="false"/>
                <w:color w:val="000000"/>
                <w:sz w:val="20"/>
              </w:rPr>
              <w:t>
</w:t>
            </w:r>
            <w:r>
              <w:rPr>
                <w:rFonts w:ascii="Times New Roman"/>
                <w:b w:val="false"/>
                <w:i w:val="false"/>
                <w:color w:val="000000"/>
                <w:sz w:val="20"/>
              </w:rPr>
              <w:t>библиотеки,</w:t>
            </w:r>
            <w:r>
              <w:br/>
            </w:r>
            <w:r>
              <w:rPr>
                <w:rFonts w:ascii="Times New Roman"/>
                <w:b w:val="false"/>
                <w:i w:val="false"/>
                <w:color w:val="000000"/>
                <w:sz w:val="20"/>
              </w:rPr>
              <w:t>
</w:t>
            </w:r>
            <w:r>
              <w:rPr>
                <w:rFonts w:ascii="Times New Roman"/>
                <w:b w:val="false"/>
                <w:i w:val="false"/>
                <w:color w:val="000000"/>
                <w:sz w:val="20"/>
              </w:rPr>
              <w:t>клубного</w:t>
            </w:r>
            <w:r>
              <w:br/>
            </w:r>
            <w:r>
              <w:rPr>
                <w:rFonts w:ascii="Times New Roman"/>
                <w:b w:val="false"/>
                <w:i w:val="false"/>
                <w:color w:val="000000"/>
                <w:sz w:val="20"/>
              </w:rPr>
              <w:t>
</w:t>
            </w:r>
            <w:r>
              <w:rPr>
                <w:rFonts w:ascii="Times New Roman"/>
                <w:b w:val="false"/>
                <w:i w:val="false"/>
                <w:color w:val="000000"/>
                <w:sz w:val="20"/>
              </w:rPr>
              <w:t>учреждения, музея,</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методического</w:t>
            </w:r>
            <w:r>
              <w:br/>
            </w:r>
            <w:r>
              <w:rPr>
                <w:rFonts w:ascii="Times New Roman"/>
                <w:b w:val="false"/>
                <w:i w:val="false"/>
                <w:color w:val="000000"/>
                <w:sz w:val="20"/>
              </w:rPr>
              <w:t>
</w:t>
            </w:r>
            <w:r>
              <w:rPr>
                <w:rFonts w:ascii="Times New Roman"/>
                <w:b w:val="false"/>
                <w:i w:val="false"/>
                <w:color w:val="000000"/>
                <w:sz w:val="20"/>
              </w:rPr>
              <w:t>центра, дома</w:t>
            </w:r>
            <w:r>
              <w:br/>
            </w:r>
            <w:r>
              <w:rPr>
                <w:rFonts w:ascii="Times New Roman"/>
                <w:b w:val="false"/>
                <w:i w:val="false"/>
                <w:color w:val="000000"/>
                <w:sz w:val="20"/>
              </w:rPr>
              <w:t>
</w:t>
            </w:r>
            <w:r>
              <w:rPr>
                <w:rFonts w:ascii="Times New Roman"/>
                <w:b w:val="false"/>
                <w:i w:val="false"/>
                <w:color w:val="000000"/>
                <w:sz w:val="20"/>
              </w:rPr>
              <w:t>народного</w:t>
            </w:r>
            <w:r>
              <w:br/>
            </w:r>
            <w:r>
              <w:rPr>
                <w:rFonts w:ascii="Times New Roman"/>
                <w:b w:val="false"/>
                <w:i w:val="false"/>
                <w:color w:val="000000"/>
                <w:sz w:val="20"/>
              </w:rPr>
              <w:t>
</w:t>
            </w:r>
            <w:r>
              <w:rPr>
                <w:rFonts w:ascii="Times New Roman"/>
                <w:b w:val="false"/>
                <w:i w:val="false"/>
                <w:color w:val="000000"/>
                <w:sz w:val="20"/>
              </w:rPr>
              <w:t>творчества, центра</w:t>
            </w:r>
            <w:r>
              <w:br/>
            </w:r>
            <w:r>
              <w:rPr>
                <w:rFonts w:ascii="Times New Roman"/>
                <w:b w:val="false"/>
                <w:i w:val="false"/>
                <w:color w:val="000000"/>
                <w:sz w:val="20"/>
              </w:rPr>
              <w:t>
</w:t>
            </w:r>
            <w:r>
              <w:rPr>
                <w:rFonts w:ascii="Times New Roman"/>
                <w:b w:val="false"/>
                <w:i w:val="false"/>
                <w:color w:val="000000"/>
                <w:sz w:val="20"/>
              </w:rPr>
              <w:t>народной культуры</w:t>
            </w:r>
            <w:r>
              <w:br/>
            </w:r>
            <w:r>
              <w:rPr>
                <w:rFonts w:ascii="Times New Roman"/>
                <w:b w:val="false"/>
                <w:i w:val="false"/>
                <w:color w:val="000000"/>
                <w:sz w:val="20"/>
              </w:rPr>
              <w:t>
</w:t>
            </w:r>
            <w:r>
              <w:rPr>
                <w:rFonts w:ascii="Times New Roman"/>
                <w:b w:val="false"/>
                <w:i w:val="false"/>
                <w:color w:val="000000"/>
                <w:sz w:val="20"/>
              </w:rPr>
              <w:t>(культуры и</w:t>
            </w:r>
            <w:r>
              <w:br/>
            </w:r>
            <w:r>
              <w:rPr>
                <w:rFonts w:ascii="Times New Roman"/>
                <w:b w:val="false"/>
                <w:i w:val="false"/>
                <w:color w:val="000000"/>
                <w:sz w:val="20"/>
              </w:rPr>
              <w:t>
</w:t>
            </w:r>
            <w:r>
              <w:rPr>
                <w:rFonts w:ascii="Times New Roman"/>
                <w:b w:val="false"/>
                <w:i w:val="false"/>
                <w:color w:val="000000"/>
                <w:sz w:val="20"/>
              </w:rPr>
              <w:t>досуга) и других</w:t>
            </w:r>
            <w:r>
              <w:br/>
            </w:r>
            <w:r>
              <w:rPr>
                <w:rFonts w:ascii="Times New Roman"/>
                <w:b w:val="false"/>
                <w:i w:val="false"/>
                <w:color w:val="000000"/>
                <w:sz w:val="20"/>
              </w:rPr>
              <w:t>
</w:t>
            </w:r>
            <w:r>
              <w:rPr>
                <w:rFonts w:ascii="Times New Roman"/>
                <w:b w:val="false"/>
                <w:i w:val="false"/>
                <w:color w:val="000000"/>
                <w:sz w:val="20"/>
              </w:rPr>
              <w:t>аналогичных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 (или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w:t>
            </w:r>
            <w:r>
              <w:br/>
            </w:r>
            <w:r>
              <w:rPr>
                <w:rFonts w:ascii="Times New Roman"/>
                <w:b w:val="false"/>
                <w:i w:val="false"/>
                <w:color w:val="000000"/>
                <w:sz w:val="20"/>
              </w:rPr>
              <w:t>
</w:t>
            </w:r>
            <w:r>
              <w:rPr>
                <w:rFonts w:ascii="Times New Roman"/>
                <w:b w:val="false"/>
                <w:i w:val="false"/>
                <w:color w:val="000000"/>
                <w:sz w:val="20"/>
              </w:rPr>
              <w:t>покрытием для работы с</w:t>
            </w:r>
            <w:r>
              <w:br/>
            </w:r>
            <w:r>
              <w:rPr>
                <w:rFonts w:ascii="Times New Roman"/>
                <w:b w:val="false"/>
                <w:i w:val="false"/>
                <w:color w:val="000000"/>
                <w:sz w:val="20"/>
              </w:rPr>
              <w:t>
</w:t>
            </w:r>
            <w:r>
              <w:rPr>
                <w:rFonts w:ascii="Times New Roman"/>
                <w:b w:val="false"/>
                <w:i w:val="false"/>
                <w:color w:val="000000"/>
                <w:sz w:val="20"/>
              </w:rPr>
              <w:t>персональным компьютером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кружка,</w:t>
            </w:r>
            <w:r>
              <w:br/>
            </w:r>
            <w:r>
              <w:rPr>
                <w:rFonts w:ascii="Times New Roman"/>
                <w:b w:val="false"/>
                <w:i w:val="false"/>
                <w:color w:val="000000"/>
                <w:sz w:val="20"/>
              </w:rPr>
              <w:t>
</w:t>
            </w:r>
            <w:r>
              <w:rPr>
                <w:rFonts w:ascii="Times New Roman"/>
                <w:b w:val="false"/>
                <w:i w:val="false"/>
                <w:color w:val="000000"/>
                <w:sz w:val="20"/>
              </w:rPr>
              <w:t>любительского</w:t>
            </w:r>
            <w:r>
              <w:br/>
            </w:r>
            <w:r>
              <w:rPr>
                <w:rFonts w:ascii="Times New Roman"/>
                <w:b w:val="false"/>
                <w:i w:val="false"/>
                <w:color w:val="000000"/>
                <w:sz w:val="20"/>
              </w:rPr>
              <w:t>
</w:t>
            </w:r>
            <w:r>
              <w:rPr>
                <w:rFonts w:ascii="Times New Roman"/>
                <w:b w:val="false"/>
                <w:i w:val="false"/>
                <w:color w:val="000000"/>
                <w:sz w:val="20"/>
              </w:rPr>
              <w:t>объединения, клуба</w:t>
            </w:r>
            <w:r>
              <w:br/>
            </w:r>
            <w:r>
              <w:rPr>
                <w:rFonts w:ascii="Times New Roman"/>
                <w:b w:val="false"/>
                <w:i w:val="false"/>
                <w:color w:val="000000"/>
                <w:sz w:val="20"/>
              </w:rPr>
              <w:t>
</w:t>
            </w:r>
            <w:r>
              <w:rPr>
                <w:rFonts w:ascii="Times New Roman"/>
                <w:b w:val="false"/>
                <w:i w:val="false"/>
                <w:color w:val="000000"/>
                <w:sz w:val="20"/>
              </w:rPr>
              <w:t>по интересам</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 (или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2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Распорядитель</w:t>
            </w:r>
            <w:r>
              <w:br/>
            </w:r>
            <w:r>
              <w:rPr>
                <w:rFonts w:ascii="Times New Roman"/>
                <w:b w:val="false"/>
                <w:i w:val="false"/>
                <w:color w:val="000000"/>
                <w:sz w:val="20"/>
              </w:rPr>
              <w:t>
</w:t>
            </w:r>
            <w:r>
              <w:rPr>
                <w:rFonts w:ascii="Times New Roman"/>
                <w:b w:val="false"/>
                <w:i w:val="false"/>
                <w:color w:val="000000"/>
                <w:sz w:val="20"/>
              </w:rPr>
              <w:t>танцевального</w:t>
            </w:r>
            <w:r>
              <w:br/>
            </w:r>
            <w:r>
              <w:rPr>
                <w:rFonts w:ascii="Times New Roman"/>
                <w:b w:val="false"/>
                <w:i w:val="false"/>
                <w:color w:val="000000"/>
                <w:sz w:val="20"/>
              </w:rPr>
              <w:t>
</w:t>
            </w:r>
            <w:r>
              <w:rPr>
                <w:rFonts w:ascii="Times New Roman"/>
                <w:b w:val="false"/>
                <w:i w:val="false"/>
                <w:color w:val="000000"/>
                <w:sz w:val="20"/>
              </w:rPr>
              <w:t>вечера, ведущий</w:t>
            </w:r>
            <w:r>
              <w:br/>
            </w:r>
            <w:r>
              <w:rPr>
                <w:rFonts w:ascii="Times New Roman"/>
                <w:b w:val="false"/>
                <w:i w:val="false"/>
                <w:color w:val="000000"/>
                <w:sz w:val="20"/>
              </w:rPr>
              <w:t>
</w:t>
            </w:r>
            <w:r>
              <w:rPr>
                <w:rFonts w:ascii="Times New Roman"/>
                <w:b w:val="false"/>
                <w:i w:val="false"/>
                <w:color w:val="000000"/>
                <w:sz w:val="20"/>
              </w:rPr>
              <w:t>дискотеки,</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музыкальной части</w:t>
            </w:r>
            <w:r>
              <w:br/>
            </w:r>
            <w:r>
              <w:rPr>
                <w:rFonts w:ascii="Times New Roman"/>
                <w:b w:val="false"/>
                <w:i w:val="false"/>
                <w:color w:val="000000"/>
                <w:sz w:val="20"/>
              </w:rPr>
              <w:t>
</w:t>
            </w:r>
            <w:r>
              <w:rPr>
                <w:rFonts w:ascii="Times New Roman"/>
                <w:b w:val="false"/>
                <w:i w:val="false"/>
                <w:color w:val="000000"/>
                <w:sz w:val="20"/>
              </w:rPr>
              <w:t>дискотеки</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 (или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Хранитель музея</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(жакет+брюки или юбка)</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белые 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работ, дополнительно</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 - 1»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w:t>
            </w:r>
            <w:r>
              <w:br/>
            </w:r>
            <w:r>
              <w:rPr>
                <w:rFonts w:ascii="Times New Roman"/>
                <w:b w:val="false"/>
                <w:i w:val="false"/>
                <w:color w:val="000000"/>
                <w:sz w:val="20"/>
              </w:rPr>
              <w:t>
</w:t>
            </w:r>
            <w:r>
              <w:rPr>
                <w:rFonts w:ascii="Times New Roman"/>
                <w:b w:val="false"/>
                <w:i w:val="false"/>
                <w:color w:val="000000"/>
                <w:sz w:val="20"/>
              </w:rPr>
              <w:t>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 поливинилхлоридным</w:t>
            </w:r>
            <w:r>
              <w:br/>
            </w:r>
            <w:r>
              <w:rPr>
                <w:rFonts w:ascii="Times New Roman"/>
                <w:b w:val="false"/>
                <w:i w:val="false"/>
                <w:color w:val="000000"/>
                <w:sz w:val="20"/>
              </w:rPr>
              <w:t>
</w:t>
            </w:r>
            <w:r>
              <w:rPr>
                <w:rFonts w:ascii="Times New Roman"/>
                <w:b w:val="false"/>
                <w:i w:val="false"/>
                <w:color w:val="000000"/>
                <w:sz w:val="20"/>
              </w:rPr>
              <w:t>(или 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Художник-</w:t>
            </w:r>
            <w:r>
              <w:br/>
            </w:r>
            <w:r>
              <w:rPr>
                <w:rFonts w:ascii="Times New Roman"/>
                <w:b w:val="false"/>
                <w:i w:val="false"/>
                <w:color w:val="000000"/>
                <w:sz w:val="20"/>
              </w:rPr>
              <w:t>
</w:t>
            </w:r>
            <w:r>
              <w:rPr>
                <w:rFonts w:ascii="Times New Roman"/>
                <w:b w:val="false"/>
                <w:i w:val="false"/>
                <w:color w:val="000000"/>
                <w:sz w:val="20"/>
              </w:rPr>
              <w:t>реставратор,</w:t>
            </w:r>
            <w:r>
              <w:br/>
            </w:r>
            <w:r>
              <w:rPr>
                <w:rFonts w:ascii="Times New Roman"/>
                <w:b w:val="false"/>
                <w:i w:val="false"/>
                <w:color w:val="000000"/>
                <w:sz w:val="20"/>
              </w:rPr>
              <w:t>
</w:t>
            </w:r>
            <w:r>
              <w:rPr>
                <w:rFonts w:ascii="Times New Roman"/>
                <w:b w:val="false"/>
                <w:i w:val="false"/>
                <w:color w:val="000000"/>
                <w:sz w:val="20"/>
              </w:rPr>
              <w:t>дизайнер</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w:t>
            </w:r>
            <w:r>
              <w:br/>
            </w:r>
            <w:r>
              <w:rPr>
                <w:rFonts w:ascii="Times New Roman"/>
                <w:b w:val="false"/>
                <w:i w:val="false"/>
                <w:color w:val="000000"/>
                <w:sz w:val="20"/>
              </w:rPr>
              <w:t>
</w:t>
            </w:r>
            <w:r>
              <w:rPr>
                <w:rFonts w:ascii="Times New Roman"/>
                <w:b w:val="false"/>
                <w:i w:val="false"/>
                <w:color w:val="000000"/>
                <w:sz w:val="20"/>
              </w:rPr>
              <w:t>точечным поливинилхлоридным</w:t>
            </w:r>
            <w:r>
              <w:br/>
            </w:r>
            <w:r>
              <w:rPr>
                <w:rFonts w:ascii="Times New Roman"/>
                <w:b w:val="false"/>
                <w:i w:val="false"/>
                <w:color w:val="000000"/>
                <w:sz w:val="20"/>
              </w:rPr>
              <w:t>
</w:t>
            </w:r>
            <w:r>
              <w:rPr>
                <w:rFonts w:ascii="Times New Roman"/>
                <w:b w:val="false"/>
                <w:i w:val="false"/>
                <w:color w:val="000000"/>
                <w:sz w:val="20"/>
              </w:rPr>
              <w:t>(или 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белые 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«В-1»</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w:t>
            </w:r>
            <w:r>
              <w:br/>
            </w:r>
            <w:r>
              <w:rPr>
                <w:rFonts w:ascii="Times New Roman"/>
                <w:b w:val="false"/>
                <w:i w:val="false"/>
                <w:color w:val="000000"/>
                <w:sz w:val="20"/>
              </w:rPr>
              <w:t>
</w:t>
            </w:r>
            <w:r>
              <w:rPr>
                <w:rFonts w:ascii="Times New Roman"/>
                <w:b w:val="false"/>
                <w:i w:val="false"/>
                <w:color w:val="000000"/>
                <w:sz w:val="20"/>
              </w:rPr>
              <w:t>противогазоаэрозольный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Фартук защитный с нагрудником,</w:t>
            </w:r>
            <w:r>
              <w:br/>
            </w:r>
            <w:r>
              <w:rPr>
                <w:rFonts w:ascii="Times New Roman"/>
                <w:b w:val="false"/>
                <w:i w:val="false"/>
                <w:color w:val="000000"/>
                <w:sz w:val="20"/>
              </w:rPr>
              <w:t>
</w:t>
            </w:r>
            <w:r>
              <w:rPr>
                <w:rFonts w:ascii="Times New Roman"/>
                <w:b w:val="false"/>
                <w:i w:val="false"/>
                <w:color w:val="231f20"/>
                <w:sz w:val="20"/>
              </w:rPr>
              <w:t xml:space="preserve">с </w:t>
            </w:r>
            <w:r>
              <w:rPr>
                <w:rFonts w:ascii="Times New Roman"/>
                <w:b w:val="false"/>
                <w:i w:val="false"/>
                <w:color w:val="000000"/>
                <w:sz w:val="20"/>
              </w:rPr>
              <w:t>поливинилхлоридным</w:t>
            </w:r>
            <w:r>
              <w:rPr>
                <w:rFonts w:ascii="Times New Roman"/>
                <w:b w:val="false"/>
                <w:i w:val="false"/>
                <w:color w:val="231f20"/>
                <w:sz w:val="20"/>
              </w:rPr>
              <w:t xml:space="preserve"> (или</w:t>
            </w:r>
            <w:r>
              <w:br/>
            </w:r>
            <w:r>
              <w:rPr>
                <w:rFonts w:ascii="Times New Roman"/>
                <w:b w:val="false"/>
                <w:i w:val="false"/>
                <w:color w:val="000000"/>
                <w:sz w:val="20"/>
              </w:rPr>
              <w:t>
</w:t>
            </w:r>
            <w:r>
              <w:rPr>
                <w:rFonts w:ascii="Times New Roman"/>
                <w:b w:val="false"/>
                <w:i w:val="false"/>
                <w:color w:val="231f20"/>
                <w:sz w:val="20"/>
              </w:rPr>
              <w:t>полимерным) покрытием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защитные, резиновые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Художник-</w:t>
            </w:r>
            <w:r>
              <w:br/>
            </w:r>
            <w:r>
              <w:rPr>
                <w:rFonts w:ascii="Times New Roman"/>
                <w:b w:val="false"/>
                <w:i w:val="false"/>
                <w:color w:val="000000"/>
                <w:sz w:val="20"/>
              </w:rPr>
              <w:t>
</w:t>
            </w:r>
            <w:r>
              <w:rPr>
                <w:rFonts w:ascii="Times New Roman"/>
                <w:b w:val="false"/>
                <w:i w:val="false"/>
                <w:color w:val="000000"/>
                <w:sz w:val="20"/>
              </w:rPr>
              <w:t>постановщик</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 (или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исполнители</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Смотритель</w:t>
            </w:r>
            <w:r>
              <w:br/>
            </w:r>
            <w:r>
              <w:rPr>
                <w:rFonts w:ascii="Times New Roman"/>
                <w:b w:val="false"/>
                <w:i w:val="false"/>
                <w:color w:val="000000"/>
                <w:sz w:val="20"/>
              </w:rPr>
              <w:t>
</w:t>
            </w:r>
            <w:r>
              <w:rPr>
                <w:rFonts w:ascii="Times New Roman"/>
                <w:b w:val="false"/>
                <w:i w:val="false"/>
                <w:color w:val="000000"/>
                <w:sz w:val="20"/>
              </w:rPr>
              <w:t>музейный</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Костюм (куртка+брюки) или</w:t>
            </w:r>
            <w:r>
              <w:br/>
            </w:r>
            <w:r>
              <w:rPr>
                <w:rFonts w:ascii="Times New Roman"/>
                <w:b w:val="false"/>
                <w:i w:val="false"/>
                <w:color w:val="000000"/>
                <w:sz w:val="20"/>
              </w:rPr>
              <w:t>
</w:t>
            </w:r>
            <w:r>
              <w:rPr>
                <w:rFonts w:ascii="Times New Roman"/>
                <w:b w:val="false"/>
                <w:i w:val="false"/>
                <w:color w:val="231f20"/>
                <w:sz w:val="20"/>
              </w:rPr>
              <w:t>комбинезон из хлопчатобумажной</w:t>
            </w:r>
            <w:r>
              <w:br/>
            </w:r>
            <w:r>
              <w:rPr>
                <w:rFonts w:ascii="Times New Roman"/>
                <w:b w:val="false"/>
                <w:i w:val="false"/>
                <w:color w:val="000000"/>
                <w:sz w:val="20"/>
              </w:rPr>
              <w:t>
</w:t>
            </w:r>
            <w:r>
              <w:rPr>
                <w:rFonts w:ascii="Times New Roman"/>
                <w:b w:val="false"/>
                <w:i w:val="false"/>
                <w:color w:val="231f20"/>
                <w:sz w:val="20"/>
              </w:rPr>
              <w:t>ткани (или халат</w:t>
            </w:r>
            <w:r>
              <w:br/>
            </w:r>
            <w:r>
              <w:rPr>
                <w:rFonts w:ascii="Times New Roman"/>
                <w:b w:val="false"/>
                <w:i w:val="false"/>
                <w:color w:val="000000"/>
                <w:sz w:val="20"/>
              </w:rPr>
              <w:t>
</w:t>
            </w:r>
            <w:r>
              <w:rPr>
                <w:rFonts w:ascii="Times New Roman"/>
                <w:b w:val="false"/>
                <w:i w:val="false"/>
                <w:color w:val="231f20"/>
                <w:sz w:val="20"/>
              </w:rPr>
              <w:t>хлопчатобумажный)</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(или 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Научный сотрудник</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Перчатки белые трикотажные</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Гардеробщик</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231f20"/>
                <w:sz w:val="20"/>
              </w:rPr>
              <w:t>Халат из хлопчатобумажной</w:t>
            </w:r>
            <w:r>
              <w:br/>
            </w:r>
            <w:r>
              <w:rPr>
                <w:rFonts w:ascii="Times New Roman"/>
                <w:b w:val="false"/>
                <w:i w:val="false"/>
                <w:color w:val="000000"/>
                <w:sz w:val="20"/>
              </w:rPr>
              <w:t>
</w:t>
            </w:r>
            <w:r>
              <w:rPr>
                <w:rFonts w:ascii="Times New Roman"/>
                <w:b w:val="false"/>
                <w:i w:val="false"/>
                <w:color w:val="231f20"/>
                <w:sz w:val="20"/>
              </w:rPr>
              <w:t>ткани</w:t>
            </w:r>
          </w:p>
        </w:tc>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3136"/>
        <w:gridCol w:w="6904"/>
        <w:gridCol w:w="3324"/>
      </w:tblGrid>
      <w:tr>
        <w:trPr>
          <w:trHeight w:val="6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Работникам среднеобразовательных, среднеспециальных и спортивных</w:t>
            </w:r>
            <w:r>
              <w:br/>
            </w:r>
            <w:r>
              <w:rPr>
                <w:rFonts w:ascii="Times New Roman"/>
                <w:b w:val="false"/>
                <w:i w:val="false"/>
                <w:color w:val="000000"/>
                <w:sz w:val="20"/>
              </w:rPr>
              <w:t>
</w:t>
            </w:r>
            <w:r>
              <w:rPr>
                <w:rFonts w:ascii="Times New Roman"/>
                <w:b/>
                <w:i w:val="false"/>
                <w:color w:val="000000"/>
                <w:sz w:val="20"/>
              </w:rPr>
              <w:t>учреждений</w:t>
            </w:r>
          </w:p>
        </w:tc>
      </w:tr>
      <w:tr>
        <w:trPr>
          <w:trHeight w:val="13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Учитель по</w:t>
            </w:r>
            <w:r>
              <w:br/>
            </w:r>
            <w:r>
              <w:rPr>
                <w:rFonts w:ascii="Times New Roman"/>
                <w:b w:val="false"/>
                <w:i w:val="false"/>
                <w:color w:val="000000"/>
                <w:sz w:val="20"/>
              </w:rPr>
              <w:t>
</w:t>
            </w:r>
            <w:r>
              <w:rPr>
                <w:rFonts w:ascii="Times New Roman"/>
                <w:b w:val="false"/>
                <w:i w:val="false"/>
                <w:color w:val="000000"/>
                <w:sz w:val="20"/>
              </w:rPr>
              <w:t>дисциплинам</w:t>
            </w:r>
            <w:r>
              <w:br/>
            </w:r>
            <w:r>
              <w:rPr>
                <w:rFonts w:ascii="Times New Roman"/>
                <w:b w:val="false"/>
                <w:i w:val="false"/>
                <w:color w:val="000000"/>
                <w:sz w:val="20"/>
              </w:rPr>
              <w:t>
</w:t>
            </w:r>
            <w:r>
              <w:rPr>
                <w:rFonts w:ascii="Times New Roman"/>
                <w:b w:val="false"/>
                <w:i w:val="false"/>
                <w:color w:val="000000"/>
                <w:sz w:val="20"/>
              </w:rPr>
              <w:t>(специальности)</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ПК</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Тренер</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из хлопчатобумажной ткани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Лаборант </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точечным поливинилхлоридным (или</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ПК</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противоаэрозольный</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химостойкие, защитные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открытого исполнения</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одноразовые, полиэтиленовые</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пар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защитный, химостойкий (или</w:t>
            </w:r>
            <w:r>
              <w:br/>
            </w:r>
            <w:r>
              <w:rPr>
                <w:rFonts w:ascii="Times New Roman"/>
                <w:b w:val="false"/>
                <w:i w:val="false"/>
                <w:color w:val="000000"/>
                <w:sz w:val="20"/>
              </w:rPr>
              <w:t>
</w:t>
            </w:r>
            <w:r>
              <w:rPr>
                <w:rFonts w:ascii="Times New Roman"/>
                <w:b w:val="false"/>
                <w:i w:val="false"/>
                <w:color w:val="000000"/>
                <w:sz w:val="20"/>
              </w:rPr>
              <w:t>полиэтиленовый)</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оборудования</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(куртка+полукомбинезон/брюки) из</w:t>
            </w:r>
            <w:r>
              <w:br/>
            </w:r>
            <w:r>
              <w:rPr>
                <w:rFonts w:ascii="Times New Roman"/>
                <w:b w:val="false"/>
                <w:i w:val="false"/>
                <w:color w:val="000000"/>
                <w:sz w:val="20"/>
              </w:rPr>
              <w:t>
</w:t>
            </w:r>
            <w:r>
              <w:rPr>
                <w:rFonts w:ascii="Times New Roman"/>
                <w:b w:val="false"/>
                <w:i w:val="false"/>
                <w:color w:val="000000"/>
                <w:sz w:val="20"/>
              </w:rPr>
              <w:t xml:space="preserve">хлопчатобумажной ткани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Полуботинки (или туфли) кожаные</w:t>
            </w:r>
            <w:r>
              <w:br/>
            </w:r>
            <w:r>
              <w:rPr>
                <w:rFonts w:ascii="Times New Roman"/>
                <w:b w:val="false"/>
                <w:i w:val="false"/>
                <w:color w:val="000000"/>
                <w:sz w:val="20"/>
              </w:rPr>
              <w:t>
</w:t>
            </w:r>
            <w:r>
              <w:rPr>
                <w:rFonts w:ascii="Times New Roman"/>
                <w:b w:val="false"/>
                <w:i w:val="false"/>
                <w:color w:val="000000"/>
                <w:sz w:val="20"/>
              </w:rPr>
              <w:t>износостойкие с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 точечным</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брезентовым)</w:t>
            </w:r>
            <w:r>
              <w:br/>
            </w:r>
            <w:r>
              <w:rPr>
                <w:rFonts w:ascii="Times New Roman"/>
                <w:b w:val="false"/>
                <w:i w:val="false"/>
                <w:color w:val="000000"/>
                <w:sz w:val="20"/>
              </w:rPr>
              <w:t>
</w:t>
            </w:r>
            <w:r>
              <w:rPr>
                <w:rFonts w:ascii="Times New Roman"/>
                <w:b w:val="false"/>
                <w:i w:val="false"/>
                <w:color w:val="000000"/>
                <w:sz w:val="20"/>
              </w:rPr>
              <w:t xml:space="preserve">наладонником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организации наружных работ в зимний период, дополнительно:</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r>
              <w:br/>
            </w:r>
            <w:r>
              <w:rPr>
                <w:rFonts w:ascii="Times New Roman"/>
                <w:b w:val="false"/>
                <w:i w:val="false"/>
                <w:color w:val="000000"/>
                <w:sz w:val="20"/>
              </w:rPr>
              <w:t>
</w:t>
            </w:r>
            <w:r>
              <w:rPr>
                <w:rFonts w:ascii="Times New Roman"/>
                <w:b w:val="false"/>
                <w:i w:val="false"/>
                <w:color w:val="000000"/>
                <w:sz w:val="20"/>
              </w:rPr>
              <w:t>Подкладка отстегивающаяся, на натуральном</w:t>
            </w:r>
            <w:r>
              <w:br/>
            </w:r>
            <w:r>
              <w:rPr>
                <w:rFonts w:ascii="Times New Roman"/>
                <w:b w:val="false"/>
                <w:i w:val="false"/>
                <w:color w:val="000000"/>
                <w:sz w:val="20"/>
              </w:rPr>
              <w:t>
</w:t>
            </w:r>
            <w:r>
              <w:rPr>
                <w:rFonts w:ascii="Times New Roman"/>
                <w:b w:val="false"/>
                <w:i w:val="false"/>
                <w:color w:val="000000"/>
                <w:sz w:val="20"/>
              </w:rPr>
              <w:t>(или искусственном) меху</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(или полукомбинезон) утепленные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полуботинки, сапоги)</w:t>
            </w:r>
            <w:r>
              <w:br/>
            </w:r>
            <w:r>
              <w:rPr>
                <w:rFonts w:ascii="Times New Roman"/>
                <w:b w:val="false"/>
                <w:i w:val="false"/>
                <w:color w:val="000000"/>
                <w:sz w:val="20"/>
              </w:rPr>
              <w:t>
</w:t>
            </w:r>
            <w:r>
              <w:rPr>
                <w:rFonts w:ascii="Times New Roman"/>
                <w:b w:val="false"/>
                <w:i w:val="false"/>
                <w:color w:val="000000"/>
                <w:sz w:val="20"/>
              </w:rPr>
              <w:t>утепленные из натуральной кожи, с</w:t>
            </w:r>
            <w:r>
              <w:br/>
            </w:r>
            <w:r>
              <w:rPr>
                <w:rFonts w:ascii="Times New Roman"/>
                <w:b w:val="false"/>
                <w:i w:val="false"/>
                <w:color w:val="000000"/>
                <w:sz w:val="20"/>
              </w:rPr>
              <w:t>
</w:t>
            </w:r>
            <w:r>
              <w:rPr>
                <w:rFonts w:ascii="Times New Roman"/>
                <w:b w:val="false"/>
                <w:i w:val="false"/>
                <w:color w:val="000000"/>
                <w:sz w:val="20"/>
              </w:rPr>
              <w:t>масловодоотталкивающими свойствами,</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кругловязаная, трикотажная</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минеральным неупрочненным стеклом</w:t>
            </w:r>
            <w:r>
              <w:br/>
            </w:r>
            <w:r>
              <w:rPr>
                <w:rFonts w:ascii="Times New Roman"/>
                <w:b w:val="false"/>
                <w:i w:val="false"/>
                <w:color w:val="000000"/>
                <w:sz w:val="20"/>
              </w:rPr>
              <w:t>
</w:t>
            </w:r>
            <w:r>
              <w:rPr>
                <w:rFonts w:ascii="Times New Roman"/>
                <w:b w:val="false"/>
                <w:i w:val="false"/>
                <w:color w:val="000000"/>
                <w:sz w:val="20"/>
              </w:rPr>
              <w:t>со светофильтрами «В-1»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противоаэрозольный</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Каскетка (или каска защитная)</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9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Менеджер</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из хлопчатобумажной ткани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 компьютером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Архивариус</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 компьютером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противоаэрозольный</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библиотекой</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(или сабо)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 компьютером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противоаэрозольный</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Методист</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 компьютером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95"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r>
              <w:br/>
            </w:r>
            <w:r>
              <w:rPr>
                <w:rFonts w:ascii="Times New Roman"/>
                <w:b w:val="false"/>
                <w:i w:val="false"/>
                <w:color w:val="000000"/>
                <w:sz w:val="20"/>
              </w:rPr>
              <w:t>
</w:t>
            </w:r>
            <w:r>
              <w:rPr>
                <w:rFonts w:ascii="Times New Roman"/>
                <w:b w:val="false"/>
                <w:i w:val="false"/>
                <w:color w:val="000000"/>
                <w:sz w:val="20"/>
              </w:rPr>
              <w:t>производственного</w:t>
            </w:r>
            <w:r>
              <w:br/>
            </w:r>
            <w:r>
              <w:rPr>
                <w:rFonts w:ascii="Times New Roman"/>
                <w:b w:val="false"/>
                <w:i w:val="false"/>
                <w:color w:val="000000"/>
                <w:sz w:val="20"/>
              </w:rPr>
              <w:t>
</w:t>
            </w:r>
            <w:r>
              <w:rPr>
                <w:rFonts w:ascii="Times New Roman"/>
                <w:b w:val="false"/>
                <w:i w:val="false"/>
                <w:color w:val="000000"/>
                <w:sz w:val="20"/>
              </w:rPr>
              <w:t>обучения</w:t>
            </w: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хлопчатобумажной 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или 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rPr>
                <w:rFonts w:ascii="Times New Roman"/>
                <w:b w:val="false"/>
                <w:i w:val="false"/>
                <w:color w:val="000000"/>
                <w:sz w:val="20"/>
              </w:rPr>
              <w:t xml:space="preserve">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Полуботинки (или туфли) кожаные, с</w:t>
            </w:r>
            <w:r>
              <w:br/>
            </w:r>
            <w:r>
              <w:rPr>
                <w:rFonts w:ascii="Times New Roman"/>
                <w:b w:val="false"/>
                <w:i w:val="false"/>
                <w:color w:val="000000"/>
                <w:sz w:val="20"/>
              </w:rPr>
              <w:t>
</w:t>
            </w:r>
            <w:r>
              <w:rPr>
                <w:rFonts w:ascii="Times New Roman"/>
                <w:b w:val="false"/>
                <w:i w:val="false"/>
                <w:color w:val="000000"/>
                <w:sz w:val="20"/>
              </w:rPr>
              <w:t>противоскользящим и износостойким</w:t>
            </w:r>
            <w:r>
              <w:br/>
            </w:r>
            <w:r>
              <w:rPr>
                <w:rFonts w:ascii="Times New Roman"/>
                <w:b w:val="false"/>
                <w:i w:val="false"/>
                <w:color w:val="000000"/>
                <w:sz w:val="20"/>
              </w:rPr>
              <w:t>
</w:t>
            </w:r>
            <w:r>
              <w:rPr>
                <w:rFonts w:ascii="Times New Roman"/>
                <w:b w:val="false"/>
                <w:i w:val="false"/>
                <w:color w:val="000000"/>
                <w:sz w:val="20"/>
              </w:rPr>
              <w:t>протектором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Кепи (или берет) из хлопчатобумажной</w:t>
            </w:r>
            <w:r>
              <w:br/>
            </w:r>
            <w:r>
              <w:rPr>
                <w:rFonts w:ascii="Times New Roman"/>
                <w:b w:val="false"/>
                <w:i w:val="false"/>
                <w:color w:val="000000"/>
                <w:sz w:val="20"/>
              </w:rPr>
              <w:t>
</w:t>
            </w:r>
            <w:r>
              <w:rPr>
                <w:rFonts w:ascii="Times New Roman"/>
                <w:b w:val="false"/>
                <w:i w:val="false"/>
                <w:color w:val="000000"/>
                <w:sz w:val="20"/>
              </w:rPr>
              <w:t>ткани</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дополнительно:</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защитные с антибликовым покрытием</w:t>
            </w:r>
            <w:r>
              <w:br/>
            </w:r>
            <w:r>
              <w:rPr>
                <w:rFonts w:ascii="Times New Roman"/>
                <w:b w:val="false"/>
                <w:i w:val="false"/>
                <w:color w:val="000000"/>
                <w:sz w:val="20"/>
              </w:rPr>
              <w:t>
</w:t>
            </w:r>
            <w:r>
              <w:rPr>
                <w:rFonts w:ascii="Times New Roman"/>
                <w:b w:val="false"/>
                <w:i w:val="false"/>
                <w:color w:val="000000"/>
                <w:sz w:val="20"/>
              </w:rPr>
              <w:t>для работы с персональным компьютером</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противоаэрозольный</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048"/>
        <w:gridCol w:w="6894"/>
        <w:gridCol w:w="334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Работникам нефтяной и газовой промышленности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Бурение нефтяных и газовых скважин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Бурильщик плавучей</w:t>
            </w:r>
            <w:r>
              <w:br/>
            </w:r>
            <w:r>
              <w:rPr>
                <w:rFonts w:ascii="Times New Roman"/>
                <w:b w:val="false"/>
                <w:i w:val="false"/>
                <w:color w:val="000000"/>
                <w:sz w:val="20"/>
              </w:rPr>
              <w:t>
</w:t>
            </w:r>
            <w:r>
              <w:rPr>
                <w:rFonts w:ascii="Times New Roman"/>
                <w:b w:val="false"/>
                <w:i w:val="false"/>
                <w:color w:val="000000"/>
                <w:sz w:val="20"/>
              </w:rPr>
              <w:t>бурильной</w:t>
            </w:r>
            <w:r>
              <w:br/>
            </w:r>
            <w:r>
              <w:rPr>
                <w:rFonts w:ascii="Times New Roman"/>
                <w:b w:val="false"/>
                <w:i w:val="false"/>
                <w:color w:val="000000"/>
                <w:sz w:val="20"/>
              </w:rPr>
              <w:t>
</w:t>
            </w:r>
            <w:r>
              <w:rPr>
                <w:rFonts w:ascii="Times New Roman"/>
                <w:b w:val="false"/>
                <w:i w:val="false"/>
                <w:color w:val="000000"/>
                <w:sz w:val="20"/>
              </w:rPr>
              <w:t>установки в море;</w:t>
            </w:r>
            <w:r>
              <w:br/>
            </w:r>
            <w:r>
              <w:rPr>
                <w:rFonts w:ascii="Times New Roman"/>
                <w:b w:val="false"/>
                <w:i w:val="false"/>
                <w:color w:val="000000"/>
                <w:sz w:val="20"/>
              </w:rPr>
              <w:t>
</w:t>
            </w:r>
            <w:r>
              <w:rPr>
                <w:rFonts w:ascii="Times New Roman"/>
                <w:b w:val="false"/>
                <w:i w:val="false"/>
                <w:color w:val="000000"/>
                <w:sz w:val="20"/>
              </w:rPr>
              <w:t>помощник</w:t>
            </w:r>
            <w:r>
              <w:br/>
            </w:r>
            <w:r>
              <w:rPr>
                <w:rFonts w:ascii="Times New Roman"/>
                <w:b w:val="false"/>
                <w:i w:val="false"/>
                <w:color w:val="000000"/>
                <w:sz w:val="20"/>
              </w:rPr>
              <w:t>
</w:t>
            </w:r>
            <w:r>
              <w:rPr>
                <w:rFonts w:ascii="Times New Roman"/>
                <w:b w:val="false"/>
                <w:i w:val="false"/>
                <w:color w:val="000000"/>
                <w:sz w:val="20"/>
              </w:rPr>
              <w:t>бурильщика</w:t>
            </w:r>
            <w:r>
              <w:br/>
            </w:r>
            <w:r>
              <w:rPr>
                <w:rFonts w:ascii="Times New Roman"/>
                <w:b w:val="false"/>
                <w:i w:val="false"/>
                <w:color w:val="000000"/>
                <w:sz w:val="20"/>
              </w:rPr>
              <w:t>
</w:t>
            </w:r>
            <w:r>
              <w:rPr>
                <w:rFonts w:ascii="Times New Roman"/>
                <w:b w:val="false"/>
                <w:i w:val="false"/>
                <w:color w:val="000000"/>
                <w:sz w:val="20"/>
              </w:rPr>
              <w:t>плавучей бурильной</w:t>
            </w:r>
            <w:r>
              <w:br/>
            </w:r>
            <w:r>
              <w:rPr>
                <w:rFonts w:ascii="Times New Roman"/>
                <w:b w:val="false"/>
                <w:i w:val="false"/>
                <w:color w:val="000000"/>
                <w:sz w:val="20"/>
              </w:rPr>
              <w:t>
</w:t>
            </w:r>
            <w:r>
              <w:rPr>
                <w:rFonts w:ascii="Times New Roman"/>
                <w:b w:val="false"/>
                <w:i w:val="false"/>
                <w:color w:val="000000"/>
                <w:sz w:val="20"/>
              </w:rPr>
              <w:t>установки в море</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двойным брезентовым наладонником (или</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Бурильщик</w:t>
            </w:r>
            <w:r>
              <w:br/>
            </w:r>
            <w:r>
              <w:rPr>
                <w:rFonts w:ascii="Times New Roman"/>
                <w:b w:val="false"/>
                <w:i w:val="false"/>
                <w:color w:val="000000"/>
                <w:sz w:val="20"/>
              </w:rPr>
              <w:t>
</w:t>
            </w:r>
            <w:r>
              <w:rPr>
                <w:rFonts w:ascii="Times New Roman"/>
                <w:b w:val="false"/>
                <w:i w:val="false"/>
                <w:color w:val="000000"/>
                <w:sz w:val="20"/>
              </w:rPr>
              <w:t>эксплуатационного</w:t>
            </w:r>
            <w:r>
              <w:br/>
            </w:r>
            <w:r>
              <w:rPr>
                <w:rFonts w:ascii="Times New Roman"/>
                <w:b w:val="false"/>
                <w:i w:val="false"/>
                <w:color w:val="000000"/>
                <w:sz w:val="20"/>
              </w:rPr>
              <w:t>
</w:t>
            </w:r>
            <w:r>
              <w:rPr>
                <w:rFonts w:ascii="Times New Roman"/>
                <w:b w:val="false"/>
                <w:i w:val="false"/>
                <w:color w:val="000000"/>
                <w:sz w:val="20"/>
              </w:rPr>
              <w:t>и разведочного</w:t>
            </w:r>
            <w:r>
              <w:br/>
            </w:r>
            <w:r>
              <w:rPr>
                <w:rFonts w:ascii="Times New Roman"/>
                <w:b w:val="false"/>
                <w:i w:val="false"/>
                <w:color w:val="000000"/>
                <w:sz w:val="20"/>
              </w:rPr>
              <w:t>
</w:t>
            </w:r>
            <w:r>
              <w:rPr>
                <w:rFonts w:ascii="Times New Roman"/>
                <w:b w:val="false"/>
                <w:i w:val="false"/>
                <w:color w:val="000000"/>
                <w:sz w:val="20"/>
              </w:rPr>
              <w:t>бурения скважин на</w:t>
            </w:r>
            <w:r>
              <w:br/>
            </w:r>
            <w:r>
              <w:rPr>
                <w:rFonts w:ascii="Times New Roman"/>
                <w:b w:val="false"/>
                <w:i w:val="false"/>
                <w:color w:val="000000"/>
                <w:sz w:val="20"/>
              </w:rPr>
              <w:t>
</w:t>
            </w:r>
            <w:r>
              <w:rPr>
                <w:rFonts w:ascii="Times New Roman"/>
                <w:b w:val="false"/>
                <w:i w:val="false"/>
                <w:color w:val="000000"/>
                <w:sz w:val="20"/>
              </w:rPr>
              <w:t>нефть и газ;</w:t>
            </w:r>
            <w:r>
              <w:br/>
            </w:r>
            <w:r>
              <w:rPr>
                <w:rFonts w:ascii="Times New Roman"/>
                <w:b w:val="false"/>
                <w:i w:val="false"/>
                <w:color w:val="000000"/>
                <w:sz w:val="20"/>
              </w:rPr>
              <w:t>
</w:t>
            </w:r>
            <w:r>
              <w:rPr>
                <w:rFonts w:ascii="Times New Roman"/>
                <w:b w:val="false"/>
                <w:i w:val="false"/>
                <w:color w:val="000000"/>
                <w:sz w:val="20"/>
              </w:rPr>
              <w:t>помощники</w:t>
            </w:r>
            <w:r>
              <w:br/>
            </w:r>
            <w:r>
              <w:rPr>
                <w:rFonts w:ascii="Times New Roman"/>
                <w:b w:val="false"/>
                <w:i w:val="false"/>
                <w:color w:val="000000"/>
                <w:sz w:val="20"/>
              </w:rPr>
              <w:t>
</w:t>
            </w:r>
            <w:r>
              <w:rPr>
                <w:rFonts w:ascii="Times New Roman"/>
                <w:b w:val="false"/>
                <w:i w:val="false"/>
                <w:color w:val="000000"/>
                <w:sz w:val="20"/>
              </w:rPr>
              <w:t>бурильщика</w:t>
            </w:r>
            <w:r>
              <w:br/>
            </w:r>
            <w:r>
              <w:rPr>
                <w:rFonts w:ascii="Times New Roman"/>
                <w:b w:val="false"/>
                <w:i w:val="false"/>
                <w:color w:val="000000"/>
                <w:sz w:val="20"/>
              </w:rPr>
              <w:t>
</w:t>
            </w:r>
            <w:r>
              <w:rPr>
                <w:rFonts w:ascii="Times New Roman"/>
                <w:b w:val="false"/>
                <w:i w:val="false"/>
                <w:color w:val="000000"/>
                <w:sz w:val="20"/>
              </w:rPr>
              <w:t>эксплуатационного</w:t>
            </w:r>
            <w:r>
              <w:br/>
            </w:r>
            <w:r>
              <w:rPr>
                <w:rFonts w:ascii="Times New Roman"/>
                <w:b w:val="false"/>
                <w:i w:val="false"/>
                <w:color w:val="000000"/>
                <w:sz w:val="20"/>
              </w:rPr>
              <w:t>
</w:t>
            </w:r>
            <w:r>
              <w:rPr>
                <w:rFonts w:ascii="Times New Roman"/>
                <w:b w:val="false"/>
                <w:i w:val="false"/>
                <w:color w:val="000000"/>
                <w:sz w:val="20"/>
              </w:rPr>
              <w:t>и разведочного</w:t>
            </w:r>
            <w:r>
              <w:br/>
            </w:r>
            <w:r>
              <w:rPr>
                <w:rFonts w:ascii="Times New Roman"/>
                <w:b w:val="false"/>
                <w:i w:val="false"/>
                <w:color w:val="000000"/>
                <w:sz w:val="20"/>
              </w:rPr>
              <w:t>
</w:t>
            </w:r>
            <w:r>
              <w:rPr>
                <w:rFonts w:ascii="Times New Roman"/>
                <w:b w:val="false"/>
                <w:i w:val="false"/>
                <w:color w:val="000000"/>
                <w:sz w:val="20"/>
              </w:rPr>
              <w:t>бурения скважин на</w:t>
            </w:r>
            <w:r>
              <w:br/>
            </w:r>
            <w:r>
              <w:rPr>
                <w:rFonts w:ascii="Times New Roman"/>
                <w:b w:val="false"/>
                <w:i w:val="false"/>
                <w:color w:val="000000"/>
                <w:sz w:val="20"/>
              </w:rPr>
              <w:t>
</w:t>
            </w:r>
            <w:r>
              <w:rPr>
                <w:rFonts w:ascii="Times New Roman"/>
                <w:b w:val="false"/>
                <w:i w:val="false"/>
                <w:color w:val="000000"/>
                <w:sz w:val="20"/>
              </w:rPr>
              <w:t>нефть и газ;</w:t>
            </w:r>
            <w:r>
              <w:br/>
            </w:r>
            <w:r>
              <w:rPr>
                <w:rFonts w:ascii="Times New Roman"/>
                <w:b w:val="false"/>
                <w:i w:val="false"/>
                <w:color w:val="000000"/>
                <w:sz w:val="20"/>
              </w:rPr>
              <w:t>
</w:t>
            </w:r>
            <w:r>
              <w:rPr>
                <w:rFonts w:ascii="Times New Roman"/>
                <w:b w:val="false"/>
                <w:i w:val="false"/>
                <w:color w:val="000000"/>
                <w:sz w:val="20"/>
              </w:rPr>
              <w:t>помощник</w:t>
            </w:r>
            <w:r>
              <w:br/>
            </w:r>
            <w:r>
              <w:rPr>
                <w:rFonts w:ascii="Times New Roman"/>
                <w:b w:val="false"/>
                <w:i w:val="false"/>
                <w:color w:val="000000"/>
                <w:sz w:val="20"/>
              </w:rPr>
              <w:t>
</w:t>
            </w:r>
            <w:r>
              <w:rPr>
                <w:rFonts w:ascii="Times New Roman"/>
                <w:b w:val="false"/>
                <w:i w:val="false"/>
                <w:color w:val="000000"/>
                <w:sz w:val="20"/>
              </w:rPr>
              <w:t>бурильщика</w:t>
            </w:r>
            <w:r>
              <w:br/>
            </w:r>
            <w:r>
              <w:rPr>
                <w:rFonts w:ascii="Times New Roman"/>
                <w:b w:val="false"/>
                <w:i w:val="false"/>
                <w:color w:val="000000"/>
                <w:sz w:val="20"/>
              </w:rPr>
              <w:t>
</w:t>
            </w:r>
            <w:r>
              <w:rPr>
                <w:rFonts w:ascii="Times New Roman"/>
                <w:b w:val="false"/>
                <w:i w:val="false"/>
                <w:color w:val="000000"/>
                <w:sz w:val="20"/>
              </w:rPr>
              <w:t>эксплуатационного</w:t>
            </w:r>
            <w:r>
              <w:br/>
            </w:r>
            <w:r>
              <w:rPr>
                <w:rFonts w:ascii="Times New Roman"/>
                <w:b w:val="false"/>
                <w:i w:val="false"/>
                <w:color w:val="000000"/>
                <w:sz w:val="20"/>
              </w:rPr>
              <w:t>
</w:t>
            </w:r>
            <w:r>
              <w:rPr>
                <w:rFonts w:ascii="Times New Roman"/>
                <w:b w:val="false"/>
                <w:i w:val="false"/>
                <w:color w:val="000000"/>
                <w:sz w:val="20"/>
              </w:rPr>
              <w:t>и разведочного</w:t>
            </w:r>
            <w:r>
              <w:br/>
            </w:r>
            <w:r>
              <w:rPr>
                <w:rFonts w:ascii="Times New Roman"/>
                <w:b w:val="false"/>
                <w:i w:val="false"/>
                <w:color w:val="000000"/>
                <w:sz w:val="20"/>
              </w:rPr>
              <w:t>
</w:t>
            </w:r>
            <w:r>
              <w:rPr>
                <w:rFonts w:ascii="Times New Roman"/>
                <w:b w:val="false"/>
                <w:i w:val="false"/>
                <w:color w:val="000000"/>
                <w:sz w:val="20"/>
              </w:rPr>
              <w:t>бурения скважин</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электробурении;</w:t>
            </w:r>
            <w:r>
              <w:br/>
            </w:r>
            <w:r>
              <w:rPr>
                <w:rFonts w:ascii="Times New Roman"/>
                <w:b w:val="false"/>
                <w:i w:val="false"/>
                <w:color w:val="000000"/>
                <w:sz w:val="20"/>
              </w:rPr>
              <w:t>
</w:t>
            </w:r>
            <w:r>
              <w:rPr>
                <w:rFonts w:ascii="Times New Roman"/>
                <w:b w:val="false"/>
                <w:i w:val="false"/>
                <w:color w:val="000000"/>
                <w:sz w:val="20"/>
              </w:rPr>
              <w:t>машинист буровой</w:t>
            </w:r>
            <w:r>
              <w:br/>
            </w:r>
            <w:r>
              <w:rPr>
                <w:rFonts w:ascii="Times New Roman"/>
                <w:b w:val="false"/>
                <w:i w:val="false"/>
                <w:color w:val="000000"/>
                <w:sz w:val="20"/>
              </w:rPr>
              <w:t>
</w:t>
            </w:r>
            <w:r>
              <w:rPr>
                <w:rFonts w:ascii="Times New Roman"/>
                <w:b w:val="false"/>
                <w:i w:val="false"/>
                <w:color w:val="000000"/>
                <w:sz w:val="20"/>
              </w:rPr>
              <w:t>установки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 xml:space="preserve">типа «В-1»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подошве(или </w:t>
            </w:r>
            <w:r>
              <w:rPr>
                <w:rFonts w:ascii="Times New Roman"/>
                <w:b w:val="false"/>
                <w:i w:val="false"/>
                <w:color w:val="000000"/>
                <w:sz w:val="20"/>
              </w:rPr>
              <w:t>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Помощнику бурильщика, выполняющему верховые работы</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Вышкомонтажник</w:t>
            </w:r>
            <w:r>
              <w:br/>
            </w:r>
            <w:r>
              <w:rPr>
                <w:rFonts w:ascii="Times New Roman"/>
                <w:b w:val="false"/>
                <w:i w:val="false"/>
                <w:color w:val="000000"/>
                <w:sz w:val="20"/>
              </w:rPr>
              <w:t>
</w:t>
            </w:r>
            <w:r>
              <w:rPr>
                <w:rFonts w:ascii="Times New Roman"/>
                <w:b w:val="false"/>
                <w:i w:val="false"/>
                <w:color w:val="000000"/>
                <w:sz w:val="20"/>
              </w:rPr>
              <w:t>вышкомонтажник –</w:t>
            </w:r>
            <w:r>
              <w:br/>
            </w:r>
            <w:r>
              <w:rPr>
                <w:rFonts w:ascii="Times New Roman"/>
                <w:b w:val="false"/>
                <w:i w:val="false"/>
                <w:color w:val="000000"/>
                <w:sz w:val="20"/>
              </w:rPr>
              <w:t>
</w:t>
            </w:r>
            <w:r>
              <w:rPr>
                <w:rFonts w:ascii="Times New Roman"/>
                <w:b w:val="false"/>
                <w:i w:val="false"/>
                <w:color w:val="000000"/>
                <w:sz w:val="20"/>
              </w:rPr>
              <w:t>сварщик;</w:t>
            </w:r>
            <w:r>
              <w:br/>
            </w:r>
            <w:r>
              <w:rPr>
                <w:rFonts w:ascii="Times New Roman"/>
                <w:b w:val="false"/>
                <w:i w:val="false"/>
                <w:color w:val="000000"/>
                <w:sz w:val="20"/>
              </w:rPr>
              <w:t>
</w:t>
            </w:r>
            <w:r>
              <w:rPr>
                <w:rFonts w:ascii="Times New Roman"/>
                <w:b w:val="false"/>
                <w:i w:val="false"/>
                <w:color w:val="000000"/>
                <w:sz w:val="20"/>
              </w:rPr>
              <w:t>вышкомонтажник-</w:t>
            </w:r>
            <w:r>
              <w:br/>
            </w:r>
            <w:r>
              <w:rPr>
                <w:rFonts w:ascii="Times New Roman"/>
                <w:b w:val="false"/>
                <w:i w:val="false"/>
                <w:color w:val="000000"/>
                <w:sz w:val="20"/>
              </w:rPr>
              <w:t>
</w:t>
            </w:r>
            <w:r>
              <w:rPr>
                <w:rFonts w:ascii="Times New Roman"/>
                <w:b w:val="false"/>
                <w:i w:val="false"/>
                <w:color w:val="000000"/>
                <w:sz w:val="20"/>
              </w:rPr>
              <w:t>электромонтер</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подносном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глинокарьере: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Комплектовщик</w:t>
            </w:r>
            <w:r>
              <w:br/>
            </w:r>
            <w:r>
              <w:rPr>
                <w:rFonts w:ascii="Times New Roman"/>
                <w:b w:val="false"/>
                <w:i w:val="false"/>
                <w:color w:val="000000"/>
                <w:sz w:val="20"/>
              </w:rPr>
              <w:t>
</w:t>
            </w:r>
            <w:r>
              <w:rPr>
                <w:rFonts w:ascii="Times New Roman"/>
                <w:b w:val="false"/>
                <w:i w:val="false"/>
                <w:color w:val="000000"/>
                <w:sz w:val="20"/>
              </w:rPr>
              <w:t>изделий и</w:t>
            </w:r>
            <w:r>
              <w:br/>
            </w:r>
            <w:r>
              <w:rPr>
                <w:rFonts w:ascii="Times New Roman"/>
                <w:b w:val="false"/>
                <w:i w:val="false"/>
                <w:color w:val="000000"/>
                <w:sz w:val="20"/>
              </w:rPr>
              <w:t>
</w:t>
            </w:r>
            <w:r>
              <w:rPr>
                <w:rFonts w:ascii="Times New Roman"/>
                <w:b w:val="false"/>
                <w:i w:val="false"/>
                <w:color w:val="000000"/>
                <w:sz w:val="20"/>
              </w:rPr>
              <w:t>инструмента,</w:t>
            </w:r>
            <w:r>
              <w:br/>
            </w:r>
            <w:r>
              <w:rPr>
                <w:rFonts w:ascii="Times New Roman"/>
                <w:b w:val="false"/>
                <w:i w:val="false"/>
                <w:color w:val="000000"/>
                <w:sz w:val="20"/>
              </w:rPr>
              <w:t>
</w:t>
            </w:r>
            <w:r>
              <w:rPr>
                <w:rFonts w:ascii="Times New Roman"/>
                <w:b w:val="false"/>
                <w:i w:val="false"/>
                <w:color w:val="000000"/>
                <w:sz w:val="20"/>
              </w:rPr>
              <w:t>занятый</w:t>
            </w:r>
            <w:r>
              <w:br/>
            </w:r>
            <w:r>
              <w:rPr>
                <w:rFonts w:ascii="Times New Roman"/>
                <w:b w:val="false"/>
                <w:i w:val="false"/>
                <w:color w:val="000000"/>
                <w:sz w:val="20"/>
              </w:rPr>
              <w:t>
</w:t>
            </w:r>
            <w:r>
              <w:rPr>
                <w:rFonts w:ascii="Times New Roman"/>
                <w:b w:val="false"/>
                <w:i w:val="false"/>
                <w:color w:val="000000"/>
                <w:sz w:val="20"/>
              </w:rPr>
              <w:t>комплектованием</w:t>
            </w:r>
            <w:r>
              <w:br/>
            </w:r>
            <w:r>
              <w:rPr>
                <w:rFonts w:ascii="Times New Roman"/>
                <w:b w:val="false"/>
                <w:i w:val="false"/>
                <w:color w:val="000000"/>
                <w:sz w:val="20"/>
              </w:rPr>
              <w:t>
</w:t>
            </w:r>
            <w:r>
              <w:rPr>
                <w:rFonts w:ascii="Times New Roman"/>
                <w:b w:val="false"/>
                <w:i w:val="false"/>
                <w:color w:val="000000"/>
                <w:sz w:val="20"/>
              </w:rPr>
              <w:t>бурового</w:t>
            </w:r>
            <w:r>
              <w:br/>
            </w:r>
            <w:r>
              <w:rPr>
                <w:rFonts w:ascii="Times New Roman"/>
                <w:b w:val="false"/>
                <w:i w:val="false"/>
                <w:color w:val="000000"/>
                <w:sz w:val="20"/>
              </w:rPr>
              <w:t>
</w:t>
            </w:r>
            <w:r>
              <w:rPr>
                <w:rFonts w:ascii="Times New Roman"/>
                <w:b w:val="false"/>
                <w:i w:val="false"/>
                <w:color w:val="000000"/>
                <w:sz w:val="20"/>
              </w:rPr>
              <w:t>инструмента;</w:t>
            </w:r>
            <w:r>
              <w:br/>
            </w:r>
            <w:r>
              <w:rPr>
                <w:rFonts w:ascii="Times New Roman"/>
                <w:b w:val="false"/>
                <w:i w:val="false"/>
                <w:color w:val="000000"/>
                <w:sz w:val="20"/>
              </w:rPr>
              <w:t>
</w:t>
            </w:r>
            <w:r>
              <w:rPr>
                <w:rFonts w:ascii="Times New Roman"/>
                <w:b w:val="false"/>
                <w:i w:val="false"/>
                <w:color w:val="000000"/>
                <w:sz w:val="20"/>
              </w:rPr>
              <w:t>контролер</w:t>
            </w:r>
            <w:r>
              <w:br/>
            </w:r>
            <w:r>
              <w:rPr>
                <w:rFonts w:ascii="Times New Roman"/>
                <w:b w:val="false"/>
                <w:i w:val="false"/>
                <w:color w:val="000000"/>
                <w:sz w:val="20"/>
              </w:rPr>
              <w:t>
</w:t>
            </w:r>
            <w:r>
              <w:rPr>
                <w:rFonts w:ascii="Times New Roman"/>
                <w:b w:val="false"/>
                <w:i w:val="false"/>
                <w:color w:val="000000"/>
                <w:sz w:val="20"/>
              </w:rPr>
              <w:t>металлов,</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изделий, занятый</w:t>
            </w:r>
            <w:r>
              <w:br/>
            </w:r>
            <w:r>
              <w:rPr>
                <w:rFonts w:ascii="Times New Roman"/>
                <w:b w:val="false"/>
                <w:i w:val="false"/>
                <w:color w:val="000000"/>
                <w:sz w:val="20"/>
              </w:rPr>
              <w:t>
</w:t>
            </w:r>
            <w:r>
              <w:rPr>
                <w:rFonts w:ascii="Times New Roman"/>
                <w:b w:val="false"/>
                <w:i w:val="false"/>
                <w:color w:val="000000"/>
                <w:sz w:val="20"/>
              </w:rPr>
              <w:t>контролем</w:t>
            </w:r>
            <w:r>
              <w:br/>
            </w:r>
            <w:r>
              <w:rPr>
                <w:rFonts w:ascii="Times New Roman"/>
                <w:b w:val="false"/>
                <w:i w:val="false"/>
                <w:color w:val="000000"/>
                <w:sz w:val="20"/>
              </w:rPr>
              <w:t>
</w:t>
            </w:r>
            <w:r>
              <w:rPr>
                <w:rFonts w:ascii="Times New Roman"/>
                <w:b w:val="false"/>
                <w:i w:val="false"/>
                <w:color w:val="000000"/>
                <w:sz w:val="20"/>
              </w:rPr>
              <w:t>бурильных труб</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Лаборант-коллектор</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(кочегар)</w:t>
            </w:r>
            <w:r>
              <w:br/>
            </w:r>
            <w:r>
              <w:rPr>
                <w:rFonts w:ascii="Times New Roman"/>
                <w:b w:val="false"/>
                <w:i w:val="false"/>
                <w:color w:val="000000"/>
                <w:sz w:val="20"/>
              </w:rPr>
              <w:t>
</w:t>
            </w:r>
            <w:r>
              <w:rPr>
                <w:rFonts w:ascii="Times New Roman"/>
                <w:b w:val="false"/>
                <w:i w:val="false"/>
                <w:color w:val="000000"/>
                <w:sz w:val="20"/>
              </w:rPr>
              <w:t>котельной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обслуживании котельной установки на буровых: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подъемника по</w:t>
            </w:r>
            <w:r>
              <w:br/>
            </w:r>
            <w:r>
              <w:rPr>
                <w:rFonts w:ascii="Times New Roman"/>
                <w:b w:val="false"/>
                <w:i w:val="false"/>
                <w:color w:val="000000"/>
                <w:sz w:val="20"/>
              </w:rPr>
              <w:t>
</w:t>
            </w:r>
            <w:r>
              <w:rPr>
                <w:rFonts w:ascii="Times New Roman"/>
                <w:b w:val="false"/>
                <w:i w:val="false"/>
                <w:color w:val="000000"/>
                <w:sz w:val="20"/>
              </w:rPr>
              <w:t>опробованию</w:t>
            </w:r>
            <w:r>
              <w:br/>
            </w:r>
            <w:r>
              <w:rPr>
                <w:rFonts w:ascii="Times New Roman"/>
                <w:b w:val="false"/>
                <w:i w:val="false"/>
                <w:color w:val="000000"/>
                <w:sz w:val="20"/>
              </w:rPr>
              <w:t>
</w:t>
            </w:r>
            <w:r>
              <w:rPr>
                <w:rFonts w:ascii="Times New Roman"/>
                <w:b w:val="false"/>
                <w:i w:val="false"/>
                <w:color w:val="000000"/>
                <w:sz w:val="20"/>
              </w:rPr>
              <w:t>скважин</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кирзовые с жестким 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комбинированные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по</w:t>
            </w:r>
            <w:r>
              <w:br/>
            </w:r>
            <w:r>
              <w:rPr>
                <w:rFonts w:ascii="Times New Roman"/>
                <w:b w:val="false"/>
                <w:i w:val="false"/>
                <w:color w:val="000000"/>
                <w:sz w:val="20"/>
              </w:rPr>
              <w:t>
</w:t>
            </w:r>
            <w:r>
              <w:rPr>
                <w:rFonts w:ascii="Times New Roman"/>
                <w:b w:val="false"/>
                <w:i w:val="false"/>
                <w:color w:val="000000"/>
                <w:sz w:val="20"/>
              </w:rPr>
              <w:t>цементажу скважин;</w:t>
            </w:r>
            <w:r>
              <w:br/>
            </w:r>
            <w:r>
              <w:rPr>
                <w:rFonts w:ascii="Times New Roman"/>
                <w:b w:val="false"/>
                <w:i w:val="false"/>
                <w:color w:val="000000"/>
                <w:sz w:val="20"/>
              </w:rPr>
              <w:t>
</w:t>
            </w:r>
            <w:r>
              <w:rPr>
                <w:rFonts w:ascii="Times New Roman"/>
                <w:b w:val="false"/>
                <w:i w:val="false"/>
                <w:color w:val="000000"/>
                <w:sz w:val="20"/>
              </w:rPr>
              <w:t>моторист</w:t>
            </w:r>
            <w:r>
              <w:br/>
            </w:r>
            <w:r>
              <w:rPr>
                <w:rFonts w:ascii="Times New Roman"/>
                <w:b w:val="false"/>
                <w:i w:val="false"/>
                <w:color w:val="000000"/>
                <w:sz w:val="20"/>
              </w:rPr>
              <w:t>
</w:t>
            </w:r>
            <w:r>
              <w:rPr>
                <w:rFonts w:ascii="Times New Roman"/>
                <w:b w:val="false"/>
                <w:i w:val="false"/>
                <w:color w:val="000000"/>
                <w:sz w:val="20"/>
              </w:rPr>
              <w:t>цементировочной</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моторист цементно-</w:t>
            </w:r>
            <w:r>
              <w:br/>
            </w:r>
            <w:r>
              <w:rPr>
                <w:rFonts w:ascii="Times New Roman"/>
                <w:b w:val="false"/>
                <w:i w:val="false"/>
                <w:color w:val="000000"/>
                <w:sz w:val="20"/>
              </w:rPr>
              <w:t>
</w:t>
            </w:r>
            <w:r>
              <w:rPr>
                <w:rFonts w:ascii="Times New Roman"/>
                <w:b w:val="false"/>
                <w:i w:val="false"/>
                <w:color w:val="000000"/>
                <w:sz w:val="20"/>
              </w:rPr>
              <w:t>пескосмесительной</w:t>
            </w:r>
            <w:r>
              <w:br/>
            </w:r>
            <w:r>
              <w:rPr>
                <w:rFonts w:ascii="Times New Roman"/>
                <w:b w:val="false"/>
                <w:i w:val="false"/>
                <w:color w:val="000000"/>
                <w:sz w:val="20"/>
              </w:rPr>
              <w:t>
</w:t>
            </w:r>
            <w:r>
              <w:rPr>
                <w:rFonts w:ascii="Times New Roman"/>
                <w:b w:val="false"/>
                <w:i w:val="false"/>
                <w:color w:val="000000"/>
                <w:sz w:val="20"/>
              </w:rPr>
              <w:t>установки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w:t>
            </w:r>
            <w:r>
              <w:br/>
            </w:r>
            <w:r>
              <w:rPr>
                <w:rFonts w:ascii="Times New Roman"/>
                <w:b w:val="false"/>
                <w:i w:val="false"/>
                <w:color w:val="000000"/>
                <w:sz w:val="20"/>
              </w:rPr>
              <w:t>
</w:t>
            </w: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r>
              <w:br/>
            </w:r>
            <w:r>
              <w:rPr>
                <w:rFonts w:ascii="Times New Roman"/>
                <w:b w:val="false"/>
                <w:i w:val="false"/>
                <w:color w:val="000000"/>
                <w:sz w:val="20"/>
              </w:rPr>
              <w:t>
</w:t>
            </w: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Моторист буровой</w:t>
            </w:r>
            <w:r>
              <w:br/>
            </w:r>
            <w:r>
              <w:rPr>
                <w:rFonts w:ascii="Times New Roman"/>
                <w:b w:val="false"/>
                <w:i w:val="false"/>
                <w:color w:val="000000"/>
                <w:sz w:val="20"/>
              </w:rPr>
              <w:t>
</w:t>
            </w:r>
            <w:r>
              <w:rPr>
                <w:rFonts w:ascii="Times New Roman"/>
                <w:b w:val="false"/>
                <w:i w:val="false"/>
                <w:color w:val="000000"/>
                <w:sz w:val="20"/>
              </w:rPr>
              <w:t>установки,</w:t>
            </w:r>
            <w:r>
              <w:br/>
            </w:r>
            <w:r>
              <w:rPr>
                <w:rFonts w:ascii="Times New Roman"/>
                <w:b w:val="false"/>
                <w:i w:val="false"/>
                <w:color w:val="000000"/>
                <w:sz w:val="20"/>
              </w:rPr>
              <w:t>
</w:t>
            </w:r>
            <w:r>
              <w:rPr>
                <w:rFonts w:ascii="Times New Roman"/>
                <w:b w:val="false"/>
                <w:i w:val="false"/>
                <w:color w:val="000000"/>
                <w:sz w:val="20"/>
              </w:rPr>
              <w:t>машинист буровой</w:t>
            </w:r>
            <w:r>
              <w:br/>
            </w:r>
            <w:r>
              <w:rPr>
                <w:rFonts w:ascii="Times New Roman"/>
                <w:b w:val="false"/>
                <w:i w:val="false"/>
                <w:color w:val="000000"/>
                <w:sz w:val="20"/>
              </w:rPr>
              <w:t>
</w:t>
            </w:r>
            <w:r>
              <w:rPr>
                <w:rFonts w:ascii="Times New Roman"/>
                <w:b w:val="false"/>
                <w:i w:val="false"/>
                <w:color w:val="000000"/>
                <w:sz w:val="20"/>
              </w:rPr>
              <w:t>установок на нефть</w:t>
            </w:r>
            <w:r>
              <w:br/>
            </w:r>
            <w:r>
              <w:rPr>
                <w:rFonts w:ascii="Times New Roman"/>
                <w:b w:val="false"/>
                <w:i w:val="false"/>
                <w:color w:val="000000"/>
                <w:sz w:val="20"/>
              </w:rPr>
              <w:t>
</w:t>
            </w:r>
            <w:r>
              <w:rPr>
                <w:rFonts w:ascii="Times New Roman"/>
                <w:b w:val="false"/>
                <w:i w:val="false"/>
                <w:color w:val="000000"/>
                <w:sz w:val="20"/>
              </w:rPr>
              <w:t>и газ</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Полушубок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опробованию</w:t>
            </w:r>
            <w:r>
              <w:br/>
            </w:r>
            <w:r>
              <w:rPr>
                <w:rFonts w:ascii="Times New Roman"/>
                <w:b w:val="false"/>
                <w:i w:val="false"/>
                <w:color w:val="000000"/>
                <w:sz w:val="20"/>
              </w:rPr>
              <w:t>
</w:t>
            </w:r>
            <w:r>
              <w:rPr>
                <w:rFonts w:ascii="Times New Roman"/>
                <w:b w:val="false"/>
                <w:i w:val="false"/>
                <w:color w:val="000000"/>
                <w:sz w:val="20"/>
              </w:rPr>
              <w:t>(испытанию)</w:t>
            </w:r>
            <w:r>
              <w:br/>
            </w:r>
            <w:r>
              <w:rPr>
                <w:rFonts w:ascii="Times New Roman"/>
                <w:b w:val="false"/>
                <w:i w:val="false"/>
                <w:color w:val="000000"/>
                <w:sz w:val="20"/>
              </w:rPr>
              <w:t>
</w:t>
            </w:r>
            <w:r>
              <w:rPr>
                <w:rFonts w:ascii="Times New Roman"/>
                <w:b w:val="false"/>
                <w:i w:val="false"/>
                <w:color w:val="000000"/>
                <w:sz w:val="20"/>
              </w:rPr>
              <w:t>скважин</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кирзовые с жестким 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 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цементажу скважин;</w:t>
            </w:r>
            <w:r>
              <w:br/>
            </w:r>
            <w:r>
              <w:rPr>
                <w:rFonts w:ascii="Times New Roman"/>
                <w:b w:val="false"/>
                <w:i w:val="false"/>
                <w:color w:val="000000"/>
                <w:sz w:val="20"/>
              </w:rPr>
              <w:t>
</w:t>
            </w:r>
            <w:r>
              <w:rPr>
                <w:rFonts w:ascii="Times New Roman"/>
                <w:b w:val="false"/>
                <w:i w:val="false"/>
                <w:color w:val="000000"/>
                <w:sz w:val="20"/>
              </w:rPr>
              <w:t>оператор –</w:t>
            </w:r>
            <w:r>
              <w:br/>
            </w:r>
            <w:r>
              <w:rPr>
                <w:rFonts w:ascii="Times New Roman"/>
                <w:b w:val="false"/>
                <w:i w:val="false"/>
                <w:color w:val="000000"/>
                <w:sz w:val="20"/>
              </w:rPr>
              <w:t>
</w:t>
            </w:r>
            <w:r>
              <w:rPr>
                <w:rFonts w:ascii="Times New Roman"/>
                <w:b w:val="false"/>
                <w:i w:val="false"/>
                <w:color w:val="000000"/>
                <w:sz w:val="20"/>
              </w:rPr>
              <w:t>моторист станции</w:t>
            </w:r>
            <w:r>
              <w:br/>
            </w:r>
            <w:r>
              <w:rPr>
                <w:rFonts w:ascii="Times New Roman"/>
                <w:b w:val="false"/>
                <w:i w:val="false"/>
                <w:color w:val="000000"/>
                <w:sz w:val="20"/>
              </w:rPr>
              <w:t>
</w:t>
            </w:r>
            <w:r>
              <w:rPr>
                <w:rFonts w:ascii="Times New Roman"/>
                <w:b w:val="false"/>
                <w:i w:val="false"/>
                <w:color w:val="000000"/>
                <w:sz w:val="20"/>
              </w:rPr>
              <w:t>контроля цементажа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комбинированные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Опрессовщик труб;</w:t>
            </w:r>
            <w:r>
              <w:br/>
            </w:r>
            <w:r>
              <w:rPr>
                <w:rFonts w:ascii="Times New Roman"/>
                <w:b w:val="false"/>
                <w:i w:val="false"/>
                <w:color w:val="000000"/>
                <w:sz w:val="20"/>
              </w:rPr>
              <w:t>
</w:t>
            </w:r>
            <w:r>
              <w:rPr>
                <w:rFonts w:ascii="Times New Roman"/>
                <w:b w:val="false"/>
                <w:i w:val="false"/>
                <w:color w:val="000000"/>
                <w:sz w:val="20"/>
              </w:rPr>
              <w:t>правильщик на</w:t>
            </w:r>
            <w:r>
              <w:br/>
            </w:r>
            <w:r>
              <w:rPr>
                <w:rFonts w:ascii="Times New Roman"/>
                <w:b w:val="false"/>
                <w:i w:val="false"/>
                <w:color w:val="000000"/>
                <w:sz w:val="20"/>
              </w:rPr>
              <w:t>
</w:t>
            </w:r>
            <w:r>
              <w:rPr>
                <w:rFonts w:ascii="Times New Roman"/>
                <w:b w:val="false"/>
                <w:i w:val="false"/>
                <w:color w:val="000000"/>
                <w:sz w:val="20"/>
              </w:rPr>
              <w:t>машинах, занятый</w:t>
            </w:r>
            <w:r>
              <w:br/>
            </w:r>
            <w:r>
              <w:rPr>
                <w:rFonts w:ascii="Times New Roman"/>
                <w:b w:val="false"/>
                <w:i w:val="false"/>
                <w:color w:val="000000"/>
                <w:sz w:val="20"/>
              </w:rPr>
              <w:t>
</w:t>
            </w:r>
            <w:r>
              <w:rPr>
                <w:rFonts w:ascii="Times New Roman"/>
                <w:b w:val="false"/>
                <w:i w:val="false"/>
                <w:color w:val="000000"/>
                <w:sz w:val="20"/>
              </w:rPr>
              <w:t>правкой бурильных</w:t>
            </w:r>
            <w:r>
              <w:br/>
            </w:r>
            <w:r>
              <w:rPr>
                <w:rFonts w:ascii="Times New Roman"/>
                <w:b w:val="false"/>
                <w:i w:val="false"/>
                <w:color w:val="000000"/>
                <w:sz w:val="20"/>
              </w:rPr>
              <w:t>
</w:t>
            </w:r>
            <w:r>
              <w:rPr>
                <w:rFonts w:ascii="Times New Roman"/>
                <w:b w:val="false"/>
                <w:i w:val="false"/>
                <w:color w:val="000000"/>
                <w:sz w:val="20"/>
              </w:rPr>
              <w:t>труб; установщик</w:t>
            </w:r>
            <w:r>
              <w:br/>
            </w:r>
            <w:r>
              <w:rPr>
                <w:rFonts w:ascii="Times New Roman"/>
                <w:b w:val="false"/>
                <w:i w:val="false"/>
                <w:color w:val="000000"/>
                <w:sz w:val="20"/>
              </w:rPr>
              <w:t>
</w:t>
            </w:r>
            <w:r>
              <w:rPr>
                <w:rFonts w:ascii="Times New Roman"/>
                <w:b w:val="false"/>
                <w:i w:val="false"/>
                <w:color w:val="000000"/>
                <w:sz w:val="20"/>
              </w:rPr>
              <w:t>бурильных замков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Опрессовщику труб дополнительно: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буровых: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трубной иинструментальной базе или площадке: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 xml:space="preserve">морозостойкие с шерстяными вкладышами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Приготовитель</w:t>
            </w:r>
            <w:r>
              <w:br/>
            </w:r>
            <w:r>
              <w:rPr>
                <w:rFonts w:ascii="Times New Roman"/>
                <w:b w:val="false"/>
                <w:i w:val="false"/>
                <w:color w:val="000000"/>
                <w:sz w:val="20"/>
              </w:rPr>
              <w:t>
</w:t>
            </w:r>
            <w:r>
              <w:rPr>
                <w:rFonts w:ascii="Times New Roman"/>
                <w:b w:val="false"/>
                <w:i w:val="false"/>
                <w:color w:val="000000"/>
                <w:sz w:val="20"/>
              </w:rPr>
              <w:t>бурового раствора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комбинированные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46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Ремонтировщик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вулканизации токоподводов:</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буровых</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Полушубок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буровых</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и специалисты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по сложным</w:t>
            </w:r>
            <w:r>
              <w:br/>
            </w:r>
            <w:r>
              <w:rPr>
                <w:rFonts w:ascii="Times New Roman"/>
                <w:b w:val="false"/>
                <w:i w:val="false"/>
                <w:color w:val="000000"/>
                <w:sz w:val="20"/>
              </w:rPr>
              <w:t>
</w:t>
            </w:r>
            <w:r>
              <w:rPr>
                <w:rFonts w:ascii="Times New Roman"/>
                <w:b w:val="false"/>
                <w:i w:val="false"/>
                <w:color w:val="000000"/>
                <w:sz w:val="20"/>
              </w:rPr>
              <w:t>работам в бурении,</w:t>
            </w:r>
            <w:r>
              <w:br/>
            </w:r>
            <w:r>
              <w:rPr>
                <w:rFonts w:ascii="Times New Roman"/>
                <w:b w:val="false"/>
                <w:i w:val="false"/>
                <w:color w:val="000000"/>
                <w:sz w:val="20"/>
              </w:rPr>
              <w:t>
</w:t>
            </w:r>
            <w:r>
              <w:rPr>
                <w:rFonts w:ascii="Times New Roman"/>
                <w:b w:val="false"/>
                <w:i w:val="false"/>
                <w:color w:val="000000"/>
                <w:sz w:val="20"/>
              </w:rPr>
              <w:t>мастер по</w:t>
            </w:r>
            <w:r>
              <w:br/>
            </w:r>
            <w:r>
              <w:rPr>
                <w:rFonts w:ascii="Times New Roman"/>
                <w:b w:val="false"/>
                <w:i w:val="false"/>
                <w:color w:val="000000"/>
                <w:sz w:val="20"/>
              </w:rPr>
              <w:t>
</w:t>
            </w:r>
            <w:r>
              <w:rPr>
                <w:rFonts w:ascii="Times New Roman"/>
                <w:b w:val="false"/>
                <w:i w:val="false"/>
                <w:color w:val="000000"/>
                <w:sz w:val="20"/>
              </w:rPr>
              <w:t>опробованию</w:t>
            </w:r>
            <w:r>
              <w:br/>
            </w:r>
            <w:r>
              <w:rPr>
                <w:rFonts w:ascii="Times New Roman"/>
                <w:b w:val="false"/>
                <w:i w:val="false"/>
                <w:color w:val="000000"/>
                <w:sz w:val="20"/>
              </w:rPr>
              <w:t>
</w:t>
            </w:r>
            <w:r>
              <w:rPr>
                <w:rFonts w:ascii="Times New Roman"/>
                <w:b w:val="false"/>
                <w:i w:val="false"/>
                <w:color w:val="000000"/>
                <w:sz w:val="20"/>
              </w:rPr>
              <w:t>(испытанию)</w:t>
            </w:r>
            <w:r>
              <w:br/>
            </w:r>
            <w:r>
              <w:rPr>
                <w:rFonts w:ascii="Times New Roman"/>
                <w:b w:val="false"/>
                <w:i w:val="false"/>
                <w:color w:val="000000"/>
                <w:sz w:val="20"/>
              </w:rPr>
              <w:t>
</w:t>
            </w:r>
            <w:r>
              <w:rPr>
                <w:rFonts w:ascii="Times New Roman"/>
                <w:b w:val="false"/>
                <w:i w:val="false"/>
                <w:color w:val="000000"/>
                <w:sz w:val="20"/>
              </w:rPr>
              <w:t>скважин,</w:t>
            </w:r>
            <w:r>
              <w:br/>
            </w:r>
            <w:r>
              <w:rPr>
                <w:rFonts w:ascii="Times New Roman"/>
                <w:b w:val="false"/>
                <w:i w:val="false"/>
                <w:color w:val="000000"/>
                <w:sz w:val="20"/>
              </w:rPr>
              <w:t>
</w:t>
            </w:r>
            <w:r>
              <w:rPr>
                <w:rFonts w:ascii="Times New Roman"/>
                <w:b w:val="false"/>
                <w:i w:val="false"/>
                <w:color w:val="000000"/>
                <w:sz w:val="20"/>
              </w:rPr>
              <w:t>производитель</w:t>
            </w:r>
            <w:r>
              <w:br/>
            </w:r>
            <w:r>
              <w:rPr>
                <w:rFonts w:ascii="Times New Roman"/>
                <w:b w:val="false"/>
                <w:i w:val="false"/>
                <w:color w:val="000000"/>
                <w:sz w:val="20"/>
              </w:rPr>
              <w:t>
</w:t>
            </w:r>
            <w:r>
              <w:rPr>
                <w:rFonts w:ascii="Times New Roman"/>
                <w:b w:val="false"/>
                <w:i w:val="false"/>
                <w:color w:val="000000"/>
                <w:sz w:val="20"/>
              </w:rPr>
              <w:t>работ по</w:t>
            </w:r>
            <w:r>
              <w:br/>
            </w:r>
            <w:r>
              <w:rPr>
                <w:rFonts w:ascii="Times New Roman"/>
                <w:b w:val="false"/>
                <w:i w:val="false"/>
                <w:color w:val="000000"/>
                <w:sz w:val="20"/>
              </w:rPr>
              <w:t>
</w:t>
            </w:r>
            <w:r>
              <w:rPr>
                <w:rFonts w:ascii="Times New Roman"/>
                <w:b w:val="false"/>
                <w:i w:val="false"/>
                <w:color w:val="000000"/>
                <w:sz w:val="20"/>
              </w:rPr>
              <w:t>вышкостроению,</w:t>
            </w:r>
            <w:r>
              <w:br/>
            </w:r>
            <w:r>
              <w:rPr>
                <w:rFonts w:ascii="Times New Roman"/>
                <w:b w:val="false"/>
                <w:i w:val="false"/>
                <w:color w:val="000000"/>
                <w:sz w:val="20"/>
              </w:rPr>
              <w:t>
</w:t>
            </w:r>
            <w:r>
              <w:rPr>
                <w:rFonts w:ascii="Times New Roman"/>
                <w:b w:val="false"/>
                <w:i w:val="false"/>
                <w:color w:val="000000"/>
                <w:sz w:val="20"/>
              </w:rPr>
              <w:t>начальник цеха,</w:t>
            </w:r>
            <w:r>
              <w:br/>
            </w:r>
            <w:r>
              <w:rPr>
                <w:rFonts w:ascii="Times New Roman"/>
                <w:b w:val="false"/>
                <w:i w:val="false"/>
                <w:color w:val="000000"/>
                <w:sz w:val="20"/>
              </w:rPr>
              <w:t>
</w:t>
            </w: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начальника цеха,</w:t>
            </w:r>
            <w:r>
              <w:br/>
            </w:r>
            <w:r>
              <w:rPr>
                <w:rFonts w:ascii="Times New Roman"/>
                <w:b w:val="false"/>
                <w:i w:val="false"/>
                <w:color w:val="000000"/>
                <w:sz w:val="20"/>
              </w:rPr>
              <w:t>
</w:t>
            </w:r>
            <w:r>
              <w:rPr>
                <w:rFonts w:ascii="Times New Roman"/>
                <w:b w:val="false"/>
                <w:i w:val="false"/>
                <w:color w:val="000000"/>
                <w:sz w:val="20"/>
              </w:rPr>
              <w:t>инженер, механик,</w:t>
            </w:r>
            <w:r>
              <w:br/>
            </w:r>
            <w:r>
              <w:rPr>
                <w:rFonts w:ascii="Times New Roman"/>
                <w:b w:val="false"/>
                <w:i w:val="false"/>
                <w:color w:val="000000"/>
                <w:sz w:val="20"/>
              </w:rPr>
              <w:t>
</w:t>
            </w:r>
            <w:r>
              <w:rPr>
                <w:rFonts w:ascii="Times New Roman"/>
                <w:b w:val="false"/>
                <w:i w:val="false"/>
                <w:color w:val="000000"/>
                <w:sz w:val="20"/>
              </w:rPr>
              <w:t>энергетик,</w:t>
            </w:r>
            <w:r>
              <w:br/>
            </w:r>
            <w:r>
              <w:rPr>
                <w:rFonts w:ascii="Times New Roman"/>
                <w:b w:val="false"/>
                <w:i w:val="false"/>
                <w:color w:val="000000"/>
                <w:sz w:val="20"/>
              </w:rPr>
              <w:t>
</w:t>
            </w:r>
            <w:r>
              <w:rPr>
                <w:rFonts w:ascii="Times New Roman"/>
                <w:b w:val="false"/>
                <w:i w:val="false"/>
                <w:color w:val="000000"/>
                <w:sz w:val="20"/>
              </w:rPr>
              <w:t>технолог, геолог,</w:t>
            </w:r>
            <w:r>
              <w:br/>
            </w:r>
            <w:r>
              <w:rPr>
                <w:rFonts w:ascii="Times New Roman"/>
                <w:b w:val="false"/>
                <w:i w:val="false"/>
                <w:color w:val="000000"/>
                <w:sz w:val="20"/>
              </w:rPr>
              <w:t>
</w:t>
            </w:r>
            <w:r>
              <w:rPr>
                <w:rFonts w:ascii="Times New Roman"/>
                <w:b w:val="false"/>
                <w:i w:val="false"/>
                <w:color w:val="000000"/>
                <w:sz w:val="20"/>
              </w:rPr>
              <w:t>занятые в цехах</w:t>
            </w:r>
            <w:r>
              <w:br/>
            </w:r>
            <w:r>
              <w:rPr>
                <w:rFonts w:ascii="Times New Roman"/>
                <w:b w:val="false"/>
                <w:i w:val="false"/>
                <w:color w:val="000000"/>
                <w:sz w:val="20"/>
              </w:rPr>
              <w:t>
</w:t>
            </w:r>
            <w:r>
              <w:rPr>
                <w:rFonts w:ascii="Times New Roman"/>
                <w:b w:val="false"/>
                <w:i w:val="false"/>
                <w:color w:val="000000"/>
                <w:sz w:val="20"/>
              </w:rPr>
              <w:t>(на участках)</w:t>
            </w:r>
            <w:r>
              <w:br/>
            </w:r>
            <w:r>
              <w:rPr>
                <w:rFonts w:ascii="Times New Roman"/>
                <w:b w:val="false"/>
                <w:i w:val="false"/>
                <w:color w:val="000000"/>
                <w:sz w:val="20"/>
              </w:rPr>
              <w:t>
</w:t>
            </w:r>
            <w:r>
              <w:rPr>
                <w:rFonts w:ascii="Times New Roman"/>
                <w:b w:val="false"/>
                <w:i w:val="false"/>
                <w:color w:val="000000"/>
                <w:sz w:val="20"/>
              </w:rPr>
              <w:t>вышкостроения,</w:t>
            </w:r>
            <w:r>
              <w:br/>
            </w:r>
            <w:r>
              <w:rPr>
                <w:rFonts w:ascii="Times New Roman"/>
                <w:b w:val="false"/>
                <w:i w:val="false"/>
                <w:color w:val="000000"/>
                <w:sz w:val="20"/>
              </w:rPr>
              <w:t>
</w:t>
            </w:r>
            <w:r>
              <w:rPr>
                <w:rFonts w:ascii="Times New Roman"/>
                <w:b w:val="false"/>
                <w:i w:val="false"/>
                <w:color w:val="000000"/>
                <w:sz w:val="20"/>
              </w:rPr>
              <w:t>бурения, освоения</w:t>
            </w:r>
            <w:r>
              <w:br/>
            </w:r>
            <w:r>
              <w:rPr>
                <w:rFonts w:ascii="Times New Roman"/>
                <w:b w:val="false"/>
                <w:i w:val="false"/>
                <w:color w:val="000000"/>
                <w:sz w:val="20"/>
              </w:rPr>
              <w:t>
</w:t>
            </w:r>
            <w:r>
              <w:rPr>
                <w:rFonts w:ascii="Times New Roman"/>
                <w:b w:val="false"/>
                <w:i w:val="false"/>
                <w:color w:val="000000"/>
                <w:sz w:val="20"/>
              </w:rPr>
              <w:t>и крепления</w:t>
            </w:r>
            <w:r>
              <w:br/>
            </w:r>
            <w:r>
              <w:rPr>
                <w:rFonts w:ascii="Times New Roman"/>
                <w:b w:val="false"/>
                <w:i w:val="false"/>
                <w:color w:val="000000"/>
                <w:sz w:val="20"/>
              </w:rPr>
              <w:t>
</w:t>
            </w:r>
            <w:r>
              <w:rPr>
                <w:rFonts w:ascii="Times New Roman"/>
                <w:b w:val="false"/>
                <w:i w:val="false"/>
                <w:color w:val="000000"/>
                <w:sz w:val="20"/>
              </w:rPr>
              <w:t>скважин; инженер</w:t>
            </w:r>
            <w:r>
              <w:br/>
            </w:r>
            <w:r>
              <w:rPr>
                <w:rFonts w:ascii="Times New Roman"/>
                <w:b w:val="false"/>
                <w:i w:val="false"/>
                <w:color w:val="000000"/>
                <w:sz w:val="20"/>
              </w:rPr>
              <w:t>
</w:t>
            </w:r>
            <w:r>
              <w:rPr>
                <w:rFonts w:ascii="Times New Roman"/>
                <w:b w:val="false"/>
                <w:i w:val="false"/>
                <w:color w:val="000000"/>
                <w:sz w:val="20"/>
              </w:rPr>
              <w:t>по охране труда и</w:t>
            </w:r>
            <w:r>
              <w:br/>
            </w:r>
            <w:r>
              <w:rPr>
                <w:rFonts w:ascii="Times New Roman"/>
                <w:b w:val="false"/>
                <w:i w:val="false"/>
                <w:color w:val="000000"/>
                <w:sz w:val="20"/>
              </w:rPr>
              <w:t>
</w:t>
            </w:r>
            <w:r>
              <w:rPr>
                <w:rFonts w:ascii="Times New Roman"/>
                <w:b w:val="false"/>
                <w:i w:val="false"/>
                <w:color w:val="000000"/>
                <w:sz w:val="20"/>
              </w:rPr>
              <w:t>технике</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осуществляющий</w:t>
            </w:r>
            <w:r>
              <w:br/>
            </w:r>
            <w:r>
              <w:rPr>
                <w:rFonts w:ascii="Times New Roman"/>
                <w:b w:val="false"/>
                <w:i w:val="false"/>
                <w:color w:val="000000"/>
                <w:sz w:val="20"/>
              </w:rPr>
              <w:t>
</w:t>
            </w:r>
            <w:r>
              <w:rPr>
                <w:rFonts w:ascii="Times New Roman"/>
                <w:b w:val="false"/>
                <w:i w:val="false"/>
                <w:color w:val="000000"/>
                <w:sz w:val="20"/>
              </w:rPr>
              <w:t>постоянный</w:t>
            </w:r>
            <w:r>
              <w:br/>
            </w:r>
            <w:r>
              <w:rPr>
                <w:rFonts w:ascii="Times New Roman"/>
                <w:b w:val="false"/>
                <w:i w:val="false"/>
                <w:color w:val="000000"/>
                <w:sz w:val="20"/>
              </w:rPr>
              <w:t>
</w:t>
            </w:r>
            <w:r>
              <w:rPr>
                <w:rFonts w:ascii="Times New Roman"/>
                <w:b w:val="false"/>
                <w:i w:val="false"/>
                <w:color w:val="000000"/>
                <w:sz w:val="20"/>
              </w:rPr>
              <w:t>контроль на</w:t>
            </w:r>
            <w:r>
              <w:br/>
            </w:r>
            <w:r>
              <w:rPr>
                <w:rFonts w:ascii="Times New Roman"/>
                <w:b w:val="false"/>
                <w:i w:val="false"/>
                <w:color w:val="000000"/>
                <w:sz w:val="20"/>
              </w:rPr>
              <w:t>
</w:t>
            </w:r>
            <w:r>
              <w:rPr>
                <w:rFonts w:ascii="Times New Roman"/>
                <w:b w:val="false"/>
                <w:i w:val="false"/>
                <w:color w:val="000000"/>
                <w:sz w:val="20"/>
              </w:rPr>
              <w:t>объектах цехов</w:t>
            </w:r>
            <w:r>
              <w:br/>
            </w:r>
            <w:r>
              <w:rPr>
                <w:rFonts w:ascii="Times New Roman"/>
                <w:b w:val="false"/>
                <w:i w:val="false"/>
                <w:color w:val="000000"/>
                <w:sz w:val="20"/>
              </w:rPr>
              <w:t>
</w:t>
            </w:r>
            <w:r>
              <w:rPr>
                <w:rFonts w:ascii="Times New Roman"/>
                <w:b w:val="false"/>
                <w:i w:val="false"/>
                <w:color w:val="000000"/>
                <w:sz w:val="20"/>
              </w:rPr>
              <w:t>вышкостроения,</w:t>
            </w:r>
            <w:r>
              <w:br/>
            </w:r>
            <w:r>
              <w:rPr>
                <w:rFonts w:ascii="Times New Roman"/>
                <w:b w:val="false"/>
                <w:i w:val="false"/>
                <w:color w:val="000000"/>
                <w:sz w:val="20"/>
              </w:rPr>
              <w:t>
</w:t>
            </w:r>
            <w:r>
              <w:rPr>
                <w:rFonts w:ascii="Times New Roman"/>
                <w:b w:val="false"/>
                <w:i w:val="false"/>
                <w:color w:val="000000"/>
                <w:sz w:val="20"/>
              </w:rPr>
              <w:t>бурения, освоения</w:t>
            </w:r>
            <w:r>
              <w:br/>
            </w:r>
            <w:r>
              <w:rPr>
                <w:rFonts w:ascii="Times New Roman"/>
                <w:b w:val="false"/>
                <w:i w:val="false"/>
                <w:color w:val="000000"/>
                <w:sz w:val="20"/>
              </w:rPr>
              <w:t>
</w:t>
            </w:r>
            <w:r>
              <w:rPr>
                <w:rFonts w:ascii="Times New Roman"/>
                <w:b w:val="false"/>
                <w:i w:val="false"/>
                <w:color w:val="000000"/>
                <w:sz w:val="20"/>
              </w:rPr>
              <w:t>и крепления</w:t>
            </w:r>
            <w:r>
              <w:br/>
            </w:r>
            <w:r>
              <w:rPr>
                <w:rFonts w:ascii="Times New Roman"/>
                <w:b w:val="false"/>
                <w:i w:val="false"/>
                <w:color w:val="000000"/>
                <w:sz w:val="20"/>
              </w:rPr>
              <w:t>
</w:t>
            </w:r>
            <w:r>
              <w:rPr>
                <w:rFonts w:ascii="Times New Roman"/>
                <w:b w:val="false"/>
                <w:i w:val="false"/>
                <w:color w:val="000000"/>
                <w:sz w:val="20"/>
              </w:rPr>
              <w:t>скважин</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1,5</w:t>
            </w:r>
            <w:r>
              <w:br/>
            </w:r>
            <w:r>
              <w:rPr>
                <w:rFonts w:ascii="Times New Roman"/>
                <w:b w:val="false"/>
                <w:i w:val="false"/>
                <w:color w:val="000000"/>
                <w:sz w:val="20"/>
              </w:rPr>
              <w:t>
</w:t>
            </w:r>
            <w:r>
              <w:rPr>
                <w:rFonts w:ascii="Times New Roman"/>
                <w:b w:val="false"/>
                <w:i w:val="false"/>
                <w:color w:val="000000"/>
                <w:sz w:val="20"/>
              </w:rPr>
              <w:t>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комбинированные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буровой,</w:t>
            </w:r>
            <w:r>
              <w:br/>
            </w:r>
            <w:r>
              <w:rPr>
                <w:rFonts w:ascii="Times New Roman"/>
                <w:b w:val="false"/>
                <w:i w:val="false"/>
                <w:color w:val="000000"/>
                <w:sz w:val="20"/>
              </w:rPr>
              <w:t>
</w:t>
            </w:r>
            <w:r>
              <w:rPr>
                <w:rFonts w:ascii="Times New Roman"/>
                <w:b w:val="false"/>
                <w:i w:val="false"/>
                <w:color w:val="000000"/>
                <w:sz w:val="20"/>
              </w:rPr>
              <w:t>мастер буровой,</w:t>
            </w:r>
            <w:r>
              <w:br/>
            </w:r>
            <w:r>
              <w:rPr>
                <w:rFonts w:ascii="Times New Roman"/>
                <w:b w:val="false"/>
                <w:i w:val="false"/>
                <w:color w:val="000000"/>
                <w:sz w:val="20"/>
              </w:rPr>
              <w:t>
</w:t>
            </w:r>
            <w:r>
              <w:rPr>
                <w:rFonts w:ascii="Times New Roman"/>
                <w:b w:val="false"/>
                <w:i w:val="false"/>
                <w:color w:val="000000"/>
                <w:sz w:val="20"/>
              </w:rPr>
              <w:t>помощник мастера</w:t>
            </w:r>
            <w:r>
              <w:br/>
            </w:r>
            <w:r>
              <w:rPr>
                <w:rFonts w:ascii="Times New Roman"/>
                <w:b w:val="false"/>
                <w:i w:val="false"/>
                <w:color w:val="000000"/>
                <w:sz w:val="20"/>
              </w:rPr>
              <w:t>
</w:t>
            </w:r>
            <w:r>
              <w:rPr>
                <w:rFonts w:ascii="Times New Roman"/>
                <w:b w:val="false"/>
                <w:i w:val="false"/>
                <w:color w:val="000000"/>
                <w:sz w:val="20"/>
              </w:rPr>
              <w:t>бурового</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1,5</w:t>
            </w:r>
            <w:r>
              <w:br/>
            </w:r>
            <w:r>
              <w:rPr>
                <w:rFonts w:ascii="Times New Roman"/>
                <w:b w:val="false"/>
                <w:i w:val="false"/>
                <w:color w:val="000000"/>
                <w:sz w:val="20"/>
              </w:rPr>
              <w:t>
</w:t>
            </w:r>
            <w:r>
              <w:rPr>
                <w:rFonts w:ascii="Times New Roman"/>
                <w:b w:val="false"/>
                <w:i w:val="false"/>
                <w:color w:val="000000"/>
                <w:sz w:val="20"/>
              </w:rPr>
              <w:t>года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Добыча нефти, газа и газового конденсата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Бурильщик</w:t>
            </w:r>
            <w:r>
              <w:br/>
            </w:r>
            <w:r>
              <w:rPr>
                <w:rFonts w:ascii="Times New Roman"/>
                <w:b w:val="false"/>
                <w:i w:val="false"/>
                <w:color w:val="000000"/>
                <w:sz w:val="20"/>
              </w:rPr>
              <w:t>
</w:t>
            </w:r>
            <w:r>
              <w:rPr>
                <w:rFonts w:ascii="Times New Roman"/>
                <w:b w:val="false"/>
                <w:i w:val="false"/>
                <w:color w:val="000000"/>
                <w:sz w:val="20"/>
              </w:rPr>
              <w:t>капитального</w:t>
            </w:r>
            <w:r>
              <w:br/>
            </w:r>
            <w:r>
              <w:rPr>
                <w:rFonts w:ascii="Times New Roman"/>
                <w:b w:val="false"/>
                <w:i w:val="false"/>
                <w:color w:val="000000"/>
                <w:sz w:val="20"/>
              </w:rPr>
              <w:t>
</w:t>
            </w:r>
            <w:r>
              <w:rPr>
                <w:rFonts w:ascii="Times New Roman"/>
                <w:b w:val="false"/>
                <w:i w:val="false"/>
                <w:color w:val="000000"/>
                <w:sz w:val="20"/>
              </w:rPr>
              <w:t>ремонта скважин;</w:t>
            </w:r>
            <w:r>
              <w:br/>
            </w:r>
            <w:r>
              <w:rPr>
                <w:rFonts w:ascii="Times New Roman"/>
                <w:b w:val="false"/>
                <w:i w:val="false"/>
                <w:color w:val="000000"/>
                <w:sz w:val="20"/>
              </w:rPr>
              <w:t>
</w:t>
            </w:r>
            <w:r>
              <w:rPr>
                <w:rFonts w:ascii="Times New Roman"/>
                <w:b w:val="false"/>
                <w:i w:val="false"/>
                <w:color w:val="000000"/>
                <w:sz w:val="20"/>
              </w:rPr>
              <w:t>помощник</w:t>
            </w:r>
            <w:r>
              <w:br/>
            </w:r>
            <w:r>
              <w:rPr>
                <w:rFonts w:ascii="Times New Roman"/>
                <w:b w:val="false"/>
                <w:i w:val="false"/>
                <w:color w:val="000000"/>
                <w:sz w:val="20"/>
              </w:rPr>
              <w:t>
</w:t>
            </w:r>
            <w:r>
              <w:rPr>
                <w:rFonts w:ascii="Times New Roman"/>
                <w:b w:val="false"/>
                <w:i w:val="false"/>
                <w:color w:val="000000"/>
                <w:sz w:val="20"/>
              </w:rPr>
              <w:t>бурильщика</w:t>
            </w:r>
            <w:r>
              <w:br/>
            </w:r>
            <w:r>
              <w:rPr>
                <w:rFonts w:ascii="Times New Roman"/>
                <w:b w:val="false"/>
                <w:i w:val="false"/>
                <w:color w:val="000000"/>
                <w:sz w:val="20"/>
              </w:rPr>
              <w:t>
</w:t>
            </w:r>
            <w:r>
              <w:rPr>
                <w:rFonts w:ascii="Times New Roman"/>
                <w:b w:val="false"/>
                <w:i w:val="false"/>
                <w:color w:val="000000"/>
                <w:sz w:val="20"/>
              </w:rPr>
              <w:t>капитального</w:t>
            </w:r>
            <w:r>
              <w:br/>
            </w:r>
            <w:r>
              <w:rPr>
                <w:rFonts w:ascii="Times New Roman"/>
                <w:b w:val="false"/>
                <w:i w:val="false"/>
                <w:color w:val="000000"/>
                <w:sz w:val="20"/>
              </w:rPr>
              <w:t>
</w:t>
            </w:r>
            <w:r>
              <w:rPr>
                <w:rFonts w:ascii="Times New Roman"/>
                <w:b w:val="false"/>
                <w:i w:val="false"/>
                <w:color w:val="000000"/>
                <w:sz w:val="20"/>
              </w:rPr>
              <w:t>ремонта скважин</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(3 пары) на</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антивибрационные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Самоспасатель</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Замерщик дебитов</w:t>
            </w:r>
            <w:r>
              <w:br/>
            </w:r>
            <w:r>
              <w:rPr>
                <w:rFonts w:ascii="Times New Roman"/>
                <w:b w:val="false"/>
                <w:i w:val="false"/>
                <w:color w:val="000000"/>
                <w:sz w:val="20"/>
              </w:rPr>
              <w:t>
</w:t>
            </w:r>
            <w:r>
              <w:rPr>
                <w:rFonts w:ascii="Times New Roman"/>
                <w:b w:val="false"/>
                <w:i w:val="false"/>
                <w:color w:val="000000"/>
                <w:sz w:val="20"/>
              </w:rPr>
              <w:t>скважин</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прорезиненый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насосной</w:t>
            </w:r>
            <w:r>
              <w:br/>
            </w:r>
            <w:r>
              <w:rPr>
                <w:rFonts w:ascii="Times New Roman"/>
                <w:b w:val="false"/>
                <w:i w:val="false"/>
                <w:color w:val="000000"/>
                <w:sz w:val="20"/>
              </w:rPr>
              <w:t>
</w:t>
            </w:r>
            <w:r>
              <w:rPr>
                <w:rFonts w:ascii="Times New Roman"/>
                <w:b w:val="false"/>
                <w:i w:val="false"/>
                <w:color w:val="000000"/>
                <w:sz w:val="20"/>
              </w:rPr>
              <w:t>станции по закачке</w:t>
            </w:r>
            <w:r>
              <w:br/>
            </w:r>
            <w:r>
              <w:rPr>
                <w:rFonts w:ascii="Times New Roman"/>
                <w:b w:val="false"/>
                <w:i w:val="false"/>
                <w:color w:val="000000"/>
                <w:sz w:val="20"/>
              </w:rPr>
              <w:t>
</w:t>
            </w:r>
            <w:r>
              <w:rPr>
                <w:rFonts w:ascii="Times New Roman"/>
                <w:b w:val="false"/>
                <w:i w:val="false"/>
                <w:color w:val="000000"/>
                <w:sz w:val="20"/>
              </w:rPr>
              <w:t>рабочего агента в</w:t>
            </w:r>
            <w:r>
              <w:br/>
            </w:r>
            <w:r>
              <w:rPr>
                <w:rFonts w:ascii="Times New Roman"/>
                <w:b w:val="false"/>
                <w:i w:val="false"/>
                <w:color w:val="000000"/>
                <w:sz w:val="20"/>
              </w:rPr>
              <w:t>
</w:t>
            </w:r>
            <w:r>
              <w:rPr>
                <w:rFonts w:ascii="Times New Roman"/>
                <w:b w:val="false"/>
                <w:i w:val="false"/>
                <w:color w:val="000000"/>
                <w:sz w:val="20"/>
              </w:rPr>
              <w:t>пласт</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комбинированные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паровой</w:t>
            </w:r>
            <w:r>
              <w:br/>
            </w:r>
            <w:r>
              <w:rPr>
                <w:rFonts w:ascii="Times New Roman"/>
                <w:b w:val="false"/>
                <w:i w:val="false"/>
                <w:color w:val="000000"/>
                <w:sz w:val="20"/>
              </w:rPr>
              <w:t>
</w:t>
            </w:r>
            <w:r>
              <w:rPr>
                <w:rFonts w:ascii="Times New Roman"/>
                <w:b w:val="false"/>
                <w:i w:val="false"/>
                <w:color w:val="000000"/>
                <w:sz w:val="20"/>
              </w:rPr>
              <w:t>передвижной</w:t>
            </w:r>
            <w:r>
              <w:br/>
            </w:r>
            <w:r>
              <w:rPr>
                <w:rFonts w:ascii="Times New Roman"/>
                <w:b w:val="false"/>
                <w:i w:val="false"/>
                <w:color w:val="000000"/>
                <w:sz w:val="20"/>
              </w:rPr>
              <w:t>
</w:t>
            </w:r>
            <w:r>
              <w:rPr>
                <w:rFonts w:ascii="Times New Roman"/>
                <w:b w:val="false"/>
                <w:i w:val="false"/>
                <w:color w:val="000000"/>
                <w:sz w:val="20"/>
              </w:rPr>
              <w:t>депарафиниза-</w:t>
            </w:r>
            <w:r>
              <w:br/>
            </w:r>
            <w:r>
              <w:rPr>
                <w:rFonts w:ascii="Times New Roman"/>
                <w:b w:val="false"/>
                <w:i w:val="false"/>
                <w:color w:val="000000"/>
                <w:sz w:val="20"/>
              </w:rPr>
              <w:t>
</w:t>
            </w:r>
            <w:r>
              <w:rPr>
                <w:rFonts w:ascii="Times New Roman"/>
                <w:b w:val="false"/>
                <w:i w:val="false"/>
                <w:color w:val="000000"/>
                <w:sz w:val="20"/>
              </w:rPr>
              <w:t>ционной установки;</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парогенераторной</w:t>
            </w:r>
            <w:r>
              <w:br/>
            </w:r>
            <w:r>
              <w:rPr>
                <w:rFonts w:ascii="Times New Roman"/>
                <w:b w:val="false"/>
                <w:i w:val="false"/>
                <w:color w:val="000000"/>
                <w:sz w:val="20"/>
              </w:rPr>
              <w:t>
</w:t>
            </w:r>
            <w:r>
              <w:rPr>
                <w:rFonts w:ascii="Times New Roman"/>
                <w:b w:val="false"/>
                <w:i w:val="false"/>
                <w:color w:val="000000"/>
                <w:sz w:val="20"/>
              </w:rPr>
              <w:t>установки по</w:t>
            </w:r>
            <w:r>
              <w:br/>
            </w:r>
            <w:r>
              <w:rPr>
                <w:rFonts w:ascii="Times New Roman"/>
                <w:b w:val="false"/>
                <w:i w:val="false"/>
                <w:color w:val="000000"/>
                <w:sz w:val="20"/>
              </w:rPr>
              <w:t>
</w:t>
            </w:r>
            <w:r>
              <w:rPr>
                <w:rFonts w:ascii="Times New Roman"/>
                <w:b w:val="false"/>
                <w:i w:val="false"/>
                <w:color w:val="000000"/>
                <w:sz w:val="20"/>
              </w:rPr>
              <w:t>закачке пара в</w:t>
            </w:r>
            <w:r>
              <w:br/>
            </w:r>
            <w:r>
              <w:rPr>
                <w:rFonts w:ascii="Times New Roman"/>
                <w:b w:val="false"/>
                <w:i w:val="false"/>
                <w:color w:val="000000"/>
                <w:sz w:val="20"/>
              </w:rPr>
              <w:t>
</w:t>
            </w:r>
            <w:r>
              <w:rPr>
                <w:rFonts w:ascii="Times New Roman"/>
                <w:b w:val="false"/>
                <w:i w:val="false"/>
                <w:color w:val="000000"/>
                <w:sz w:val="20"/>
              </w:rPr>
              <w:t>нефтяные пласт</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из </w:t>
            </w:r>
            <w:r>
              <w:rPr>
                <w:rFonts w:ascii="Times New Roman"/>
                <w:b w:val="false"/>
                <w:i w:val="false"/>
                <w:color w:val="000000"/>
                <w:sz w:val="20"/>
              </w:rPr>
              <w:t>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подъемника;</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промывочной</w:t>
            </w:r>
            <w:r>
              <w:br/>
            </w:r>
            <w:r>
              <w:rPr>
                <w:rFonts w:ascii="Times New Roman"/>
                <w:b w:val="false"/>
                <w:i w:val="false"/>
                <w:color w:val="000000"/>
                <w:sz w:val="20"/>
              </w:rPr>
              <w:t>
</w:t>
            </w:r>
            <w:r>
              <w:rPr>
                <w:rFonts w:ascii="Times New Roman"/>
                <w:b w:val="false"/>
                <w:i w:val="false"/>
                <w:color w:val="000000"/>
                <w:sz w:val="20"/>
              </w:rPr>
              <w:t>установки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5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Обходчик линейный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обслуживанию промысловых газовых</w:t>
            </w:r>
            <w:r>
              <w:br/>
            </w:r>
            <w:r>
              <w:rPr>
                <w:rFonts w:ascii="Times New Roman"/>
                <w:b w:val="false"/>
                <w:i w:val="false"/>
                <w:color w:val="000000"/>
                <w:sz w:val="20"/>
              </w:rPr>
              <w:t>
</w:t>
            </w:r>
            <w:r>
              <w:rPr>
                <w:rFonts w:ascii="Times New Roman"/>
                <w:b w:val="false"/>
                <w:i/>
                <w:color w:val="000000"/>
                <w:sz w:val="20"/>
              </w:rPr>
              <w:t>сетей:</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обезвоживающей и</w:t>
            </w:r>
            <w:r>
              <w:br/>
            </w:r>
            <w:r>
              <w:rPr>
                <w:rFonts w:ascii="Times New Roman"/>
                <w:b w:val="false"/>
                <w:i w:val="false"/>
                <w:color w:val="000000"/>
                <w:sz w:val="20"/>
              </w:rPr>
              <w:t>
</w:t>
            </w:r>
            <w:r>
              <w:rPr>
                <w:rFonts w:ascii="Times New Roman"/>
                <w:b w:val="false"/>
                <w:i w:val="false"/>
                <w:color w:val="000000"/>
                <w:sz w:val="20"/>
              </w:rPr>
              <w:t>обессоливающей</w:t>
            </w:r>
            <w:r>
              <w:br/>
            </w:r>
            <w:r>
              <w:rPr>
                <w:rFonts w:ascii="Times New Roman"/>
                <w:b w:val="false"/>
                <w:i w:val="false"/>
                <w:color w:val="000000"/>
                <w:sz w:val="20"/>
              </w:rPr>
              <w:t>
</w:t>
            </w:r>
            <w:r>
              <w:rPr>
                <w:rFonts w:ascii="Times New Roman"/>
                <w:b w:val="false"/>
                <w:i w:val="false"/>
                <w:color w:val="000000"/>
                <w:sz w:val="20"/>
              </w:rPr>
              <w:t>установки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с отстегивающаяся подкладкой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гидравлическому</w:t>
            </w:r>
            <w:r>
              <w:br/>
            </w:r>
            <w:r>
              <w:rPr>
                <w:rFonts w:ascii="Times New Roman"/>
                <w:b w:val="false"/>
                <w:i w:val="false"/>
                <w:color w:val="000000"/>
                <w:sz w:val="20"/>
              </w:rPr>
              <w:t>
</w:t>
            </w:r>
            <w:r>
              <w:rPr>
                <w:rFonts w:ascii="Times New Roman"/>
                <w:b w:val="false"/>
                <w:i w:val="false"/>
                <w:color w:val="000000"/>
                <w:sz w:val="20"/>
              </w:rPr>
              <w:t>разрыву пластов;</w:t>
            </w:r>
            <w:r>
              <w:br/>
            </w:r>
            <w:r>
              <w:rPr>
                <w:rFonts w:ascii="Times New Roman"/>
                <w:b w:val="false"/>
                <w:i w:val="false"/>
                <w:color w:val="000000"/>
                <w:sz w:val="20"/>
              </w:rPr>
              <w:t>
</w:t>
            </w: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химической</w:t>
            </w:r>
            <w:r>
              <w:br/>
            </w:r>
            <w:r>
              <w:rPr>
                <w:rFonts w:ascii="Times New Roman"/>
                <w:b w:val="false"/>
                <w:i w:val="false"/>
                <w:color w:val="000000"/>
                <w:sz w:val="20"/>
              </w:rPr>
              <w:t>
</w:t>
            </w:r>
            <w:r>
              <w:rPr>
                <w:rFonts w:ascii="Times New Roman"/>
                <w:b w:val="false"/>
                <w:i w:val="false"/>
                <w:color w:val="000000"/>
                <w:sz w:val="20"/>
              </w:rPr>
              <w:t>обработке скважин</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кислотой дополнительно:</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72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 добыче</w:t>
            </w:r>
            <w:r>
              <w:br/>
            </w:r>
            <w:r>
              <w:rPr>
                <w:rFonts w:ascii="Times New Roman"/>
                <w:b w:val="false"/>
                <w:i w:val="false"/>
                <w:color w:val="000000"/>
                <w:sz w:val="20"/>
              </w:rPr>
              <w:t>
</w:t>
            </w:r>
            <w:r>
              <w:rPr>
                <w:rFonts w:ascii="Times New Roman"/>
                <w:b w:val="false"/>
                <w:i w:val="false"/>
                <w:color w:val="000000"/>
                <w:sz w:val="20"/>
              </w:rPr>
              <w:t>нефти и газа;</w:t>
            </w:r>
            <w:r>
              <w:br/>
            </w:r>
            <w:r>
              <w:rPr>
                <w:rFonts w:ascii="Times New Roman"/>
                <w:b w:val="false"/>
                <w:i w:val="false"/>
                <w:color w:val="000000"/>
                <w:sz w:val="20"/>
              </w:rPr>
              <w:t>
</w:t>
            </w:r>
            <w:r>
              <w:rPr>
                <w:rFonts w:ascii="Times New Roman"/>
                <w:b w:val="false"/>
                <w:i w:val="false"/>
                <w:color w:val="000000"/>
                <w:sz w:val="20"/>
              </w:rPr>
              <w:t>оператор по сбору</w:t>
            </w:r>
            <w:r>
              <w:br/>
            </w:r>
            <w:r>
              <w:rPr>
                <w:rFonts w:ascii="Times New Roman"/>
                <w:b w:val="false"/>
                <w:i w:val="false"/>
                <w:color w:val="000000"/>
                <w:sz w:val="20"/>
              </w:rPr>
              <w:t>
</w:t>
            </w:r>
            <w:r>
              <w:rPr>
                <w:rFonts w:ascii="Times New Roman"/>
                <w:b w:val="false"/>
                <w:i w:val="false"/>
                <w:color w:val="000000"/>
                <w:sz w:val="20"/>
              </w:rPr>
              <w:t>газа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 полимерным покрытием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исследованию</w:t>
            </w:r>
            <w:r>
              <w:br/>
            </w:r>
            <w:r>
              <w:rPr>
                <w:rFonts w:ascii="Times New Roman"/>
                <w:b w:val="false"/>
                <w:i w:val="false"/>
                <w:color w:val="000000"/>
                <w:sz w:val="20"/>
              </w:rPr>
              <w:t>
</w:t>
            </w:r>
            <w:r>
              <w:rPr>
                <w:rFonts w:ascii="Times New Roman"/>
                <w:b w:val="false"/>
                <w:i w:val="false"/>
                <w:color w:val="000000"/>
                <w:sz w:val="20"/>
              </w:rPr>
              <w:t>скважин</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ботинки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подготовке скважин</w:t>
            </w:r>
            <w:r>
              <w:br/>
            </w:r>
            <w:r>
              <w:rPr>
                <w:rFonts w:ascii="Times New Roman"/>
                <w:b w:val="false"/>
                <w:i w:val="false"/>
                <w:color w:val="000000"/>
                <w:sz w:val="20"/>
              </w:rPr>
              <w:t>
</w:t>
            </w:r>
            <w:r>
              <w:rPr>
                <w:rFonts w:ascii="Times New Roman"/>
                <w:b w:val="false"/>
                <w:i w:val="false"/>
                <w:color w:val="000000"/>
                <w:sz w:val="20"/>
              </w:rPr>
              <w:t>и подземному</w:t>
            </w:r>
            <w:r>
              <w:br/>
            </w:r>
            <w:r>
              <w:rPr>
                <w:rFonts w:ascii="Times New Roman"/>
                <w:b w:val="false"/>
                <w:i w:val="false"/>
                <w:color w:val="000000"/>
                <w:sz w:val="20"/>
              </w:rPr>
              <w:t>
</w:t>
            </w:r>
            <w:r>
              <w:rPr>
                <w:rFonts w:ascii="Times New Roman"/>
                <w:b w:val="false"/>
                <w:i w:val="false"/>
                <w:color w:val="000000"/>
                <w:sz w:val="20"/>
              </w:rPr>
              <w:t>ремонту; оператор</w:t>
            </w:r>
            <w:r>
              <w:br/>
            </w:r>
            <w:r>
              <w:rPr>
                <w:rFonts w:ascii="Times New Roman"/>
                <w:b w:val="false"/>
                <w:i w:val="false"/>
                <w:color w:val="000000"/>
                <w:sz w:val="20"/>
              </w:rPr>
              <w:t>
</w:t>
            </w:r>
            <w:r>
              <w:rPr>
                <w:rFonts w:ascii="Times New Roman"/>
                <w:b w:val="false"/>
                <w:i w:val="false"/>
                <w:color w:val="000000"/>
                <w:sz w:val="20"/>
              </w:rPr>
              <w:t>по подземному</w:t>
            </w:r>
            <w:r>
              <w:br/>
            </w:r>
            <w:r>
              <w:rPr>
                <w:rFonts w:ascii="Times New Roman"/>
                <w:b w:val="false"/>
                <w:i w:val="false"/>
                <w:color w:val="000000"/>
                <w:sz w:val="20"/>
              </w:rPr>
              <w:t>
</w:t>
            </w:r>
            <w:r>
              <w:rPr>
                <w:rFonts w:ascii="Times New Roman"/>
                <w:b w:val="false"/>
                <w:i w:val="false"/>
                <w:color w:val="000000"/>
                <w:sz w:val="20"/>
              </w:rPr>
              <w:t>ремонту скважин</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 латексным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поддержанию</w:t>
            </w:r>
            <w:r>
              <w:br/>
            </w:r>
            <w:r>
              <w:rPr>
                <w:rFonts w:ascii="Times New Roman"/>
                <w:b w:val="false"/>
                <w:i w:val="false"/>
                <w:color w:val="000000"/>
                <w:sz w:val="20"/>
              </w:rPr>
              <w:t>
</w:t>
            </w:r>
            <w:r>
              <w:rPr>
                <w:rFonts w:ascii="Times New Roman"/>
                <w:b w:val="false"/>
                <w:i w:val="false"/>
                <w:color w:val="000000"/>
                <w:sz w:val="20"/>
              </w:rPr>
              <w:t>пластового</w:t>
            </w:r>
            <w:r>
              <w:br/>
            </w:r>
            <w:r>
              <w:rPr>
                <w:rFonts w:ascii="Times New Roman"/>
                <w:b w:val="false"/>
                <w:i w:val="false"/>
                <w:color w:val="000000"/>
                <w:sz w:val="20"/>
              </w:rPr>
              <w:t>
</w:t>
            </w:r>
            <w:r>
              <w:rPr>
                <w:rFonts w:ascii="Times New Roman"/>
                <w:b w:val="false"/>
                <w:i w:val="false"/>
                <w:color w:val="000000"/>
                <w:sz w:val="20"/>
              </w:rPr>
              <w:t>давления</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и специалисты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по добыче</w:t>
            </w:r>
            <w:r>
              <w:br/>
            </w:r>
            <w:r>
              <w:rPr>
                <w:rFonts w:ascii="Times New Roman"/>
                <w:b w:val="false"/>
                <w:i w:val="false"/>
                <w:color w:val="000000"/>
                <w:sz w:val="20"/>
              </w:rPr>
              <w:t>
</w:t>
            </w:r>
            <w:r>
              <w:rPr>
                <w:rFonts w:ascii="Times New Roman"/>
                <w:b w:val="false"/>
                <w:i w:val="false"/>
                <w:color w:val="000000"/>
                <w:sz w:val="20"/>
              </w:rPr>
              <w:t>нефти, газа и</w:t>
            </w:r>
            <w:r>
              <w:br/>
            </w:r>
            <w:r>
              <w:rPr>
                <w:rFonts w:ascii="Times New Roman"/>
                <w:b w:val="false"/>
                <w:i w:val="false"/>
                <w:color w:val="000000"/>
                <w:sz w:val="20"/>
              </w:rPr>
              <w:t>
</w:t>
            </w:r>
            <w:r>
              <w:rPr>
                <w:rFonts w:ascii="Times New Roman"/>
                <w:b w:val="false"/>
                <w:i w:val="false"/>
                <w:color w:val="000000"/>
                <w:sz w:val="20"/>
              </w:rPr>
              <w:t>конденсата, мастер</w:t>
            </w:r>
            <w:r>
              <w:br/>
            </w:r>
            <w:r>
              <w:rPr>
                <w:rFonts w:ascii="Times New Roman"/>
                <w:b w:val="false"/>
                <w:i w:val="false"/>
                <w:color w:val="000000"/>
                <w:sz w:val="20"/>
              </w:rPr>
              <w:t>
</w:t>
            </w:r>
            <w:r>
              <w:rPr>
                <w:rFonts w:ascii="Times New Roman"/>
                <w:b w:val="false"/>
                <w:i w:val="false"/>
                <w:color w:val="000000"/>
                <w:sz w:val="20"/>
              </w:rPr>
              <w:t>по ремонту скважин</w:t>
            </w:r>
            <w:r>
              <w:br/>
            </w:r>
            <w:r>
              <w:rPr>
                <w:rFonts w:ascii="Times New Roman"/>
                <w:b w:val="false"/>
                <w:i w:val="false"/>
                <w:color w:val="000000"/>
                <w:sz w:val="20"/>
              </w:rPr>
              <w:t>
</w:t>
            </w:r>
            <w:r>
              <w:rPr>
                <w:rFonts w:ascii="Times New Roman"/>
                <w:b w:val="false"/>
                <w:i w:val="false"/>
                <w:color w:val="000000"/>
                <w:sz w:val="20"/>
              </w:rPr>
              <w:t>(капитальному,</w:t>
            </w:r>
            <w:r>
              <w:br/>
            </w:r>
            <w:r>
              <w:rPr>
                <w:rFonts w:ascii="Times New Roman"/>
                <w:b w:val="false"/>
                <w:i w:val="false"/>
                <w:color w:val="000000"/>
                <w:sz w:val="20"/>
              </w:rPr>
              <w:t>
</w:t>
            </w:r>
            <w:r>
              <w:rPr>
                <w:rFonts w:ascii="Times New Roman"/>
                <w:b w:val="false"/>
                <w:i w:val="false"/>
                <w:color w:val="000000"/>
                <w:sz w:val="20"/>
              </w:rPr>
              <w:t>подземному),</w:t>
            </w:r>
            <w:r>
              <w:br/>
            </w:r>
            <w:r>
              <w:rPr>
                <w:rFonts w:ascii="Times New Roman"/>
                <w:b w:val="false"/>
                <w:i w:val="false"/>
                <w:color w:val="000000"/>
                <w:sz w:val="20"/>
              </w:rPr>
              <w:t>
</w:t>
            </w:r>
            <w:r>
              <w:rPr>
                <w:rFonts w:ascii="Times New Roman"/>
                <w:b w:val="false"/>
                <w:i w:val="false"/>
                <w:color w:val="000000"/>
                <w:sz w:val="20"/>
              </w:rPr>
              <w:t>мастер по сложным</w:t>
            </w:r>
            <w:r>
              <w:br/>
            </w:r>
            <w:r>
              <w:rPr>
                <w:rFonts w:ascii="Times New Roman"/>
                <w:b w:val="false"/>
                <w:i w:val="false"/>
                <w:color w:val="000000"/>
                <w:sz w:val="20"/>
              </w:rPr>
              <w:t>
</w:t>
            </w:r>
            <w:r>
              <w:rPr>
                <w:rFonts w:ascii="Times New Roman"/>
                <w:b w:val="false"/>
                <w:i w:val="false"/>
                <w:color w:val="000000"/>
                <w:sz w:val="20"/>
              </w:rPr>
              <w:t>работам в бурении</w:t>
            </w:r>
            <w:r>
              <w:br/>
            </w:r>
            <w:r>
              <w:rPr>
                <w:rFonts w:ascii="Times New Roman"/>
                <w:b w:val="false"/>
                <w:i w:val="false"/>
                <w:color w:val="000000"/>
                <w:sz w:val="20"/>
              </w:rPr>
              <w:t>
</w:t>
            </w:r>
            <w:r>
              <w:rPr>
                <w:rFonts w:ascii="Times New Roman"/>
                <w:b w:val="false"/>
                <w:i w:val="false"/>
                <w:color w:val="000000"/>
                <w:sz w:val="20"/>
              </w:rPr>
              <w:t>скважин, мастер по</w:t>
            </w:r>
            <w:r>
              <w:br/>
            </w:r>
            <w:r>
              <w:rPr>
                <w:rFonts w:ascii="Times New Roman"/>
                <w:b w:val="false"/>
                <w:i w:val="false"/>
                <w:color w:val="000000"/>
                <w:sz w:val="20"/>
              </w:rPr>
              <w:t>
</w:t>
            </w:r>
            <w:r>
              <w:rPr>
                <w:rFonts w:ascii="Times New Roman"/>
                <w:b w:val="false"/>
                <w:i w:val="false"/>
                <w:color w:val="000000"/>
                <w:sz w:val="20"/>
              </w:rPr>
              <w:t>освоению и ремонту</w:t>
            </w:r>
            <w:r>
              <w:br/>
            </w:r>
            <w:r>
              <w:rPr>
                <w:rFonts w:ascii="Times New Roman"/>
                <w:b w:val="false"/>
                <w:i w:val="false"/>
                <w:color w:val="000000"/>
                <w:sz w:val="20"/>
              </w:rPr>
              <w:t>
</w:t>
            </w:r>
            <w:r>
              <w:rPr>
                <w:rFonts w:ascii="Times New Roman"/>
                <w:b w:val="false"/>
                <w:i w:val="false"/>
                <w:color w:val="000000"/>
                <w:sz w:val="20"/>
              </w:rPr>
              <w:t>нагнетательных</w:t>
            </w:r>
            <w:r>
              <w:br/>
            </w:r>
            <w:r>
              <w:rPr>
                <w:rFonts w:ascii="Times New Roman"/>
                <w:b w:val="false"/>
                <w:i w:val="false"/>
                <w:color w:val="000000"/>
                <w:sz w:val="20"/>
              </w:rPr>
              <w:t>
</w:t>
            </w:r>
            <w:r>
              <w:rPr>
                <w:rFonts w:ascii="Times New Roman"/>
                <w:b w:val="false"/>
                <w:i w:val="false"/>
                <w:color w:val="000000"/>
                <w:sz w:val="20"/>
              </w:rPr>
              <w:t>скважин, мастер по</w:t>
            </w:r>
            <w:r>
              <w:br/>
            </w:r>
            <w:r>
              <w:rPr>
                <w:rFonts w:ascii="Times New Roman"/>
                <w:b w:val="false"/>
                <w:i w:val="false"/>
                <w:color w:val="000000"/>
                <w:sz w:val="20"/>
              </w:rPr>
              <w:t>
</w:t>
            </w:r>
            <w:r>
              <w:rPr>
                <w:rFonts w:ascii="Times New Roman"/>
                <w:b w:val="false"/>
                <w:i w:val="false"/>
                <w:color w:val="000000"/>
                <w:sz w:val="20"/>
              </w:rPr>
              <w:t>исследованию</w:t>
            </w:r>
            <w:r>
              <w:br/>
            </w:r>
            <w:r>
              <w:rPr>
                <w:rFonts w:ascii="Times New Roman"/>
                <w:b w:val="false"/>
                <w:i w:val="false"/>
                <w:color w:val="000000"/>
                <w:sz w:val="20"/>
              </w:rPr>
              <w:t>
</w:t>
            </w:r>
            <w:r>
              <w:rPr>
                <w:rFonts w:ascii="Times New Roman"/>
                <w:b w:val="false"/>
                <w:i w:val="false"/>
                <w:color w:val="000000"/>
                <w:sz w:val="20"/>
              </w:rPr>
              <w:t>скважин, начальник</w:t>
            </w:r>
            <w:r>
              <w:br/>
            </w:r>
            <w:r>
              <w:rPr>
                <w:rFonts w:ascii="Times New Roman"/>
                <w:b w:val="false"/>
                <w:i w:val="false"/>
                <w:color w:val="000000"/>
                <w:sz w:val="20"/>
              </w:rPr>
              <w:t>
</w:t>
            </w:r>
            <w:r>
              <w:rPr>
                <w:rFonts w:ascii="Times New Roman"/>
                <w:b w:val="false"/>
                <w:i w:val="false"/>
                <w:color w:val="000000"/>
                <w:sz w:val="20"/>
              </w:rPr>
              <w:t>цеха, инженер,</w:t>
            </w:r>
            <w:r>
              <w:br/>
            </w:r>
            <w:r>
              <w:rPr>
                <w:rFonts w:ascii="Times New Roman"/>
                <w:b w:val="false"/>
                <w:i w:val="false"/>
                <w:color w:val="000000"/>
                <w:sz w:val="20"/>
              </w:rPr>
              <w:t>
</w:t>
            </w:r>
            <w:r>
              <w:rPr>
                <w:rFonts w:ascii="Times New Roman"/>
                <w:b w:val="false"/>
                <w:i w:val="false"/>
                <w:color w:val="000000"/>
                <w:sz w:val="20"/>
              </w:rPr>
              <w:t>механик,</w:t>
            </w:r>
            <w:r>
              <w:br/>
            </w:r>
            <w:r>
              <w:rPr>
                <w:rFonts w:ascii="Times New Roman"/>
                <w:b w:val="false"/>
                <w:i w:val="false"/>
                <w:color w:val="000000"/>
                <w:sz w:val="20"/>
              </w:rPr>
              <w:t>
</w:t>
            </w: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начальника цеха,</w:t>
            </w:r>
            <w:r>
              <w:br/>
            </w:r>
            <w:r>
              <w:rPr>
                <w:rFonts w:ascii="Times New Roman"/>
                <w:b w:val="false"/>
                <w:i w:val="false"/>
                <w:color w:val="000000"/>
                <w:sz w:val="20"/>
              </w:rPr>
              <w:t>
</w:t>
            </w:r>
            <w:r>
              <w:rPr>
                <w:rFonts w:ascii="Times New Roman"/>
                <w:b w:val="false"/>
                <w:i w:val="false"/>
                <w:color w:val="000000"/>
                <w:sz w:val="20"/>
              </w:rPr>
              <w:t>энергетик,</w:t>
            </w:r>
            <w:r>
              <w:br/>
            </w:r>
            <w:r>
              <w:rPr>
                <w:rFonts w:ascii="Times New Roman"/>
                <w:b w:val="false"/>
                <w:i w:val="false"/>
                <w:color w:val="000000"/>
                <w:sz w:val="20"/>
              </w:rPr>
              <w:t>
</w:t>
            </w:r>
            <w:r>
              <w:rPr>
                <w:rFonts w:ascii="Times New Roman"/>
                <w:b w:val="false"/>
                <w:i w:val="false"/>
                <w:color w:val="000000"/>
                <w:sz w:val="20"/>
              </w:rPr>
              <w:t>технолог, геолог,</w:t>
            </w:r>
            <w:r>
              <w:br/>
            </w:r>
            <w:r>
              <w:rPr>
                <w:rFonts w:ascii="Times New Roman"/>
                <w:b w:val="false"/>
                <w:i w:val="false"/>
                <w:color w:val="000000"/>
                <w:sz w:val="20"/>
              </w:rPr>
              <w:t>
</w:t>
            </w:r>
            <w:r>
              <w:rPr>
                <w:rFonts w:ascii="Times New Roman"/>
                <w:b w:val="false"/>
                <w:i w:val="false"/>
                <w:color w:val="000000"/>
                <w:sz w:val="20"/>
              </w:rPr>
              <w:t>мастер, инженер по</w:t>
            </w:r>
            <w:r>
              <w:br/>
            </w:r>
            <w:r>
              <w:rPr>
                <w:rFonts w:ascii="Times New Roman"/>
                <w:b w:val="false"/>
                <w:i w:val="false"/>
                <w:color w:val="000000"/>
                <w:sz w:val="20"/>
              </w:rPr>
              <w:t>
</w:t>
            </w:r>
            <w:r>
              <w:rPr>
                <w:rFonts w:ascii="Times New Roman"/>
                <w:b w:val="false"/>
                <w:i w:val="false"/>
                <w:color w:val="000000"/>
                <w:sz w:val="20"/>
              </w:rPr>
              <w:t>буровым растворам,</w:t>
            </w:r>
            <w:r>
              <w:br/>
            </w:r>
            <w:r>
              <w:rPr>
                <w:rFonts w:ascii="Times New Roman"/>
                <w:b w:val="false"/>
                <w:i w:val="false"/>
                <w:color w:val="000000"/>
                <w:sz w:val="20"/>
              </w:rPr>
              <w:t>
</w:t>
            </w:r>
            <w:r>
              <w:rPr>
                <w:rFonts w:ascii="Times New Roman"/>
                <w:b w:val="false"/>
                <w:i w:val="false"/>
                <w:color w:val="000000"/>
                <w:sz w:val="20"/>
              </w:rPr>
              <w:t>верховой механик,</w:t>
            </w:r>
            <w:r>
              <w:br/>
            </w:r>
            <w:r>
              <w:rPr>
                <w:rFonts w:ascii="Times New Roman"/>
                <w:b w:val="false"/>
                <w:i w:val="false"/>
                <w:color w:val="000000"/>
                <w:sz w:val="20"/>
              </w:rPr>
              <w:t>
</w:t>
            </w:r>
            <w:r>
              <w:rPr>
                <w:rFonts w:ascii="Times New Roman"/>
                <w:b w:val="false"/>
                <w:i w:val="false"/>
                <w:color w:val="000000"/>
                <w:sz w:val="20"/>
              </w:rPr>
              <w:t>занятые в цехах:</w:t>
            </w:r>
            <w:r>
              <w:br/>
            </w:r>
            <w:r>
              <w:rPr>
                <w:rFonts w:ascii="Times New Roman"/>
                <w:b w:val="false"/>
                <w:i w:val="false"/>
                <w:color w:val="000000"/>
                <w:sz w:val="20"/>
              </w:rPr>
              <w:t>
</w:t>
            </w:r>
            <w:r>
              <w:rPr>
                <w:rFonts w:ascii="Times New Roman"/>
                <w:b w:val="false"/>
                <w:i w:val="false"/>
                <w:color w:val="000000"/>
                <w:sz w:val="20"/>
              </w:rPr>
              <w:t>добычи нефти и</w:t>
            </w:r>
            <w:r>
              <w:br/>
            </w:r>
            <w:r>
              <w:rPr>
                <w:rFonts w:ascii="Times New Roman"/>
                <w:b w:val="false"/>
                <w:i w:val="false"/>
                <w:color w:val="000000"/>
                <w:sz w:val="20"/>
              </w:rPr>
              <w:t>
</w:t>
            </w:r>
            <w:r>
              <w:rPr>
                <w:rFonts w:ascii="Times New Roman"/>
                <w:b w:val="false"/>
                <w:i w:val="false"/>
                <w:color w:val="000000"/>
                <w:sz w:val="20"/>
              </w:rPr>
              <w:t>газа, капитального</w:t>
            </w:r>
            <w:r>
              <w:br/>
            </w:r>
            <w:r>
              <w:rPr>
                <w:rFonts w:ascii="Times New Roman"/>
                <w:b w:val="false"/>
                <w:i w:val="false"/>
                <w:color w:val="000000"/>
                <w:sz w:val="20"/>
              </w:rPr>
              <w:t>
</w:t>
            </w:r>
            <w:r>
              <w:rPr>
                <w:rFonts w:ascii="Times New Roman"/>
                <w:b w:val="false"/>
                <w:i w:val="false"/>
                <w:color w:val="000000"/>
                <w:sz w:val="20"/>
              </w:rPr>
              <w:t>и подземного</w:t>
            </w:r>
            <w:r>
              <w:br/>
            </w:r>
            <w:r>
              <w:rPr>
                <w:rFonts w:ascii="Times New Roman"/>
                <w:b w:val="false"/>
                <w:i w:val="false"/>
                <w:color w:val="000000"/>
                <w:sz w:val="20"/>
              </w:rPr>
              <w:t>
</w:t>
            </w:r>
            <w:r>
              <w:rPr>
                <w:rFonts w:ascii="Times New Roman"/>
                <w:b w:val="false"/>
                <w:i w:val="false"/>
                <w:color w:val="000000"/>
                <w:sz w:val="20"/>
              </w:rPr>
              <w:t>ремонта скважин,</w:t>
            </w:r>
            <w:r>
              <w:br/>
            </w:r>
            <w:r>
              <w:rPr>
                <w:rFonts w:ascii="Times New Roman"/>
                <w:b w:val="false"/>
                <w:i w:val="false"/>
                <w:color w:val="000000"/>
                <w:sz w:val="20"/>
              </w:rPr>
              <w:t>
</w:t>
            </w:r>
            <w:r>
              <w:rPr>
                <w:rFonts w:ascii="Times New Roman"/>
                <w:b w:val="false"/>
                <w:i w:val="false"/>
                <w:color w:val="000000"/>
                <w:sz w:val="20"/>
              </w:rPr>
              <w:t>поддержания</w:t>
            </w:r>
            <w:r>
              <w:br/>
            </w:r>
            <w:r>
              <w:rPr>
                <w:rFonts w:ascii="Times New Roman"/>
                <w:b w:val="false"/>
                <w:i w:val="false"/>
                <w:color w:val="000000"/>
                <w:sz w:val="20"/>
              </w:rPr>
              <w:t>
</w:t>
            </w:r>
            <w:r>
              <w:rPr>
                <w:rFonts w:ascii="Times New Roman"/>
                <w:b w:val="false"/>
                <w:i w:val="false"/>
                <w:color w:val="000000"/>
                <w:sz w:val="20"/>
              </w:rPr>
              <w:t>пластового</w:t>
            </w:r>
            <w:r>
              <w:br/>
            </w:r>
            <w:r>
              <w:rPr>
                <w:rFonts w:ascii="Times New Roman"/>
                <w:b w:val="false"/>
                <w:i w:val="false"/>
                <w:color w:val="000000"/>
                <w:sz w:val="20"/>
              </w:rPr>
              <w:t>
</w:t>
            </w:r>
            <w:r>
              <w:rPr>
                <w:rFonts w:ascii="Times New Roman"/>
                <w:b w:val="false"/>
                <w:i w:val="false"/>
                <w:color w:val="000000"/>
                <w:sz w:val="20"/>
              </w:rPr>
              <w:t>давления,</w:t>
            </w:r>
            <w:r>
              <w:br/>
            </w:r>
            <w:r>
              <w:rPr>
                <w:rFonts w:ascii="Times New Roman"/>
                <w:b w:val="false"/>
                <w:i w:val="false"/>
                <w:color w:val="000000"/>
                <w:sz w:val="20"/>
              </w:rPr>
              <w:t>
</w:t>
            </w:r>
            <w:r>
              <w:rPr>
                <w:rFonts w:ascii="Times New Roman"/>
                <w:b w:val="false"/>
                <w:i w:val="false"/>
                <w:color w:val="000000"/>
                <w:sz w:val="20"/>
              </w:rPr>
              <w:t>вторичных методов</w:t>
            </w:r>
            <w:r>
              <w:br/>
            </w:r>
            <w:r>
              <w:rPr>
                <w:rFonts w:ascii="Times New Roman"/>
                <w:b w:val="false"/>
                <w:i w:val="false"/>
                <w:color w:val="000000"/>
                <w:sz w:val="20"/>
              </w:rPr>
              <w:t>
</w:t>
            </w:r>
            <w:r>
              <w:rPr>
                <w:rFonts w:ascii="Times New Roman"/>
                <w:b w:val="false"/>
                <w:i w:val="false"/>
                <w:color w:val="000000"/>
                <w:sz w:val="20"/>
              </w:rPr>
              <w:t>добычи нефти,</w:t>
            </w:r>
            <w:r>
              <w:br/>
            </w:r>
            <w:r>
              <w:rPr>
                <w:rFonts w:ascii="Times New Roman"/>
                <w:b w:val="false"/>
                <w:i w:val="false"/>
                <w:color w:val="000000"/>
                <w:sz w:val="20"/>
              </w:rPr>
              <w:t>
</w:t>
            </w:r>
            <w:r>
              <w:rPr>
                <w:rFonts w:ascii="Times New Roman"/>
                <w:b w:val="false"/>
                <w:i w:val="false"/>
                <w:color w:val="000000"/>
                <w:sz w:val="20"/>
              </w:rPr>
              <w:t>подготовки и</w:t>
            </w:r>
            <w:r>
              <w:br/>
            </w:r>
            <w:r>
              <w:rPr>
                <w:rFonts w:ascii="Times New Roman"/>
                <w:b w:val="false"/>
                <w:i w:val="false"/>
                <w:color w:val="000000"/>
                <w:sz w:val="20"/>
              </w:rPr>
              <w:t>
</w:t>
            </w:r>
            <w:r>
              <w:rPr>
                <w:rFonts w:ascii="Times New Roman"/>
                <w:b w:val="false"/>
                <w:i w:val="false"/>
                <w:color w:val="000000"/>
                <w:sz w:val="20"/>
              </w:rPr>
              <w:t>перекачки нефти;</w:t>
            </w:r>
            <w:r>
              <w:br/>
            </w:r>
            <w:r>
              <w:rPr>
                <w:rFonts w:ascii="Times New Roman"/>
                <w:b w:val="false"/>
                <w:i w:val="false"/>
                <w:color w:val="000000"/>
                <w:sz w:val="20"/>
              </w:rPr>
              <w:t>
</w:t>
            </w:r>
            <w:r>
              <w:rPr>
                <w:rFonts w:ascii="Times New Roman"/>
                <w:b w:val="false"/>
                <w:i w:val="false"/>
                <w:color w:val="000000"/>
                <w:sz w:val="20"/>
              </w:rPr>
              <w:t>инженер по охране</w:t>
            </w:r>
            <w:r>
              <w:br/>
            </w:r>
            <w:r>
              <w:rPr>
                <w:rFonts w:ascii="Times New Roman"/>
                <w:b w:val="false"/>
                <w:i w:val="false"/>
                <w:color w:val="000000"/>
                <w:sz w:val="20"/>
              </w:rPr>
              <w:t>
</w:t>
            </w:r>
            <w:r>
              <w:rPr>
                <w:rFonts w:ascii="Times New Roman"/>
                <w:b w:val="false"/>
                <w:i w:val="false"/>
                <w:color w:val="000000"/>
                <w:sz w:val="20"/>
              </w:rPr>
              <w:t>труда и технике</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осуществляющий</w:t>
            </w:r>
            <w:r>
              <w:br/>
            </w:r>
            <w:r>
              <w:rPr>
                <w:rFonts w:ascii="Times New Roman"/>
                <w:b w:val="false"/>
                <w:i w:val="false"/>
                <w:color w:val="000000"/>
                <w:sz w:val="20"/>
              </w:rPr>
              <w:t>
</w:t>
            </w:r>
            <w:r>
              <w:rPr>
                <w:rFonts w:ascii="Times New Roman"/>
                <w:b w:val="false"/>
                <w:i w:val="false"/>
                <w:color w:val="000000"/>
                <w:sz w:val="20"/>
              </w:rPr>
              <w:t>постоянный</w:t>
            </w:r>
            <w:r>
              <w:br/>
            </w:r>
            <w:r>
              <w:rPr>
                <w:rFonts w:ascii="Times New Roman"/>
                <w:b w:val="false"/>
                <w:i w:val="false"/>
                <w:color w:val="000000"/>
                <w:sz w:val="20"/>
              </w:rPr>
              <w:t>
</w:t>
            </w:r>
            <w:r>
              <w:rPr>
                <w:rFonts w:ascii="Times New Roman"/>
                <w:b w:val="false"/>
                <w:i w:val="false"/>
                <w:color w:val="000000"/>
                <w:sz w:val="20"/>
              </w:rPr>
              <w:t>контроль на</w:t>
            </w:r>
            <w:r>
              <w:br/>
            </w:r>
            <w:r>
              <w:rPr>
                <w:rFonts w:ascii="Times New Roman"/>
                <w:b w:val="false"/>
                <w:i w:val="false"/>
                <w:color w:val="000000"/>
                <w:sz w:val="20"/>
              </w:rPr>
              <w:t>
</w:t>
            </w:r>
            <w:r>
              <w:rPr>
                <w:rFonts w:ascii="Times New Roman"/>
                <w:b w:val="false"/>
                <w:i w:val="false"/>
                <w:color w:val="000000"/>
                <w:sz w:val="20"/>
              </w:rPr>
              <w:t>объектах добычи</w:t>
            </w:r>
            <w:r>
              <w:br/>
            </w:r>
            <w:r>
              <w:rPr>
                <w:rFonts w:ascii="Times New Roman"/>
                <w:b w:val="false"/>
                <w:i w:val="false"/>
                <w:color w:val="000000"/>
                <w:sz w:val="20"/>
              </w:rPr>
              <w:t>
</w:t>
            </w:r>
            <w:r>
              <w:rPr>
                <w:rFonts w:ascii="Times New Roman"/>
                <w:b w:val="false"/>
                <w:i w:val="false"/>
                <w:color w:val="000000"/>
                <w:sz w:val="20"/>
              </w:rPr>
              <w:t>нефти и газа,</w:t>
            </w:r>
            <w:r>
              <w:br/>
            </w:r>
            <w:r>
              <w:rPr>
                <w:rFonts w:ascii="Times New Roman"/>
                <w:b w:val="false"/>
                <w:i w:val="false"/>
                <w:color w:val="000000"/>
                <w:sz w:val="20"/>
              </w:rPr>
              <w:t>
</w:t>
            </w:r>
            <w:r>
              <w:rPr>
                <w:rFonts w:ascii="Times New Roman"/>
                <w:b w:val="false"/>
                <w:i w:val="false"/>
                <w:color w:val="000000"/>
                <w:sz w:val="20"/>
              </w:rPr>
              <w:t>инженер-технолог,</w:t>
            </w:r>
            <w:r>
              <w:br/>
            </w:r>
            <w:r>
              <w:rPr>
                <w:rFonts w:ascii="Times New Roman"/>
                <w:b w:val="false"/>
                <w:i w:val="false"/>
                <w:color w:val="000000"/>
                <w:sz w:val="20"/>
              </w:rPr>
              <w:t>
</w:t>
            </w:r>
            <w:r>
              <w:rPr>
                <w:rFonts w:ascii="Times New Roman"/>
                <w:b w:val="false"/>
                <w:i w:val="false"/>
                <w:color w:val="000000"/>
                <w:sz w:val="20"/>
              </w:rPr>
              <w:t>начальник промысла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 полимерным покрытием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 смесовой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отстегивающаяся подкладкой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 поливинилхлоридным</w:t>
            </w:r>
            <w:r>
              <w:br/>
            </w:r>
            <w:r>
              <w:rPr>
                <w:rFonts w:ascii="Times New Roman"/>
                <w:b w:val="false"/>
                <w:i w:val="false"/>
                <w:color w:val="000000"/>
                <w:sz w:val="20"/>
              </w:rPr>
              <w:t>
</w:t>
            </w:r>
            <w:r>
              <w:rPr>
                <w:rFonts w:ascii="Times New Roman"/>
                <w:b w:val="false"/>
                <w:i w:val="false"/>
                <w:color w:val="000000"/>
                <w:sz w:val="20"/>
              </w:rPr>
              <w:t>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Транспортирование и хранение нефти, нефтепродуктов и газа, нефтебазы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 по</w:t>
            </w:r>
            <w:r>
              <w:br/>
            </w:r>
            <w:r>
              <w:rPr>
                <w:rFonts w:ascii="Times New Roman"/>
                <w:b w:val="false"/>
                <w:i w:val="false"/>
                <w:color w:val="000000"/>
                <w:sz w:val="20"/>
              </w:rPr>
              <w:t>
</w:t>
            </w:r>
            <w:r>
              <w:rPr>
                <w:rFonts w:ascii="Times New Roman"/>
                <w:b w:val="false"/>
                <w:i w:val="false"/>
                <w:color w:val="000000"/>
                <w:sz w:val="20"/>
              </w:rPr>
              <w:t>качеству нефти и</w:t>
            </w:r>
            <w:r>
              <w:br/>
            </w:r>
            <w:r>
              <w:rPr>
                <w:rFonts w:ascii="Times New Roman"/>
                <w:b w:val="false"/>
                <w:i w:val="false"/>
                <w:color w:val="000000"/>
                <w:sz w:val="20"/>
              </w:rPr>
              <w:t>
</w:t>
            </w:r>
            <w:r>
              <w:rPr>
                <w:rFonts w:ascii="Times New Roman"/>
                <w:b w:val="false"/>
                <w:i w:val="false"/>
                <w:color w:val="000000"/>
                <w:sz w:val="20"/>
              </w:rPr>
              <w:t>нефтепродуктов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 поливинилхлоридным</w:t>
            </w:r>
            <w:r>
              <w:br/>
            </w:r>
            <w:r>
              <w:rPr>
                <w:rFonts w:ascii="Times New Roman"/>
                <w:b w:val="false"/>
                <w:i w:val="false"/>
                <w:color w:val="000000"/>
                <w:sz w:val="20"/>
              </w:rPr>
              <w:t>
</w:t>
            </w:r>
            <w:r>
              <w:rPr>
                <w:rFonts w:ascii="Times New Roman"/>
                <w:b w:val="false"/>
                <w:i w:val="false"/>
                <w:color w:val="000000"/>
                <w:sz w:val="20"/>
              </w:rPr>
              <w:t>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газораздаточной</w:t>
            </w:r>
            <w:r>
              <w:br/>
            </w:r>
            <w:r>
              <w:rPr>
                <w:rFonts w:ascii="Times New Roman"/>
                <w:b w:val="false"/>
                <w:i w:val="false"/>
                <w:color w:val="000000"/>
                <w:sz w:val="20"/>
              </w:rPr>
              <w:t>
</w:t>
            </w:r>
            <w:r>
              <w:rPr>
                <w:rFonts w:ascii="Times New Roman"/>
                <w:b w:val="false"/>
                <w:i w:val="false"/>
                <w:color w:val="000000"/>
                <w:sz w:val="20"/>
              </w:rPr>
              <w:t>станции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Монтер по защите</w:t>
            </w:r>
            <w:r>
              <w:br/>
            </w:r>
            <w:r>
              <w:rPr>
                <w:rFonts w:ascii="Times New Roman"/>
                <w:b w:val="false"/>
                <w:i w:val="false"/>
                <w:color w:val="000000"/>
                <w:sz w:val="20"/>
              </w:rPr>
              <w:t>
</w:t>
            </w:r>
            <w:r>
              <w:rPr>
                <w:rFonts w:ascii="Times New Roman"/>
                <w:b w:val="false"/>
                <w:i w:val="false"/>
                <w:color w:val="000000"/>
                <w:sz w:val="20"/>
              </w:rPr>
              <w:t>подземных</w:t>
            </w:r>
            <w:r>
              <w:br/>
            </w:r>
            <w:r>
              <w:rPr>
                <w:rFonts w:ascii="Times New Roman"/>
                <w:b w:val="false"/>
                <w:i w:val="false"/>
                <w:color w:val="000000"/>
                <w:sz w:val="20"/>
              </w:rPr>
              <w:t>
</w:t>
            </w:r>
            <w:r>
              <w:rPr>
                <w:rFonts w:ascii="Times New Roman"/>
                <w:b w:val="false"/>
                <w:i w:val="false"/>
                <w:color w:val="000000"/>
                <w:sz w:val="20"/>
              </w:rPr>
              <w:t>трубопроводов от</w:t>
            </w:r>
            <w:r>
              <w:br/>
            </w:r>
            <w:r>
              <w:rPr>
                <w:rFonts w:ascii="Times New Roman"/>
                <w:b w:val="false"/>
                <w:i w:val="false"/>
                <w:color w:val="000000"/>
                <w:sz w:val="20"/>
              </w:rPr>
              <w:t>
</w:t>
            </w:r>
            <w:r>
              <w:rPr>
                <w:rFonts w:ascii="Times New Roman"/>
                <w:b w:val="false"/>
                <w:i w:val="false"/>
                <w:color w:val="000000"/>
                <w:sz w:val="20"/>
              </w:rPr>
              <w:t>коррозии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1 на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кирзовые с жестким 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кислотощелочезащитные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(24 пары) на</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 поливинилхлоридным</w:t>
            </w:r>
            <w:r>
              <w:br/>
            </w:r>
            <w:r>
              <w:rPr>
                <w:rFonts w:ascii="Times New Roman"/>
                <w:b w:val="false"/>
                <w:i w:val="false"/>
                <w:color w:val="000000"/>
                <w:sz w:val="20"/>
              </w:rPr>
              <w:t>
</w:t>
            </w:r>
            <w:r>
              <w:rPr>
                <w:rFonts w:ascii="Times New Roman"/>
                <w:b w:val="false"/>
                <w:i w:val="false"/>
                <w:color w:val="000000"/>
                <w:sz w:val="20"/>
              </w:rPr>
              <w:t>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Наполнитель</w:t>
            </w:r>
            <w:r>
              <w:br/>
            </w:r>
            <w:r>
              <w:rPr>
                <w:rFonts w:ascii="Times New Roman"/>
                <w:b w:val="false"/>
                <w:i w:val="false"/>
                <w:color w:val="000000"/>
                <w:sz w:val="20"/>
              </w:rPr>
              <w:t>
</w:t>
            </w:r>
            <w:r>
              <w:rPr>
                <w:rFonts w:ascii="Times New Roman"/>
                <w:b w:val="false"/>
                <w:i w:val="false"/>
                <w:color w:val="000000"/>
                <w:sz w:val="20"/>
              </w:rPr>
              <w:t>баллонов;</w:t>
            </w:r>
            <w:r>
              <w:br/>
            </w:r>
            <w:r>
              <w:rPr>
                <w:rFonts w:ascii="Times New Roman"/>
                <w:b w:val="false"/>
                <w:i w:val="false"/>
                <w:color w:val="000000"/>
                <w:sz w:val="20"/>
              </w:rPr>
              <w:t>
</w:t>
            </w:r>
            <w:r>
              <w:rPr>
                <w:rFonts w:ascii="Times New Roman"/>
                <w:b w:val="false"/>
                <w:i w:val="false"/>
                <w:color w:val="000000"/>
                <w:sz w:val="20"/>
              </w:rPr>
              <w:t>испытатель</w:t>
            </w:r>
            <w:r>
              <w:br/>
            </w:r>
            <w:r>
              <w:rPr>
                <w:rFonts w:ascii="Times New Roman"/>
                <w:b w:val="false"/>
                <w:i w:val="false"/>
                <w:color w:val="000000"/>
                <w:sz w:val="20"/>
              </w:rPr>
              <w:t>
</w:t>
            </w:r>
            <w:r>
              <w:rPr>
                <w:rFonts w:ascii="Times New Roman"/>
                <w:b w:val="false"/>
                <w:i w:val="false"/>
                <w:color w:val="000000"/>
                <w:sz w:val="20"/>
              </w:rPr>
              <w:t>баллонов; приемщик</w:t>
            </w:r>
            <w:r>
              <w:br/>
            </w:r>
            <w:r>
              <w:rPr>
                <w:rFonts w:ascii="Times New Roman"/>
                <w:b w:val="false"/>
                <w:i w:val="false"/>
                <w:color w:val="000000"/>
                <w:sz w:val="20"/>
              </w:rPr>
              <w:t>
</w:t>
            </w:r>
            <w:r>
              <w:rPr>
                <w:rFonts w:ascii="Times New Roman"/>
                <w:b w:val="false"/>
                <w:i w:val="false"/>
                <w:color w:val="000000"/>
                <w:sz w:val="20"/>
              </w:rPr>
              <w:t>баллонов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(сапоги резиновые)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 поливинилхлоридным</w:t>
            </w:r>
            <w:r>
              <w:br/>
            </w:r>
            <w:r>
              <w:rPr>
                <w:rFonts w:ascii="Times New Roman"/>
                <w:b w:val="false"/>
                <w:i w:val="false"/>
                <w:color w:val="000000"/>
                <w:sz w:val="20"/>
              </w:rPr>
              <w:t>
</w:t>
            </w:r>
            <w:r>
              <w:rPr>
                <w:rFonts w:ascii="Times New Roman"/>
                <w:b w:val="false"/>
                <w:i w:val="false"/>
                <w:color w:val="000000"/>
                <w:sz w:val="20"/>
              </w:rPr>
              <w:t>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Обходчик линейный;</w:t>
            </w:r>
            <w:r>
              <w:br/>
            </w:r>
            <w:r>
              <w:rPr>
                <w:rFonts w:ascii="Times New Roman"/>
                <w:b w:val="false"/>
                <w:i w:val="false"/>
                <w:color w:val="000000"/>
                <w:sz w:val="20"/>
              </w:rPr>
              <w:t>
</w:t>
            </w:r>
            <w:r>
              <w:rPr>
                <w:rFonts w:ascii="Times New Roman"/>
                <w:b w:val="false"/>
                <w:i w:val="false"/>
                <w:color w:val="000000"/>
                <w:sz w:val="20"/>
              </w:rPr>
              <w:t>трубопроводчик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плащ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r>
              <w:br/>
            </w:r>
            <w:r>
              <w:rPr>
                <w:rFonts w:ascii="Times New Roman"/>
                <w:b w:val="false"/>
                <w:i w:val="false"/>
                <w:color w:val="000000"/>
                <w:sz w:val="20"/>
              </w:rPr>
              <w:t>
</w:t>
            </w:r>
            <w:r>
              <w:rPr>
                <w:rFonts w:ascii="Times New Roman"/>
                <w:b w:val="false"/>
                <w:i w:val="false"/>
                <w:color w:val="000000"/>
                <w:sz w:val="20"/>
              </w:rPr>
              <w:t>(1 изделие на 2</w:t>
            </w:r>
            <w:r>
              <w:br/>
            </w:r>
            <w:r>
              <w:rPr>
                <w:rFonts w:ascii="Times New Roman"/>
                <w:b w:val="false"/>
                <w:i w:val="false"/>
                <w:color w:val="000000"/>
                <w:sz w:val="20"/>
              </w:rPr>
              <w:t>
</w:t>
            </w:r>
            <w:r>
              <w:rPr>
                <w:rFonts w:ascii="Times New Roman"/>
                <w:b w:val="false"/>
                <w:i w:val="false"/>
                <w:color w:val="000000"/>
                <w:sz w:val="20"/>
              </w:rPr>
              <w:t>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газораспредели-</w:t>
            </w:r>
            <w:r>
              <w:br/>
            </w:r>
            <w:r>
              <w:rPr>
                <w:rFonts w:ascii="Times New Roman"/>
                <w:b w:val="false"/>
                <w:i w:val="false"/>
                <w:color w:val="000000"/>
                <w:sz w:val="20"/>
              </w:rPr>
              <w:t>
</w:t>
            </w:r>
            <w:r>
              <w:rPr>
                <w:rFonts w:ascii="Times New Roman"/>
                <w:b w:val="false"/>
                <w:i w:val="false"/>
                <w:color w:val="000000"/>
                <w:sz w:val="20"/>
              </w:rPr>
              <w:t>тельной станции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 сапоги резиновые)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одорантом дополнительно:</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 поливинилхлоридным</w:t>
            </w:r>
            <w:r>
              <w:br/>
            </w:r>
            <w:r>
              <w:rPr>
                <w:rFonts w:ascii="Times New Roman"/>
                <w:b w:val="false"/>
                <w:i w:val="false"/>
                <w:color w:val="000000"/>
                <w:sz w:val="20"/>
              </w:rPr>
              <w:t>
</w:t>
            </w:r>
            <w:r>
              <w:rPr>
                <w:rFonts w:ascii="Times New Roman"/>
                <w:b w:val="false"/>
                <w:i w:val="false"/>
                <w:color w:val="000000"/>
                <w:sz w:val="20"/>
              </w:rPr>
              <w:t>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магистральных</w:t>
            </w:r>
            <w:r>
              <w:br/>
            </w:r>
            <w:r>
              <w:rPr>
                <w:rFonts w:ascii="Times New Roman"/>
                <w:b w:val="false"/>
                <w:i w:val="false"/>
                <w:color w:val="000000"/>
                <w:sz w:val="20"/>
              </w:rPr>
              <w:t>
</w:t>
            </w:r>
            <w:r>
              <w:rPr>
                <w:rFonts w:ascii="Times New Roman"/>
                <w:b w:val="false"/>
                <w:i w:val="false"/>
                <w:color w:val="000000"/>
                <w:sz w:val="20"/>
              </w:rPr>
              <w:t>газопроводов;</w:t>
            </w:r>
            <w:r>
              <w:br/>
            </w:r>
            <w:r>
              <w:rPr>
                <w:rFonts w:ascii="Times New Roman"/>
                <w:b w:val="false"/>
                <w:i w:val="false"/>
                <w:color w:val="000000"/>
                <w:sz w:val="20"/>
              </w:rPr>
              <w:t>
</w:t>
            </w:r>
            <w:r>
              <w:rPr>
                <w:rFonts w:ascii="Times New Roman"/>
                <w:b w:val="false"/>
                <w:i w:val="false"/>
                <w:color w:val="000000"/>
                <w:sz w:val="20"/>
              </w:rPr>
              <w:t>оператор по сбору</w:t>
            </w:r>
            <w:r>
              <w:br/>
            </w:r>
            <w:r>
              <w:rPr>
                <w:rFonts w:ascii="Times New Roman"/>
                <w:b w:val="false"/>
                <w:i w:val="false"/>
                <w:color w:val="000000"/>
                <w:sz w:val="20"/>
              </w:rPr>
              <w:t>
</w:t>
            </w:r>
            <w:r>
              <w:rPr>
                <w:rFonts w:ascii="Times New Roman"/>
                <w:b w:val="false"/>
                <w:i w:val="false"/>
                <w:color w:val="000000"/>
                <w:sz w:val="20"/>
              </w:rPr>
              <w:t>и очистке</w:t>
            </w:r>
            <w:r>
              <w:br/>
            </w:r>
            <w:r>
              <w:rPr>
                <w:rFonts w:ascii="Times New Roman"/>
                <w:b w:val="false"/>
                <w:i w:val="false"/>
                <w:color w:val="000000"/>
                <w:sz w:val="20"/>
              </w:rPr>
              <w:t>
</w:t>
            </w:r>
            <w:r>
              <w:rPr>
                <w:rFonts w:ascii="Times New Roman"/>
                <w:b w:val="false"/>
                <w:i w:val="false"/>
                <w:color w:val="000000"/>
                <w:sz w:val="20"/>
              </w:rPr>
              <w:t>конденсата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 поливинилхлоридным</w:t>
            </w:r>
            <w:r>
              <w:br/>
            </w:r>
            <w:r>
              <w:rPr>
                <w:rFonts w:ascii="Times New Roman"/>
                <w:b w:val="false"/>
                <w:i w:val="false"/>
                <w:color w:val="000000"/>
                <w:sz w:val="20"/>
              </w:rPr>
              <w:t>
</w:t>
            </w:r>
            <w:r>
              <w:rPr>
                <w:rFonts w:ascii="Times New Roman"/>
                <w:b w:val="false"/>
                <w:i w:val="false"/>
                <w:color w:val="000000"/>
                <w:sz w:val="20"/>
              </w:rPr>
              <w:t>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57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очистке, осушке и одоризации газа:</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w:t>
            </w:r>
            <w:r>
              <w:br/>
            </w:r>
            <w:r>
              <w:rPr>
                <w:rFonts w:ascii="Times New Roman"/>
                <w:b w:val="false"/>
                <w:i w:val="false"/>
                <w:color w:val="000000"/>
                <w:sz w:val="20"/>
              </w:rPr>
              <w:t>
</w:t>
            </w:r>
            <w:r>
              <w:rPr>
                <w:rFonts w:ascii="Times New Roman"/>
                <w:b w:val="false"/>
                <w:i w:val="false"/>
                <w:color w:val="000000"/>
                <w:sz w:val="20"/>
              </w:rPr>
              <w:t>линейных</w:t>
            </w:r>
            <w:r>
              <w:br/>
            </w:r>
            <w:r>
              <w:rPr>
                <w:rFonts w:ascii="Times New Roman"/>
                <w:b w:val="false"/>
                <w:i w:val="false"/>
                <w:color w:val="000000"/>
                <w:sz w:val="20"/>
              </w:rPr>
              <w:t>
</w:t>
            </w:r>
            <w:r>
              <w:rPr>
                <w:rFonts w:ascii="Times New Roman"/>
                <w:b w:val="false"/>
                <w:i w:val="false"/>
                <w:color w:val="000000"/>
                <w:sz w:val="20"/>
              </w:rPr>
              <w:t>сооружений</w:t>
            </w:r>
            <w:r>
              <w:br/>
            </w:r>
            <w:r>
              <w:rPr>
                <w:rFonts w:ascii="Times New Roman"/>
                <w:b w:val="false"/>
                <w:i w:val="false"/>
                <w:color w:val="000000"/>
                <w:sz w:val="20"/>
              </w:rPr>
              <w:t>
</w:t>
            </w:r>
            <w:r>
              <w:rPr>
                <w:rFonts w:ascii="Times New Roman"/>
                <w:b w:val="false"/>
                <w:i w:val="false"/>
                <w:color w:val="000000"/>
                <w:sz w:val="20"/>
              </w:rPr>
              <w:t>телефонной связи и</w:t>
            </w:r>
            <w:r>
              <w:br/>
            </w:r>
            <w:r>
              <w:rPr>
                <w:rFonts w:ascii="Times New Roman"/>
                <w:b w:val="false"/>
                <w:i w:val="false"/>
                <w:color w:val="000000"/>
                <w:sz w:val="20"/>
              </w:rPr>
              <w:t>
</w:t>
            </w:r>
            <w:r>
              <w:rPr>
                <w:rFonts w:ascii="Times New Roman"/>
                <w:b w:val="false"/>
                <w:i w:val="false"/>
                <w:color w:val="000000"/>
                <w:sz w:val="20"/>
              </w:rPr>
              <w:t>радиофикации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 xml:space="preserve">типа «В-1»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кожаные утепленные с</w:t>
            </w:r>
            <w:r>
              <w:br/>
            </w:r>
            <w:r>
              <w:rPr>
                <w:rFonts w:ascii="Times New Roman"/>
                <w:b w:val="false"/>
                <w:i w:val="false"/>
                <w:color w:val="000000"/>
                <w:sz w:val="20"/>
              </w:rPr>
              <w:t>
</w:t>
            </w:r>
            <w:r>
              <w:rPr>
                <w:rFonts w:ascii="Times New Roman"/>
                <w:b w:val="false"/>
                <w:i w:val="false"/>
                <w:color w:val="000000"/>
                <w:sz w:val="20"/>
              </w:rPr>
              <w:t>жестким подноском (или валенки на</w:t>
            </w:r>
            <w:r>
              <w:br/>
            </w:r>
            <w:r>
              <w:rPr>
                <w:rFonts w:ascii="Times New Roman"/>
                <w:b w:val="false"/>
                <w:i w:val="false"/>
                <w:color w:val="000000"/>
                <w:sz w:val="20"/>
              </w:rPr>
              <w:t>
</w:t>
            </w:r>
            <w:r>
              <w:rPr>
                <w:rFonts w:ascii="Times New Roman"/>
                <w:b w:val="false"/>
                <w:i w:val="false"/>
                <w:color w:val="000000"/>
                <w:sz w:val="20"/>
              </w:rPr>
              <w:t>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природного и нефтяного газа, газового конденсата</w:t>
            </w:r>
          </w:p>
        </w:tc>
      </w:tr>
      <w:tr>
        <w:trPr>
          <w:trHeight w:val="90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нефтебитума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 старший</w:t>
            </w:r>
            <w:r>
              <w:br/>
            </w:r>
            <w:r>
              <w:rPr>
                <w:rFonts w:ascii="Times New Roman"/>
                <w:b w:val="false"/>
                <w:i w:val="false"/>
                <w:color w:val="000000"/>
                <w:sz w:val="20"/>
              </w:rPr>
              <w:t>
</w:t>
            </w: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с креплением на каску (или</w:t>
            </w:r>
            <w:r>
              <w:br/>
            </w:r>
            <w:r>
              <w:rPr>
                <w:rFonts w:ascii="Times New Roman"/>
                <w:b w:val="false"/>
                <w:i w:val="false"/>
                <w:color w:val="000000"/>
                <w:sz w:val="20"/>
              </w:rPr>
              <w:t>
</w:t>
            </w: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 Промышленный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54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Сливщик –</w:t>
            </w:r>
            <w:r>
              <w:br/>
            </w:r>
            <w:r>
              <w:rPr>
                <w:rFonts w:ascii="Times New Roman"/>
                <w:b w:val="false"/>
                <w:i w:val="false"/>
                <w:color w:val="000000"/>
                <w:sz w:val="20"/>
              </w:rPr>
              <w:t>
</w:t>
            </w:r>
            <w:r>
              <w:rPr>
                <w:rFonts w:ascii="Times New Roman"/>
                <w:b w:val="false"/>
                <w:i w:val="false"/>
                <w:color w:val="000000"/>
                <w:sz w:val="20"/>
              </w:rPr>
              <w:t>разливщик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разливу, колке и затариванию битума:</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разливке горячего битума: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вместо ботинок кожаных</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Компримирование, осушка, низкотемпературная сепарация и масляная абсорбция газа,</w:t>
            </w:r>
            <w:r>
              <w:br/>
            </w:r>
            <w:r>
              <w:rPr>
                <w:rFonts w:ascii="Times New Roman"/>
                <w:b w:val="false"/>
                <w:i w:val="false"/>
                <w:color w:val="000000"/>
                <w:sz w:val="20"/>
              </w:rPr>
              <w:t>
</w:t>
            </w:r>
            <w:r>
              <w:rPr>
                <w:rFonts w:ascii="Times New Roman"/>
                <w:b w:val="false"/>
                <w:i w:val="false"/>
                <w:color w:val="000000"/>
                <w:sz w:val="20"/>
              </w:rPr>
              <w:t>газофракционирование. Производство гелия, этана и жидких углеродов</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 старший</w:t>
            </w:r>
            <w:r>
              <w:br/>
            </w:r>
            <w:r>
              <w:rPr>
                <w:rFonts w:ascii="Times New Roman"/>
                <w:b w:val="false"/>
                <w:i w:val="false"/>
                <w:color w:val="000000"/>
                <w:sz w:val="20"/>
              </w:rPr>
              <w:t>
</w:t>
            </w: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 (или</w:t>
            </w:r>
            <w:r>
              <w:br/>
            </w:r>
            <w:r>
              <w:rPr>
                <w:rFonts w:ascii="Times New Roman"/>
                <w:b w:val="false"/>
                <w:i w:val="false"/>
                <w:color w:val="000000"/>
                <w:sz w:val="20"/>
              </w:rPr>
              <w:t>
</w:t>
            </w:r>
            <w:r>
              <w:rPr>
                <w:rFonts w:ascii="Times New Roman"/>
                <w:b w:val="false"/>
                <w:i w:val="false"/>
                <w:color w:val="000000"/>
                <w:sz w:val="20"/>
              </w:rPr>
              <w:t>сапоги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от сернистых соединений газа и конденсата.</w:t>
            </w:r>
            <w:r>
              <w:br/>
            </w:r>
            <w:r>
              <w:rPr>
                <w:rFonts w:ascii="Times New Roman"/>
                <w:b w:val="false"/>
                <w:i w:val="false"/>
                <w:color w:val="000000"/>
                <w:sz w:val="20"/>
              </w:rPr>
              <w:t>
</w:t>
            </w:r>
            <w:r>
              <w:rPr>
                <w:rFonts w:ascii="Times New Roman"/>
                <w:b w:val="false"/>
                <w:i w:val="false"/>
                <w:color w:val="000000"/>
                <w:sz w:val="20"/>
              </w:rPr>
              <w:t>Стабилизация конденсата. Производство серы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 старший</w:t>
            </w:r>
            <w:r>
              <w:br/>
            </w:r>
            <w:r>
              <w:rPr>
                <w:rFonts w:ascii="Times New Roman"/>
                <w:b w:val="false"/>
                <w:i w:val="false"/>
                <w:color w:val="000000"/>
                <w:sz w:val="20"/>
              </w:rPr>
              <w:t>
</w:t>
            </w: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w:t>
            </w:r>
            <w:r>
              <w:br/>
            </w:r>
            <w:r>
              <w:rPr>
                <w:rFonts w:ascii="Times New Roman"/>
                <w:b w:val="false"/>
                <w:i w:val="false"/>
                <w:color w:val="000000"/>
                <w:sz w:val="20"/>
              </w:rPr>
              <w:t>
</w:t>
            </w: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нефтепродуктов</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 старший</w:t>
            </w:r>
            <w:r>
              <w:br/>
            </w:r>
            <w:r>
              <w:rPr>
                <w:rFonts w:ascii="Times New Roman"/>
                <w:b w:val="false"/>
                <w:i w:val="false"/>
                <w:color w:val="000000"/>
                <w:sz w:val="20"/>
              </w:rPr>
              <w:t>
</w:t>
            </w: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 занятые</w:t>
            </w:r>
            <w:r>
              <w:br/>
            </w:r>
            <w:r>
              <w:rPr>
                <w:rFonts w:ascii="Times New Roman"/>
                <w:b w:val="false"/>
                <w:i w:val="false"/>
                <w:color w:val="000000"/>
                <w:sz w:val="20"/>
              </w:rPr>
              <w:t>
</w:t>
            </w:r>
            <w:r>
              <w:rPr>
                <w:rFonts w:ascii="Times New Roman"/>
                <w:b w:val="false"/>
                <w:i w:val="false"/>
                <w:color w:val="000000"/>
                <w:sz w:val="20"/>
              </w:rPr>
              <w:t>на работах по</w:t>
            </w:r>
            <w:r>
              <w:br/>
            </w:r>
            <w:r>
              <w:rPr>
                <w:rFonts w:ascii="Times New Roman"/>
                <w:b w:val="false"/>
                <w:i w:val="false"/>
                <w:color w:val="000000"/>
                <w:sz w:val="20"/>
              </w:rPr>
              <w:t>
</w:t>
            </w:r>
            <w:r>
              <w:rPr>
                <w:rFonts w:ascii="Times New Roman"/>
                <w:b w:val="false"/>
                <w:i w:val="false"/>
                <w:color w:val="000000"/>
                <w:sz w:val="20"/>
              </w:rPr>
              <w:t>щелочной очистке и</w:t>
            </w:r>
            <w:r>
              <w:br/>
            </w:r>
            <w:r>
              <w:rPr>
                <w:rFonts w:ascii="Times New Roman"/>
                <w:b w:val="false"/>
                <w:i w:val="false"/>
                <w:color w:val="000000"/>
                <w:sz w:val="20"/>
              </w:rPr>
              <w:t>
</w:t>
            </w:r>
            <w:r>
              <w:rPr>
                <w:rFonts w:ascii="Times New Roman"/>
                <w:b w:val="false"/>
                <w:i w:val="false"/>
                <w:color w:val="000000"/>
                <w:sz w:val="20"/>
              </w:rPr>
              <w:t>по диэтиленглико-</w:t>
            </w:r>
            <w:r>
              <w:br/>
            </w:r>
            <w:r>
              <w:rPr>
                <w:rFonts w:ascii="Times New Roman"/>
                <w:b w:val="false"/>
                <w:i w:val="false"/>
                <w:color w:val="000000"/>
                <w:sz w:val="20"/>
              </w:rPr>
              <w:t>
</w:t>
            </w:r>
            <w:r>
              <w:rPr>
                <w:rFonts w:ascii="Times New Roman"/>
                <w:b w:val="false"/>
                <w:i w:val="false"/>
                <w:color w:val="000000"/>
                <w:sz w:val="20"/>
              </w:rPr>
              <w:t>левой очистке</w:t>
            </w:r>
            <w:r>
              <w:br/>
            </w:r>
            <w:r>
              <w:rPr>
                <w:rFonts w:ascii="Times New Roman"/>
                <w:b w:val="false"/>
                <w:i w:val="false"/>
                <w:color w:val="000000"/>
                <w:sz w:val="20"/>
              </w:rPr>
              <w:t>
</w:t>
            </w:r>
            <w:r>
              <w:rPr>
                <w:rFonts w:ascii="Times New Roman"/>
                <w:b w:val="false"/>
                <w:i w:val="false"/>
                <w:color w:val="000000"/>
                <w:sz w:val="20"/>
              </w:rPr>
              <w:t>бензинов -</w:t>
            </w:r>
            <w:r>
              <w:br/>
            </w:r>
            <w:r>
              <w:rPr>
                <w:rFonts w:ascii="Times New Roman"/>
                <w:b w:val="false"/>
                <w:i w:val="false"/>
                <w:color w:val="000000"/>
                <w:sz w:val="20"/>
              </w:rPr>
              <w:t>
</w:t>
            </w:r>
            <w:r>
              <w:rPr>
                <w:rFonts w:ascii="Times New Roman"/>
                <w:b w:val="false"/>
                <w:i w:val="false"/>
                <w:color w:val="000000"/>
                <w:sz w:val="20"/>
              </w:rPr>
              <w:t>растворителей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(с креплением на каску)</w:t>
            </w:r>
            <w:r>
              <w:br/>
            </w:r>
            <w:r>
              <w:rPr>
                <w:rFonts w:ascii="Times New Roman"/>
                <w:b w:val="false"/>
                <w:i w:val="false"/>
                <w:color w:val="000000"/>
                <w:sz w:val="20"/>
              </w:rPr>
              <w:t>
</w:t>
            </w:r>
            <w:r>
              <w:rPr>
                <w:rFonts w:ascii="Times New Roman"/>
                <w:b w:val="false"/>
                <w:i w:val="false"/>
                <w:color w:val="000000"/>
                <w:sz w:val="20"/>
              </w:rPr>
              <w:t>(или 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основных производств  (бурение скважин, добыча и переработка нефти, газа</w:t>
            </w:r>
            <w:r>
              <w:br/>
            </w:r>
            <w:r>
              <w:rPr>
                <w:rFonts w:ascii="Times New Roman"/>
                <w:b w:val="false"/>
                <w:i w:val="false"/>
                <w:color w:val="000000"/>
                <w:sz w:val="20"/>
              </w:rPr>
              <w:t>
</w:t>
            </w:r>
            <w:r>
              <w:rPr>
                <w:rFonts w:ascii="Times New Roman"/>
                <w:b w:val="false"/>
                <w:i w:val="false"/>
                <w:color w:val="000000"/>
                <w:sz w:val="20"/>
              </w:rPr>
              <w:t>и газового конденсата, транспортирование и хранение нефти, нефтепродуктов</w:t>
            </w:r>
            <w:r>
              <w:br/>
            </w:r>
            <w:r>
              <w:rPr>
                <w:rFonts w:ascii="Times New Roman"/>
                <w:b w:val="false"/>
                <w:i w:val="false"/>
                <w:color w:val="000000"/>
                <w:sz w:val="20"/>
              </w:rPr>
              <w:t>
</w:t>
            </w:r>
            <w:r>
              <w:rPr>
                <w:rFonts w:ascii="Times New Roman"/>
                <w:b w:val="false"/>
                <w:i w:val="false"/>
                <w:color w:val="000000"/>
                <w:sz w:val="20"/>
              </w:rPr>
              <w:t>и газа, нефтебазы)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химводоочистки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ботинки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поливинилхлорида или</w:t>
            </w:r>
            <w:r>
              <w:br/>
            </w:r>
            <w:r>
              <w:rPr>
                <w:rFonts w:ascii="Times New Roman"/>
                <w:b w:val="false"/>
                <w:i w:val="false"/>
                <w:color w:val="000000"/>
                <w:sz w:val="20"/>
              </w:rPr>
              <w:t>
</w:t>
            </w:r>
            <w:r>
              <w:rPr>
                <w:rFonts w:ascii="Times New Roman"/>
                <w:b w:val="false"/>
                <w:i w:val="false"/>
                <w:color w:val="000000"/>
                <w:sz w:val="20"/>
              </w:rPr>
              <w:t>полиэтилена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из маслобензостойкого</w:t>
            </w:r>
            <w:r>
              <w:br/>
            </w:r>
            <w:r>
              <w:rPr>
                <w:rFonts w:ascii="Times New Roman"/>
                <w:b w:val="false"/>
                <w:i w:val="false"/>
                <w:color w:val="000000"/>
                <w:sz w:val="20"/>
              </w:rPr>
              <w:t>
</w:t>
            </w:r>
            <w:r>
              <w:rPr>
                <w:rFonts w:ascii="Times New Roman"/>
                <w:b w:val="false"/>
                <w:i w:val="false"/>
                <w:color w:val="000000"/>
                <w:sz w:val="20"/>
              </w:rPr>
              <w:t>материала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w:t>
            </w:r>
            <w:r>
              <w:br/>
            </w:r>
            <w:r>
              <w:rPr>
                <w:rFonts w:ascii="Times New Roman"/>
                <w:b w:val="false"/>
                <w:i w:val="false"/>
                <w:color w:val="000000"/>
                <w:sz w:val="20"/>
              </w:rPr>
              <w:t>
</w:t>
            </w: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r>
              <w:br/>
            </w:r>
            <w:r>
              <w:rPr>
                <w:rFonts w:ascii="Times New Roman"/>
                <w:b w:val="false"/>
                <w:i w:val="false"/>
                <w:color w:val="000000"/>
                <w:sz w:val="20"/>
              </w:rPr>
              <w:t>
</w:t>
            </w:r>
            <w:r>
              <w:rPr>
                <w:rFonts w:ascii="Times New Roman"/>
                <w:b w:val="false"/>
                <w:i w:val="false"/>
                <w:color w:val="000000"/>
                <w:sz w:val="20"/>
              </w:rPr>
              <w:t>автомобиля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обустройству и обслуживанию буровых,</w:t>
            </w:r>
            <w:r>
              <w:br/>
            </w:r>
            <w:r>
              <w:rPr>
                <w:rFonts w:ascii="Times New Roman"/>
                <w:b w:val="false"/>
                <w:i w:val="false"/>
                <w:color w:val="000000"/>
                <w:sz w:val="20"/>
              </w:rPr>
              <w:t>
</w:t>
            </w:r>
            <w:r>
              <w:rPr>
                <w:rFonts w:ascii="Times New Roman"/>
                <w:b w:val="false"/>
                <w:i/>
                <w:color w:val="000000"/>
                <w:sz w:val="20"/>
              </w:rPr>
              <w:t>нефтегазопромысловых объектов и нефтегазопроводов (при</w:t>
            </w:r>
            <w:r>
              <w:br/>
            </w:r>
            <w:r>
              <w:rPr>
                <w:rFonts w:ascii="Times New Roman"/>
                <w:b w:val="false"/>
                <w:i w:val="false"/>
                <w:color w:val="000000"/>
                <w:sz w:val="20"/>
              </w:rPr>
              <w:t>
</w:t>
            </w:r>
            <w:r>
              <w:rPr>
                <w:rFonts w:ascii="Times New Roman"/>
                <w:b w:val="false"/>
                <w:i/>
                <w:color w:val="000000"/>
                <w:sz w:val="20"/>
              </w:rPr>
              <w:t>выполнении работы по обслуживанию установленных на автомобиле</w:t>
            </w:r>
            <w:r>
              <w:br/>
            </w:r>
            <w:r>
              <w:rPr>
                <w:rFonts w:ascii="Times New Roman"/>
                <w:b w:val="false"/>
                <w:i w:val="false"/>
                <w:color w:val="000000"/>
                <w:sz w:val="20"/>
              </w:rPr>
              <w:t>
</w:t>
            </w:r>
            <w:r>
              <w:rPr>
                <w:rFonts w:ascii="Times New Roman"/>
                <w:b w:val="false"/>
                <w:i/>
                <w:color w:val="000000"/>
                <w:sz w:val="20"/>
              </w:rPr>
              <w:t>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(или ботинки кожаные с</w:t>
            </w:r>
            <w:r>
              <w:br/>
            </w:r>
            <w:r>
              <w:rPr>
                <w:rFonts w:ascii="Times New Roman"/>
                <w:b w:val="false"/>
                <w:i w:val="false"/>
                <w:color w:val="000000"/>
                <w:sz w:val="20"/>
              </w:rPr>
              <w:t>
</w:t>
            </w:r>
            <w:r>
              <w:rPr>
                <w:rFonts w:ascii="Times New Roman"/>
                <w:b w:val="false"/>
                <w:i w:val="false"/>
                <w:color w:val="000000"/>
                <w:sz w:val="20"/>
              </w:rPr>
              <w:t>жестким подноском на маслобензостойкой</w:t>
            </w:r>
            <w:r>
              <w:br/>
            </w:r>
            <w:r>
              <w:rPr>
                <w:rFonts w:ascii="Times New Roman"/>
                <w:b w:val="false"/>
                <w:i w:val="false"/>
                <w:color w:val="000000"/>
                <w:sz w:val="20"/>
              </w:rPr>
              <w:t>
</w:t>
            </w:r>
            <w:r>
              <w:rPr>
                <w:rFonts w:ascii="Times New Roman"/>
                <w:b w:val="false"/>
                <w:i w:val="false"/>
                <w:color w:val="000000"/>
                <w:sz w:val="20"/>
              </w:rPr>
              <w:t>подошве)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кислотощелочезащитные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21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утепленные с</w:t>
            </w:r>
            <w:r>
              <w:br/>
            </w:r>
            <w:r>
              <w:rPr>
                <w:rFonts w:ascii="Times New Roman"/>
                <w:b w:val="false"/>
                <w:i w:val="false"/>
                <w:color w:val="000000"/>
                <w:sz w:val="20"/>
              </w:rPr>
              <w:t>
</w:t>
            </w:r>
            <w:r>
              <w:rPr>
                <w:rFonts w:ascii="Times New Roman"/>
                <w:b w:val="false"/>
                <w:i w:val="false"/>
                <w:color w:val="000000"/>
                <w:sz w:val="20"/>
              </w:rPr>
              <w:t>жестким подноском на маслобензостойкой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Газосварщик,</w:t>
            </w:r>
            <w:r>
              <w:br/>
            </w:r>
            <w:r>
              <w:rPr>
                <w:rFonts w:ascii="Times New Roman"/>
                <w:b w:val="false"/>
                <w:i w:val="false"/>
                <w:color w:val="000000"/>
                <w:sz w:val="20"/>
              </w:rPr>
              <w:t>
</w:t>
            </w:r>
            <w:r>
              <w:rPr>
                <w:rFonts w:ascii="Times New Roman"/>
                <w:b w:val="false"/>
                <w:i w:val="false"/>
                <w:color w:val="000000"/>
                <w:sz w:val="20"/>
              </w:rPr>
              <w:t>электросварщик</w:t>
            </w:r>
            <w:r>
              <w:br/>
            </w:r>
            <w:r>
              <w:rPr>
                <w:rFonts w:ascii="Times New Roman"/>
                <w:b w:val="false"/>
                <w:i w:val="false"/>
                <w:color w:val="000000"/>
                <w:sz w:val="20"/>
              </w:rPr>
              <w:t>
</w:t>
            </w:r>
            <w:r>
              <w:rPr>
                <w:rFonts w:ascii="Times New Roman"/>
                <w:b w:val="false"/>
                <w:i w:val="false"/>
                <w:color w:val="000000"/>
                <w:sz w:val="20"/>
              </w:rPr>
              <w:t>ручной сварки,</w:t>
            </w:r>
            <w:r>
              <w:br/>
            </w:r>
            <w:r>
              <w:rPr>
                <w:rFonts w:ascii="Times New Roman"/>
                <w:b w:val="false"/>
                <w:i w:val="false"/>
                <w:color w:val="000000"/>
                <w:sz w:val="20"/>
              </w:rPr>
              <w:t>
</w:t>
            </w:r>
            <w:r>
              <w:rPr>
                <w:rFonts w:ascii="Times New Roman"/>
                <w:b w:val="false"/>
                <w:i w:val="false"/>
                <w:color w:val="000000"/>
                <w:sz w:val="20"/>
              </w:rPr>
              <w:t>электрогазосвар-</w:t>
            </w:r>
            <w:r>
              <w:br/>
            </w:r>
            <w:r>
              <w:rPr>
                <w:rFonts w:ascii="Times New Roman"/>
                <w:b w:val="false"/>
                <w:i w:val="false"/>
                <w:color w:val="000000"/>
                <w:sz w:val="20"/>
              </w:rPr>
              <w:t>
</w:t>
            </w:r>
            <w:r>
              <w:rPr>
                <w:rFonts w:ascii="Times New Roman"/>
                <w:b w:val="false"/>
                <w:i w:val="false"/>
                <w:color w:val="000000"/>
                <w:sz w:val="20"/>
              </w:rPr>
              <w:t>щик, занятые на</w:t>
            </w:r>
            <w:r>
              <w:br/>
            </w:r>
            <w:r>
              <w:rPr>
                <w:rFonts w:ascii="Times New Roman"/>
                <w:b w:val="false"/>
                <w:i w:val="false"/>
                <w:color w:val="000000"/>
                <w:sz w:val="20"/>
              </w:rPr>
              <w:t>
</w:t>
            </w:r>
            <w:r>
              <w:rPr>
                <w:rFonts w:ascii="Times New Roman"/>
                <w:b w:val="false"/>
                <w:i w:val="false"/>
                <w:color w:val="000000"/>
                <w:sz w:val="20"/>
              </w:rPr>
              <w:t>работе по монтажу</w:t>
            </w:r>
            <w:r>
              <w:br/>
            </w:r>
            <w:r>
              <w:rPr>
                <w:rFonts w:ascii="Times New Roman"/>
                <w:b w:val="false"/>
                <w:i w:val="false"/>
                <w:color w:val="000000"/>
                <w:sz w:val="20"/>
              </w:rPr>
              <w:t>
</w:t>
            </w:r>
            <w:r>
              <w:rPr>
                <w:rFonts w:ascii="Times New Roman"/>
                <w:b w:val="false"/>
                <w:i w:val="false"/>
                <w:color w:val="000000"/>
                <w:sz w:val="20"/>
              </w:rPr>
              <w:t>и ремонту морских</w:t>
            </w:r>
            <w:r>
              <w:br/>
            </w:r>
            <w:r>
              <w:rPr>
                <w:rFonts w:ascii="Times New Roman"/>
                <w:b w:val="false"/>
                <w:i w:val="false"/>
                <w:color w:val="000000"/>
                <w:sz w:val="20"/>
              </w:rPr>
              <w:t>
</w:t>
            </w:r>
            <w:r>
              <w:rPr>
                <w:rFonts w:ascii="Times New Roman"/>
                <w:b w:val="false"/>
                <w:i w:val="false"/>
                <w:color w:val="000000"/>
                <w:sz w:val="20"/>
              </w:rPr>
              <w:t>оснований и</w:t>
            </w:r>
            <w:r>
              <w:br/>
            </w:r>
            <w:r>
              <w:rPr>
                <w:rFonts w:ascii="Times New Roman"/>
                <w:b w:val="false"/>
                <w:i w:val="false"/>
                <w:color w:val="000000"/>
                <w:sz w:val="20"/>
              </w:rPr>
              <w:t>
</w:t>
            </w:r>
            <w:r>
              <w:rPr>
                <w:rFonts w:ascii="Times New Roman"/>
                <w:b w:val="false"/>
                <w:i w:val="false"/>
                <w:color w:val="000000"/>
                <w:sz w:val="20"/>
              </w:rPr>
              <w:t>эстакад; слесарь</w:t>
            </w:r>
            <w:r>
              <w:br/>
            </w:r>
            <w:r>
              <w:rPr>
                <w:rFonts w:ascii="Times New Roman"/>
                <w:b w:val="false"/>
                <w:i w:val="false"/>
                <w:color w:val="000000"/>
                <w:sz w:val="20"/>
              </w:rPr>
              <w:t>
</w:t>
            </w:r>
            <w:r>
              <w:rPr>
                <w:rFonts w:ascii="Times New Roman"/>
                <w:b w:val="false"/>
                <w:i w:val="false"/>
                <w:color w:val="000000"/>
                <w:sz w:val="20"/>
              </w:rPr>
              <w:t>по монтажу и</w:t>
            </w:r>
            <w:r>
              <w:br/>
            </w:r>
            <w:r>
              <w:rPr>
                <w:rFonts w:ascii="Times New Roman"/>
                <w:b w:val="false"/>
                <w:i w:val="false"/>
                <w:color w:val="000000"/>
                <w:sz w:val="20"/>
              </w:rPr>
              <w:t>
</w:t>
            </w:r>
            <w:r>
              <w:rPr>
                <w:rFonts w:ascii="Times New Roman"/>
                <w:b w:val="false"/>
                <w:i w:val="false"/>
                <w:color w:val="000000"/>
                <w:sz w:val="20"/>
              </w:rPr>
              <w:t>ремонту оснований</w:t>
            </w:r>
            <w:r>
              <w:br/>
            </w:r>
            <w:r>
              <w:rPr>
                <w:rFonts w:ascii="Times New Roman"/>
                <w:b w:val="false"/>
                <w:i w:val="false"/>
                <w:color w:val="000000"/>
                <w:sz w:val="20"/>
              </w:rPr>
              <w:t>
</w:t>
            </w:r>
            <w:r>
              <w:rPr>
                <w:rFonts w:ascii="Times New Roman"/>
                <w:b w:val="false"/>
                <w:i w:val="false"/>
                <w:color w:val="000000"/>
                <w:sz w:val="20"/>
              </w:rPr>
              <w:t>морских буровых и</w:t>
            </w:r>
            <w:r>
              <w:br/>
            </w:r>
            <w:r>
              <w:rPr>
                <w:rFonts w:ascii="Times New Roman"/>
                <w:b w:val="false"/>
                <w:i w:val="false"/>
                <w:color w:val="000000"/>
                <w:sz w:val="20"/>
              </w:rPr>
              <w:t>
</w:t>
            </w:r>
            <w:r>
              <w:rPr>
                <w:rFonts w:ascii="Times New Roman"/>
                <w:b w:val="false"/>
                <w:i w:val="false"/>
                <w:color w:val="000000"/>
                <w:sz w:val="20"/>
              </w:rPr>
              <w:t>эстакад; маляр,</w:t>
            </w:r>
            <w:r>
              <w:br/>
            </w:r>
            <w:r>
              <w:rPr>
                <w:rFonts w:ascii="Times New Roman"/>
                <w:b w:val="false"/>
                <w:i w:val="false"/>
                <w:color w:val="000000"/>
                <w:sz w:val="20"/>
              </w:rPr>
              <w:t>
</w:t>
            </w:r>
            <w:r>
              <w:rPr>
                <w:rFonts w:ascii="Times New Roman"/>
                <w:b w:val="false"/>
                <w:i w:val="false"/>
                <w:color w:val="000000"/>
                <w:sz w:val="20"/>
              </w:rPr>
              <w:t>занятый работой по</w:t>
            </w:r>
            <w:r>
              <w:br/>
            </w:r>
            <w:r>
              <w:rPr>
                <w:rFonts w:ascii="Times New Roman"/>
                <w:b w:val="false"/>
                <w:i w:val="false"/>
                <w:color w:val="000000"/>
                <w:sz w:val="20"/>
              </w:rPr>
              <w:t>
</w:t>
            </w:r>
            <w:r>
              <w:rPr>
                <w:rFonts w:ascii="Times New Roman"/>
                <w:b w:val="false"/>
                <w:i w:val="false"/>
                <w:color w:val="000000"/>
                <w:sz w:val="20"/>
              </w:rPr>
              <w:t>защитным покрытиям</w:t>
            </w:r>
            <w:r>
              <w:br/>
            </w:r>
            <w:r>
              <w:rPr>
                <w:rFonts w:ascii="Times New Roman"/>
                <w:b w:val="false"/>
                <w:i w:val="false"/>
                <w:color w:val="000000"/>
                <w:sz w:val="20"/>
              </w:rPr>
              <w:t>
</w:t>
            </w:r>
            <w:r>
              <w:rPr>
                <w:rFonts w:ascii="Times New Roman"/>
                <w:b w:val="false"/>
                <w:i w:val="false"/>
                <w:color w:val="000000"/>
                <w:sz w:val="20"/>
              </w:rPr>
              <w:t>металлоконструкции</w:t>
            </w:r>
            <w:r>
              <w:br/>
            </w:r>
            <w:r>
              <w:rPr>
                <w:rFonts w:ascii="Times New Roman"/>
                <w:b w:val="false"/>
                <w:i w:val="false"/>
                <w:color w:val="000000"/>
                <w:sz w:val="20"/>
              </w:rPr>
              <w:t>
</w:t>
            </w:r>
            <w:r>
              <w:rPr>
                <w:rFonts w:ascii="Times New Roman"/>
                <w:b w:val="false"/>
                <w:i w:val="false"/>
                <w:color w:val="000000"/>
                <w:sz w:val="20"/>
              </w:rPr>
              <w:t>морских</w:t>
            </w:r>
            <w:r>
              <w:br/>
            </w:r>
            <w:r>
              <w:rPr>
                <w:rFonts w:ascii="Times New Roman"/>
                <w:b w:val="false"/>
                <w:i w:val="false"/>
                <w:color w:val="000000"/>
                <w:sz w:val="20"/>
              </w:rPr>
              <w:t>
</w:t>
            </w:r>
            <w:r>
              <w:rPr>
                <w:rFonts w:ascii="Times New Roman"/>
                <w:b w:val="false"/>
                <w:i w:val="false"/>
                <w:color w:val="000000"/>
                <w:sz w:val="20"/>
              </w:rPr>
              <w:t>нефтегазопро-</w:t>
            </w:r>
            <w:r>
              <w:br/>
            </w:r>
            <w:r>
              <w:rPr>
                <w:rFonts w:ascii="Times New Roman"/>
                <w:b w:val="false"/>
                <w:i w:val="false"/>
                <w:color w:val="000000"/>
                <w:sz w:val="20"/>
              </w:rPr>
              <w:t>
</w:t>
            </w:r>
            <w:r>
              <w:rPr>
                <w:rFonts w:ascii="Times New Roman"/>
                <w:b w:val="false"/>
                <w:i w:val="false"/>
                <w:color w:val="000000"/>
                <w:sz w:val="20"/>
              </w:rPr>
              <w:t>мысловых</w:t>
            </w:r>
            <w:r>
              <w:br/>
            </w:r>
            <w:r>
              <w:rPr>
                <w:rFonts w:ascii="Times New Roman"/>
                <w:b w:val="false"/>
                <w:i w:val="false"/>
                <w:color w:val="000000"/>
                <w:sz w:val="20"/>
              </w:rPr>
              <w:t>
</w:t>
            </w:r>
            <w:r>
              <w:rPr>
                <w:rFonts w:ascii="Times New Roman"/>
                <w:b w:val="false"/>
                <w:i w:val="false"/>
                <w:color w:val="000000"/>
                <w:sz w:val="20"/>
              </w:rPr>
              <w:t>сооружений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Костюм (куртка+брюки)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(щиток сварщика)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при работе в неотапливаемых помещениях, а также на</w:t>
            </w:r>
            <w:r>
              <w:br/>
            </w:r>
            <w:r>
              <w:rPr>
                <w:rFonts w:ascii="Times New Roman"/>
                <w:b w:val="false"/>
                <w:i w:val="false"/>
                <w:color w:val="000000"/>
                <w:sz w:val="20"/>
              </w:rPr>
              <w:t>
</w:t>
            </w:r>
            <w:r>
              <w:rPr>
                <w:rFonts w:ascii="Times New Roman"/>
                <w:b w:val="false"/>
                <w:i/>
                <w:color w:val="000000"/>
                <w:sz w:val="20"/>
              </w:rPr>
              <w:t>наружных работах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меховой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бульдозера;</w:t>
            </w:r>
            <w:r>
              <w:br/>
            </w:r>
            <w:r>
              <w:rPr>
                <w:rFonts w:ascii="Times New Roman"/>
                <w:b w:val="false"/>
                <w:i w:val="false"/>
                <w:color w:val="000000"/>
                <w:sz w:val="20"/>
              </w:rPr>
              <w:t>
</w:t>
            </w:r>
            <w:r>
              <w:rPr>
                <w:rFonts w:ascii="Times New Roman"/>
                <w:b w:val="false"/>
                <w:i w:val="false"/>
                <w:color w:val="000000"/>
                <w:sz w:val="20"/>
              </w:rPr>
              <w:t>машинист крана</w:t>
            </w:r>
            <w:r>
              <w:br/>
            </w:r>
            <w:r>
              <w:rPr>
                <w:rFonts w:ascii="Times New Roman"/>
                <w:b w:val="false"/>
                <w:i w:val="false"/>
                <w:color w:val="000000"/>
                <w:sz w:val="20"/>
              </w:rPr>
              <w:t>
</w:t>
            </w:r>
            <w:r>
              <w:rPr>
                <w:rFonts w:ascii="Times New Roman"/>
                <w:b w:val="false"/>
                <w:i w:val="false"/>
                <w:color w:val="000000"/>
                <w:sz w:val="20"/>
              </w:rPr>
              <w:t>(крановщик);</w:t>
            </w:r>
            <w:r>
              <w:br/>
            </w:r>
            <w:r>
              <w:rPr>
                <w:rFonts w:ascii="Times New Roman"/>
                <w:b w:val="false"/>
                <w:i w:val="false"/>
                <w:color w:val="000000"/>
                <w:sz w:val="20"/>
              </w:rPr>
              <w:t>
</w:t>
            </w:r>
            <w:r>
              <w:rPr>
                <w:rFonts w:ascii="Times New Roman"/>
                <w:b w:val="false"/>
                <w:i w:val="false"/>
                <w:color w:val="000000"/>
                <w:sz w:val="20"/>
              </w:rPr>
              <w:t>машинист грейдера</w:t>
            </w:r>
            <w:r>
              <w:br/>
            </w:r>
            <w:r>
              <w:rPr>
                <w:rFonts w:ascii="Times New Roman"/>
                <w:b w:val="false"/>
                <w:i w:val="false"/>
                <w:color w:val="000000"/>
                <w:sz w:val="20"/>
              </w:rPr>
              <w:t>
</w:t>
            </w:r>
            <w:r>
              <w:rPr>
                <w:rFonts w:ascii="Times New Roman"/>
                <w:b w:val="false"/>
                <w:i w:val="false"/>
                <w:color w:val="000000"/>
                <w:sz w:val="20"/>
              </w:rPr>
              <w:t>прицепного;</w:t>
            </w:r>
            <w:r>
              <w:br/>
            </w:r>
            <w:r>
              <w:rPr>
                <w:rFonts w:ascii="Times New Roman"/>
                <w:b w:val="false"/>
                <w:i w:val="false"/>
                <w:color w:val="000000"/>
                <w:sz w:val="20"/>
              </w:rPr>
              <w:t>
</w:t>
            </w:r>
            <w:r>
              <w:rPr>
                <w:rFonts w:ascii="Times New Roman"/>
                <w:b w:val="false"/>
                <w:i w:val="false"/>
                <w:color w:val="000000"/>
                <w:sz w:val="20"/>
              </w:rPr>
              <w:t>машинист скрепера</w:t>
            </w:r>
            <w:r>
              <w:br/>
            </w:r>
            <w:r>
              <w:rPr>
                <w:rFonts w:ascii="Times New Roman"/>
                <w:b w:val="false"/>
                <w:i w:val="false"/>
                <w:color w:val="000000"/>
                <w:sz w:val="20"/>
              </w:rPr>
              <w:t>
</w:t>
            </w:r>
            <w:r>
              <w:rPr>
                <w:rFonts w:ascii="Times New Roman"/>
                <w:b w:val="false"/>
                <w:i w:val="false"/>
                <w:color w:val="000000"/>
                <w:sz w:val="20"/>
              </w:rPr>
              <w:t>(скреперист);</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трубоукладчика;</w:t>
            </w:r>
            <w:r>
              <w:br/>
            </w:r>
            <w:r>
              <w:rPr>
                <w:rFonts w:ascii="Times New Roman"/>
                <w:b w:val="false"/>
                <w:i w:val="false"/>
                <w:color w:val="000000"/>
                <w:sz w:val="20"/>
              </w:rPr>
              <w:t>
</w:t>
            </w:r>
            <w:r>
              <w:rPr>
                <w:rFonts w:ascii="Times New Roman"/>
                <w:b w:val="false"/>
                <w:i w:val="false"/>
                <w:color w:val="000000"/>
                <w:sz w:val="20"/>
              </w:rPr>
              <w:t>тракторист</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без кабин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компрессорных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компрессоров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компрессорных станциях</w:t>
            </w:r>
            <w:r>
              <w:rPr>
                <w:rFonts w:ascii="Times New Roman"/>
                <w:b w:val="false"/>
                <w:i w:val="false"/>
                <w:color w:val="000000"/>
                <w:sz w:val="20"/>
              </w:rPr>
              <w:t> </w:t>
            </w:r>
            <w:r>
              <w:rPr>
                <w:rFonts w:ascii="Times New Roman"/>
                <w:b w:val="false"/>
                <w:i/>
                <w:color w:val="000000"/>
                <w:sz w:val="20"/>
              </w:rPr>
              <w:t>открытого исполнения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крана</w:t>
            </w:r>
            <w:r>
              <w:br/>
            </w:r>
            <w:r>
              <w:rPr>
                <w:rFonts w:ascii="Times New Roman"/>
                <w:b w:val="false"/>
                <w:i w:val="false"/>
                <w:color w:val="000000"/>
                <w:sz w:val="20"/>
              </w:rPr>
              <w:t>
</w:t>
            </w:r>
            <w:r>
              <w:rPr>
                <w:rFonts w:ascii="Times New Roman"/>
                <w:b w:val="false"/>
                <w:i w:val="false"/>
                <w:color w:val="000000"/>
                <w:sz w:val="20"/>
              </w:rPr>
              <w:t>(крановщик),</w:t>
            </w:r>
            <w:r>
              <w:br/>
            </w:r>
            <w:r>
              <w:rPr>
                <w:rFonts w:ascii="Times New Roman"/>
                <w:b w:val="false"/>
                <w:i w:val="false"/>
                <w:color w:val="000000"/>
                <w:sz w:val="20"/>
              </w:rPr>
              <w:t>
</w:t>
            </w:r>
            <w:r>
              <w:rPr>
                <w:rFonts w:ascii="Times New Roman"/>
                <w:b w:val="false"/>
                <w:i w:val="false"/>
                <w:color w:val="000000"/>
                <w:sz w:val="20"/>
              </w:rPr>
              <w:t>занятый работой на</w:t>
            </w:r>
            <w:r>
              <w:br/>
            </w:r>
            <w:r>
              <w:rPr>
                <w:rFonts w:ascii="Times New Roman"/>
                <w:b w:val="false"/>
                <w:i w:val="false"/>
                <w:color w:val="000000"/>
                <w:sz w:val="20"/>
              </w:rPr>
              <w:t>
</w:t>
            </w:r>
            <w:r>
              <w:rPr>
                <w:rFonts w:ascii="Times New Roman"/>
                <w:b w:val="false"/>
                <w:i w:val="false"/>
                <w:color w:val="000000"/>
                <w:sz w:val="20"/>
              </w:rPr>
              <w:t>плаву</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насосов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Промышленный 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передвижного</w:t>
            </w:r>
            <w:r>
              <w:br/>
            </w:r>
            <w:r>
              <w:rPr>
                <w:rFonts w:ascii="Times New Roman"/>
                <w:b w:val="false"/>
                <w:i w:val="false"/>
                <w:color w:val="000000"/>
                <w:sz w:val="20"/>
              </w:rPr>
              <w:t>
</w:t>
            </w:r>
            <w:r>
              <w:rPr>
                <w:rFonts w:ascii="Times New Roman"/>
                <w:b w:val="false"/>
                <w:i w:val="false"/>
                <w:color w:val="000000"/>
                <w:sz w:val="20"/>
              </w:rPr>
              <w:t>компрессора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химической и</w:t>
            </w:r>
            <w:r>
              <w:br/>
            </w:r>
            <w:r>
              <w:rPr>
                <w:rFonts w:ascii="Times New Roman"/>
                <w:b w:val="false"/>
                <w:i w:val="false"/>
                <w:color w:val="000000"/>
                <w:sz w:val="20"/>
              </w:rPr>
              <w:t>
</w:t>
            </w:r>
            <w:r>
              <w:rPr>
                <w:rFonts w:ascii="Times New Roman"/>
                <w:b w:val="false"/>
                <w:i w:val="false"/>
                <w:color w:val="000000"/>
                <w:sz w:val="20"/>
              </w:rPr>
              <w:t>нефтяной</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брезентовые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Осмотрщик</w:t>
            </w:r>
            <w:r>
              <w:br/>
            </w:r>
            <w:r>
              <w:rPr>
                <w:rFonts w:ascii="Times New Roman"/>
                <w:b w:val="false"/>
                <w:i w:val="false"/>
                <w:color w:val="000000"/>
                <w:sz w:val="20"/>
              </w:rPr>
              <w:t>
</w:t>
            </w:r>
            <w:r>
              <w:rPr>
                <w:rFonts w:ascii="Times New Roman"/>
                <w:b w:val="false"/>
                <w:i w:val="false"/>
                <w:color w:val="000000"/>
                <w:sz w:val="20"/>
              </w:rPr>
              <w:t>нефтеналивных</w:t>
            </w:r>
            <w:r>
              <w:br/>
            </w:r>
            <w:r>
              <w:rPr>
                <w:rFonts w:ascii="Times New Roman"/>
                <w:b w:val="false"/>
                <w:i w:val="false"/>
                <w:color w:val="000000"/>
                <w:sz w:val="20"/>
              </w:rPr>
              <w:t>
</w:t>
            </w:r>
            <w:r>
              <w:rPr>
                <w:rFonts w:ascii="Times New Roman"/>
                <w:b w:val="false"/>
                <w:i w:val="false"/>
                <w:color w:val="000000"/>
                <w:sz w:val="20"/>
              </w:rPr>
              <w:t>емкостей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Ботинки кожаные с жестким 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суконные (или перчатки с</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очистных</w:t>
            </w:r>
            <w:r>
              <w:br/>
            </w:r>
            <w:r>
              <w:rPr>
                <w:rFonts w:ascii="Times New Roman"/>
                <w:b w:val="false"/>
                <w:i w:val="false"/>
                <w:color w:val="000000"/>
                <w:sz w:val="20"/>
              </w:rPr>
              <w:t>
</w:t>
            </w:r>
            <w:r>
              <w:rPr>
                <w:rFonts w:ascii="Times New Roman"/>
                <w:b w:val="false"/>
                <w:i w:val="false"/>
                <w:color w:val="000000"/>
                <w:sz w:val="20"/>
              </w:rPr>
              <w:t>сооружений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брезентовые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 водонепроницаемый, включающий -</w:t>
            </w:r>
            <w:r>
              <w:br/>
            </w:r>
            <w:r>
              <w:rPr>
                <w:rFonts w:ascii="Times New Roman"/>
                <w:b w:val="false"/>
                <w:i w:val="false"/>
                <w:color w:val="000000"/>
                <w:sz w:val="20"/>
              </w:rPr>
              <w:t>
</w:t>
            </w:r>
            <w:r>
              <w:rPr>
                <w:rFonts w:ascii="Times New Roman"/>
                <w:b w:val="false"/>
                <w:i w:val="false"/>
                <w:color w:val="000000"/>
                <w:sz w:val="20"/>
              </w:rPr>
              <w:t>высокие сапоги, комбинезон и резиновые</w:t>
            </w:r>
            <w:r>
              <w:br/>
            </w:r>
            <w:r>
              <w:rPr>
                <w:rFonts w:ascii="Times New Roman"/>
                <w:b w:val="false"/>
                <w:i w:val="false"/>
                <w:color w:val="000000"/>
                <w:sz w:val="20"/>
              </w:rPr>
              <w:t>
</w:t>
            </w:r>
            <w:r>
              <w:rPr>
                <w:rFonts w:ascii="Times New Roman"/>
                <w:b w:val="false"/>
                <w:i w:val="false"/>
                <w:color w:val="000000"/>
                <w:sz w:val="20"/>
              </w:rPr>
              <w:t>перчатки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товарный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перекачке нефти, нефтепродуктов и</w:t>
            </w:r>
            <w:r>
              <w:br/>
            </w:r>
            <w:r>
              <w:rPr>
                <w:rFonts w:ascii="Times New Roman"/>
                <w:b w:val="false"/>
                <w:i w:val="false"/>
                <w:color w:val="000000"/>
                <w:sz w:val="20"/>
              </w:rPr>
              <w:t>
</w:t>
            </w:r>
            <w:r>
              <w:rPr>
                <w:rFonts w:ascii="Times New Roman"/>
                <w:b w:val="false"/>
                <w:i/>
                <w:color w:val="000000"/>
                <w:sz w:val="20"/>
              </w:rPr>
              <w:t>газового конденсата: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нефтяных и газовых промыслов: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этилированным бензином дополнительно:</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сливу, наливу, шланговке, заправке</w:t>
            </w:r>
            <w:r>
              <w:br/>
            </w:r>
            <w:r>
              <w:rPr>
                <w:rFonts w:ascii="Times New Roman"/>
                <w:b w:val="false"/>
                <w:i w:val="false"/>
                <w:color w:val="000000"/>
                <w:sz w:val="20"/>
              </w:rPr>
              <w:t>
</w:t>
            </w:r>
            <w:r>
              <w:rPr>
                <w:rFonts w:ascii="Times New Roman"/>
                <w:b w:val="false"/>
                <w:i/>
                <w:color w:val="000000"/>
                <w:sz w:val="20"/>
              </w:rPr>
              <w:t>цистерн и нефтесудов: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(куртка+брюки)  брезентовый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этилированным бензином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Пробоотборщик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контрольно –</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нефтяных и газовых промыслов:</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автомобилей;</w:t>
            </w:r>
            <w:r>
              <w:br/>
            </w:r>
            <w:r>
              <w:rPr>
                <w:rFonts w:ascii="Times New Roman"/>
                <w:b w:val="false"/>
                <w:i w:val="false"/>
                <w:color w:val="000000"/>
                <w:sz w:val="20"/>
              </w:rPr>
              <w:t>
</w:t>
            </w: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дорожно-</w:t>
            </w:r>
            <w:r>
              <w:br/>
            </w:r>
            <w:r>
              <w:rPr>
                <w:rFonts w:ascii="Times New Roman"/>
                <w:b w:val="false"/>
                <w:i w:val="false"/>
                <w:color w:val="000000"/>
                <w:sz w:val="20"/>
              </w:rPr>
              <w:t>
</w:t>
            </w:r>
            <w:r>
              <w:rPr>
                <w:rFonts w:ascii="Times New Roman"/>
                <w:b w:val="false"/>
                <w:i w:val="false"/>
                <w:color w:val="000000"/>
                <w:sz w:val="20"/>
              </w:rPr>
              <w:t>строительных машин</w:t>
            </w:r>
            <w:r>
              <w:br/>
            </w:r>
            <w:r>
              <w:rPr>
                <w:rFonts w:ascii="Times New Roman"/>
                <w:b w:val="false"/>
                <w:i w:val="false"/>
                <w:color w:val="000000"/>
                <w:sz w:val="20"/>
              </w:rPr>
              <w:t>
</w:t>
            </w:r>
            <w:r>
              <w:rPr>
                <w:rFonts w:ascii="Times New Roman"/>
                <w:b w:val="false"/>
                <w:i w:val="false"/>
                <w:color w:val="000000"/>
                <w:sz w:val="20"/>
              </w:rPr>
              <w:t>и тракторов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 полимерным покрытием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и обслуживанию</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обслуживанию и ремонту оборудования,</w:t>
            </w:r>
            <w:r>
              <w:br/>
            </w:r>
            <w:r>
              <w:rPr>
                <w:rFonts w:ascii="Times New Roman"/>
                <w:b w:val="false"/>
                <w:i w:val="false"/>
                <w:color w:val="000000"/>
                <w:sz w:val="20"/>
              </w:rPr>
              <w:t>
</w:t>
            </w:r>
            <w:r>
              <w:rPr>
                <w:rFonts w:ascii="Times New Roman"/>
                <w:b w:val="false"/>
                <w:i/>
                <w:color w:val="000000"/>
                <w:sz w:val="20"/>
              </w:rPr>
              <w:t>аппаратуры и трубопроводов из-под кислоты: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суконный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66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w:t>
            </w:r>
            <w:r>
              <w:br/>
            </w:r>
            <w:r>
              <w:rPr>
                <w:rFonts w:ascii="Times New Roman"/>
                <w:b w:val="false"/>
                <w:i w:val="false"/>
                <w:color w:val="000000"/>
                <w:sz w:val="20"/>
              </w:rPr>
              <w:t>
</w:t>
            </w:r>
            <w:r>
              <w:rPr>
                <w:rFonts w:ascii="Times New Roman"/>
                <w:b w:val="false"/>
                <w:i w:val="false"/>
                <w:color w:val="000000"/>
                <w:sz w:val="20"/>
              </w:rPr>
              <w:t>ремонтник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ремонту бурового и</w:t>
            </w:r>
            <w:r>
              <w:br/>
            </w:r>
            <w:r>
              <w:rPr>
                <w:rFonts w:ascii="Times New Roman"/>
                <w:b w:val="false"/>
                <w:i w:val="false"/>
                <w:color w:val="000000"/>
                <w:sz w:val="20"/>
              </w:rPr>
              <w:t>
</w:t>
            </w:r>
            <w:r>
              <w:rPr>
                <w:rFonts w:ascii="Times New Roman"/>
                <w:b w:val="false"/>
                <w:i/>
                <w:color w:val="000000"/>
                <w:sz w:val="20"/>
              </w:rPr>
              <w:t>нефтегазопромыслового оборудования и сооружений: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обслуживанию и ремонту оборудования,</w:t>
            </w:r>
            <w:r>
              <w:br/>
            </w:r>
            <w:r>
              <w:rPr>
                <w:rFonts w:ascii="Times New Roman"/>
                <w:b w:val="false"/>
                <w:i w:val="false"/>
                <w:color w:val="000000"/>
                <w:sz w:val="20"/>
              </w:rPr>
              <w:t>
</w:t>
            </w:r>
            <w:r>
              <w:rPr>
                <w:rFonts w:ascii="Times New Roman"/>
                <w:b w:val="false"/>
                <w:i/>
                <w:color w:val="000000"/>
                <w:sz w:val="20"/>
              </w:rPr>
              <w:t>аппаратуры и трубопроводов из-под кислоты: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обслуживанию и ремонту оборудования,</w:t>
            </w:r>
            <w:r>
              <w:br/>
            </w:r>
            <w:r>
              <w:rPr>
                <w:rFonts w:ascii="Times New Roman"/>
                <w:b w:val="false"/>
                <w:i w:val="false"/>
                <w:color w:val="000000"/>
                <w:sz w:val="20"/>
              </w:rPr>
              <w:t>
</w:t>
            </w:r>
            <w:r>
              <w:rPr>
                <w:rFonts w:ascii="Times New Roman"/>
                <w:b w:val="false"/>
                <w:i/>
                <w:color w:val="000000"/>
                <w:sz w:val="20"/>
              </w:rPr>
              <w:t>аппаратуры и трубопроводов из-под кислоты: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Сливщик –</w:t>
            </w:r>
            <w:r>
              <w:br/>
            </w:r>
            <w:r>
              <w:rPr>
                <w:rFonts w:ascii="Times New Roman"/>
                <w:b w:val="false"/>
                <w:i w:val="false"/>
                <w:color w:val="000000"/>
                <w:sz w:val="20"/>
              </w:rPr>
              <w:t>
</w:t>
            </w:r>
            <w:r>
              <w:rPr>
                <w:rFonts w:ascii="Times New Roman"/>
                <w:b w:val="false"/>
                <w:i w:val="false"/>
                <w:color w:val="000000"/>
                <w:sz w:val="20"/>
              </w:rPr>
              <w:t>разливщик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сливу и наливу нефти и нефтепродуктов</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работе с этилированным бензином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Такелажник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обслуживанию и ремонту буровых,</w:t>
            </w:r>
            <w:r>
              <w:br/>
            </w:r>
            <w:r>
              <w:rPr>
                <w:rFonts w:ascii="Times New Roman"/>
                <w:b w:val="false"/>
                <w:i w:val="false"/>
                <w:color w:val="000000"/>
                <w:sz w:val="20"/>
              </w:rPr>
              <w:t>
</w:t>
            </w:r>
            <w:r>
              <w:rPr>
                <w:rFonts w:ascii="Times New Roman"/>
                <w:b w:val="false"/>
                <w:i/>
                <w:color w:val="000000"/>
                <w:sz w:val="20"/>
              </w:rPr>
              <w:t>нефтегазопромысловых объектов и технологических установок: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 (или</w:t>
            </w:r>
            <w:r>
              <w:br/>
            </w:r>
            <w:r>
              <w:rPr>
                <w:rFonts w:ascii="Times New Roman"/>
                <w:b w:val="false"/>
                <w:i w:val="false"/>
                <w:color w:val="000000"/>
                <w:sz w:val="20"/>
              </w:rPr>
              <w:t>
</w:t>
            </w:r>
            <w:r>
              <w:rPr>
                <w:rFonts w:ascii="Times New Roman"/>
                <w:b w:val="false"/>
                <w:i w:val="false"/>
                <w:color w:val="000000"/>
                <w:sz w:val="20"/>
              </w:rPr>
              <w:t>костюм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w:t>
            </w:r>
            <w:r>
              <w:br/>
            </w:r>
            <w:r>
              <w:rPr>
                <w:rFonts w:ascii="Times New Roman"/>
                <w:b w:val="false"/>
                <w:i w:val="false"/>
                <w:color w:val="000000"/>
                <w:sz w:val="20"/>
              </w:rPr>
              <w:t>
</w:t>
            </w:r>
            <w:r>
              <w:rPr>
                <w:rFonts w:ascii="Times New Roman"/>
                <w:b w:val="false"/>
                <w:i/>
                <w:color w:val="000000"/>
                <w:sz w:val="20"/>
              </w:rPr>
              <w:t>обслуживанию и ремонту оборудования, аппаратуры и</w:t>
            </w:r>
            <w:r>
              <w:br/>
            </w:r>
            <w:r>
              <w:rPr>
                <w:rFonts w:ascii="Times New Roman"/>
                <w:b w:val="false"/>
                <w:i w:val="false"/>
                <w:color w:val="000000"/>
                <w:sz w:val="20"/>
              </w:rPr>
              <w:t>
</w:t>
            </w:r>
            <w:r>
              <w:rPr>
                <w:rFonts w:ascii="Times New Roman"/>
                <w:b w:val="false"/>
                <w:i/>
                <w:color w:val="000000"/>
                <w:sz w:val="20"/>
              </w:rPr>
              <w:t>трубопроводов из-под кислоты: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суконный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обслуживанию и ремонту бурового и</w:t>
            </w:r>
            <w:r>
              <w:br/>
            </w:r>
            <w:r>
              <w:rPr>
                <w:rFonts w:ascii="Times New Roman"/>
                <w:b w:val="false"/>
                <w:i w:val="false"/>
                <w:color w:val="000000"/>
                <w:sz w:val="20"/>
              </w:rPr>
              <w:t>
</w:t>
            </w:r>
            <w:r>
              <w:rPr>
                <w:rFonts w:ascii="Times New Roman"/>
                <w:b w:val="false"/>
                <w:i/>
                <w:color w:val="000000"/>
                <w:sz w:val="20"/>
              </w:rPr>
              <w:t>нефтегазопромыслового электрооборудовании и электролиний: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обслуживанию и ремонту</w:t>
            </w:r>
            <w:r>
              <w:br/>
            </w:r>
            <w:r>
              <w:rPr>
                <w:rFonts w:ascii="Times New Roman"/>
                <w:b w:val="false"/>
                <w:i w:val="false"/>
                <w:color w:val="000000"/>
                <w:sz w:val="20"/>
              </w:rPr>
              <w:t>
</w:t>
            </w:r>
            <w:r>
              <w:rPr>
                <w:rFonts w:ascii="Times New Roman"/>
                <w:b w:val="false"/>
                <w:i/>
                <w:color w:val="000000"/>
                <w:sz w:val="20"/>
              </w:rPr>
              <w:t>электрооборудования в технологических цехах: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и специалисты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техник,</w:t>
            </w:r>
            <w:r>
              <w:br/>
            </w:r>
            <w:r>
              <w:rPr>
                <w:rFonts w:ascii="Times New Roman"/>
                <w:b w:val="false"/>
                <w:i w:val="false"/>
                <w:color w:val="000000"/>
                <w:sz w:val="20"/>
              </w:rPr>
              <w:t>
</w:t>
            </w:r>
            <w:r>
              <w:rPr>
                <w:rFonts w:ascii="Times New Roman"/>
                <w:b w:val="false"/>
                <w:i w:val="false"/>
                <w:color w:val="000000"/>
                <w:sz w:val="20"/>
              </w:rPr>
              <w:t>прораб, мастер (в</w:t>
            </w:r>
            <w:r>
              <w:br/>
            </w:r>
            <w:r>
              <w:rPr>
                <w:rFonts w:ascii="Times New Roman"/>
                <w:b w:val="false"/>
                <w:i w:val="false"/>
                <w:color w:val="000000"/>
                <w:sz w:val="20"/>
              </w:rPr>
              <w:t>
</w:t>
            </w:r>
            <w:r>
              <w:rPr>
                <w:rFonts w:ascii="Times New Roman"/>
                <w:b w:val="false"/>
                <w:i w:val="false"/>
                <w:color w:val="000000"/>
                <w:sz w:val="20"/>
              </w:rPr>
              <w:t>том числе старшие</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перечисленных</w:t>
            </w:r>
            <w:r>
              <w:br/>
            </w:r>
            <w:r>
              <w:rPr>
                <w:rFonts w:ascii="Times New Roman"/>
                <w:b w:val="false"/>
                <w:i w:val="false"/>
                <w:color w:val="000000"/>
                <w:sz w:val="20"/>
              </w:rPr>
              <w:t>
</w:t>
            </w:r>
            <w:r>
              <w:rPr>
                <w:rFonts w:ascii="Times New Roman"/>
                <w:b w:val="false"/>
                <w:i w:val="false"/>
                <w:color w:val="000000"/>
                <w:sz w:val="20"/>
              </w:rPr>
              <w:t>должностей),</w:t>
            </w:r>
            <w:r>
              <w:br/>
            </w:r>
            <w:r>
              <w:rPr>
                <w:rFonts w:ascii="Times New Roman"/>
                <w:b w:val="false"/>
                <w:i w:val="false"/>
                <w:color w:val="000000"/>
                <w:sz w:val="20"/>
              </w:rPr>
              <w:t>
</w:t>
            </w:r>
            <w:r>
              <w:rPr>
                <w:rFonts w:ascii="Times New Roman"/>
                <w:b w:val="false"/>
                <w:i w:val="false"/>
                <w:color w:val="000000"/>
                <w:sz w:val="20"/>
              </w:rPr>
              <w:t>занятые наладкой и</w:t>
            </w:r>
            <w:r>
              <w:br/>
            </w:r>
            <w:r>
              <w:rPr>
                <w:rFonts w:ascii="Times New Roman"/>
                <w:b w:val="false"/>
                <w:i w:val="false"/>
                <w:color w:val="000000"/>
                <w:sz w:val="20"/>
              </w:rPr>
              <w:t>
</w:t>
            </w:r>
            <w:r>
              <w:rPr>
                <w:rFonts w:ascii="Times New Roman"/>
                <w:b w:val="false"/>
                <w:i w:val="false"/>
                <w:color w:val="000000"/>
                <w:sz w:val="20"/>
              </w:rPr>
              <w:t>техническим</w:t>
            </w:r>
            <w:r>
              <w:br/>
            </w:r>
            <w:r>
              <w:rPr>
                <w:rFonts w:ascii="Times New Roman"/>
                <w:b w:val="false"/>
                <w:i w:val="false"/>
                <w:color w:val="000000"/>
                <w:sz w:val="20"/>
              </w:rPr>
              <w:t>
</w:t>
            </w:r>
            <w:r>
              <w:rPr>
                <w:rFonts w:ascii="Times New Roman"/>
                <w:b w:val="false"/>
                <w:i w:val="false"/>
                <w:color w:val="000000"/>
                <w:sz w:val="20"/>
              </w:rPr>
              <w:t>обслуживанием</w:t>
            </w:r>
            <w:r>
              <w:br/>
            </w:r>
            <w:r>
              <w:rPr>
                <w:rFonts w:ascii="Times New Roman"/>
                <w:b w:val="false"/>
                <w:i w:val="false"/>
                <w:color w:val="000000"/>
                <w:sz w:val="20"/>
              </w:rPr>
              <w:t>
</w:t>
            </w:r>
            <w:r>
              <w:rPr>
                <w:rFonts w:ascii="Times New Roman"/>
                <w:b w:val="false"/>
                <w:i w:val="false"/>
                <w:color w:val="000000"/>
                <w:sz w:val="20"/>
              </w:rPr>
              <w:t>технологического,</w:t>
            </w:r>
            <w:r>
              <w:br/>
            </w:r>
            <w:r>
              <w:rPr>
                <w:rFonts w:ascii="Times New Roman"/>
                <w:b w:val="false"/>
                <w:i w:val="false"/>
                <w:color w:val="000000"/>
                <w:sz w:val="20"/>
              </w:rPr>
              <w:t>
</w:t>
            </w:r>
            <w:r>
              <w:rPr>
                <w:rFonts w:ascii="Times New Roman"/>
                <w:b w:val="false"/>
                <w:i w:val="false"/>
                <w:color w:val="000000"/>
                <w:sz w:val="20"/>
              </w:rPr>
              <w:t>электротехничес-</w:t>
            </w:r>
            <w:r>
              <w:br/>
            </w:r>
            <w:r>
              <w:rPr>
                <w:rFonts w:ascii="Times New Roman"/>
                <w:b w:val="false"/>
                <w:i w:val="false"/>
                <w:color w:val="000000"/>
                <w:sz w:val="20"/>
              </w:rPr>
              <w:t>
</w:t>
            </w:r>
            <w:r>
              <w:rPr>
                <w:rFonts w:ascii="Times New Roman"/>
                <w:b w:val="false"/>
                <w:i w:val="false"/>
                <w:color w:val="000000"/>
                <w:sz w:val="20"/>
              </w:rPr>
              <w:t>кого оборудования,</w:t>
            </w:r>
            <w:r>
              <w:br/>
            </w:r>
            <w:r>
              <w:rPr>
                <w:rFonts w:ascii="Times New Roman"/>
                <w:b w:val="false"/>
                <w:i w:val="false"/>
                <w:color w:val="000000"/>
                <w:sz w:val="20"/>
              </w:rPr>
              <w:t>
</w:t>
            </w:r>
            <w:r>
              <w:rPr>
                <w:rFonts w:ascii="Times New Roman"/>
                <w:b w:val="false"/>
                <w:i w:val="false"/>
                <w:color w:val="000000"/>
                <w:sz w:val="20"/>
              </w:rPr>
              <w:t>средств автоматики</w:t>
            </w:r>
            <w:r>
              <w:br/>
            </w:r>
            <w:r>
              <w:rPr>
                <w:rFonts w:ascii="Times New Roman"/>
                <w:b w:val="false"/>
                <w:i w:val="false"/>
                <w:color w:val="000000"/>
                <w:sz w:val="20"/>
              </w:rPr>
              <w:t>
</w:t>
            </w:r>
            <w:r>
              <w:rPr>
                <w:rFonts w:ascii="Times New Roman"/>
                <w:b w:val="false"/>
                <w:i w:val="false"/>
                <w:color w:val="000000"/>
                <w:sz w:val="20"/>
              </w:rPr>
              <w:t>и телемеханики в</w:t>
            </w:r>
            <w:r>
              <w:br/>
            </w:r>
            <w:r>
              <w:rPr>
                <w:rFonts w:ascii="Times New Roman"/>
                <w:b w:val="false"/>
                <w:i w:val="false"/>
                <w:color w:val="000000"/>
                <w:sz w:val="20"/>
              </w:rPr>
              <w:t>
</w:t>
            </w:r>
            <w:r>
              <w:rPr>
                <w:rFonts w:ascii="Times New Roman"/>
                <w:b w:val="false"/>
                <w:i w:val="false"/>
                <w:color w:val="000000"/>
                <w:sz w:val="20"/>
              </w:rPr>
              <w:t>бурении,</w:t>
            </w:r>
            <w:r>
              <w:br/>
            </w:r>
            <w:r>
              <w:rPr>
                <w:rFonts w:ascii="Times New Roman"/>
                <w:b w:val="false"/>
                <w:i w:val="false"/>
                <w:color w:val="000000"/>
                <w:sz w:val="20"/>
              </w:rPr>
              <w:t>
</w:t>
            </w:r>
            <w:r>
              <w:rPr>
                <w:rFonts w:ascii="Times New Roman"/>
                <w:b w:val="false"/>
                <w:i w:val="false"/>
                <w:color w:val="000000"/>
                <w:sz w:val="20"/>
              </w:rPr>
              <w:t>нефтедобыче,</w:t>
            </w:r>
            <w:r>
              <w:br/>
            </w:r>
            <w:r>
              <w:rPr>
                <w:rFonts w:ascii="Times New Roman"/>
                <w:b w:val="false"/>
                <w:i w:val="false"/>
                <w:color w:val="000000"/>
                <w:sz w:val="20"/>
              </w:rPr>
              <w:t>
</w:t>
            </w:r>
            <w:r>
              <w:rPr>
                <w:rFonts w:ascii="Times New Roman"/>
                <w:b w:val="false"/>
                <w:i w:val="false"/>
                <w:color w:val="000000"/>
                <w:sz w:val="20"/>
              </w:rPr>
              <w:t>подготовке и</w:t>
            </w:r>
            <w:r>
              <w:br/>
            </w:r>
            <w:r>
              <w:rPr>
                <w:rFonts w:ascii="Times New Roman"/>
                <w:b w:val="false"/>
                <w:i w:val="false"/>
                <w:color w:val="000000"/>
                <w:sz w:val="20"/>
              </w:rPr>
              <w:t>
</w:t>
            </w:r>
            <w:r>
              <w:rPr>
                <w:rFonts w:ascii="Times New Roman"/>
                <w:b w:val="false"/>
                <w:i w:val="false"/>
                <w:color w:val="000000"/>
                <w:sz w:val="20"/>
              </w:rPr>
              <w:t>транспортировке</w:t>
            </w:r>
            <w:r>
              <w:br/>
            </w:r>
            <w:r>
              <w:rPr>
                <w:rFonts w:ascii="Times New Roman"/>
                <w:b w:val="false"/>
                <w:i w:val="false"/>
                <w:color w:val="000000"/>
                <w:sz w:val="20"/>
              </w:rPr>
              <w:t>
</w:t>
            </w:r>
            <w:r>
              <w:rPr>
                <w:rFonts w:ascii="Times New Roman"/>
                <w:b w:val="false"/>
                <w:i w:val="false"/>
                <w:color w:val="000000"/>
                <w:sz w:val="20"/>
              </w:rPr>
              <w:t>нефти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из ткани смесовой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 сапоги резиновые)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 (или перчатки с</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(6 пар) на</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 техник (в</w:t>
            </w:r>
            <w:r>
              <w:br/>
            </w:r>
            <w:r>
              <w:rPr>
                <w:rFonts w:ascii="Times New Roman"/>
                <w:b w:val="false"/>
                <w:i w:val="false"/>
                <w:color w:val="000000"/>
                <w:sz w:val="20"/>
              </w:rPr>
              <w:t>
</w:t>
            </w:r>
            <w:r>
              <w:rPr>
                <w:rFonts w:ascii="Times New Roman"/>
                <w:b w:val="false"/>
                <w:i w:val="false"/>
                <w:color w:val="000000"/>
                <w:sz w:val="20"/>
              </w:rPr>
              <w:t>том числе старшие</w:t>
            </w:r>
            <w:r>
              <w:br/>
            </w:r>
            <w:r>
              <w:rPr>
                <w:rFonts w:ascii="Times New Roman"/>
                <w:b w:val="false"/>
                <w:i w:val="false"/>
                <w:color w:val="000000"/>
                <w:sz w:val="20"/>
              </w:rPr>
              <w:t>
</w:t>
            </w:r>
            <w:r>
              <w:rPr>
                <w:rFonts w:ascii="Times New Roman"/>
                <w:b w:val="false"/>
                <w:i w:val="false"/>
                <w:color w:val="000000"/>
                <w:sz w:val="20"/>
              </w:rPr>
              <w:t>специалисты</w:t>
            </w:r>
            <w:r>
              <w:br/>
            </w:r>
            <w:r>
              <w:rPr>
                <w:rFonts w:ascii="Times New Roman"/>
                <w:b w:val="false"/>
                <w:i w:val="false"/>
                <w:color w:val="000000"/>
                <w:sz w:val="20"/>
              </w:rPr>
              <w:t>
</w:t>
            </w:r>
            <w:r>
              <w:rPr>
                <w:rFonts w:ascii="Times New Roman"/>
                <w:b w:val="false"/>
                <w:i w:val="false"/>
                <w:color w:val="000000"/>
                <w:sz w:val="20"/>
              </w:rPr>
              <w:t>перечисленных</w:t>
            </w:r>
            <w:r>
              <w:br/>
            </w:r>
            <w:r>
              <w:rPr>
                <w:rFonts w:ascii="Times New Roman"/>
                <w:b w:val="false"/>
                <w:i w:val="false"/>
                <w:color w:val="000000"/>
                <w:sz w:val="20"/>
              </w:rPr>
              <w:t>
</w:t>
            </w:r>
            <w:r>
              <w:rPr>
                <w:rFonts w:ascii="Times New Roman"/>
                <w:b w:val="false"/>
                <w:i w:val="false"/>
                <w:color w:val="000000"/>
                <w:sz w:val="20"/>
              </w:rPr>
              <w:t>должностей),</w:t>
            </w:r>
            <w:r>
              <w:br/>
            </w:r>
            <w:r>
              <w:rPr>
                <w:rFonts w:ascii="Times New Roman"/>
                <w:b w:val="false"/>
                <w:i w:val="false"/>
                <w:color w:val="000000"/>
                <w:sz w:val="20"/>
              </w:rPr>
              <w:t>
</w:t>
            </w:r>
            <w:r>
              <w:rPr>
                <w:rFonts w:ascii="Times New Roman"/>
                <w:b w:val="false"/>
                <w:i w:val="false"/>
                <w:color w:val="000000"/>
                <w:sz w:val="20"/>
              </w:rPr>
              <w:t>занятые проверкой</w:t>
            </w:r>
            <w:r>
              <w:br/>
            </w:r>
            <w:r>
              <w:rPr>
                <w:rFonts w:ascii="Times New Roman"/>
                <w:b w:val="false"/>
                <w:i w:val="false"/>
                <w:color w:val="000000"/>
                <w:sz w:val="20"/>
              </w:rPr>
              <w:t>
</w:t>
            </w:r>
            <w:r>
              <w:rPr>
                <w:rFonts w:ascii="Times New Roman"/>
                <w:b w:val="false"/>
                <w:i w:val="false"/>
                <w:color w:val="000000"/>
                <w:sz w:val="20"/>
              </w:rPr>
              <w:t>приборов и средств</w:t>
            </w:r>
            <w:r>
              <w:br/>
            </w:r>
            <w:r>
              <w:rPr>
                <w:rFonts w:ascii="Times New Roman"/>
                <w:b w:val="false"/>
                <w:i w:val="false"/>
                <w:color w:val="000000"/>
                <w:sz w:val="20"/>
              </w:rPr>
              <w:t>
</w:t>
            </w:r>
            <w:r>
              <w:rPr>
                <w:rFonts w:ascii="Times New Roman"/>
                <w:b w:val="false"/>
                <w:i w:val="false"/>
                <w:color w:val="000000"/>
                <w:sz w:val="20"/>
              </w:rPr>
              <w:t>измерения</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смесовой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Шахтная добыча нефти и озокерита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Подземные работы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Бурильщик шпуров;</w:t>
            </w:r>
            <w:r>
              <w:br/>
            </w:r>
            <w:r>
              <w:rPr>
                <w:rFonts w:ascii="Times New Roman"/>
                <w:b w:val="false"/>
                <w:i w:val="false"/>
                <w:color w:val="000000"/>
                <w:sz w:val="20"/>
              </w:rPr>
              <w:t>
</w:t>
            </w:r>
            <w:r>
              <w:rPr>
                <w:rFonts w:ascii="Times New Roman"/>
                <w:b w:val="false"/>
                <w:i w:val="false"/>
                <w:color w:val="000000"/>
                <w:sz w:val="20"/>
              </w:rPr>
              <w:t>машинист буровой</w:t>
            </w:r>
            <w:r>
              <w:br/>
            </w:r>
            <w:r>
              <w:rPr>
                <w:rFonts w:ascii="Times New Roman"/>
                <w:b w:val="false"/>
                <w:i w:val="false"/>
                <w:color w:val="000000"/>
                <w:sz w:val="20"/>
              </w:rPr>
              <w:t>
</w:t>
            </w:r>
            <w:r>
              <w:rPr>
                <w:rFonts w:ascii="Times New Roman"/>
                <w:b w:val="false"/>
                <w:i w:val="false"/>
                <w:color w:val="000000"/>
                <w:sz w:val="20"/>
              </w:rPr>
              <w:t>установки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брезентовые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Взрывник; мастер-</w:t>
            </w:r>
            <w:r>
              <w:br/>
            </w:r>
            <w:r>
              <w:rPr>
                <w:rFonts w:ascii="Times New Roman"/>
                <w:b w:val="false"/>
                <w:i w:val="false"/>
                <w:color w:val="000000"/>
                <w:sz w:val="20"/>
              </w:rPr>
              <w:t>
</w:t>
            </w:r>
            <w:r>
              <w:rPr>
                <w:rFonts w:ascii="Times New Roman"/>
                <w:b w:val="false"/>
                <w:i w:val="false"/>
                <w:color w:val="000000"/>
                <w:sz w:val="20"/>
              </w:rPr>
              <w:t>взрывник;</w:t>
            </w:r>
            <w:r>
              <w:br/>
            </w:r>
            <w:r>
              <w:rPr>
                <w:rFonts w:ascii="Times New Roman"/>
                <w:b w:val="false"/>
                <w:i w:val="false"/>
                <w:color w:val="000000"/>
                <w:sz w:val="20"/>
              </w:rPr>
              <w:t>
</w:t>
            </w:r>
            <w:r>
              <w:rPr>
                <w:rFonts w:ascii="Times New Roman"/>
                <w:b w:val="false"/>
                <w:i w:val="false"/>
                <w:color w:val="000000"/>
                <w:sz w:val="20"/>
              </w:rPr>
              <w:t>раздатчик</w:t>
            </w:r>
            <w:r>
              <w:br/>
            </w:r>
            <w:r>
              <w:rPr>
                <w:rFonts w:ascii="Times New Roman"/>
                <w:b w:val="false"/>
                <w:i w:val="false"/>
                <w:color w:val="000000"/>
                <w:sz w:val="20"/>
              </w:rPr>
              <w:t>
</w:t>
            </w:r>
            <w:r>
              <w:rPr>
                <w:rFonts w:ascii="Times New Roman"/>
                <w:b w:val="false"/>
                <w:i w:val="false"/>
                <w:color w:val="000000"/>
                <w:sz w:val="20"/>
              </w:rPr>
              <w:t>взрывчатых</w:t>
            </w:r>
            <w:r>
              <w:br/>
            </w:r>
            <w:r>
              <w:rPr>
                <w:rFonts w:ascii="Times New Roman"/>
                <w:b w:val="false"/>
                <w:i w:val="false"/>
                <w:color w:val="000000"/>
                <w:sz w:val="20"/>
              </w:rPr>
              <w:t>
</w:t>
            </w:r>
            <w:r>
              <w:rPr>
                <w:rFonts w:ascii="Times New Roman"/>
                <w:b w:val="false"/>
                <w:i w:val="false"/>
                <w:color w:val="000000"/>
                <w:sz w:val="20"/>
              </w:rPr>
              <w:t>материалов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(сапоги кожаные)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брезентовые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хлопчатобумажной</w:t>
            </w:r>
            <w:r>
              <w:br/>
            </w:r>
            <w:r>
              <w:rPr>
                <w:rFonts w:ascii="Times New Roman"/>
                <w:b w:val="false"/>
                <w:i w:val="false"/>
                <w:color w:val="000000"/>
                <w:sz w:val="20"/>
              </w:rPr>
              <w:t>
</w:t>
            </w:r>
            <w:r>
              <w:rPr>
                <w:rFonts w:ascii="Times New Roman"/>
                <w:b w:val="false"/>
                <w:i w:val="false"/>
                <w:color w:val="000000"/>
                <w:sz w:val="20"/>
              </w:rPr>
              <w:t>основе с 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(3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Газомерщик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 (или перчатки с</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с креплением на каску,</w:t>
            </w:r>
            <w:r>
              <w:br/>
            </w:r>
            <w:r>
              <w:rPr>
                <w:rFonts w:ascii="Times New Roman"/>
                <w:b w:val="false"/>
                <w:i w:val="false"/>
                <w:color w:val="000000"/>
                <w:sz w:val="20"/>
              </w:rPr>
              <w:t>
</w:t>
            </w:r>
            <w:r>
              <w:rPr>
                <w:rFonts w:ascii="Times New Roman"/>
                <w:b w:val="false"/>
                <w:i w:val="false"/>
                <w:color w:val="000000"/>
                <w:sz w:val="20"/>
              </w:rPr>
              <w:t>(или 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Гидромониторщик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(или</w:t>
            </w:r>
            <w:r>
              <w:br/>
            </w:r>
            <w:r>
              <w:rPr>
                <w:rFonts w:ascii="Times New Roman"/>
                <w:b w:val="false"/>
                <w:i w:val="false"/>
                <w:color w:val="000000"/>
                <w:sz w:val="20"/>
              </w:rPr>
              <w:t>
</w:t>
            </w: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(или перчатки</w:t>
            </w:r>
            <w:r>
              <w:br/>
            </w:r>
            <w:r>
              <w:rPr>
                <w:rFonts w:ascii="Times New Roman"/>
                <w:b w:val="false"/>
                <w:i w:val="false"/>
                <w:color w:val="000000"/>
                <w:sz w:val="20"/>
              </w:rPr>
              <w:t>
</w:t>
            </w:r>
            <w:r>
              <w:rPr>
                <w:rFonts w:ascii="Times New Roman"/>
                <w:b w:val="false"/>
                <w:i w:val="false"/>
                <w:color w:val="000000"/>
                <w:sz w:val="20"/>
              </w:rPr>
              <w:t>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на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Горнорабочий</w:t>
            </w:r>
            <w:r>
              <w:br/>
            </w:r>
            <w:r>
              <w:rPr>
                <w:rFonts w:ascii="Times New Roman"/>
                <w:b w:val="false"/>
                <w:i w:val="false"/>
                <w:color w:val="000000"/>
                <w:sz w:val="20"/>
              </w:rPr>
              <w:t>
</w:t>
            </w:r>
            <w:r>
              <w:rPr>
                <w:rFonts w:ascii="Times New Roman"/>
                <w:b w:val="false"/>
                <w:i w:val="false"/>
                <w:color w:val="000000"/>
                <w:sz w:val="20"/>
              </w:rPr>
              <w:t>подземный;</w:t>
            </w:r>
            <w:r>
              <w:br/>
            </w:r>
            <w:r>
              <w:rPr>
                <w:rFonts w:ascii="Times New Roman"/>
                <w:b w:val="false"/>
                <w:i w:val="false"/>
                <w:color w:val="000000"/>
                <w:sz w:val="20"/>
              </w:rPr>
              <w:t>
</w:t>
            </w:r>
            <w:r>
              <w:rPr>
                <w:rFonts w:ascii="Times New Roman"/>
                <w:b w:val="false"/>
                <w:i w:val="false"/>
                <w:color w:val="000000"/>
                <w:sz w:val="20"/>
              </w:rPr>
              <w:t>горнорабочий</w:t>
            </w:r>
            <w:r>
              <w:br/>
            </w:r>
            <w:r>
              <w:rPr>
                <w:rFonts w:ascii="Times New Roman"/>
                <w:b w:val="false"/>
                <w:i w:val="false"/>
                <w:color w:val="000000"/>
                <w:sz w:val="20"/>
              </w:rPr>
              <w:t>
</w:t>
            </w:r>
            <w:r>
              <w:rPr>
                <w:rFonts w:ascii="Times New Roman"/>
                <w:b w:val="false"/>
                <w:i w:val="false"/>
                <w:color w:val="000000"/>
                <w:sz w:val="20"/>
              </w:rPr>
              <w:t>очистного забоя;</w:t>
            </w:r>
            <w:r>
              <w:br/>
            </w:r>
            <w:r>
              <w:rPr>
                <w:rFonts w:ascii="Times New Roman"/>
                <w:b w:val="false"/>
                <w:i w:val="false"/>
                <w:color w:val="000000"/>
                <w:sz w:val="20"/>
              </w:rPr>
              <w:t>
</w:t>
            </w:r>
            <w:r>
              <w:rPr>
                <w:rFonts w:ascii="Times New Roman"/>
                <w:b w:val="false"/>
                <w:i w:val="false"/>
                <w:color w:val="000000"/>
                <w:sz w:val="20"/>
              </w:rPr>
              <w:t>горнорабочий по</w:t>
            </w:r>
            <w:r>
              <w:br/>
            </w:r>
            <w:r>
              <w:rPr>
                <w:rFonts w:ascii="Times New Roman"/>
                <w:b w:val="false"/>
                <w:i w:val="false"/>
                <w:color w:val="000000"/>
                <w:sz w:val="20"/>
              </w:rPr>
              <w:t>
</w:t>
            </w:r>
            <w:r>
              <w:rPr>
                <w:rFonts w:ascii="Times New Roman"/>
                <w:b w:val="false"/>
                <w:i w:val="false"/>
                <w:color w:val="000000"/>
                <w:sz w:val="20"/>
              </w:rPr>
              <w:t>ремонту горных</w:t>
            </w:r>
            <w:r>
              <w:br/>
            </w:r>
            <w:r>
              <w:rPr>
                <w:rFonts w:ascii="Times New Roman"/>
                <w:b w:val="false"/>
                <w:i w:val="false"/>
                <w:color w:val="000000"/>
                <w:sz w:val="20"/>
              </w:rPr>
              <w:t>
</w:t>
            </w:r>
            <w:r>
              <w:rPr>
                <w:rFonts w:ascii="Times New Roman"/>
                <w:b w:val="false"/>
                <w:i w:val="false"/>
                <w:color w:val="000000"/>
                <w:sz w:val="20"/>
              </w:rPr>
              <w:t>выработок;</w:t>
            </w:r>
            <w:r>
              <w:br/>
            </w:r>
            <w:r>
              <w:rPr>
                <w:rFonts w:ascii="Times New Roman"/>
                <w:b w:val="false"/>
                <w:i w:val="false"/>
                <w:color w:val="000000"/>
                <w:sz w:val="20"/>
              </w:rPr>
              <w:t>
</w:t>
            </w:r>
            <w:r>
              <w:rPr>
                <w:rFonts w:ascii="Times New Roman"/>
                <w:b w:val="false"/>
                <w:i w:val="false"/>
                <w:color w:val="000000"/>
                <w:sz w:val="20"/>
              </w:rPr>
              <w:t>горнорабочий на</w:t>
            </w:r>
            <w:r>
              <w:br/>
            </w:r>
            <w:r>
              <w:rPr>
                <w:rFonts w:ascii="Times New Roman"/>
                <w:b w:val="false"/>
                <w:i w:val="false"/>
                <w:color w:val="000000"/>
                <w:sz w:val="20"/>
              </w:rPr>
              <w:t>
</w:t>
            </w:r>
            <w:r>
              <w:rPr>
                <w:rFonts w:ascii="Times New Roman"/>
                <w:b w:val="false"/>
                <w:i w:val="false"/>
                <w:color w:val="000000"/>
                <w:sz w:val="20"/>
              </w:rPr>
              <w:t>маркшейдерских</w:t>
            </w:r>
            <w:r>
              <w:br/>
            </w:r>
            <w:r>
              <w:rPr>
                <w:rFonts w:ascii="Times New Roman"/>
                <w:b w:val="false"/>
                <w:i w:val="false"/>
                <w:color w:val="000000"/>
                <w:sz w:val="20"/>
              </w:rPr>
              <w:t>
</w:t>
            </w:r>
            <w:r>
              <w:rPr>
                <w:rFonts w:ascii="Times New Roman"/>
                <w:b w:val="false"/>
                <w:i w:val="false"/>
                <w:color w:val="000000"/>
                <w:sz w:val="20"/>
              </w:rPr>
              <w:t>работах</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(или</w:t>
            </w:r>
            <w:r>
              <w:br/>
            </w:r>
            <w:r>
              <w:rPr>
                <w:rFonts w:ascii="Times New Roman"/>
                <w:b w:val="false"/>
                <w:i w:val="false"/>
                <w:color w:val="000000"/>
                <w:sz w:val="20"/>
              </w:rPr>
              <w:t>
</w:t>
            </w:r>
            <w:r>
              <w:rPr>
                <w:rFonts w:ascii="Times New Roman"/>
                <w:b w:val="false"/>
                <w:i w:val="false"/>
                <w:color w:val="000000"/>
                <w:sz w:val="20"/>
              </w:rPr>
              <w:t>ботинки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 – путевой</w:t>
            </w:r>
            <w:r>
              <w:br/>
            </w:r>
            <w:r>
              <w:rPr>
                <w:rFonts w:ascii="Times New Roman"/>
                <w:b w:val="false"/>
                <w:i w:val="false"/>
                <w:color w:val="000000"/>
                <w:sz w:val="20"/>
              </w:rPr>
              <w:t>
</w:t>
            </w:r>
            <w:r>
              <w:rPr>
                <w:rFonts w:ascii="Times New Roman"/>
                <w:b w:val="false"/>
                <w:i w:val="false"/>
                <w:color w:val="000000"/>
                <w:sz w:val="20"/>
              </w:rPr>
              <w:t>рабочий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из </w:t>
            </w:r>
            <w:r>
              <w:rPr>
                <w:rFonts w:ascii="Times New Roman"/>
                <w:b w:val="false"/>
                <w:i w:val="false"/>
                <w:color w:val="000000"/>
                <w:sz w:val="20"/>
              </w:rPr>
              <w:t>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Доставщик</w:t>
            </w:r>
            <w:r>
              <w:br/>
            </w:r>
            <w:r>
              <w:rPr>
                <w:rFonts w:ascii="Times New Roman"/>
                <w:b w:val="false"/>
                <w:i w:val="false"/>
                <w:color w:val="000000"/>
                <w:sz w:val="20"/>
              </w:rPr>
              <w:t>
</w:t>
            </w:r>
            <w:r>
              <w:rPr>
                <w:rFonts w:ascii="Times New Roman"/>
                <w:b w:val="false"/>
                <w:i w:val="false"/>
                <w:color w:val="000000"/>
                <w:sz w:val="20"/>
              </w:rPr>
              <w:t>крепежных</w:t>
            </w:r>
            <w:r>
              <w:br/>
            </w:r>
            <w:r>
              <w:rPr>
                <w:rFonts w:ascii="Times New Roman"/>
                <w:b w:val="false"/>
                <w:i w:val="false"/>
                <w:color w:val="000000"/>
                <w:sz w:val="20"/>
              </w:rPr>
              <w:t>
</w:t>
            </w:r>
            <w:r>
              <w:rPr>
                <w:rFonts w:ascii="Times New Roman"/>
                <w:b w:val="false"/>
                <w:i w:val="false"/>
                <w:color w:val="000000"/>
                <w:sz w:val="20"/>
              </w:rPr>
              <w:t>материалов в</w:t>
            </w:r>
            <w:r>
              <w:br/>
            </w:r>
            <w:r>
              <w:rPr>
                <w:rFonts w:ascii="Times New Roman"/>
                <w:b w:val="false"/>
                <w:i w:val="false"/>
                <w:color w:val="000000"/>
                <w:sz w:val="20"/>
              </w:rPr>
              <w:t>
</w:t>
            </w:r>
            <w:r>
              <w:rPr>
                <w:rFonts w:ascii="Times New Roman"/>
                <w:b w:val="false"/>
                <w:i w:val="false"/>
                <w:color w:val="000000"/>
                <w:sz w:val="20"/>
              </w:rPr>
              <w:t>шахту; крепильщик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с креплением на каску (или</w:t>
            </w:r>
            <w:r>
              <w:br/>
            </w:r>
            <w:r>
              <w:rPr>
                <w:rFonts w:ascii="Times New Roman"/>
                <w:b w:val="false"/>
                <w:i w:val="false"/>
                <w:color w:val="000000"/>
                <w:sz w:val="20"/>
              </w:rPr>
              <w:t>
</w:t>
            </w: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Лебедчик;</w:t>
            </w:r>
            <w:r>
              <w:br/>
            </w:r>
            <w:r>
              <w:rPr>
                <w:rFonts w:ascii="Times New Roman"/>
                <w:b w:val="false"/>
                <w:i w:val="false"/>
                <w:color w:val="000000"/>
                <w:sz w:val="20"/>
              </w:rPr>
              <w:t>
</w:t>
            </w:r>
            <w:r>
              <w:rPr>
                <w:rFonts w:ascii="Times New Roman"/>
                <w:b w:val="false"/>
                <w:i w:val="false"/>
                <w:color w:val="000000"/>
                <w:sz w:val="20"/>
              </w:rPr>
              <w:t>стволовой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 (или</w:t>
            </w:r>
            <w:r>
              <w:br/>
            </w:r>
            <w:r>
              <w:rPr>
                <w:rFonts w:ascii="Times New Roman"/>
                <w:b w:val="false"/>
                <w:i w:val="false"/>
                <w:color w:val="000000"/>
                <w:sz w:val="20"/>
              </w:rPr>
              <w:t>
</w:t>
            </w: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компрессорных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конвейера;</w:t>
            </w:r>
            <w:r>
              <w:br/>
            </w:r>
            <w:r>
              <w:rPr>
                <w:rFonts w:ascii="Times New Roman"/>
                <w:b w:val="false"/>
                <w:i w:val="false"/>
                <w:color w:val="000000"/>
                <w:sz w:val="20"/>
              </w:rPr>
              <w:t>
</w:t>
            </w: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моторист</w:t>
            </w:r>
            <w:r>
              <w:br/>
            </w:r>
            <w:r>
              <w:rPr>
                <w:rFonts w:ascii="Times New Roman"/>
                <w:b w:val="false"/>
                <w:i w:val="false"/>
                <w:color w:val="000000"/>
                <w:sz w:val="20"/>
              </w:rPr>
              <w:t>
</w:t>
            </w:r>
            <w:r>
              <w:rPr>
                <w:rFonts w:ascii="Times New Roman"/>
                <w:b w:val="false"/>
                <w:i w:val="false"/>
                <w:color w:val="000000"/>
                <w:sz w:val="20"/>
              </w:rPr>
              <w:t>вентиляционной</w:t>
            </w:r>
            <w:r>
              <w:br/>
            </w:r>
            <w:r>
              <w:rPr>
                <w:rFonts w:ascii="Times New Roman"/>
                <w:b w:val="false"/>
                <w:i w:val="false"/>
                <w:color w:val="000000"/>
                <w:sz w:val="20"/>
              </w:rPr>
              <w:t>
</w:t>
            </w:r>
            <w:r>
              <w:rPr>
                <w:rFonts w:ascii="Times New Roman"/>
                <w:b w:val="false"/>
                <w:i w:val="false"/>
                <w:color w:val="000000"/>
                <w:sz w:val="20"/>
              </w:rPr>
              <w:t>установки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погрузочной машины</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электровоза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жестким</w:t>
            </w:r>
            <w:r>
              <w:br/>
            </w:r>
            <w:r>
              <w:rPr>
                <w:rFonts w:ascii="Times New Roman"/>
                <w:b w:val="false"/>
                <w:i w:val="false"/>
                <w:color w:val="000000"/>
                <w:sz w:val="20"/>
              </w:rPr>
              <w:t>
</w:t>
            </w:r>
            <w:r>
              <w:rPr>
                <w:rFonts w:ascii="Times New Roman"/>
                <w:b w:val="false"/>
                <w:i w:val="false"/>
                <w:color w:val="000000"/>
                <w:sz w:val="20"/>
              </w:rPr>
              <w:t>подноском (или ботинки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 добыче</w:t>
            </w:r>
            <w:r>
              <w:br/>
            </w:r>
            <w:r>
              <w:rPr>
                <w:rFonts w:ascii="Times New Roman"/>
                <w:b w:val="false"/>
                <w:i w:val="false"/>
                <w:color w:val="000000"/>
                <w:sz w:val="20"/>
              </w:rPr>
              <w:t>
</w:t>
            </w:r>
            <w:r>
              <w:rPr>
                <w:rFonts w:ascii="Times New Roman"/>
                <w:b w:val="false"/>
                <w:i w:val="false"/>
                <w:color w:val="000000"/>
                <w:sz w:val="20"/>
              </w:rPr>
              <w:t>нефти и газа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 (или</w:t>
            </w:r>
            <w:r>
              <w:br/>
            </w:r>
            <w:r>
              <w:rPr>
                <w:rFonts w:ascii="Times New Roman"/>
                <w:b w:val="false"/>
                <w:i w:val="false"/>
                <w:color w:val="000000"/>
                <w:sz w:val="20"/>
              </w:rPr>
              <w:t>
</w:t>
            </w: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w:t>
            </w:r>
            <w:r>
              <w:br/>
            </w:r>
            <w:r>
              <w:rPr>
                <w:rFonts w:ascii="Times New Roman"/>
                <w:b w:val="false"/>
                <w:i w:val="false"/>
                <w:color w:val="000000"/>
                <w:sz w:val="20"/>
              </w:rPr>
              <w:t>
</w:t>
            </w: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Опрокидчик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Проходчик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(или перчатки</w:t>
            </w:r>
            <w:r>
              <w:br/>
            </w:r>
            <w:r>
              <w:rPr>
                <w:rFonts w:ascii="Times New Roman"/>
                <w:b w:val="false"/>
                <w:i w:val="false"/>
                <w:color w:val="000000"/>
                <w:sz w:val="20"/>
              </w:rPr>
              <w:t>
</w:t>
            </w:r>
            <w:r>
              <w:rPr>
                <w:rFonts w:ascii="Times New Roman"/>
                <w:b w:val="false"/>
                <w:i w:val="false"/>
                <w:color w:val="000000"/>
                <w:sz w:val="20"/>
              </w:rPr>
              <w:t>кислотощелочестойкие), (или перчатки с</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(12 пар)</w:t>
            </w:r>
            <w:r>
              <w:br/>
            </w:r>
            <w:r>
              <w:rPr>
                <w:rFonts w:ascii="Times New Roman"/>
                <w:b w:val="false"/>
                <w:i w:val="false"/>
                <w:color w:val="000000"/>
                <w:sz w:val="20"/>
              </w:rPr>
              <w:t>
</w:t>
            </w: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 xml:space="preserve">пропиткой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электрооборудова-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электрослесарь</w:t>
            </w:r>
            <w:r>
              <w:br/>
            </w:r>
            <w:r>
              <w:rPr>
                <w:rFonts w:ascii="Times New Roman"/>
                <w:b w:val="false"/>
                <w:i w:val="false"/>
                <w:color w:val="000000"/>
                <w:sz w:val="20"/>
              </w:rPr>
              <w:t>
</w:t>
            </w:r>
            <w:r>
              <w:rPr>
                <w:rFonts w:ascii="Times New Roman"/>
                <w:b w:val="false"/>
                <w:i w:val="false"/>
                <w:color w:val="000000"/>
                <w:sz w:val="20"/>
              </w:rPr>
              <w:t>(слесарь) дежурный</w:t>
            </w:r>
            <w:r>
              <w:br/>
            </w:r>
            <w:r>
              <w:rPr>
                <w:rFonts w:ascii="Times New Roman"/>
                <w:b w:val="false"/>
                <w:i w:val="false"/>
                <w:color w:val="000000"/>
                <w:sz w:val="20"/>
              </w:rPr>
              <w:t>
</w:t>
            </w:r>
            <w:r>
              <w:rPr>
                <w:rFonts w:ascii="Times New Roman"/>
                <w:b w:val="false"/>
                <w:i w:val="false"/>
                <w:color w:val="000000"/>
                <w:sz w:val="20"/>
              </w:rPr>
              <w:t>и по ремонту</w:t>
            </w:r>
            <w:r>
              <w:br/>
            </w:r>
            <w:r>
              <w:rPr>
                <w:rFonts w:ascii="Times New Roman"/>
                <w:b w:val="false"/>
                <w:i w:val="false"/>
                <w:color w:val="000000"/>
                <w:sz w:val="20"/>
              </w:rPr>
              <w:t>
</w:t>
            </w:r>
            <w:r>
              <w:rPr>
                <w:rFonts w:ascii="Times New Roman"/>
                <w:b w:val="false"/>
                <w:i w:val="false"/>
                <w:color w:val="000000"/>
                <w:sz w:val="20"/>
              </w:rPr>
              <w:t>оборудования</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(1 пара)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и специалисты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 (или перчатки с</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 смесовой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шахты;</w:t>
            </w:r>
            <w:r>
              <w:br/>
            </w:r>
            <w:r>
              <w:rPr>
                <w:rFonts w:ascii="Times New Roman"/>
                <w:b w:val="false"/>
                <w:i w:val="false"/>
                <w:color w:val="000000"/>
                <w:sz w:val="20"/>
              </w:rPr>
              <w:t>
</w:t>
            </w:r>
            <w:r>
              <w:rPr>
                <w:rFonts w:ascii="Times New Roman"/>
                <w:b w:val="false"/>
                <w:i w:val="false"/>
                <w:color w:val="000000"/>
                <w:sz w:val="20"/>
              </w:rPr>
              <w:t>начальник участка;</w:t>
            </w:r>
            <w:r>
              <w:br/>
            </w:r>
            <w:r>
              <w:rPr>
                <w:rFonts w:ascii="Times New Roman"/>
                <w:b w:val="false"/>
                <w:i w:val="false"/>
                <w:color w:val="000000"/>
                <w:sz w:val="20"/>
              </w:rPr>
              <w:t>
</w:t>
            </w:r>
            <w:r>
              <w:rPr>
                <w:rFonts w:ascii="Times New Roman"/>
                <w:b w:val="false"/>
                <w:i w:val="false"/>
                <w:color w:val="000000"/>
                <w:sz w:val="20"/>
              </w:rPr>
              <w:t>инженер; механик;</w:t>
            </w:r>
            <w:r>
              <w:br/>
            </w:r>
            <w:r>
              <w:rPr>
                <w:rFonts w:ascii="Times New Roman"/>
                <w:b w:val="false"/>
                <w:i w:val="false"/>
                <w:color w:val="000000"/>
                <w:sz w:val="20"/>
              </w:rPr>
              <w:t>
</w:t>
            </w:r>
            <w:r>
              <w:rPr>
                <w:rFonts w:ascii="Times New Roman"/>
                <w:b w:val="false"/>
                <w:i w:val="false"/>
                <w:color w:val="000000"/>
                <w:sz w:val="20"/>
              </w:rPr>
              <w:t>техник;</w:t>
            </w:r>
            <w:r>
              <w:br/>
            </w:r>
            <w:r>
              <w:rPr>
                <w:rFonts w:ascii="Times New Roman"/>
                <w:b w:val="false"/>
                <w:i w:val="false"/>
                <w:color w:val="000000"/>
                <w:sz w:val="20"/>
              </w:rPr>
              <w:t>
</w:t>
            </w:r>
            <w:r>
              <w:rPr>
                <w:rFonts w:ascii="Times New Roman"/>
                <w:b w:val="false"/>
                <w:i w:val="false"/>
                <w:color w:val="000000"/>
                <w:sz w:val="20"/>
              </w:rPr>
              <w:t>маркшейдер;</w:t>
            </w:r>
            <w:r>
              <w:br/>
            </w:r>
            <w:r>
              <w:rPr>
                <w:rFonts w:ascii="Times New Roman"/>
                <w:b w:val="false"/>
                <w:i w:val="false"/>
                <w:color w:val="000000"/>
                <w:sz w:val="20"/>
              </w:rPr>
              <w:t>
</w:t>
            </w:r>
            <w:r>
              <w:rPr>
                <w:rFonts w:ascii="Times New Roman"/>
                <w:b w:val="false"/>
                <w:i w:val="false"/>
                <w:color w:val="000000"/>
                <w:sz w:val="20"/>
              </w:rPr>
              <w:t>геолог,</w:t>
            </w:r>
            <w:r>
              <w:br/>
            </w:r>
            <w:r>
              <w:rPr>
                <w:rFonts w:ascii="Times New Roman"/>
                <w:b w:val="false"/>
                <w:i w:val="false"/>
                <w:color w:val="000000"/>
                <w:sz w:val="20"/>
              </w:rPr>
              <w:t>
</w:t>
            </w:r>
            <w:r>
              <w:rPr>
                <w:rFonts w:ascii="Times New Roman"/>
                <w:b w:val="false"/>
                <w:i w:val="false"/>
                <w:color w:val="000000"/>
                <w:sz w:val="20"/>
              </w:rPr>
              <w:t>нормировщик на</w:t>
            </w:r>
            <w:r>
              <w:br/>
            </w:r>
            <w:r>
              <w:rPr>
                <w:rFonts w:ascii="Times New Roman"/>
                <w:b w:val="false"/>
                <w:i w:val="false"/>
                <w:color w:val="000000"/>
                <w:sz w:val="20"/>
              </w:rPr>
              <w:t>
</w:t>
            </w:r>
            <w:r>
              <w:rPr>
                <w:rFonts w:ascii="Times New Roman"/>
                <w:b w:val="false"/>
                <w:i w:val="false"/>
                <w:color w:val="000000"/>
                <w:sz w:val="20"/>
              </w:rPr>
              <w:t>подземных работах;</w:t>
            </w:r>
            <w:r>
              <w:br/>
            </w:r>
            <w:r>
              <w:rPr>
                <w:rFonts w:ascii="Times New Roman"/>
                <w:b w:val="false"/>
                <w:i w:val="false"/>
                <w:color w:val="000000"/>
                <w:sz w:val="20"/>
              </w:rPr>
              <w:t>
</w:t>
            </w:r>
            <w:r>
              <w:rPr>
                <w:rFonts w:ascii="Times New Roman"/>
                <w:b w:val="false"/>
                <w:i w:val="false"/>
                <w:color w:val="000000"/>
                <w:sz w:val="20"/>
              </w:rPr>
              <w:t>производитель</w:t>
            </w:r>
            <w:r>
              <w:br/>
            </w:r>
            <w:r>
              <w:rPr>
                <w:rFonts w:ascii="Times New Roman"/>
                <w:b w:val="false"/>
                <w:i w:val="false"/>
                <w:color w:val="000000"/>
                <w:sz w:val="20"/>
              </w:rPr>
              <w:t>
</w:t>
            </w:r>
            <w:r>
              <w:rPr>
                <w:rFonts w:ascii="Times New Roman"/>
                <w:b w:val="false"/>
                <w:i w:val="false"/>
                <w:color w:val="000000"/>
                <w:sz w:val="20"/>
              </w:rPr>
              <w:t>работ; коллектор</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 смесовой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Открытые горные работы и работы на шахтной поверхности</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Аккумуляторщик;</w:t>
            </w:r>
            <w:r>
              <w:br/>
            </w:r>
            <w:r>
              <w:rPr>
                <w:rFonts w:ascii="Times New Roman"/>
                <w:b w:val="false"/>
                <w:i w:val="false"/>
                <w:color w:val="000000"/>
                <w:sz w:val="20"/>
              </w:rPr>
              <w:t>
</w:t>
            </w:r>
            <w:r>
              <w:rPr>
                <w:rFonts w:ascii="Times New Roman"/>
                <w:b w:val="false"/>
                <w:i w:val="false"/>
                <w:color w:val="000000"/>
                <w:sz w:val="20"/>
              </w:rPr>
              <w:t>ламповщик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Бурильщик шпуров;</w:t>
            </w:r>
            <w:r>
              <w:br/>
            </w:r>
            <w:r>
              <w:rPr>
                <w:rFonts w:ascii="Times New Roman"/>
                <w:b w:val="false"/>
                <w:i w:val="false"/>
                <w:color w:val="000000"/>
                <w:sz w:val="20"/>
              </w:rPr>
              <w:t>
</w:t>
            </w:r>
            <w:r>
              <w:rPr>
                <w:rFonts w:ascii="Times New Roman"/>
                <w:b w:val="false"/>
                <w:i w:val="false"/>
                <w:color w:val="000000"/>
                <w:sz w:val="20"/>
              </w:rPr>
              <w:t>машинист буровой</w:t>
            </w:r>
            <w:r>
              <w:br/>
            </w:r>
            <w:r>
              <w:rPr>
                <w:rFonts w:ascii="Times New Roman"/>
                <w:b w:val="false"/>
                <w:i w:val="false"/>
                <w:color w:val="000000"/>
                <w:sz w:val="20"/>
              </w:rPr>
              <w:t>
</w:t>
            </w:r>
            <w:r>
              <w:rPr>
                <w:rFonts w:ascii="Times New Roman"/>
                <w:b w:val="false"/>
                <w:i w:val="false"/>
                <w:color w:val="000000"/>
                <w:sz w:val="20"/>
              </w:rPr>
              <w:t>установки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Взрывник;</w:t>
            </w:r>
            <w:r>
              <w:br/>
            </w:r>
            <w:r>
              <w:rPr>
                <w:rFonts w:ascii="Times New Roman"/>
                <w:b w:val="false"/>
                <w:i w:val="false"/>
                <w:color w:val="000000"/>
                <w:sz w:val="20"/>
              </w:rPr>
              <w:t>
</w:t>
            </w:r>
            <w:r>
              <w:rPr>
                <w:rFonts w:ascii="Times New Roman"/>
                <w:b w:val="false"/>
                <w:i w:val="false"/>
                <w:color w:val="000000"/>
                <w:sz w:val="20"/>
              </w:rPr>
              <w:t>раздатчик</w:t>
            </w:r>
            <w:r>
              <w:br/>
            </w:r>
            <w:r>
              <w:rPr>
                <w:rFonts w:ascii="Times New Roman"/>
                <w:b w:val="false"/>
                <w:i w:val="false"/>
                <w:color w:val="000000"/>
                <w:sz w:val="20"/>
              </w:rPr>
              <w:t>
</w:t>
            </w:r>
            <w:r>
              <w:rPr>
                <w:rFonts w:ascii="Times New Roman"/>
                <w:b w:val="false"/>
                <w:i w:val="false"/>
                <w:color w:val="000000"/>
                <w:sz w:val="20"/>
              </w:rPr>
              <w:t>взрывчатых</w:t>
            </w:r>
            <w:r>
              <w:br/>
            </w:r>
            <w:r>
              <w:rPr>
                <w:rFonts w:ascii="Times New Roman"/>
                <w:b w:val="false"/>
                <w:i w:val="false"/>
                <w:color w:val="000000"/>
                <w:sz w:val="20"/>
              </w:rPr>
              <w:t>
</w:t>
            </w:r>
            <w:r>
              <w:rPr>
                <w:rFonts w:ascii="Times New Roman"/>
                <w:b w:val="false"/>
                <w:i w:val="false"/>
                <w:color w:val="000000"/>
                <w:sz w:val="20"/>
              </w:rPr>
              <w:t>материалов;</w:t>
            </w:r>
            <w:r>
              <w:br/>
            </w:r>
            <w:r>
              <w:rPr>
                <w:rFonts w:ascii="Times New Roman"/>
                <w:b w:val="false"/>
                <w:i w:val="false"/>
                <w:color w:val="000000"/>
                <w:sz w:val="20"/>
              </w:rPr>
              <w:t>
</w:t>
            </w:r>
            <w:r>
              <w:rPr>
                <w:rFonts w:ascii="Times New Roman"/>
                <w:b w:val="false"/>
                <w:i w:val="false"/>
                <w:color w:val="000000"/>
                <w:sz w:val="20"/>
              </w:rPr>
              <w:t>мастер- взрывник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водонепроницаемый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Гидромониторщик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3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Горнорабочий;</w:t>
            </w:r>
            <w:r>
              <w:br/>
            </w:r>
            <w:r>
              <w:rPr>
                <w:rFonts w:ascii="Times New Roman"/>
                <w:b w:val="false"/>
                <w:i w:val="false"/>
                <w:color w:val="000000"/>
                <w:sz w:val="20"/>
              </w:rPr>
              <w:t>
</w:t>
            </w:r>
            <w:r>
              <w:rPr>
                <w:rFonts w:ascii="Times New Roman"/>
                <w:b w:val="false"/>
                <w:i w:val="false"/>
                <w:color w:val="000000"/>
                <w:sz w:val="20"/>
              </w:rPr>
              <w:t>стволовой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 xml:space="preserve">пропиткой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теплые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 – путевой</w:t>
            </w:r>
            <w:r>
              <w:br/>
            </w:r>
            <w:r>
              <w:rPr>
                <w:rFonts w:ascii="Times New Roman"/>
                <w:b w:val="false"/>
                <w:i w:val="false"/>
                <w:color w:val="000000"/>
                <w:sz w:val="20"/>
              </w:rPr>
              <w:t>
</w:t>
            </w:r>
            <w:r>
              <w:rPr>
                <w:rFonts w:ascii="Times New Roman"/>
                <w:b w:val="false"/>
                <w:i w:val="false"/>
                <w:color w:val="000000"/>
                <w:sz w:val="20"/>
              </w:rPr>
              <w:t>рабочий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ботинки кожаные с жестким подноском</w:t>
            </w:r>
            <w:r>
              <w:br/>
            </w:r>
            <w:r>
              <w:rPr>
                <w:rFonts w:ascii="Times New Roman"/>
                <w:b w:val="false"/>
                <w:i w:val="false"/>
                <w:color w:val="000000"/>
                <w:sz w:val="20"/>
              </w:rPr>
              <w:t>
</w:t>
            </w:r>
            <w:r>
              <w:rPr>
                <w:rFonts w:ascii="Times New Roman"/>
                <w:b w:val="false"/>
                <w:i w:val="false"/>
                <w:color w:val="000000"/>
                <w:sz w:val="20"/>
              </w:rPr>
              <w:t>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Лебедчик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погрузочной</w:t>
            </w:r>
            <w:r>
              <w:br/>
            </w:r>
            <w:r>
              <w:rPr>
                <w:rFonts w:ascii="Times New Roman"/>
                <w:b w:val="false"/>
                <w:i w:val="false"/>
                <w:color w:val="000000"/>
                <w:sz w:val="20"/>
              </w:rPr>
              <w:t>
</w:t>
            </w:r>
            <w:r>
              <w:rPr>
                <w:rFonts w:ascii="Times New Roman"/>
                <w:b w:val="false"/>
                <w:i w:val="false"/>
                <w:color w:val="000000"/>
                <w:sz w:val="20"/>
              </w:rPr>
              <w:t>машины; машинист</w:t>
            </w:r>
            <w:r>
              <w:br/>
            </w:r>
            <w:r>
              <w:rPr>
                <w:rFonts w:ascii="Times New Roman"/>
                <w:b w:val="false"/>
                <w:i w:val="false"/>
                <w:color w:val="000000"/>
                <w:sz w:val="20"/>
              </w:rPr>
              <w:t>
</w:t>
            </w:r>
            <w:r>
              <w:rPr>
                <w:rFonts w:ascii="Times New Roman"/>
                <w:b w:val="false"/>
                <w:i w:val="false"/>
                <w:color w:val="000000"/>
                <w:sz w:val="20"/>
              </w:rPr>
              <w:t>экскаватора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Ботинки кожаные с жестким 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подъемной</w:t>
            </w:r>
            <w:r>
              <w:br/>
            </w:r>
            <w:r>
              <w:rPr>
                <w:rFonts w:ascii="Times New Roman"/>
                <w:b w:val="false"/>
                <w:i w:val="false"/>
                <w:color w:val="000000"/>
                <w:sz w:val="20"/>
              </w:rPr>
              <w:t>
</w:t>
            </w:r>
            <w:r>
              <w:rPr>
                <w:rFonts w:ascii="Times New Roman"/>
                <w:b w:val="false"/>
                <w:i w:val="false"/>
                <w:color w:val="000000"/>
                <w:sz w:val="20"/>
              </w:rPr>
              <w:t>машины</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Ботинки кожаные с жестким 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отстегивающейся</w:t>
            </w:r>
            <w:r>
              <w:br/>
            </w:r>
            <w:r>
              <w:rPr>
                <w:rFonts w:ascii="Times New Roman"/>
                <w:b w:val="false"/>
                <w:i w:val="false"/>
                <w:color w:val="000000"/>
                <w:sz w:val="20"/>
              </w:rPr>
              <w:t>
</w:t>
            </w:r>
            <w:r>
              <w:rPr>
                <w:rFonts w:ascii="Times New Roman"/>
                <w:b w:val="false"/>
                <w:i w:val="false"/>
                <w:color w:val="000000"/>
                <w:sz w:val="20"/>
              </w:rPr>
              <w:t>подкладкой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69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товарный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Плотник, занятый</w:t>
            </w:r>
            <w:r>
              <w:br/>
            </w:r>
            <w:r>
              <w:rPr>
                <w:rFonts w:ascii="Times New Roman"/>
                <w:b w:val="false"/>
                <w:i w:val="false"/>
                <w:color w:val="000000"/>
                <w:sz w:val="20"/>
              </w:rPr>
              <w:t>
</w:t>
            </w:r>
            <w:r>
              <w:rPr>
                <w:rFonts w:ascii="Times New Roman"/>
                <w:b w:val="false"/>
                <w:i w:val="false"/>
                <w:color w:val="000000"/>
                <w:sz w:val="20"/>
              </w:rPr>
              <w:t>на заготовке и</w:t>
            </w:r>
            <w:r>
              <w:br/>
            </w:r>
            <w:r>
              <w:rPr>
                <w:rFonts w:ascii="Times New Roman"/>
                <w:b w:val="false"/>
                <w:i w:val="false"/>
                <w:color w:val="000000"/>
                <w:sz w:val="20"/>
              </w:rPr>
              <w:t>
</w:t>
            </w:r>
            <w:r>
              <w:rPr>
                <w:rFonts w:ascii="Times New Roman"/>
                <w:b w:val="false"/>
                <w:i w:val="false"/>
                <w:color w:val="000000"/>
                <w:sz w:val="20"/>
              </w:rPr>
              <w:t>ремонте крепи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полимерных материалов</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 xml:space="preserve">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Пробоотборщик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с нагрудником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Проходчик на</w:t>
            </w:r>
            <w:r>
              <w:br/>
            </w:r>
            <w:r>
              <w:rPr>
                <w:rFonts w:ascii="Times New Roman"/>
                <w:b w:val="false"/>
                <w:i w:val="false"/>
                <w:color w:val="000000"/>
                <w:sz w:val="20"/>
              </w:rPr>
              <w:t>
</w:t>
            </w:r>
            <w:r>
              <w:rPr>
                <w:rFonts w:ascii="Times New Roman"/>
                <w:b w:val="false"/>
                <w:i w:val="false"/>
                <w:color w:val="000000"/>
                <w:sz w:val="20"/>
              </w:rPr>
              <w:t>поверхностных</w:t>
            </w:r>
            <w:r>
              <w:br/>
            </w:r>
            <w:r>
              <w:rPr>
                <w:rFonts w:ascii="Times New Roman"/>
                <w:b w:val="false"/>
                <w:i w:val="false"/>
                <w:color w:val="000000"/>
                <w:sz w:val="20"/>
              </w:rPr>
              <w:t>
</w:t>
            </w:r>
            <w:r>
              <w:rPr>
                <w:rFonts w:ascii="Times New Roman"/>
                <w:b w:val="false"/>
                <w:i w:val="false"/>
                <w:color w:val="000000"/>
                <w:sz w:val="20"/>
              </w:rPr>
              <w:t>работах</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доставке оборудования и материалов</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Такелажник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озокерита и озокеритовой продукции</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экстрагирования;</w:t>
            </w:r>
            <w:r>
              <w:br/>
            </w:r>
            <w:r>
              <w:rPr>
                <w:rFonts w:ascii="Times New Roman"/>
                <w:b w:val="false"/>
                <w:i w:val="false"/>
                <w:color w:val="000000"/>
                <w:sz w:val="20"/>
              </w:rPr>
              <w:t>
</w:t>
            </w:r>
            <w:r>
              <w:rPr>
                <w:rFonts w:ascii="Times New Roman"/>
                <w:b w:val="false"/>
                <w:i w:val="false"/>
                <w:color w:val="000000"/>
                <w:sz w:val="20"/>
              </w:rPr>
              <w:t>оператор товарный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Дробильщик;</w:t>
            </w:r>
            <w:r>
              <w:br/>
            </w:r>
            <w:r>
              <w:rPr>
                <w:rFonts w:ascii="Times New Roman"/>
                <w:b w:val="false"/>
                <w:i w:val="false"/>
                <w:color w:val="000000"/>
                <w:sz w:val="20"/>
              </w:rPr>
              <w:t>
</w:t>
            </w:r>
            <w:r>
              <w:rPr>
                <w:rFonts w:ascii="Times New Roman"/>
                <w:b w:val="false"/>
                <w:i w:val="false"/>
                <w:color w:val="000000"/>
                <w:sz w:val="20"/>
              </w:rPr>
              <w:t>сушильщик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Ботинки кожаные с жестким 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на утепляющей прокладке верх из</w:t>
            </w:r>
            <w:r>
              <w:br/>
            </w:r>
            <w:r>
              <w:rPr>
                <w:rFonts w:ascii="Times New Roman"/>
                <w:b w:val="false"/>
                <w:i w:val="false"/>
                <w:color w:val="000000"/>
                <w:sz w:val="20"/>
              </w:rPr>
              <w:t>
</w:t>
            </w:r>
            <w:r>
              <w:rPr>
                <w:rFonts w:ascii="Times New Roman"/>
                <w:b w:val="false"/>
                <w:i w:val="false"/>
                <w:color w:val="000000"/>
                <w:sz w:val="20"/>
              </w:rPr>
              <w:t>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пыленепроницаемой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конвейера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w:t>
            </w:r>
            <w:r>
              <w:br/>
            </w:r>
            <w:r>
              <w:rPr>
                <w:rFonts w:ascii="Times New Roman"/>
                <w:b w:val="false"/>
                <w:i w:val="false"/>
                <w:color w:val="000000"/>
                <w:sz w:val="20"/>
              </w:rPr>
              <w:t>
</w:t>
            </w:r>
            <w:r>
              <w:rPr>
                <w:rFonts w:ascii="Times New Roman"/>
                <w:b w:val="false"/>
                <w:i w:val="false"/>
                <w:color w:val="000000"/>
                <w:sz w:val="20"/>
              </w:rPr>
              <w:t>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пыленепроницаемой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разливочной машины</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Пробоотборщик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 с нагрудником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Подземная газификация углей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подземных газогенераторов</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подземных</w:t>
            </w:r>
            <w:r>
              <w:br/>
            </w:r>
            <w:r>
              <w:rPr>
                <w:rFonts w:ascii="Times New Roman"/>
                <w:b w:val="false"/>
                <w:i w:val="false"/>
                <w:color w:val="000000"/>
                <w:sz w:val="20"/>
              </w:rPr>
              <w:t>
</w:t>
            </w:r>
            <w:r>
              <w:rPr>
                <w:rFonts w:ascii="Times New Roman"/>
                <w:b w:val="false"/>
                <w:i w:val="false"/>
                <w:color w:val="000000"/>
                <w:sz w:val="20"/>
              </w:rPr>
              <w:t>газогенераторов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Ботинки кожаные с жестким 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 xml:space="preserve">типа «В-1»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r>
              <w:br/>
            </w:r>
            <w:r>
              <w:rPr>
                <w:rFonts w:ascii="Times New Roman"/>
                <w:b w:val="false"/>
                <w:i w:val="false"/>
                <w:color w:val="000000"/>
                <w:sz w:val="20"/>
              </w:rPr>
              <w:t>
</w:t>
            </w:r>
            <w:r>
              <w:rPr>
                <w:rFonts w:ascii="Times New Roman"/>
                <w:b w:val="false"/>
                <w:i w:val="false"/>
                <w:color w:val="000000"/>
                <w:sz w:val="20"/>
              </w:rPr>
              <w:t>газогенератор-</w:t>
            </w:r>
            <w:r>
              <w:br/>
            </w:r>
            <w:r>
              <w:rPr>
                <w:rFonts w:ascii="Times New Roman"/>
                <w:b w:val="false"/>
                <w:i w:val="false"/>
                <w:color w:val="000000"/>
                <w:sz w:val="20"/>
              </w:rPr>
              <w:t>
</w:t>
            </w:r>
            <w:r>
              <w:rPr>
                <w:rFonts w:ascii="Times New Roman"/>
                <w:b w:val="false"/>
                <w:i w:val="false"/>
                <w:color w:val="000000"/>
                <w:sz w:val="20"/>
              </w:rPr>
              <w:t>ного цеха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брезентовый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 (или перчатки с</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очистки</w:t>
            </w:r>
            <w:r>
              <w:br/>
            </w:r>
            <w:r>
              <w:rPr>
                <w:rFonts w:ascii="Times New Roman"/>
                <w:b w:val="false"/>
                <w:i w:val="false"/>
                <w:color w:val="000000"/>
                <w:sz w:val="20"/>
              </w:rPr>
              <w:t>
</w:t>
            </w:r>
            <w:r>
              <w:rPr>
                <w:rFonts w:ascii="Times New Roman"/>
                <w:b w:val="false"/>
                <w:i w:val="false"/>
                <w:color w:val="000000"/>
                <w:sz w:val="20"/>
              </w:rPr>
              <w:t>газа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кожанные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комбинированные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мышьяково-содовой очистке: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суконный вместо</w:t>
            </w:r>
            <w:r>
              <w:br/>
            </w:r>
            <w:r>
              <w:rPr>
                <w:rFonts w:ascii="Times New Roman"/>
                <w:b w:val="false"/>
                <w:i w:val="false"/>
                <w:color w:val="000000"/>
                <w:sz w:val="20"/>
              </w:rPr>
              <w:t>
</w:t>
            </w:r>
            <w:r>
              <w:rPr>
                <w:rFonts w:ascii="Times New Roman"/>
                <w:b w:val="false"/>
                <w:i w:val="false"/>
                <w:color w:val="000000"/>
                <w:sz w:val="20"/>
              </w:rPr>
              <w:t>костюма (куртка+брюки) хлопчатобумажного</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плавления;</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сульфитных солей;</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фильтрации;</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насосов; сливщик –</w:t>
            </w:r>
            <w:r>
              <w:br/>
            </w:r>
            <w:r>
              <w:rPr>
                <w:rFonts w:ascii="Times New Roman"/>
                <w:b w:val="false"/>
                <w:i w:val="false"/>
                <w:color w:val="000000"/>
                <w:sz w:val="20"/>
              </w:rPr>
              <w:t>
</w:t>
            </w:r>
            <w:r>
              <w:rPr>
                <w:rFonts w:ascii="Times New Roman"/>
                <w:b w:val="false"/>
                <w:i w:val="false"/>
                <w:color w:val="000000"/>
                <w:sz w:val="20"/>
              </w:rPr>
              <w:t>разливщик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фильтрации и плавке серы:</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химических</w:t>
            </w:r>
            <w:r>
              <w:br/>
            </w:r>
            <w:r>
              <w:rPr>
                <w:rFonts w:ascii="Times New Roman"/>
                <w:b w:val="false"/>
                <w:i w:val="false"/>
                <w:color w:val="000000"/>
                <w:sz w:val="20"/>
              </w:rPr>
              <w:t>
</w:t>
            </w:r>
            <w:r>
              <w:rPr>
                <w:rFonts w:ascii="Times New Roman"/>
                <w:b w:val="false"/>
                <w:i w:val="false"/>
                <w:color w:val="000000"/>
                <w:sz w:val="20"/>
              </w:rPr>
              <w:t>растворов;</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нейтрализации</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(24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на приготовлении мышьяково – содового</w:t>
            </w:r>
            <w:r>
              <w:br/>
            </w:r>
            <w:r>
              <w:rPr>
                <w:rFonts w:ascii="Times New Roman"/>
                <w:b w:val="false"/>
                <w:i w:val="false"/>
                <w:color w:val="000000"/>
                <w:sz w:val="20"/>
              </w:rPr>
              <w:t>
</w:t>
            </w:r>
            <w:r>
              <w:rPr>
                <w:rFonts w:ascii="Times New Roman"/>
                <w:b w:val="false"/>
                <w:i/>
                <w:color w:val="000000"/>
                <w:sz w:val="20"/>
              </w:rPr>
              <w:t>раствора: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суконный вместо</w:t>
            </w:r>
            <w:r>
              <w:br/>
            </w:r>
            <w:r>
              <w:rPr>
                <w:rFonts w:ascii="Times New Roman"/>
                <w:b w:val="false"/>
                <w:i w:val="false"/>
                <w:color w:val="000000"/>
                <w:sz w:val="20"/>
              </w:rPr>
              <w:t>
</w:t>
            </w:r>
            <w:r>
              <w:rPr>
                <w:rFonts w:ascii="Times New Roman"/>
                <w:b w:val="false"/>
                <w:i w:val="false"/>
                <w:color w:val="000000"/>
                <w:sz w:val="20"/>
              </w:rPr>
              <w:t>костюма (куртка+брюки) хлопчатобумажного</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очистка редких газов</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воздухоразделения</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96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электролиза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глинпорошков, утяжелителей, углещелочных и химических реагентов для</w:t>
            </w:r>
            <w:r>
              <w:br/>
            </w:r>
            <w:r>
              <w:rPr>
                <w:rFonts w:ascii="Times New Roman"/>
                <w:b w:val="false"/>
                <w:i w:val="false"/>
                <w:color w:val="000000"/>
                <w:sz w:val="20"/>
              </w:rPr>
              <w:t>
</w:t>
            </w:r>
            <w:r>
              <w:rPr>
                <w:rFonts w:ascii="Times New Roman"/>
                <w:b w:val="false"/>
                <w:i w:val="false"/>
                <w:color w:val="000000"/>
                <w:sz w:val="20"/>
              </w:rPr>
              <w:t>бурения скважин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реагентов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сгустителей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 сапоги резиновые)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экстрагирования</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 сапоги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 xml:space="preserve">трехслойным утеплителем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Грохотовщик;</w:t>
            </w:r>
            <w:r>
              <w:br/>
            </w:r>
            <w:r>
              <w:rPr>
                <w:rFonts w:ascii="Times New Roman"/>
                <w:b w:val="false"/>
                <w:i w:val="false"/>
                <w:color w:val="000000"/>
                <w:sz w:val="20"/>
              </w:rPr>
              <w:t>
</w:t>
            </w:r>
            <w:r>
              <w:rPr>
                <w:rFonts w:ascii="Times New Roman"/>
                <w:b w:val="false"/>
                <w:i w:val="false"/>
                <w:color w:val="000000"/>
                <w:sz w:val="20"/>
              </w:rPr>
              <w:t>дробильщик;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конвейера;</w:t>
            </w:r>
            <w:r>
              <w:br/>
            </w:r>
            <w:r>
              <w:rPr>
                <w:rFonts w:ascii="Times New Roman"/>
                <w:b w:val="false"/>
                <w:i w:val="false"/>
                <w:color w:val="000000"/>
                <w:sz w:val="20"/>
              </w:rPr>
              <w:t>
</w:t>
            </w:r>
            <w:r>
              <w:rPr>
                <w:rFonts w:ascii="Times New Roman"/>
                <w:b w:val="false"/>
                <w:i w:val="false"/>
                <w:color w:val="000000"/>
                <w:sz w:val="20"/>
              </w:rPr>
              <w:t>машинист мельниц;</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погрузочной</w:t>
            </w:r>
            <w:r>
              <w:br/>
            </w:r>
            <w:r>
              <w:rPr>
                <w:rFonts w:ascii="Times New Roman"/>
                <w:b w:val="false"/>
                <w:i w:val="false"/>
                <w:color w:val="000000"/>
                <w:sz w:val="20"/>
              </w:rPr>
              <w:t>
</w:t>
            </w:r>
            <w:r>
              <w:rPr>
                <w:rFonts w:ascii="Times New Roman"/>
                <w:b w:val="false"/>
                <w:i w:val="false"/>
                <w:color w:val="000000"/>
                <w:sz w:val="20"/>
              </w:rPr>
              <w:t>машины; машинист</w:t>
            </w:r>
            <w:r>
              <w:br/>
            </w:r>
            <w:r>
              <w:rPr>
                <w:rFonts w:ascii="Times New Roman"/>
                <w:b w:val="false"/>
                <w:i w:val="false"/>
                <w:color w:val="000000"/>
                <w:sz w:val="20"/>
              </w:rPr>
              <w:t>
</w:t>
            </w:r>
            <w:r>
              <w:rPr>
                <w:rFonts w:ascii="Times New Roman"/>
                <w:b w:val="false"/>
                <w:i w:val="false"/>
                <w:color w:val="000000"/>
                <w:sz w:val="20"/>
              </w:rPr>
              <w:t>бульдозера;</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экскаватора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для защиты от воды из ткани с</w:t>
            </w:r>
            <w:r>
              <w:br/>
            </w:r>
            <w:r>
              <w:rPr>
                <w:rFonts w:ascii="Times New Roman"/>
                <w:b w:val="false"/>
                <w:i w:val="false"/>
                <w:color w:val="000000"/>
                <w:sz w:val="20"/>
              </w:rPr>
              <w:t>
</w:t>
            </w:r>
            <w:r>
              <w:rPr>
                <w:rFonts w:ascii="Times New Roman"/>
                <w:b w:val="false"/>
                <w:i w:val="false"/>
                <w:color w:val="000000"/>
                <w:sz w:val="20"/>
              </w:rPr>
              <w:t>пленочным покрытием (или плащ</w:t>
            </w:r>
            <w:r>
              <w:br/>
            </w:r>
            <w:r>
              <w:rPr>
                <w:rFonts w:ascii="Times New Roman"/>
                <w:b w:val="false"/>
                <w:i w:val="false"/>
                <w:color w:val="000000"/>
                <w:sz w:val="20"/>
              </w:rPr>
              <w:t>
</w:t>
            </w:r>
            <w:r>
              <w:rPr>
                <w:rFonts w:ascii="Times New Roman"/>
                <w:b w:val="false"/>
                <w:i w:val="false"/>
                <w:color w:val="000000"/>
                <w:sz w:val="20"/>
              </w:rPr>
              <w:t>водонепроницаемый)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r>
              <w:br/>
            </w:r>
            <w:r>
              <w:rPr>
                <w:rFonts w:ascii="Times New Roman"/>
                <w:b w:val="false"/>
                <w:i w:val="false"/>
                <w:color w:val="000000"/>
                <w:sz w:val="20"/>
              </w:rPr>
              <w:t>
</w:t>
            </w: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подошвес резиновым низом)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Горнорабочий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карьере: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ботинки (или</w:t>
            </w:r>
            <w:r>
              <w:br/>
            </w:r>
            <w:r>
              <w:rPr>
                <w:rFonts w:ascii="Times New Roman"/>
                <w:b w:val="false"/>
                <w:i w:val="false"/>
                <w:color w:val="000000"/>
                <w:sz w:val="20"/>
              </w:rPr>
              <w:t>
</w:t>
            </w: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Концентраторщик:</w:t>
            </w:r>
            <w:r>
              <w:br/>
            </w:r>
            <w:r>
              <w:rPr>
                <w:rFonts w:ascii="Times New Roman"/>
                <w:b w:val="false"/>
                <w:i w:val="false"/>
                <w:color w:val="000000"/>
                <w:sz w:val="20"/>
              </w:rPr>
              <w:t>
</w:t>
            </w:r>
            <w:r>
              <w:rPr>
                <w:rFonts w:ascii="Times New Roman"/>
                <w:b w:val="false"/>
                <w:i w:val="false"/>
                <w:color w:val="000000"/>
                <w:sz w:val="20"/>
              </w:rPr>
              <w:t>сепаторщик;</w:t>
            </w:r>
            <w:r>
              <w:br/>
            </w:r>
            <w:r>
              <w:rPr>
                <w:rFonts w:ascii="Times New Roman"/>
                <w:b w:val="false"/>
                <w:i w:val="false"/>
                <w:color w:val="000000"/>
                <w:sz w:val="20"/>
              </w:rPr>
              <w:t>
</w:t>
            </w:r>
            <w:r>
              <w:rPr>
                <w:rFonts w:ascii="Times New Roman"/>
                <w:b w:val="false"/>
                <w:i w:val="false"/>
                <w:color w:val="000000"/>
                <w:sz w:val="20"/>
              </w:rPr>
              <w:t>фильтровальщик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ботинки (или</w:t>
            </w:r>
            <w:r>
              <w:br/>
            </w:r>
            <w:r>
              <w:rPr>
                <w:rFonts w:ascii="Times New Roman"/>
                <w:b w:val="false"/>
                <w:i w:val="false"/>
                <w:color w:val="000000"/>
                <w:sz w:val="20"/>
              </w:rPr>
              <w:t>
</w:t>
            </w: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(24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на утепляющей прокладке верх из</w:t>
            </w:r>
            <w:r>
              <w:br/>
            </w:r>
            <w:r>
              <w:rPr>
                <w:rFonts w:ascii="Times New Roman"/>
                <w:b w:val="false"/>
                <w:i w:val="false"/>
                <w:color w:val="000000"/>
                <w:sz w:val="20"/>
              </w:rPr>
              <w:t>
</w:t>
            </w:r>
            <w:r>
              <w:rPr>
                <w:rFonts w:ascii="Times New Roman"/>
                <w:b w:val="false"/>
                <w:i w:val="false"/>
                <w:color w:val="000000"/>
                <w:sz w:val="20"/>
              </w:rPr>
              <w:t>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технологических цехах:</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Сушильщик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и специалисты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смены; механик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бензостойкие с (или</w:t>
            </w:r>
            <w:r>
              <w:br/>
            </w:r>
            <w:r>
              <w:rPr>
                <w:rFonts w:ascii="Times New Roman"/>
                <w:b w:val="false"/>
                <w:i w:val="false"/>
                <w:color w:val="000000"/>
                <w:sz w:val="20"/>
              </w:rPr>
              <w:t>
</w:t>
            </w: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кислотощелочезащитные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горного воска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экстрагирования</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(или</w:t>
            </w:r>
            <w:r>
              <w:br/>
            </w:r>
            <w:r>
              <w:rPr>
                <w:rFonts w:ascii="Times New Roman"/>
                <w:b w:val="false"/>
                <w:i w:val="false"/>
                <w:color w:val="000000"/>
                <w:sz w:val="20"/>
              </w:rPr>
              <w:t>
</w:t>
            </w: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Дробильщик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(или ботинки) резиновые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 (или</w:t>
            </w:r>
            <w:r>
              <w:br/>
            </w:r>
            <w:r>
              <w:rPr>
                <w:rFonts w:ascii="Times New Roman"/>
                <w:b w:val="false"/>
                <w:i w:val="false"/>
                <w:color w:val="000000"/>
                <w:sz w:val="20"/>
              </w:rPr>
              <w:t>
</w:t>
            </w: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58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разливочной машины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разливу горного воска (озокерита):</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 сапоги резиновые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 полимерным покрытием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пульта</w:t>
            </w:r>
            <w:r>
              <w:br/>
            </w:r>
            <w:r>
              <w:rPr>
                <w:rFonts w:ascii="Times New Roman"/>
                <w:b w:val="false"/>
                <w:i w:val="false"/>
                <w:color w:val="000000"/>
                <w:sz w:val="20"/>
              </w:rPr>
              <w:t>
</w:t>
            </w:r>
            <w:r>
              <w:rPr>
                <w:rFonts w:ascii="Times New Roman"/>
                <w:b w:val="false"/>
                <w:i w:val="false"/>
                <w:color w:val="000000"/>
                <w:sz w:val="20"/>
              </w:rPr>
              <w:t>управления</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Сушильщик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(или</w:t>
            </w:r>
            <w:r>
              <w:br/>
            </w:r>
            <w:r>
              <w:rPr>
                <w:rFonts w:ascii="Times New Roman"/>
                <w:b w:val="false"/>
                <w:i w:val="false"/>
                <w:color w:val="000000"/>
                <w:sz w:val="20"/>
              </w:rPr>
              <w:t>
</w:t>
            </w: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 (или</w:t>
            </w:r>
            <w:r>
              <w:br/>
            </w:r>
            <w:r>
              <w:rPr>
                <w:rFonts w:ascii="Times New Roman"/>
                <w:b w:val="false"/>
                <w:i w:val="false"/>
                <w:color w:val="000000"/>
                <w:sz w:val="20"/>
              </w:rPr>
              <w:t>
</w:t>
            </w: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Электрослесарь</w:t>
            </w:r>
            <w:r>
              <w:br/>
            </w:r>
            <w:r>
              <w:rPr>
                <w:rFonts w:ascii="Times New Roman"/>
                <w:b w:val="false"/>
                <w:i w:val="false"/>
                <w:color w:val="000000"/>
                <w:sz w:val="20"/>
              </w:rPr>
              <w:t>
</w:t>
            </w:r>
            <w:r>
              <w:rPr>
                <w:rFonts w:ascii="Times New Roman"/>
                <w:b w:val="false"/>
                <w:i w:val="false"/>
                <w:color w:val="000000"/>
                <w:sz w:val="20"/>
              </w:rPr>
              <w:t>(слесарь) дежурный</w:t>
            </w:r>
            <w:r>
              <w:br/>
            </w:r>
            <w:r>
              <w:rPr>
                <w:rFonts w:ascii="Times New Roman"/>
                <w:b w:val="false"/>
                <w:i w:val="false"/>
                <w:color w:val="000000"/>
                <w:sz w:val="20"/>
              </w:rPr>
              <w:t>
</w:t>
            </w:r>
            <w:r>
              <w:rPr>
                <w:rFonts w:ascii="Times New Roman"/>
                <w:b w:val="false"/>
                <w:i w:val="false"/>
                <w:color w:val="000000"/>
                <w:sz w:val="20"/>
              </w:rPr>
              <w:t>и по ремонту</w:t>
            </w:r>
            <w:r>
              <w:br/>
            </w:r>
            <w:r>
              <w:rPr>
                <w:rFonts w:ascii="Times New Roman"/>
                <w:b w:val="false"/>
                <w:i w:val="false"/>
                <w:color w:val="000000"/>
                <w:sz w:val="20"/>
              </w:rPr>
              <w:t>
</w:t>
            </w:r>
            <w:r>
              <w:rPr>
                <w:rFonts w:ascii="Times New Roman"/>
                <w:b w:val="false"/>
                <w:i w:val="false"/>
                <w:color w:val="000000"/>
                <w:sz w:val="20"/>
              </w:rPr>
              <w:t>оборудования</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 (или</w:t>
            </w:r>
            <w:r>
              <w:br/>
            </w:r>
            <w:r>
              <w:rPr>
                <w:rFonts w:ascii="Times New Roman"/>
                <w:b w:val="false"/>
                <w:i w:val="false"/>
                <w:color w:val="000000"/>
                <w:sz w:val="20"/>
              </w:rPr>
              <w:t>
</w:t>
            </w: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Калоши диэлектрические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Лаборатории</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Кварцедув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с жестким подноском (или</w:t>
            </w:r>
            <w:r>
              <w:br/>
            </w:r>
            <w:r>
              <w:rPr>
                <w:rFonts w:ascii="Times New Roman"/>
                <w:b w:val="false"/>
                <w:i w:val="false"/>
                <w:color w:val="000000"/>
                <w:sz w:val="20"/>
              </w:rPr>
              <w:t>
</w:t>
            </w: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9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r>
              <w:br/>
            </w:r>
            <w:r>
              <w:rPr>
                <w:rFonts w:ascii="Times New Roman"/>
                <w:b w:val="false"/>
                <w:i w:val="false"/>
                <w:color w:val="000000"/>
                <w:sz w:val="20"/>
              </w:rPr>
              <w:t>
</w:t>
            </w:r>
            <w:r>
              <w:rPr>
                <w:rFonts w:ascii="Times New Roman"/>
                <w:b w:val="false"/>
                <w:i w:val="false"/>
                <w:color w:val="000000"/>
                <w:sz w:val="20"/>
              </w:rPr>
              <w:t>химического</w:t>
            </w:r>
            <w:r>
              <w:br/>
            </w:r>
            <w:r>
              <w:rPr>
                <w:rFonts w:ascii="Times New Roman"/>
                <w:b w:val="false"/>
                <w:i w:val="false"/>
                <w:color w:val="000000"/>
                <w:sz w:val="20"/>
              </w:rPr>
              <w:t>
</w:t>
            </w:r>
            <w:r>
              <w:rPr>
                <w:rFonts w:ascii="Times New Roman"/>
                <w:b w:val="false"/>
                <w:i w:val="false"/>
                <w:color w:val="000000"/>
                <w:sz w:val="20"/>
              </w:rPr>
              <w:t>анализа; мойщик</w:t>
            </w:r>
            <w:r>
              <w:br/>
            </w:r>
            <w:r>
              <w:rPr>
                <w:rFonts w:ascii="Times New Roman"/>
                <w:b w:val="false"/>
                <w:i w:val="false"/>
                <w:color w:val="000000"/>
                <w:sz w:val="20"/>
              </w:rPr>
              <w:t>
</w:t>
            </w:r>
            <w:r>
              <w:rPr>
                <w:rFonts w:ascii="Times New Roman"/>
                <w:b w:val="false"/>
                <w:i w:val="false"/>
                <w:color w:val="000000"/>
                <w:sz w:val="20"/>
              </w:rPr>
              <w:t>посуды и ампул</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Нарукавники из полимерных материалов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промышленного</w:t>
            </w:r>
            <w:r>
              <w:br/>
            </w:r>
            <w:r>
              <w:rPr>
                <w:rFonts w:ascii="Times New Roman"/>
                <w:b w:val="false"/>
                <w:i w:val="false"/>
                <w:color w:val="000000"/>
                <w:sz w:val="20"/>
              </w:rPr>
              <w:t>
</w:t>
            </w:r>
            <w:r>
              <w:rPr>
                <w:rFonts w:ascii="Times New Roman"/>
                <w:b w:val="false"/>
                <w:i w:val="false"/>
                <w:color w:val="000000"/>
                <w:sz w:val="20"/>
              </w:rPr>
              <w:t>назначения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хлопчатобумажной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Косынки (или колпак) для работников</w:t>
            </w:r>
            <w:r>
              <w:br/>
            </w:r>
            <w:r>
              <w:rPr>
                <w:rFonts w:ascii="Times New Roman"/>
                <w:b w:val="false"/>
                <w:i w:val="false"/>
                <w:color w:val="000000"/>
                <w:sz w:val="20"/>
              </w:rPr>
              <w:t>
</w:t>
            </w:r>
            <w:r>
              <w:rPr>
                <w:rFonts w:ascii="Times New Roman"/>
                <w:b w:val="false"/>
                <w:i w:val="false"/>
                <w:color w:val="000000"/>
                <w:sz w:val="20"/>
              </w:rPr>
              <w:t>химической промышленности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Полуботинки кожаные с металлическим</w:t>
            </w:r>
            <w:r>
              <w:br/>
            </w:r>
            <w:r>
              <w:rPr>
                <w:rFonts w:ascii="Times New Roman"/>
                <w:b w:val="false"/>
                <w:i w:val="false"/>
                <w:color w:val="000000"/>
                <w:sz w:val="20"/>
              </w:rPr>
              <w:t>
</w:t>
            </w:r>
            <w:r>
              <w:rPr>
                <w:rFonts w:ascii="Times New Roman"/>
                <w:b w:val="false"/>
                <w:i w:val="false"/>
                <w:color w:val="000000"/>
                <w:sz w:val="20"/>
              </w:rPr>
              <w:t>подноском на маслобензостойкой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 кислостойкие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(или сапоги резиновые)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кислотощелочезащитные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утепленные кожаные с жестким</w:t>
            </w:r>
            <w:r>
              <w:br/>
            </w:r>
            <w:r>
              <w:rPr>
                <w:rFonts w:ascii="Times New Roman"/>
                <w:b w:val="false"/>
                <w:i w:val="false"/>
                <w:color w:val="000000"/>
                <w:sz w:val="20"/>
              </w:rPr>
              <w:t>
</w:t>
            </w:r>
            <w:r>
              <w:rPr>
                <w:rFonts w:ascii="Times New Roman"/>
                <w:b w:val="false"/>
                <w:i w:val="false"/>
                <w:color w:val="000000"/>
                <w:sz w:val="20"/>
              </w:rPr>
              <w:t>подноском на маслобензостойкой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6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по</w:t>
            </w:r>
            <w:r>
              <w:br/>
            </w:r>
            <w:r>
              <w:rPr>
                <w:rFonts w:ascii="Times New Roman"/>
                <w:b w:val="false"/>
                <w:i w:val="false"/>
                <w:color w:val="000000"/>
                <w:sz w:val="20"/>
              </w:rPr>
              <w:t>
</w:t>
            </w:r>
            <w:r>
              <w:rPr>
                <w:rFonts w:ascii="Times New Roman"/>
                <w:b w:val="false"/>
                <w:i w:val="false"/>
                <w:color w:val="000000"/>
                <w:sz w:val="20"/>
              </w:rPr>
              <w:t>моторным</w:t>
            </w:r>
            <w:r>
              <w:br/>
            </w:r>
            <w:r>
              <w:rPr>
                <w:rFonts w:ascii="Times New Roman"/>
                <w:b w:val="false"/>
                <w:i w:val="false"/>
                <w:color w:val="000000"/>
                <w:sz w:val="20"/>
              </w:rPr>
              <w:t>
</w:t>
            </w:r>
            <w:r>
              <w:rPr>
                <w:rFonts w:ascii="Times New Roman"/>
                <w:b w:val="false"/>
                <w:i w:val="false"/>
                <w:color w:val="000000"/>
                <w:sz w:val="20"/>
              </w:rPr>
              <w:t>испытаниям топлива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(или ботинки (или</w:t>
            </w:r>
            <w:r>
              <w:br/>
            </w:r>
            <w:r>
              <w:rPr>
                <w:rFonts w:ascii="Times New Roman"/>
                <w:b w:val="false"/>
                <w:i w:val="false"/>
                <w:color w:val="000000"/>
                <w:sz w:val="20"/>
              </w:rPr>
              <w:t>
</w:t>
            </w: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Косынки или колпак для работников</w:t>
            </w:r>
            <w:r>
              <w:br/>
            </w:r>
            <w:r>
              <w:rPr>
                <w:rFonts w:ascii="Times New Roman"/>
                <w:b w:val="false"/>
                <w:i w:val="false"/>
                <w:color w:val="000000"/>
                <w:sz w:val="20"/>
              </w:rPr>
              <w:t>
</w:t>
            </w:r>
            <w:r>
              <w:rPr>
                <w:rFonts w:ascii="Times New Roman"/>
                <w:b w:val="false"/>
                <w:i w:val="false"/>
                <w:color w:val="000000"/>
                <w:sz w:val="20"/>
              </w:rPr>
              <w:t>химической промышленности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полимерных материалов</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зимой дополнительно:</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46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Пробоотборщик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(или</w:t>
            </w:r>
            <w:r>
              <w:br/>
            </w:r>
            <w:r>
              <w:rPr>
                <w:rFonts w:ascii="Times New Roman"/>
                <w:b w:val="false"/>
                <w:i w:val="false"/>
                <w:color w:val="000000"/>
                <w:sz w:val="20"/>
              </w:rPr>
              <w:t>
</w:t>
            </w:r>
            <w:r>
              <w:rPr>
                <w:rFonts w:ascii="Times New Roman"/>
                <w:b w:val="false"/>
                <w:i w:val="false"/>
                <w:color w:val="000000"/>
                <w:sz w:val="20"/>
              </w:rPr>
              <w:t>сапоги 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кислотощелочестойкие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(24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утепленный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утепленные кожаные с жестким</w:t>
            </w:r>
            <w:r>
              <w:br/>
            </w:r>
            <w:r>
              <w:rPr>
                <w:rFonts w:ascii="Times New Roman"/>
                <w:b w:val="false"/>
                <w:i w:val="false"/>
                <w:color w:val="000000"/>
                <w:sz w:val="20"/>
              </w:rPr>
              <w:t>
</w:t>
            </w:r>
            <w:r>
              <w:rPr>
                <w:rFonts w:ascii="Times New Roman"/>
                <w:b w:val="false"/>
                <w:i w:val="false"/>
                <w:color w:val="000000"/>
                <w:sz w:val="20"/>
              </w:rPr>
              <w:t>подноском на маслобензостойкой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кислотами дополнительно:</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46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Стеклодув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хлопчатобумажные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 сапоги резиновые)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из полимерных материалов</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Геофизические и инженерно-геологические работы в отрядах, партиях и на</w:t>
            </w:r>
            <w:r>
              <w:br/>
            </w:r>
            <w:r>
              <w:rPr>
                <w:rFonts w:ascii="Times New Roman"/>
                <w:b w:val="false"/>
                <w:i w:val="false"/>
                <w:color w:val="000000"/>
                <w:sz w:val="20"/>
              </w:rPr>
              <w:t>
</w:t>
            </w:r>
            <w:r>
              <w:rPr>
                <w:rFonts w:ascii="Times New Roman"/>
                <w:b w:val="false"/>
                <w:i w:val="false"/>
                <w:color w:val="000000"/>
                <w:sz w:val="20"/>
              </w:rPr>
              <w:t>научно-исследовательских судах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Каботажник;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двигателей</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сгорания; машинист</w:t>
            </w:r>
            <w:r>
              <w:br/>
            </w:r>
            <w:r>
              <w:rPr>
                <w:rFonts w:ascii="Times New Roman"/>
                <w:b w:val="false"/>
                <w:i w:val="false"/>
                <w:color w:val="000000"/>
                <w:sz w:val="20"/>
              </w:rPr>
              <w:t>
</w:t>
            </w:r>
            <w:r>
              <w:rPr>
                <w:rFonts w:ascii="Times New Roman"/>
                <w:b w:val="false"/>
                <w:i w:val="false"/>
                <w:color w:val="000000"/>
                <w:sz w:val="20"/>
              </w:rPr>
              <w:t>компрессорных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подъемника</w:t>
            </w:r>
            <w:r>
              <w:br/>
            </w:r>
            <w:r>
              <w:rPr>
                <w:rFonts w:ascii="Times New Roman"/>
                <w:b w:val="false"/>
                <w:i w:val="false"/>
                <w:color w:val="000000"/>
                <w:sz w:val="20"/>
              </w:rPr>
              <w:t>
</w:t>
            </w:r>
            <w:r>
              <w:rPr>
                <w:rFonts w:ascii="Times New Roman"/>
                <w:b w:val="false"/>
                <w:i w:val="false"/>
                <w:color w:val="000000"/>
                <w:sz w:val="20"/>
              </w:rPr>
              <w:t>каротажной</w:t>
            </w:r>
            <w:r>
              <w:br/>
            </w:r>
            <w:r>
              <w:rPr>
                <w:rFonts w:ascii="Times New Roman"/>
                <w:b w:val="false"/>
                <w:i w:val="false"/>
                <w:color w:val="000000"/>
                <w:sz w:val="20"/>
              </w:rPr>
              <w:t>
</w:t>
            </w:r>
            <w:r>
              <w:rPr>
                <w:rFonts w:ascii="Times New Roman"/>
                <w:b w:val="false"/>
                <w:i w:val="false"/>
                <w:color w:val="000000"/>
                <w:sz w:val="20"/>
              </w:rPr>
              <w:t>станции; наладчик</w:t>
            </w:r>
            <w:r>
              <w:br/>
            </w:r>
            <w:r>
              <w:rPr>
                <w:rFonts w:ascii="Times New Roman"/>
                <w:b w:val="false"/>
                <w:i w:val="false"/>
                <w:color w:val="000000"/>
                <w:sz w:val="20"/>
              </w:rPr>
              <w:t>
</w:t>
            </w:r>
            <w:r>
              <w:rPr>
                <w:rFonts w:ascii="Times New Roman"/>
                <w:b w:val="false"/>
                <w:i w:val="false"/>
                <w:color w:val="000000"/>
                <w:sz w:val="20"/>
              </w:rPr>
              <w:t>геофизической</w:t>
            </w:r>
            <w:r>
              <w:br/>
            </w:r>
            <w:r>
              <w:rPr>
                <w:rFonts w:ascii="Times New Roman"/>
                <w:b w:val="false"/>
                <w:i w:val="false"/>
                <w:color w:val="000000"/>
                <w:sz w:val="20"/>
              </w:rPr>
              <w:t>
</w:t>
            </w:r>
            <w:r>
              <w:rPr>
                <w:rFonts w:ascii="Times New Roman"/>
                <w:b w:val="false"/>
                <w:i w:val="false"/>
                <w:color w:val="000000"/>
                <w:sz w:val="20"/>
              </w:rPr>
              <w:t>аппаратуры;</w:t>
            </w:r>
            <w:r>
              <w:br/>
            </w:r>
            <w:r>
              <w:rPr>
                <w:rFonts w:ascii="Times New Roman"/>
                <w:b w:val="false"/>
                <w:i w:val="false"/>
                <w:color w:val="000000"/>
                <w:sz w:val="20"/>
              </w:rPr>
              <w:t>
</w:t>
            </w:r>
            <w:r>
              <w:rPr>
                <w:rFonts w:ascii="Times New Roman"/>
                <w:b w:val="false"/>
                <w:i w:val="false"/>
                <w:color w:val="000000"/>
                <w:sz w:val="20"/>
              </w:rPr>
              <w:t>рабочий на</w:t>
            </w:r>
            <w:r>
              <w:br/>
            </w:r>
            <w:r>
              <w:rPr>
                <w:rFonts w:ascii="Times New Roman"/>
                <w:b w:val="false"/>
                <w:i w:val="false"/>
                <w:color w:val="000000"/>
                <w:sz w:val="20"/>
              </w:rPr>
              <w:t>
</w:t>
            </w:r>
            <w:r>
              <w:rPr>
                <w:rFonts w:ascii="Times New Roman"/>
                <w:b w:val="false"/>
                <w:i w:val="false"/>
                <w:color w:val="000000"/>
                <w:sz w:val="20"/>
              </w:rPr>
              <w:t>геофизических</w:t>
            </w:r>
            <w:r>
              <w:br/>
            </w:r>
            <w:r>
              <w:rPr>
                <w:rFonts w:ascii="Times New Roman"/>
                <w:b w:val="false"/>
                <w:i w:val="false"/>
                <w:color w:val="000000"/>
                <w:sz w:val="20"/>
              </w:rPr>
              <w:t>
</w:t>
            </w:r>
            <w:r>
              <w:rPr>
                <w:rFonts w:ascii="Times New Roman"/>
                <w:b w:val="false"/>
                <w:i w:val="false"/>
                <w:color w:val="000000"/>
                <w:sz w:val="20"/>
              </w:rPr>
              <w:t>работах; слесарь</w:t>
            </w:r>
            <w:r>
              <w:br/>
            </w:r>
            <w:r>
              <w:rPr>
                <w:rFonts w:ascii="Times New Roman"/>
                <w:b w:val="false"/>
                <w:i w:val="false"/>
                <w:color w:val="000000"/>
                <w:sz w:val="20"/>
              </w:rPr>
              <w:t>
</w:t>
            </w:r>
            <w:r>
              <w:rPr>
                <w:rFonts w:ascii="Times New Roman"/>
                <w:b w:val="false"/>
                <w:i w:val="false"/>
                <w:color w:val="000000"/>
                <w:sz w:val="20"/>
              </w:rPr>
              <w:t>по контрольно –</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r>
              <w:br/>
            </w:r>
            <w:r>
              <w:rPr>
                <w:rFonts w:ascii="Times New Roman"/>
                <w:b w:val="false"/>
                <w:i w:val="false"/>
                <w:color w:val="000000"/>
                <w:sz w:val="20"/>
              </w:rPr>
              <w:t>
</w:t>
            </w:r>
            <w:r>
              <w:rPr>
                <w:rFonts w:ascii="Times New Roman"/>
                <w:b w:val="false"/>
                <w:i w:val="false"/>
                <w:color w:val="000000"/>
                <w:sz w:val="20"/>
              </w:rPr>
              <w:t>подсобный рабочий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(или сапоги резиновые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(или меховое полупальто)</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 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трикотажный шерстяной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теплые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и специалисты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партии,</w:t>
            </w:r>
            <w:r>
              <w:br/>
            </w:r>
            <w:r>
              <w:rPr>
                <w:rFonts w:ascii="Times New Roman"/>
                <w:b w:val="false"/>
                <w:i w:val="false"/>
                <w:color w:val="000000"/>
                <w:sz w:val="20"/>
              </w:rPr>
              <w:t>
</w:t>
            </w:r>
            <w:r>
              <w:rPr>
                <w:rFonts w:ascii="Times New Roman"/>
                <w:b w:val="false"/>
                <w:i w:val="false"/>
                <w:color w:val="000000"/>
                <w:sz w:val="20"/>
              </w:rPr>
              <w:t>отряда, станции;</w:t>
            </w:r>
            <w:r>
              <w:br/>
            </w:r>
            <w:r>
              <w:rPr>
                <w:rFonts w:ascii="Times New Roman"/>
                <w:b w:val="false"/>
                <w:i w:val="false"/>
                <w:color w:val="000000"/>
                <w:sz w:val="20"/>
              </w:rPr>
              <w:t>
</w:t>
            </w:r>
            <w:r>
              <w:rPr>
                <w:rFonts w:ascii="Times New Roman"/>
                <w:b w:val="false"/>
                <w:i w:val="false"/>
                <w:color w:val="000000"/>
                <w:sz w:val="20"/>
              </w:rPr>
              <w:t>геофизик;</w:t>
            </w:r>
            <w:r>
              <w:br/>
            </w:r>
            <w:r>
              <w:rPr>
                <w:rFonts w:ascii="Times New Roman"/>
                <w:b w:val="false"/>
                <w:i w:val="false"/>
                <w:color w:val="000000"/>
                <w:sz w:val="20"/>
              </w:rPr>
              <w:t>
</w:t>
            </w:r>
            <w:r>
              <w:rPr>
                <w:rFonts w:ascii="Times New Roman"/>
                <w:b w:val="false"/>
                <w:i w:val="false"/>
                <w:color w:val="000000"/>
                <w:sz w:val="20"/>
              </w:rPr>
              <w:t>геодезист; геолог;</w:t>
            </w:r>
            <w:r>
              <w:br/>
            </w:r>
            <w:r>
              <w:rPr>
                <w:rFonts w:ascii="Times New Roman"/>
                <w:b w:val="false"/>
                <w:i w:val="false"/>
                <w:color w:val="000000"/>
                <w:sz w:val="20"/>
              </w:rPr>
              <w:t>
</w:t>
            </w:r>
            <w:r>
              <w:rPr>
                <w:rFonts w:ascii="Times New Roman"/>
                <w:b w:val="false"/>
                <w:i w:val="false"/>
                <w:color w:val="000000"/>
                <w:sz w:val="20"/>
              </w:rPr>
              <w:t>инженер; техник;</w:t>
            </w:r>
            <w:r>
              <w:br/>
            </w:r>
            <w:r>
              <w:rPr>
                <w:rFonts w:ascii="Times New Roman"/>
                <w:b w:val="false"/>
                <w:i w:val="false"/>
                <w:color w:val="000000"/>
                <w:sz w:val="20"/>
              </w:rPr>
              <w:t>
</w:t>
            </w:r>
            <w:r>
              <w:rPr>
                <w:rFonts w:ascii="Times New Roman"/>
                <w:b w:val="false"/>
                <w:i w:val="false"/>
                <w:color w:val="000000"/>
                <w:sz w:val="20"/>
              </w:rPr>
              <w:t>мастер; механик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непромокаемый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(или сапоги резиновые)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с полимерным покрытием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(или меховое полупальто)</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 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трикотажный шерстяной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теплые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w:t>
            </w:r>
            <w:r>
              <w:br/>
            </w:r>
            <w:r>
              <w:rPr>
                <w:rFonts w:ascii="Times New Roman"/>
                <w:b w:val="false"/>
                <w:i w:val="false"/>
                <w:color w:val="000000"/>
                <w:sz w:val="20"/>
              </w:rPr>
              <w:t>
</w:t>
            </w:r>
            <w:r>
              <w:rPr>
                <w:rFonts w:ascii="Times New Roman"/>
                <w:b w:val="false"/>
                <w:i w:val="false"/>
                <w:color w:val="000000"/>
                <w:sz w:val="20"/>
              </w:rPr>
              <w:t>сапоги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Водолазные и подводно-технические работы с использованием обитаемых подводных</w:t>
            </w:r>
            <w:r>
              <w:br/>
            </w:r>
            <w:r>
              <w:rPr>
                <w:rFonts w:ascii="Times New Roman"/>
                <w:b w:val="false"/>
                <w:i w:val="false"/>
                <w:color w:val="000000"/>
                <w:sz w:val="20"/>
              </w:rPr>
              <w:t>
</w:t>
            </w:r>
            <w:r>
              <w:rPr>
                <w:rFonts w:ascii="Times New Roman"/>
                <w:b w:val="false"/>
                <w:i w:val="false"/>
                <w:color w:val="000000"/>
                <w:sz w:val="20"/>
              </w:rPr>
              <w:t>аппаратов и глубоководных водолазных комплексов на континентальном шельфе</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Капитан –</w:t>
            </w:r>
            <w:r>
              <w:br/>
            </w:r>
            <w:r>
              <w:rPr>
                <w:rFonts w:ascii="Times New Roman"/>
                <w:b w:val="false"/>
                <w:i w:val="false"/>
                <w:color w:val="000000"/>
                <w:sz w:val="20"/>
              </w:rPr>
              <w:t>
</w:t>
            </w:r>
            <w:r>
              <w:rPr>
                <w:rFonts w:ascii="Times New Roman"/>
                <w:b w:val="false"/>
                <w:i w:val="false"/>
                <w:color w:val="000000"/>
                <w:sz w:val="20"/>
              </w:rPr>
              <w:t>наставник; старший</w:t>
            </w:r>
            <w:r>
              <w:br/>
            </w:r>
            <w:r>
              <w:rPr>
                <w:rFonts w:ascii="Times New Roman"/>
                <w:b w:val="false"/>
                <w:i w:val="false"/>
                <w:color w:val="000000"/>
                <w:sz w:val="20"/>
              </w:rPr>
              <w:t>
</w:t>
            </w:r>
            <w:r>
              <w:rPr>
                <w:rFonts w:ascii="Times New Roman"/>
                <w:b w:val="false"/>
                <w:i w:val="false"/>
                <w:color w:val="000000"/>
                <w:sz w:val="20"/>
              </w:rPr>
              <w:t>механик – капитан;</w:t>
            </w:r>
            <w:r>
              <w:br/>
            </w:r>
            <w:r>
              <w:rPr>
                <w:rFonts w:ascii="Times New Roman"/>
                <w:b w:val="false"/>
                <w:i w:val="false"/>
                <w:color w:val="000000"/>
                <w:sz w:val="20"/>
              </w:rPr>
              <w:t>
</w:t>
            </w:r>
            <w:r>
              <w:rPr>
                <w:rFonts w:ascii="Times New Roman"/>
                <w:b w:val="false"/>
                <w:i w:val="false"/>
                <w:color w:val="000000"/>
                <w:sz w:val="20"/>
              </w:rPr>
              <w:t>старший механик –</w:t>
            </w:r>
            <w:r>
              <w:br/>
            </w:r>
            <w:r>
              <w:rPr>
                <w:rFonts w:ascii="Times New Roman"/>
                <w:b w:val="false"/>
                <w:i w:val="false"/>
                <w:color w:val="000000"/>
                <w:sz w:val="20"/>
              </w:rPr>
              <w:t>
</w:t>
            </w:r>
            <w:r>
              <w:rPr>
                <w:rFonts w:ascii="Times New Roman"/>
                <w:b w:val="false"/>
                <w:i w:val="false"/>
                <w:color w:val="000000"/>
                <w:sz w:val="20"/>
              </w:rPr>
              <w:t>командир;</w:t>
            </w:r>
            <w:r>
              <w:br/>
            </w:r>
            <w:r>
              <w:rPr>
                <w:rFonts w:ascii="Times New Roman"/>
                <w:b w:val="false"/>
                <w:i w:val="false"/>
                <w:color w:val="000000"/>
                <w:sz w:val="20"/>
              </w:rPr>
              <w:t>
</w:t>
            </w: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глубоководного</w:t>
            </w:r>
            <w:r>
              <w:br/>
            </w:r>
            <w:r>
              <w:rPr>
                <w:rFonts w:ascii="Times New Roman"/>
                <w:b w:val="false"/>
                <w:i w:val="false"/>
                <w:color w:val="000000"/>
                <w:sz w:val="20"/>
              </w:rPr>
              <w:t>
</w:t>
            </w:r>
            <w:r>
              <w:rPr>
                <w:rFonts w:ascii="Times New Roman"/>
                <w:b w:val="false"/>
                <w:i w:val="false"/>
                <w:color w:val="000000"/>
                <w:sz w:val="20"/>
              </w:rPr>
              <w:t>водолазного</w:t>
            </w:r>
            <w:r>
              <w:br/>
            </w:r>
            <w:r>
              <w:rPr>
                <w:rFonts w:ascii="Times New Roman"/>
                <w:b w:val="false"/>
                <w:i w:val="false"/>
                <w:color w:val="000000"/>
                <w:sz w:val="20"/>
              </w:rPr>
              <w:t>
</w:t>
            </w:r>
            <w:r>
              <w:rPr>
                <w:rFonts w:ascii="Times New Roman"/>
                <w:b w:val="false"/>
                <w:i w:val="false"/>
                <w:color w:val="000000"/>
                <w:sz w:val="20"/>
              </w:rPr>
              <w:t>комплекса (ГВК);</w:t>
            </w:r>
            <w:r>
              <w:br/>
            </w:r>
            <w:r>
              <w:rPr>
                <w:rFonts w:ascii="Times New Roman"/>
                <w:b w:val="false"/>
                <w:i w:val="false"/>
                <w:color w:val="000000"/>
                <w:sz w:val="20"/>
              </w:rPr>
              <w:t>
</w:t>
            </w: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глубоководного</w:t>
            </w:r>
            <w:r>
              <w:br/>
            </w:r>
            <w:r>
              <w:rPr>
                <w:rFonts w:ascii="Times New Roman"/>
                <w:b w:val="false"/>
                <w:i w:val="false"/>
                <w:color w:val="000000"/>
                <w:sz w:val="20"/>
              </w:rPr>
              <w:t>
</w:t>
            </w:r>
            <w:r>
              <w:rPr>
                <w:rFonts w:ascii="Times New Roman"/>
                <w:b w:val="false"/>
                <w:i w:val="false"/>
                <w:color w:val="000000"/>
                <w:sz w:val="20"/>
              </w:rPr>
              <w:t>водолазного</w:t>
            </w:r>
            <w:r>
              <w:br/>
            </w:r>
            <w:r>
              <w:rPr>
                <w:rFonts w:ascii="Times New Roman"/>
                <w:b w:val="false"/>
                <w:i w:val="false"/>
                <w:color w:val="000000"/>
                <w:sz w:val="20"/>
              </w:rPr>
              <w:t>
</w:t>
            </w:r>
            <w:r>
              <w:rPr>
                <w:rFonts w:ascii="Times New Roman"/>
                <w:b w:val="false"/>
                <w:i w:val="false"/>
                <w:color w:val="000000"/>
                <w:sz w:val="20"/>
              </w:rPr>
              <w:t>комплекса (ГВК);</w:t>
            </w:r>
            <w:r>
              <w:br/>
            </w:r>
            <w:r>
              <w:rPr>
                <w:rFonts w:ascii="Times New Roman"/>
                <w:b w:val="false"/>
                <w:i w:val="false"/>
                <w:color w:val="000000"/>
                <w:sz w:val="20"/>
              </w:rPr>
              <w:t>
</w:t>
            </w:r>
            <w:r>
              <w:rPr>
                <w:rFonts w:ascii="Times New Roman"/>
                <w:b w:val="false"/>
                <w:i w:val="false"/>
                <w:color w:val="000000"/>
                <w:sz w:val="20"/>
              </w:rPr>
              <w:t>главный водолазный</w:t>
            </w:r>
            <w:r>
              <w:br/>
            </w:r>
            <w:r>
              <w:rPr>
                <w:rFonts w:ascii="Times New Roman"/>
                <w:b w:val="false"/>
                <w:i w:val="false"/>
                <w:color w:val="000000"/>
                <w:sz w:val="20"/>
              </w:rPr>
              <w:t>
</w:t>
            </w:r>
            <w:r>
              <w:rPr>
                <w:rFonts w:ascii="Times New Roman"/>
                <w:b w:val="false"/>
                <w:i w:val="false"/>
                <w:color w:val="000000"/>
                <w:sz w:val="20"/>
              </w:rPr>
              <w:t>специалист</w:t>
            </w:r>
            <w:r>
              <w:br/>
            </w:r>
            <w:r>
              <w:rPr>
                <w:rFonts w:ascii="Times New Roman"/>
                <w:b w:val="false"/>
                <w:i w:val="false"/>
                <w:color w:val="000000"/>
                <w:sz w:val="20"/>
              </w:rPr>
              <w:t>
</w:t>
            </w:r>
            <w:r>
              <w:rPr>
                <w:rFonts w:ascii="Times New Roman"/>
                <w:b w:val="false"/>
                <w:i w:val="false"/>
                <w:color w:val="000000"/>
                <w:sz w:val="20"/>
              </w:rPr>
              <w:t>водолазного</w:t>
            </w:r>
            <w:r>
              <w:br/>
            </w:r>
            <w:r>
              <w:rPr>
                <w:rFonts w:ascii="Times New Roman"/>
                <w:b w:val="false"/>
                <w:i w:val="false"/>
                <w:color w:val="000000"/>
                <w:sz w:val="20"/>
              </w:rPr>
              <w:t>
</w:t>
            </w:r>
            <w:r>
              <w:rPr>
                <w:rFonts w:ascii="Times New Roman"/>
                <w:b w:val="false"/>
                <w:i w:val="false"/>
                <w:color w:val="000000"/>
                <w:sz w:val="20"/>
              </w:rPr>
              <w:t>комплекса (ГВК);</w:t>
            </w:r>
            <w:r>
              <w:br/>
            </w:r>
            <w:r>
              <w:rPr>
                <w:rFonts w:ascii="Times New Roman"/>
                <w:b w:val="false"/>
                <w:i w:val="false"/>
                <w:color w:val="000000"/>
                <w:sz w:val="20"/>
              </w:rPr>
              <w:t>
</w:t>
            </w:r>
            <w:r>
              <w:rPr>
                <w:rFonts w:ascii="Times New Roman"/>
                <w:b w:val="false"/>
                <w:i w:val="false"/>
                <w:color w:val="000000"/>
                <w:sz w:val="20"/>
              </w:rPr>
              <w:t>водолазный</w:t>
            </w:r>
            <w:r>
              <w:br/>
            </w:r>
            <w:r>
              <w:rPr>
                <w:rFonts w:ascii="Times New Roman"/>
                <w:b w:val="false"/>
                <w:i w:val="false"/>
                <w:color w:val="000000"/>
                <w:sz w:val="20"/>
              </w:rPr>
              <w:t>
</w:t>
            </w:r>
            <w:r>
              <w:rPr>
                <w:rFonts w:ascii="Times New Roman"/>
                <w:b w:val="false"/>
                <w:i w:val="false"/>
                <w:color w:val="000000"/>
                <w:sz w:val="20"/>
              </w:rPr>
              <w:t>специалист;</w:t>
            </w:r>
            <w:r>
              <w:br/>
            </w:r>
            <w:r>
              <w:rPr>
                <w:rFonts w:ascii="Times New Roman"/>
                <w:b w:val="false"/>
                <w:i w:val="false"/>
                <w:color w:val="000000"/>
                <w:sz w:val="20"/>
              </w:rPr>
              <w:t>
</w:t>
            </w:r>
            <w:r>
              <w:rPr>
                <w:rFonts w:ascii="Times New Roman"/>
                <w:b w:val="false"/>
                <w:i w:val="false"/>
                <w:color w:val="000000"/>
                <w:sz w:val="20"/>
              </w:rPr>
              <w:t>инженер</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из ткани смесовой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(или меховое полупальто)</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 – 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трикотажный шерстяной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теплые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сапоги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профессии</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Газоспасатель</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(или сапоги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уборке служебных помещений дополнительно:</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46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Изолировщик на</w:t>
            </w:r>
            <w:r>
              <w:br/>
            </w:r>
            <w:r>
              <w:rPr>
                <w:rFonts w:ascii="Times New Roman"/>
                <w:b w:val="false"/>
                <w:i w:val="false"/>
                <w:color w:val="000000"/>
                <w:sz w:val="20"/>
              </w:rPr>
              <w:t>
</w:t>
            </w:r>
            <w:r>
              <w:rPr>
                <w:rFonts w:ascii="Times New Roman"/>
                <w:b w:val="false"/>
                <w:i w:val="false"/>
                <w:color w:val="000000"/>
                <w:sz w:val="20"/>
              </w:rPr>
              <w:t>термоизоляции;</w:t>
            </w:r>
            <w:r>
              <w:br/>
            </w:r>
            <w:r>
              <w:rPr>
                <w:rFonts w:ascii="Times New Roman"/>
                <w:b w:val="false"/>
                <w:i w:val="false"/>
                <w:color w:val="000000"/>
                <w:sz w:val="20"/>
              </w:rPr>
              <w:t>
</w:t>
            </w:r>
            <w:r>
              <w:rPr>
                <w:rFonts w:ascii="Times New Roman"/>
                <w:b w:val="false"/>
                <w:i w:val="false"/>
                <w:color w:val="000000"/>
                <w:sz w:val="20"/>
              </w:rPr>
              <w:t>каменщик; печник;</w:t>
            </w:r>
            <w:r>
              <w:br/>
            </w:r>
            <w:r>
              <w:rPr>
                <w:rFonts w:ascii="Times New Roman"/>
                <w:b w:val="false"/>
                <w:i w:val="false"/>
                <w:color w:val="000000"/>
                <w:sz w:val="20"/>
              </w:rPr>
              <w:t>
</w:t>
            </w:r>
            <w:r>
              <w:rPr>
                <w:rFonts w:ascii="Times New Roman"/>
                <w:b w:val="false"/>
                <w:i w:val="false"/>
                <w:color w:val="000000"/>
                <w:sz w:val="20"/>
              </w:rPr>
              <w:t>плотник;</w:t>
            </w:r>
            <w:r>
              <w:br/>
            </w:r>
            <w:r>
              <w:rPr>
                <w:rFonts w:ascii="Times New Roman"/>
                <w:b w:val="false"/>
                <w:i w:val="false"/>
                <w:color w:val="000000"/>
                <w:sz w:val="20"/>
              </w:rPr>
              <w:t>
</w:t>
            </w:r>
            <w:r>
              <w:rPr>
                <w:rFonts w:ascii="Times New Roman"/>
                <w:b w:val="false"/>
                <w:i w:val="false"/>
                <w:color w:val="000000"/>
                <w:sz w:val="20"/>
              </w:rPr>
              <w:t>фрутеровщик</w:t>
            </w:r>
            <w:r>
              <w:br/>
            </w:r>
            <w:r>
              <w:rPr>
                <w:rFonts w:ascii="Times New Roman"/>
                <w:b w:val="false"/>
                <w:i w:val="false"/>
                <w:color w:val="000000"/>
                <w:sz w:val="20"/>
              </w:rPr>
              <w:t>
</w:t>
            </w:r>
            <w:r>
              <w:rPr>
                <w:rFonts w:ascii="Times New Roman"/>
                <w:b w:val="false"/>
                <w:i w:val="false"/>
                <w:color w:val="000000"/>
                <w:sz w:val="20"/>
              </w:rPr>
              <w:t>(кислотоупорщик)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работе на ремонте нефтяной и газовой аппаратуры</w:t>
            </w:r>
            <w:r>
              <w:br/>
            </w:r>
            <w:r>
              <w:rPr>
                <w:rFonts w:ascii="Times New Roman"/>
                <w:b w:val="false"/>
                <w:i w:val="false"/>
                <w:color w:val="000000"/>
                <w:sz w:val="20"/>
              </w:rPr>
              <w:t>
</w:t>
            </w:r>
            <w:r>
              <w:rPr>
                <w:rFonts w:ascii="Times New Roman"/>
                <w:b w:val="false"/>
                <w:i/>
                <w:color w:val="000000"/>
                <w:sz w:val="20"/>
              </w:rPr>
              <w:t>и оборудования:</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термостойкий асбестовый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дежурный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 термостойкая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термостойкий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(с креплением на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Изолировщикам на термоизоляции дополнительно:</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из 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Печникам и футеровщикам (кислотоупорщикам) на ремонте</w:t>
            </w:r>
            <w:r>
              <w:br/>
            </w:r>
            <w:r>
              <w:rPr>
                <w:rFonts w:ascii="Times New Roman"/>
                <w:b w:val="false"/>
                <w:i w:val="false"/>
                <w:color w:val="000000"/>
                <w:sz w:val="20"/>
              </w:rPr>
              <w:t>
</w:t>
            </w:r>
            <w:r>
              <w:rPr>
                <w:rFonts w:ascii="Times New Roman"/>
                <w:b w:val="false"/>
                <w:i/>
                <w:color w:val="000000"/>
                <w:sz w:val="20"/>
              </w:rPr>
              <w:t>сернокислотных аппаратов и коксовых кубов:</w:t>
            </w:r>
          </w:p>
        </w:tc>
      </w:tr>
      <w:tr>
        <w:trPr>
          <w:trHeight w:val="6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суконный вместо</w:t>
            </w:r>
            <w:r>
              <w:br/>
            </w:r>
            <w:r>
              <w:rPr>
                <w:rFonts w:ascii="Times New Roman"/>
                <w:b w:val="false"/>
                <w:i w:val="false"/>
                <w:color w:val="000000"/>
                <w:sz w:val="20"/>
              </w:rPr>
              <w:t>
</w:t>
            </w:r>
            <w:r>
              <w:rPr>
                <w:rFonts w:ascii="Times New Roman"/>
                <w:b w:val="false"/>
                <w:i w:val="false"/>
                <w:color w:val="000000"/>
                <w:sz w:val="20"/>
              </w:rPr>
              <w:t>костюма (куртка+брюки) хлопчатобумажного</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Коксоочиститель</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(куртка+брюки)  брезентовый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(или перчатки для</w:t>
            </w:r>
            <w:r>
              <w:br/>
            </w:r>
            <w:r>
              <w:rPr>
                <w:rFonts w:ascii="Times New Roman"/>
                <w:b w:val="false"/>
                <w:i w:val="false"/>
                <w:color w:val="000000"/>
                <w:sz w:val="20"/>
              </w:rPr>
              <w:t>
</w:t>
            </w:r>
            <w:r>
              <w:rPr>
                <w:rFonts w:ascii="Times New Roman"/>
                <w:b w:val="false"/>
                <w:i w:val="false"/>
                <w:color w:val="000000"/>
                <w:sz w:val="20"/>
              </w:rPr>
              <w:t>защиты от повышенных температур и</w:t>
            </w:r>
            <w:r>
              <w:br/>
            </w:r>
            <w:r>
              <w:rPr>
                <w:rFonts w:ascii="Times New Roman"/>
                <w:b w:val="false"/>
                <w:i w:val="false"/>
                <w:color w:val="000000"/>
                <w:sz w:val="20"/>
              </w:rPr>
              <w:t>
</w:t>
            </w:r>
            <w:r>
              <w:rPr>
                <w:rFonts w:ascii="Times New Roman"/>
                <w:b w:val="false"/>
                <w:i w:val="false"/>
                <w:color w:val="000000"/>
                <w:sz w:val="20"/>
              </w:rPr>
              <w:t>расплавленного металла)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9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производственных цехах:</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 xml:space="preserve">подноском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Полуплащ с капюшоном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насосов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 (или утепленные</w:t>
            </w:r>
            <w:r>
              <w:br/>
            </w:r>
            <w:r>
              <w:rPr>
                <w:rFonts w:ascii="Times New Roman"/>
                <w:b w:val="false"/>
                <w:i w:val="false"/>
                <w:color w:val="000000"/>
                <w:sz w:val="20"/>
              </w:rPr>
              <w:t>
</w:t>
            </w:r>
            <w:r>
              <w:rPr>
                <w:rFonts w:ascii="Times New Roman"/>
                <w:b w:val="false"/>
                <w:i w:val="false"/>
                <w:color w:val="000000"/>
                <w:sz w:val="20"/>
              </w:rPr>
              <w:t>ватные)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полусапоги утепленные)</w:t>
            </w:r>
            <w:r>
              <w:br/>
            </w:r>
            <w:r>
              <w:rPr>
                <w:rFonts w:ascii="Times New Roman"/>
                <w:b w:val="false"/>
                <w:i w:val="false"/>
                <w:color w:val="000000"/>
                <w:sz w:val="20"/>
              </w:rPr>
              <w:t>
</w:t>
            </w:r>
            <w:r>
              <w:rPr>
                <w:rFonts w:ascii="Times New Roman"/>
                <w:b w:val="false"/>
                <w:i w:val="false"/>
                <w:color w:val="000000"/>
                <w:sz w:val="20"/>
              </w:rPr>
              <w:t>кожаные с жестким подноском на</w:t>
            </w:r>
            <w:r>
              <w:br/>
            </w:r>
            <w:r>
              <w:rPr>
                <w:rFonts w:ascii="Times New Roman"/>
                <w:b w:val="false"/>
                <w:i w:val="false"/>
                <w:color w:val="000000"/>
                <w:sz w:val="20"/>
              </w:rPr>
              <w:t>
</w:t>
            </w:r>
            <w:r>
              <w:rPr>
                <w:rFonts w:ascii="Times New Roman"/>
                <w:b w:val="false"/>
                <w:i w:val="false"/>
                <w:color w:val="000000"/>
                <w:sz w:val="20"/>
              </w:rPr>
              <w:t>маслобензостойкой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водонепроницаемый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(3 пары) на</w:t>
            </w:r>
            <w:r>
              <w:br/>
            </w:r>
            <w:r>
              <w:rPr>
                <w:rFonts w:ascii="Times New Roman"/>
                <w:b w:val="false"/>
                <w:i w:val="false"/>
                <w:color w:val="000000"/>
                <w:sz w:val="20"/>
              </w:rPr>
              <w:t>
</w:t>
            </w:r>
            <w:r>
              <w:rPr>
                <w:rFonts w:ascii="Times New Roman"/>
                <w:b w:val="false"/>
                <w:i w:val="false"/>
                <w:color w:val="000000"/>
                <w:sz w:val="20"/>
              </w:rPr>
              <w:t>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передвижного</w:t>
            </w:r>
            <w:r>
              <w:br/>
            </w:r>
            <w:r>
              <w:rPr>
                <w:rFonts w:ascii="Times New Roman"/>
                <w:b w:val="false"/>
                <w:i w:val="false"/>
                <w:color w:val="000000"/>
                <w:sz w:val="20"/>
              </w:rPr>
              <w:t>
</w:t>
            </w:r>
            <w:r>
              <w:rPr>
                <w:rFonts w:ascii="Times New Roman"/>
                <w:b w:val="false"/>
                <w:i w:val="false"/>
                <w:color w:val="000000"/>
                <w:sz w:val="20"/>
              </w:rPr>
              <w:t>компрессора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компрессоров</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утепленные кожаные с жестким</w:t>
            </w:r>
            <w:r>
              <w:br/>
            </w:r>
            <w:r>
              <w:rPr>
                <w:rFonts w:ascii="Times New Roman"/>
                <w:b w:val="false"/>
                <w:i w:val="false"/>
                <w:color w:val="000000"/>
                <w:sz w:val="20"/>
              </w:rPr>
              <w:t>
</w:t>
            </w:r>
            <w:r>
              <w:rPr>
                <w:rFonts w:ascii="Times New Roman"/>
                <w:b w:val="false"/>
                <w:i w:val="false"/>
                <w:color w:val="000000"/>
                <w:sz w:val="20"/>
              </w:rPr>
              <w:t>подноском на маслобензостойкой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 (или утепленные</w:t>
            </w:r>
            <w:r>
              <w:br/>
            </w:r>
            <w:r>
              <w:rPr>
                <w:rFonts w:ascii="Times New Roman"/>
                <w:b w:val="false"/>
                <w:i w:val="false"/>
                <w:color w:val="000000"/>
                <w:sz w:val="20"/>
              </w:rPr>
              <w:t>
</w:t>
            </w:r>
            <w:r>
              <w:rPr>
                <w:rFonts w:ascii="Times New Roman"/>
                <w:b w:val="false"/>
                <w:i w:val="false"/>
                <w:color w:val="000000"/>
                <w:sz w:val="20"/>
              </w:rPr>
              <w:t>ватные)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из ткани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водоотталкивающей</w:t>
            </w:r>
            <w:r>
              <w:br/>
            </w:r>
            <w:r>
              <w:rPr>
                <w:rFonts w:ascii="Times New Roman"/>
                <w:b w:val="false"/>
                <w:i w:val="false"/>
                <w:color w:val="000000"/>
                <w:sz w:val="20"/>
              </w:rPr>
              <w:t>
</w:t>
            </w:r>
            <w:r>
              <w:rPr>
                <w:rFonts w:ascii="Times New Roman"/>
                <w:b w:val="false"/>
                <w:i w:val="false"/>
                <w:color w:val="000000"/>
                <w:sz w:val="20"/>
              </w:rPr>
              <w:t xml:space="preserve">пропиткой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утепленные кожаные с жестким</w:t>
            </w:r>
            <w:r>
              <w:br/>
            </w:r>
            <w:r>
              <w:rPr>
                <w:rFonts w:ascii="Times New Roman"/>
                <w:b w:val="false"/>
                <w:i w:val="false"/>
                <w:color w:val="000000"/>
                <w:sz w:val="20"/>
              </w:rPr>
              <w:t>
</w:t>
            </w:r>
            <w:r>
              <w:rPr>
                <w:rFonts w:ascii="Times New Roman"/>
                <w:b w:val="false"/>
                <w:i w:val="false"/>
                <w:color w:val="000000"/>
                <w:sz w:val="20"/>
              </w:rPr>
              <w:t>подноском на маслобензостойкой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9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9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 вкладыши</w:t>
            </w:r>
            <w:r>
              <w:br/>
            </w:r>
            <w:r>
              <w:rPr>
                <w:rFonts w:ascii="Times New Roman"/>
                <w:b w:val="false"/>
                <w:i w:val="false"/>
                <w:color w:val="000000"/>
                <w:sz w:val="20"/>
              </w:rPr>
              <w:t>
</w:t>
            </w:r>
            <w:r>
              <w:rPr>
                <w:rFonts w:ascii="Times New Roman"/>
                <w:b w:val="false"/>
                <w:i w:val="false"/>
                <w:color w:val="000000"/>
                <w:sz w:val="20"/>
              </w:rPr>
              <w:t>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br/>
            </w:r>
            <w:r>
              <w:rPr>
                <w:rFonts w:ascii="Times New Roman"/>
                <w:b w:val="false"/>
                <w:i w:val="false"/>
                <w:color w:val="000000"/>
                <w:sz w:val="20"/>
              </w:rPr>
              <w:t>
</w:t>
            </w: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 (или утепленные</w:t>
            </w:r>
            <w:r>
              <w:br/>
            </w:r>
            <w:r>
              <w:rPr>
                <w:rFonts w:ascii="Times New Roman"/>
                <w:b w:val="false"/>
                <w:i w:val="false"/>
                <w:color w:val="000000"/>
                <w:sz w:val="20"/>
              </w:rPr>
              <w:t>
</w:t>
            </w:r>
            <w:r>
              <w:rPr>
                <w:rFonts w:ascii="Times New Roman"/>
                <w:b w:val="false"/>
                <w:i w:val="false"/>
                <w:color w:val="000000"/>
                <w:sz w:val="20"/>
              </w:rPr>
              <w:t>ватные)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Приборист</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 (или 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(3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Регенераторщик</w:t>
            </w:r>
            <w:r>
              <w:br/>
            </w:r>
            <w:r>
              <w:rPr>
                <w:rFonts w:ascii="Times New Roman"/>
                <w:b w:val="false"/>
                <w:i w:val="false"/>
                <w:color w:val="000000"/>
                <w:sz w:val="20"/>
              </w:rPr>
              <w:t>
</w:t>
            </w:r>
            <w:r>
              <w:rPr>
                <w:rFonts w:ascii="Times New Roman"/>
                <w:b w:val="false"/>
                <w:i w:val="false"/>
                <w:color w:val="000000"/>
                <w:sz w:val="20"/>
              </w:rPr>
              <w:t>отработанного</w:t>
            </w:r>
            <w:r>
              <w:br/>
            </w:r>
            <w:r>
              <w:rPr>
                <w:rFonts w:ascii="Times New Roman"/>
                <w:b w:val="false"/>
                <w:i w:val="false"/>
                <w:color w:val="000000"/>
                <w:sz w:val="20"/>
              </w:rPr>
              <w:t>
</w:t>
            </w:r>
            <w:r>
              <w:rPr>
                <w:rFonts w:ascii="Times New Roman"/>
                <w:b w:val="false"/>
                <w:i w:val="false"/>
                <w:color w:val="000000"/>
                <w:sz w:val="20"/>
              </w:rPr>
              <w:t>масла</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клеенчатый с нагрудником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Сатураторщик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хлопчатобумажный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r>
              <w:br/>
            </w:r>
            <w:r>
              <w:rPr>
                <w:rFonts w:ascii="Times New Roman"/>
                <w:b w:val="false"/>
                <w:i w:val="false"/>
                <w:color w:val="000000"/>
                <w:sz w:val="20"/>
              </w:rPr>
              <w:t>
</w:t>
            </w:r>
            <w:r>
              <w:rPr>
                <w:rFonts w:ascii="Times New Roman"/>
                <w:b w:val="false"/>
                <w:i w:val="false"/>
                <w:color w:val="000000"/>
                <w:sz w:val="20"/>
              </w:rPr>
              <w:t>с креплением на каску (или вкладыши</w:t>
            </w:r>
            <w:r>
              <w:br/>
            </w:r>
            <w:r>
              <w:rPr>
                <w:rFonts w:ascii="Times New Roman"/>
                <w:b w:val="false"/>
                <w:i w:val="false"/>
                <w:color w:val="000000"/>
                <w:sz w:val="20"/>
              </w:rPr>
              <w:t>
</w:t>
            </w:r>
            <w:r>
              <w:rPr>
                <w:rFonts w:ascii="Times New Roman"/>
                <w:b w:val="false"/>
                <w:i w:val="false"/>
                <w:color w:val="000000"/>
                <w:sz w:val="20"/>
              </w:rPr>
              <w:t>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пыленепроницаемой с</w:t>
            </w:r>
            <w:r>
              <w:br/>
            </w:r>
            <w:r>
              <w:rPr>
                <w:rFonts w:ascii="Times New Roman"/>
                <w:b w:val="false"/>
                <w:i w:val="false"/>
                <w:color w:val="000000"/>
                <w:sz w:val="20"/>
              </w:rPr>
              <w:t>
</w:t>
            </w:r>
            <w:r>
              <w:rPr>
                <w:rFonts w:ascii="Times New Roman"/>
                <w:b w:val="false"/>
                <w:i w:val="false"/>
                <w:color w:val="000000"/>
                <w:sz w:val="20"/>
              </w:rPr>
              <w:t>защитой от повышенной температуры и</w:t>
            </w:r>
            <w:r>
              <w:br/>
            </w:r>
            <w:r>
              <w:rPr>
                <w:rFonts w:ascii="Times New Roman"/>
                <w:b w:val="false"/>
                <w:i w:val="false"/>
                <w:color w:val="000000"/>
                <w:sz w:val="20"/>
              </w:rPr>
              <w:t>
</w:t>
            </w:r>
            <w:r>
              <w:rPr>
                <w:rFonts w:ascii="Times New Roman"/>
                <w:b w:val="false"/>
                <w:i w:val="false"/>
                <w:color w:val="000000"/>
                <w:sz w:val="20"/>
              </w:rPr>
              <w:t>теплового излучения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пыленепроницаемой с</w:t>
            </w:r>
            <w:r>
              <w:br/>
            </w:r>
            <w:r>
              <w:rPr>
                <w:rFonts w:ascii="Times New Roman"/>
                <w:b w:val="false"/>
                <w:i w:val="false"/>
                <w:color w:val="000000"/>
                <w:sz w:val="20"/>
              </w:rPr>
              <w:t>
</w:t>
            </w:r>
            <w:r>
              <w:rPr>
                <w:rFonts w:ascii="Times New Roman"/>
                <w:b w:val="false"/>
                <w:i w:val="false"/>
                <w:color w:val="000000"/>
                <w:sz w:val="20"/>
              </w:rPr>
              <w:t>защитой от повышенной температуры и</w:t>
            </w:r>
            <w:r>
              <w:br/>
            </w:r>
            <w:r>
              <w:rPr>
                <w:rFonts w:ascii="Times New Roman"/>
                <w:b w:val="false"/>
                <w:i w:val="false"/>
                <w:color w:val="000000"/>
                <w:sz w:val="20"/>
              </w:rPr>
              <w:t>
</w:t>
            </w:r>
            <w:r>
              <w:rPr>
                <w:rFonts w:ascii="Times New Roman"/>
                <w:b w:val="false"/>
                <w:i w:val="false"/>
                <w:color w:val="000000"/>
                <w:sz w:val="20"/>
              </w:rPr>
              <w:t>теплового излучения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w:t>
            </w:r>
            <w:r>
              <w:br/>
            </w:r>
            <w:r>
              <w:rPr>
                <w:rFonts w:ascii="Times New Roman"/>
                <w:b w:val="false"/>
                <w:i w:val="false"/>
                <w:color w:val="000000"/>
                <w:sz w:val="20"/>
              </w:rPr>
              <w:t>
</w:t>
            </w: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такелажник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хлопчатобумажный (для текелажки)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утепленные кожаные с жестким</w:t>
            </w:r>
            <w:r>
              <w:br/>
            </w:r>
            <w:r>
              <w:rPr>
                <w:rFonts w:ascii="Times New Roman"/>
                <w:b w:val="false"/>
                <w:i w:val="false"/>
                <w:color w:val="000000"/>
                <w:sz w:val="20"/>
              </w:rPr>
              <w:t>
</w:t>
            </w:r>
            <w:r>
              <w:rPr>
                <w:rFonts w:ascii="Times New Roman"/>
                <w:b w:val="false"/>
                <w:i w:val="false"/>
                <w:color w:val="000000"/>
                <w:sz w:val="20"/>
              </w:rPr>
              <w:t>подноском на маслобензостойкой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w:t>
            </w:r>
            <w:r>
              <w:br/>
            </w:r>
            <w:r>
              <w:rPr>
                <w:rFonts w:ascii="Times New Roman"/>
                <w:b w:val="false"/>
                <w:i w:val="false"/>
                <w:color w:val="000000"/>
                <w:sz w:val="20"/>
              </w:rPr>
              <w:t>
</w:t>
            </w:r>
            <w:r>
              <w:rPr>
                <w:rFonts w:ascii="Times New Roman"/>
                <w:b w:val="false"/>
                <w:i w:val="false"/>
                <w:color w:val="000000"/>
                <w:sz w:val="20"/>
              </w:rPr>
              <w:t>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кислотощелочезащитные (или с</w:t>
            </w:r>
            <w:r>
              <w:br/>
            </w:r>
            <w:r>
              <w:rPr>
                <w:rFonts w:ascii="Times New Roman"/>
                <w:b w:val="false"/>
                <w:i w:val="false"/>
                <w:color w:val="000000"/>
                <w:sz w:val="20"/>
              </w:rPr>
              <w:t>
</w:t>
            </w:r>
            <w:r>
              <w:rPr>
                <w:rFonts w:ascii="Times New Roman"/>
                <w:b w:val="false"/>
                <w:i w:val="false"/>
                <w:color w:val="000000"/>
                <w:sz w:val="20"/>
              </w:rPr>
              <w:t>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постоянном выполнении работы по обслуживанию и ремонту</w:t>
            </w:r>
            <w:r>
              <w:br/>
            </w:r>
            <w:r>
              <w:rPr>
                <w:rFonts w:ascii="Times New Roman"/>
                <w:b w:val="false"/>
                <w:i w:val="false"/>
                <w:color w:val="000000"/>
                <w:sz w:val="20"/>
              </w:rPr>
              <w:t>
</w:t>
            </w:r>
            <w:r>
              <w:rPr>
                <w:rFonts w:ascii="Times New Roman"/>
                <w:b w:val="false"/>
                <w:i/>
                <w:color w:val="000000"/>
                <w:sz w:val="20"/>
              </w:rPr>
              <w:t>оборудования, аппаратуры и трубопроводов из-под кислоты:</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суконный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прорезиненный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Смазчик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полимерных материалов</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(или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кислотощелочезащитные (или</w:t>
            </w:r>
            <w:r>
              <w:br/>
            </w:r>
            <w:r>
              <w:rPr>
                <w:rFonts w:ascii="Times New Roman"/>
                <w:b w:val="false"/>
                <w:i w:val="false"/>
                <w:color w:val="000000"/>
                <w:sz w:val="20"/>
              </w:rPr>
              <w:t>
</w:t>
            </w: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r>
              <w:br/>
            </w:r>
            <w:r>
              <w:rPr>
                <w:rFonts w:ascii="Times New Roman"/>
                <w:b w:val="false"/>
                <w:i w:val="false"/>
                <w:color w:val="000000"/>
                <w:sz w:val="20"/>
              </w:rPr>
              <w:t>
</w:t>
            </w: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под каску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производственных и</w:t>
            </w:r>
            <w:r>
              <w:br/>
            </w:r>
            <w:r>
              <w:rPr>
                <w:rFonts w:ascii="Times New Roman"/>
                <w:b w:val="false"/>
                <w:i w:val="false"/>
                <w:color w:val="000000"/>
                <w:sz w:val="20"/>
              </w:rPr>
              <w:t>
</w:t>
            </w:r>
            <w:r>
              <w:rPr>
                <w:rFonts w:ascii="Times New Roman"/>
                <w:b w:val="false"/>
                <w:i w:val="false"/>
                <w:color w:val="000000"/>
                <w:sz w:val="20"/>
              </w:rPr>
              <w:t>служебных</w:t>
            </w:r>
            <w:r>
              <w:br/>
            </w:r>
            <w:r>
              <w:rPr>
                <w:rFonts w:ascii="Times New Roman"/>
                <w:b w:val="false"/>
                <w:i w:val="false"/>
                <w:color w:val="000000"/>
                <w:sz w:val="20"/>
              </w:rPr>
              <w:t>
</w:t>
            </w:r>
            <w:r>
              <w:rPr>
                <w:rFonts w:ascii="Times New Roman"/>
                <w:b w:val="false"/>
                <w:i w:val="false"/>
                <w:color w:val="000000"/>
                <w:sz w:val="20"/>
              </w:rPr>
              <w:t>помещений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мытье полов и уборке мест общего пользования</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 на 1 год</w:t>
            </w:r>
          </w:p>
        </w:tc>
      </w:tr>
      <w:tr>
        <w:trPr>
          <w:trHeight w:val="735"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Чистильщик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постоянной работе на очистке емкостей, вагонов – цистерн,</w:t>
            </w:r>
            <w:r>
              <w:br/>
            </w:r>
            <w:r>
              <w:rPr>
                <w:rFonts w:ascii="Times New Roman"/>
                <w:b w:val="false"/>
                <w:i w:val="false"/>
                <w:color w:val="000000"/>
                <w:sz w:val="20"/>
              </w:rPr>
              <w:t>
</w:t>
            </w:r>
            <w:r>
              <w:rPr>
                <w:rFonts w:ascii="Times New Roman"/>
                <w:b w:val="false"/>
                <w:i/>
                <w:color w:val="000000"/>
                <w:sz w:val="20"/>
              </w:rPr>
              <w:t>нефтесудов, кубов и аппаратуры:</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очистке емкостей из-под этилированного бензина</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кожаные утепленные с жестким</w:t>
            </w:r>
            <w:r>
              <w:br/>
            </w:r>
            <w:r>
              <w:rPr>
                <w:rFonts w:ascii="Times New Roman"/>
                <w:b w:val="false"/>
                <w:i w:val="false"/>
                <w:color w:val="000000"/>
                <w:sz w:val="20"/>
              </w:rPr>
              <w:t>
</w:t>
            </w:r>
            <w:r>
              <w:rPr>
                <w:rFonts w:ascii="Times New Roman"/>
                <w:b w:val="false"/>
                <w:i w:val="false"/>
                <w:color w:val="000000"/>
                <w:sz w:val="20"/>
              </w:rPr>
              <w:t>подноском (или Валенки на резиновой</w:t>
            </w:r>
            <w:r>
              <w:br/>
            </w:r>
            <w:r>
              <w:rPr>
                <w:rFonts w:ascii="Times New Roman"/>
                <w:b w:val="false"/>
                <w:i w:val="false"/>
                <w:color w:val="000000"/>
                <w:sz w:val="20"/>
              </w:rPr>
              <w:t>
</w:t>
            </w:r>
            <w:r>
              <w:rPr>
                <w:rFonts w:ascii="Times New Roman"/>
                <w:b w:val="false"/>
                <w:i w:val="false"/>
                <w:color w:val="000000"/>
                <w:sz w:val="20"/>
              </w:rPr>
              <w:t>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54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Электрослесарь;</w:t>
            </w:r>
            <w:r>
              <w:br/>
            </w:r>
            <w:r>
              <w:rPr>
                <w:rFonts w:ascii="Times New Roman"/>
                <w:b w:val="false"/>
                <w:i w:val="false"/>
                <w:color w:val="000000"/>
                <w:sz w:val="20"/>
              </w:rPr>
              <w:t>
</w:t>
            </w: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w:t>
            </w:r>
            <w:r>
              <w:br/>
            </w:r>
            <w:r>
              <w:rPr>
                <w:rFonts w:ascii="Times New Roman"/>
                <w:b w:val="false"/>
                <w:i w:val="false"/>
                <w:color w:val="000000"/>
                <w:sz w:val="20"/>
              </w:rPr>
              <w:t>
</w:t>
            </w:r>
            <w:r>
              <w:rPr>
                <w:rFonts w:ascii="Times New Roman"/>
                <w:b w:val="false"/>
                <w:i w:val="false"/>
                <w:color w:val="000000"/>
                <w:sz w:val="20"/>
              </w:rPr>
              <w:t>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непосредственно в технологических цехах:</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утепленные (или сапоги) кожаные с</w:t>
            </w:r>
            <w:r>
              <w:br/>
            </w:r>
            <w:r>
              <w:rPr>
                <w:rFonts w:ascii="Times New Roman"/>
                <w:b w:val="false"/>
                <w:i w:val="false"/>
                <w:color w:val="000000"/>
                <w:sz w:val="20"/>
              </w:rPr>
              <w:t>
</w:t>
            </w:r>
            <w:r>
              <w:rPr>
                <w:rFonts w:ascii="Times New Roman"/>
                <w:b w:val="false"/>
                <w:i w:val="false"/>
                <w:color w:val="000000"/>
                <w:sz w:val="20"/>
              </w:rPr>
              <w:t>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для защиты от воздействия</w:t>
            </w:r>
            <w:r>
              <w:br/>
            </w:r>
            <w:r>
              <w:rPr>
                <w:rFonts w:ascii="Times New Roman"/>
                <w:b w:val="false"/>
                <w:i w:val="false"/>
                <w:color w:val="000000"/>
                <w:sz w:val="20"/>
              </w:rPr>
              <w:t>
</w:t>
            </w:r>
            <w:r>
              <w:rPr>
                <w:rFonts w:ascii="Times New Roman"/>
                <w:b w:val="false"/>
                <w:i w:val="false"/>
                <w:color w:val="000000"/>
                <w:sz w:val="20"/>
              </w:rPr>
              <w:t>электрической дуги из огнестойких тканей</w:t>
            </w:r>
            <w:r>
              <w:br/>
            </w:r>
            <w:r>
              <w:rPr>
                <w:rFonts w:ascii="Times New Roman"/>
                <w:b w:val="false"/>
                <w:i w:val="false"/>
                <w:color w:val="000000"/>
                <w:sz w:val="20"/>
              </w:rPr>
              <w:t>
</w:t>
            </w:r>
            <w:r>
              <w:rPr>
                <w:rFonts w:ascii="Times New Roman"/>
                <w:b w:val="false"/>
                <w:i w:val="false"/>
                <w:color w:val="000000"/>
                <w:sz w:val="20"/>
              </w:rPr>
              <w:t>на основе полиарамидных волокон</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полимерным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хлопчатобумажная на утепляющей</w:t>
            </w:r>
            <w:r>
              <w:br/>
            </w:r>
            <w:r>
              <w:rPr>
                <w:rFonts w:ascii="Times New Roman"/>
                <w:b w:val="false"/>
                <w:i w:val="false"/>
                <w:color w:val="000000"/>
                <w:sz w:val="20"/>
              </w:rPr>
              <w:t>
</w:t>
            </w:r>
            <w:r>
              <w:rPr>
                <w:rFonts w:ascii="Times New Roman"/>
                <w:b w:val="false"/>
                <w:i w:val="false"/>
                <w:color w:val="000000"/>
                <w:sz w:val="20"/>
              </w:rPr>
              <w:t>подкладке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комбинированные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 (или</w:t>
            </w:r>
            <w:r>
              <w:br/>
            </w:r>
            <w:r>
              <w:rPr>
                <w:rFonts w:ascii="Times New Roman"/>
                <w:b w:val="false"/>
                <w:i w:val="false"/>
                <w:color w:val="000000"/>
                <w:sz w:val="20"/>
              </w:rPr>
              <w:t>
</w:t>
            </w:r>
            <w:r>
              <w:rPr>
                <w:rFonts w:ascii="Times New Roman"/>
                <w:b w:val="false"/>
                <w:i w:val="false"/>
                <w:color w:val="000000"/>
                <w:sz w:val="20"/>
              </w:rPr>
              <w:t>противогаз)</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r>
              <w:rPr>
                <w:rFonts w:ascii="Times New Roman"/>
                <w:b w:val="false"/>
                <w:i w:val="false"/>
                <w:color w:val="000000"/>
                <w:sz w:val="20"/>
              </w:rPr>
              <w:t>:</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ткани</w:t>
            </w:r>
            <w:r>
              <w:br/>
            </w:r>
            <w:r>
              <w:rPr>
                <w:rFonts w:ascii="Times New Roman"/>
                <w:b w:val="false"/>
                <w:i w:val="false"/>
                <w:color w:val="000000"/>
                <w:sz w:val="20"/>
              </w:rPr>
              <w:t>
</w:t>
            </w:r>
            <w:r>
              <w:rPr>
                <w:rFonts w:ascii="Times New Roman"/>
                <w:b w:val="false"/>
                <w:i w:val="false"/>
                <w:color w:val="000000"/>
                <w:sz w:val="20"/>
              </w:rPr>
              <w:t>хлопчатобумажной с 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утепленное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утепленный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с защитным покрытием,</w:t>
            </w:r>
            <w:r>
              <w:br/>
            </w:r>
            <w:r>
              <w:rPr>
                <w:rFonts w:ascii="Times New Roman"/>
                <w:b w:val="false"/>
                <w:i w:val="false"/>
                <w:color w:val="000000"/>
                <w:sz w:val="20"/>
              </w:rPr>
              <w:t>
</w:t>
            </w:r>
            <w:r>
              <w:rPr>
                <w:rFonts w:ascii="Times New Roman"/>
                <w:b w:val="false"/>
                <w:i w:val="false"/>
                <w:color w:val="000000"/>
                <w:sz w:val="20"/>
              </w:rPr>
              <w:t>морозостойкие с шерстяными вкладышами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подошве(или ботинки</w:t>
            </w:r>
            <w:r>
              <w:br/>
            </w:r>
            <w:r>
              <w:rPr>
                <w:rFonts w:ascii="Times New Roman"/>
                <w:b w:val="false"/>
                <w:i w:val="false"/>
                <w:color w:val="000000"/>
                <w:sz w:val="20"/>
              </w:rPr>
              <w:t>
</w:t>
            </w:r>
            <w:r>
              <w:rPr>
                <w:rFonts w:ascii="Times New Roman"/>
                <w:b w:val="false"/>
                <w:i w:val="false"/>
                <w:color w:val="000000"/>
                <w:sz w:val="20"/>
              </w:rPr>
              <w:t>кожаные утепленные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Геолого-разведочные и геофизические работы в отрядах, партиях и на морских судах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Работы в отрядах, партиях и на морских судах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Каратажник-</w:t>
            </w:r>
            <w:r>
              <w:br/>
            </w:r>
            <w:r>
              <w:rPr>
                <w:rFonts w:ascii="Times New Roman"/>
                <w:b w:val="false"/>
                <w:i w:val="false"/>
                <w:color w:val="000000"/>
                <w:sz w:val="20"/>
              </w:rPr>
              <w:t>
</w:t>
            </w:r>
            <w:r>
              <w:rPr>
                <w:rFonts w:ascii="Times New Roman"/>
                <w:b w:val="false"/>
                <w:i w:val="false"/>
                <w:color w:val="000000"/>
                <w:sz w:val="20"/>
              </w:rPr>
              <w:t>перфораторщик;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двигателей</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сгорания; машинист</w:t>
            </w:r>
            <w:r>
              <w:br/>
            </w:r>
            <w:r>
              <w:rPr>
                <w:rFonts w:ascii="Times New Roman"/>
                <w:b w:val="false"/>
                <w:i w:val="false"/>
                <w:color w:val="000000"/>
                <w:sz w:val="20"/>
              </w:rPr>
              <w:t>
</w:t>
            </w:r>
            <w:r>
              <w:rPr>
                <w:rFonts w:ascii="Times New Roman"/>
                <w:b w:val="false"/>
                <w:i w:val="false"/>
                <w:color w:val="000000"/>
                <w:sz w:val="20"/>
              </w:rPr>
              <w:t>компрессорных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каротажной</w:t>
            </w:r>
            <w:r>
              <w:br/>
            </w:r>
            <w:r>
              <w:rPr>
                <w:rFonts w:ascii="Times New Roman"/>
                <w:b w:val="false"/>
                <w:i w:val="false"/>
                <w:color w:val="000000"/>
                <w:sz w:val="20"/>
              </w:rPr>
              <w:t>
</w:t>
            </w:r>
            <w:r>
              <w:rPr>
                <w:rFonts w:ascii="Times New Roman"/>
                <w:b w:val="false"/>
                <w:i w:val="false"/>
                <w:color w:val="000000"/>
                <w:sz w:val="20"/>
              </w:rPr>
              <w:t>станции; наладчик</w:t>
            </w:r>
            <w:r>
              <w:br/>
            </w:r>
            <w:r>
              <w:rPr>
                <w:rFonts w:ascii="Times New Roman"/>
                <w:b w:val="false"/>
                <w:i w:val="false"/>
                <w:color w:val="000000"/>
                <w:sz w:val="20"/>
              </w:rPr>
              <w:t>
</w:t>
            </w:r>
            <w:r>
              <w:rPr>
                <w:rFonts w:ascii="Times New Roman"/>
                <w:b w:val="false"/>
                <w:i w:val="false"/>
                <w:color w:val="000000"/>
                <w:sz w:val="20"/>
              </w:rPr>
              <w:t>геофизической</w:t>
            </w:r>
            <w:r>
              <w:br/>
            </w:r>
            <w:r>
              <w:rPr>
                <w:rFonts w:ascii="Times New Roman"/>
                <w:b w:val="false"/>
                <w:i w:val="false"/>
                <w:color w:val="000000"/>
                <w:sz w:val="20"/>
              </w:rPr>
              <w:t>
</w:t>
            </w:r>
            <w:r>
              <w:rPr>
                <w:rFonts w:ascii="Times New Roman"/>
                <w:b w:val="false"/>
                <w:i w:val="false"/>
                <w:color w:val="000000"/>
                <w:sz w:val="20"/>
              </w:rPr>
              <w:t>аппаратуры;</w:t>
            </w:r>
            <w:r>
              <w:br/>
            </w:r>
            <w:r>
              <w:rPr>
                <w:rFonts w:ascii="Times New Roman"/>
                <w:b w:val="false"/>
                <w:i w:val="false"/>
                <w:color w:val="000000"/>
                <w:sz w:val="20"/>
              </w:rPr>
              <w:t>
</w:t>
            </w:r>
            <w:r>
              <w:rPr>
                <w:rFonts w:ascii="Times New Roman"/>
                <w:b w:val="false"/>
                <w:i w:val="false"/>
                <w:color w:val="000000"/>
                <w:sz w:val="20"/>
              </w:rPr>
              <w:t>рабочий на</w:t>
            </w:r>
            <w:r>
              <w:br/>
            </w:r>
            <w:r>
              <w:rPr>
                <w:rFonts w:ascii="Times New Roman"/>
                <w:b w:val="false"/>
                <w:i w:val="false"/>
                <w:color w:val="000000"/>
                <w:sz w:val="20"/>
              </w:rPr>
              <w:t>
</w:t>
            </w:r>
            <w:r>
              <w:rPr>
                <w:rFonts w:ascii="Times New Roman"/>
                <w:b w:val="false"/>
                <w:i w:val="false"/>
                <w:color w:val="000000"/>
                <w:sz w:val="20"/>
              </w:rPr>
              <w:t>геофизических</w:t>
            </w:r>
            <w:r>
              <w:br/>
            </w:r>
            <w:r>
              <w:rPr>
                <w:rFonts w:ascii="Times New Roman"/>
                <w:b w:val="false"/>
                <w:i w:val="false"/>
                <w:color w:val="000000"/>
                <w:sz w:val="20"/>
              </w:rPr>
              <w:t>
</w:t>
            </w:r>
            <w:r>
              <w:rPr>
                <w:rFonts w:ascii="Times New Roman"/>
                <w:b w:val="false"/>
                <w:i w:val="false"/>
                <w:color w:val="000000"/>
                <w:sz w:val="20"/>
              </w:rPr>
              <w:t>работах; слесарь</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r>
              <w:br/>
            </w:r>
            <w:r>
              <w:rPr>
                <w:rFonts w:ascii="Times New Roman"/>
                <w:b w:val="false"/>
                <w:i w:val="false"/>
                <w:color w:val="000000"/>
                <w:sz w:val="20"/>
              </w:rPr>
              <w:t>
</w:t>
            </w:r>
            <w:r>
              <w:rPr>
                <w:rFonts w:ascii="Times New Roman"/>
                <w:b w:val="false"/>
                <w:i w:val="false"/>
                <w:color w:val="000000"/>
                <w:sz w:val="20"/>
              </w:rPr>
              <w:t>подсобный рабочий</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хлопчатобумажное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Головной убор летний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(или болотные), (или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 (или перчатки с</w:t>
            </w:r>
            <w:r>
              <w:br/>
            </w:r>
            <w:r>
              <w:rPr>
                <w:rFonts w:ascii="Times New Roman"/>
                <w:b w:val="false"/>
                <w:i w:val="false"/>
                <w:color w:val="000000"/>
                <w:sz w:val="20"/>
              </w:rPr>
              <w:t>
</w:t>
            </w:r>
            <w:r>
              <w:rPr>
                <w:rFonts w:ascii="Times New Roman"/>
                <w:b w:val="false"/>
                <w:i w:val="false"/>
                <w:color w:val="000000"/>
                <w:sz w:val="20"/>
              </w:rPr>
              <w:t>защитным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(до износа)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хлопчатобумажные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утепленный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(или костюм меховой)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шерстяное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трикотажный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 (или перчатки из</w:t>
            </w:r>
            <w:r>
              <w:br/>
            </w:r>
            <w:r>
              <w:rPr>
                <w:rFonts w:ascii="Times New Roman"/>
                <w:b w:val="false"/>
                <w:i w:val="false"/>
                <w:color w:val="000000"/>
                <w:sz w:val="20"/>
              </w:rPr>
              <w:t>
</w:t>
            </w:r>
            <w:r>
              <w:rPr>
                <w:rFonts w:ascii="Times New Roman"/>
                <w:b w:val="false"/>
                <w:i w:val="false"/>
                <w:color w:val="000000"/>
                <w:sz w:val="20"/>
              </w:rPr>
              <w:t>полимерных материалов морозостойкие)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и специалисты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партии,</w:t>
            </w:r>
            <w:r>
              <w:br/>
            </w:r>
            <w:r>
              <w:rPr>
                <w:rFonts w:ascii="Times New Roman"/>
                <w:b w:val="false"/>
                <w:i w:val="false"/>
                <w:color w:val="000000"/>
                <w:sz w:val="20"/>
              </w:rPr>
              <w:t>
</w:t>
            </w:r>
            <w:r>
              <w:rPr>
                <w:rFonts w:ascii="Times New Roman"/>
                <w:b w:val="false"/>
                <w:i w:val="false"/>
                <w:color w:val="000000"/>
                <w:sz w:val="20"/>
              </w:rPr>
              <w:t>отряда, станции;</w:t>
            </w:r>
            <w:r>
              <w:br/>
            </w:r>
            <w:r>
              <w:rPr>
                <w:rFonts w:ascii="Times New Roman"/>
                <w:b w:val="false"/>
                <w:i w:val="false"/>
                <w:color w:val="000000"/>
                <w:sz w:val="20"/>
              </w:rPr>
              <w:t>
</w:t>
            </w:r>
            <w:r>
              <w:rPr>
                <w:rFonts w:ascii="Times New Roman"/>
                <w:b w:val="false"/>
                <w:i w:val="false"/>
                <w:color w:val="000000"/>
                <w:sz w:val="20"/>
              </w:rPr>
              <w:t>геофизик;</w:t>
            </w:r>
            <w:r>
              <w:br/>
            </w:r>
            <w:r>
              <w:rPr>
                <w:rFonts w:ascii="Times New Roman"/>
                <w:b w:val="false"/>
                <w:i w:val="false"/>
                <w:color w:val="000000"/>
                <w:sz w:val="20"/>
              </w:rPr>
              <w:t>
</w:t>
            </w:r>
            <w:r>
              <w:rPr>
                <w:rFonts w:ascii="Times New Roman"/>
                <w:b w:val="false"/>
                <w:i w:val="false"/>
                <w:color w:val="000000"/>
                <w:sz w:val="20"/>
              </w:rPr>
              <w:t>геодезист; геолог;</w:t>
            </w:r>
            <w:r>
              <w:br/>
            </w:r>
            <w:r>
              <w:rPr>
                <w:rFonts w:ascii="Times New Roman"/>
                <w:b w:val="false"/>
                <w:i w:val="false"/>
                <w:color w:val="000000"/>
                <w:sz w:val="20"/>
              </w:rPr>
              <w:t>
</w:t>
            </w:r>
            <w:r>
              <w:rPr>
                <w:rFonts w:ascii="Times New Roman"/>
                <w:b w:val="false"/>
                <w:i w:val="false"/>
                <w:color w:val="000000"/>
                <w:sz w:val="20"/>
              </w:rPr>
              <w:t>инженер; техник;</w:t>
            </w:r>
            <w:r>
              <w:br/>
            </w:r>
            <w:r>
              <w:rPr>
                <w:rFonts w:ascii="Times New Roman"/>
                <w:b w:val="false"/>
                <w:i w:val="false"/>
                <w:color w:val="000000"/>
                <w:sz w:val="20"/>
              </w:rPr>
              <w:t>
</w:t>
            </w:r>
            <w:r>
              <w:rPr>
                <w:rFonts w:ascii="Times New Roman"/>
                <w:b w:val="false"/>
                <w:i w:val="false"/>
                <w:color w:val="000000"/>
                <w:sz w:val="20"/>
              </w:rPr>
              <w:t>мастер; механик</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хлопчатобумажное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Головной убор летний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 спасательный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(или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Сандали кожанные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комбинированные (или перчатки с</w:t>
            </w:r>
            <w:r>
              <w:br/>
            </w:r>
            <w:r>
              <w:rPr>
                <w:rFonts w:ascii="Times New Roman"/>
                <w:b w:val="false"/>
                <w:i w:val="false"/>
                <w:color w:val="000000"/>
                <w:sz w:val="20"/>
              </w:rPr>
              <w:t>
</w:t>
            </w:r>
            <w:r>
              <w:rPr>
                <w:rFonts w:ascii="Times New Roman"/>
                <w:b w:val="false"/>
                <w:i w:val="false"/>
                <w:color w:val="000000"/>
                <w:sz w:val="20"/>
              </w:rPr>
              <w:t>защитным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(или</w:t>
            </w:r>
            <w:r>
              <w:br/>
            </w:r>
            <w:r>
              <w:rPr>
                <w:rFonts w:ascii="Times New Roman"/>
                <w:b w:val="false"/>
                <w:i w:val="false"/>
                <w:color w:val="000000"/>
                <w:sz w:val="20"/>
              </w:rPr>
              <w:t>
</w:t>
            </w:r>
            <w:r>
              <w:rPr>
                <w:rFonts w:ascii="Times New Roman"/>
                <w:b w:val="false"/>
                <w:i w:val="false"/>
                <w:color w:val="000000"/>
                <w:sz w:val="20"/>
              </w:rPr>
              <w:t>хлопчатобумажные)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(с креплением на каску)</w:t>
            </w:r>
            <w:r>
              <w:br/>
            </w:r>
            <w:r>
              <w:rPr>
                <w:rFonts w:ascii="Times New Roman"/>
                <w:b w:val="false"/>
                <w:i w:val="false"/>
                <w:color w:val="000000"/>
                <w:sz w:val="20"/>
              </w:rPr>
              <w:t>
</w:t>
            </w:r>
            <w:r>
              <w:rPr>
                <w:rFonts w:ascii="Times New Roman"/>
                <w:b w:val="false"/>
                <w:i w:val="false"/>
                <w:color w:val="000000"/>
                <w:sz w:val="20"/>
              </w:rPr>
              <w:t>(или 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 с креплением на</w:t>
            </w:r>
            <w:r>
              <w:br/>
            </w:r>
            <w:r>
              <w:rPr>
                <w:rFonts w:ascii="Times New Roman"/>
                <w:b w:val="false"/>
                <w:i w:val="false"/>
                <w:color w:val="000000"/>
                <w:sz w:val="20"/>
              </w:rPr>
              <w:t>
</w:t>
            </w:r>
            <w:r>
              <w:rPr>
                <w:rFonts w:ascii="Times New Roman"/>
                <w:b w:val="false"/>
                <w:i w:val="false"/>
                <w:color w:val="000000"/>
                <w:sz w:val="20"/>
              </w:rPr>
              <w:t>каску или 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(1 пара)</w:t>
            </w:r>
            <w:r>
              <w:br/>
            </w:r>
            <w:r>
              <w:rPr>
                <w:rFonts w:ascii="Times New Roman"/>
                <w:b w:val="false"/>
                <w:i w:val="false"/>
                <w:color w:val="000000"/>
                <w:sz w:val="20"/>
              </w:rPr>
              <w:t>
</w:t>
            </w:r>
            <w:r>
              <w:rPr>
                <w:rFonts w:ascii="Times New Roman"/>
                <w:b w:val="false"/>
                <w:i w:val="false"/>
                <w:color w:val="000000"/>
                <w:sz w:val="20"/>
              </w:rPr>
              <w:t>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(или</w:t>
            </w:r>
            <w:r>
              <w:br/>
            </w:r>
            <w:r>
              <w:rPr>
                <w:rFonts w:ascii="Times New Roman"/>
                <w:b w:val="false"/>
                <w:i w:val="false"/>
                <w:color w:val="000000"/>
                <w:sz w:val="20"/>
              </w:rPr>
              <w:t>
</w:t>
            </w:r>
            <w:r>
              <w:rPr>
                <w:rFonts w:ascii="Times New Roman"/>
                <w:b w:val="false"/>
                <w:i w:val="false"/>
                <w:color w:val="000000"/>
                <w:sz w:val="20"/>
              </w:rPr>
              <w:t>меховой)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шерстяное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трикотажный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меховые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 (или перчатки из</w:t>
            </w:r>
            <w:r>
              <w:br/>
            </w:r>
            <w:r>
              <w:rPr>
                <w:rFonts w:ascii="Times New Roman"/>
                <w:b w:val="false"/>
                <w:i w:val="false"/>
                <w:color w:val="000000"/>
                <w:sz w:val="20"/>
              </w:rPr>
              <w:t>
</w:t>
            </w:r>
            <w:r>
              <w:rPr>
                <w:rFonts w:ascii="Times New Roman"/>
                <w:b w:val="false"/>
                <w:i w:val="false"/>
                <w:color w:val="000000"/>
                <w:sz w:val="20"/>
              </w:rPr>
              <w:t>полимерных материалов морозостойкие)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Производственный участок на берегу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w:t>
            </w:r>
            <w:r>
              <w:br/>
            </w:r>
            <w:r>
              <w:rPr>
                <w:rFonts w:ascii="Times New Roman"/>
                <w:b w:val="false"/>
                <w:i w:val="false"/>
                <w:color w:val="000000"/>
                <w:sz w:val="20"/>
              </w:rPr>
              <w:t>
</w:t>
            </w:r>
            <w:r>
              <w:rPr>
                <w:rFonts w:ascii="Times New Roman"/>
                <w:b w:val="false"/>
                <w:i w:val="false"/>
                <w:color w:val="000000"/>
                <w:sz w:val="20"/>
              </w:rPr>
              <w:t>автомобиля</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хлопчатобумажное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летний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(или перчатки</w:t>
            </w:r>
            <w:r>
              <w:br/>
            </w:r>
            <w:r>
              <w:rPr>
                <w:rFonts w:ascii="Times New Roman"/>
                <w:b w:val="false"/>
                <w:i w:val="false"/>
                <w:color w:val="000000"/>
                <w:sz w:val="20"/>
              </w:rPr>
              <w:t>
</w:t>
            </w:r>
            <w:r>
              <w:rPr>
                <w:rFonts w:ascii="Times New Roman"/>
                <w:b w:val="false"/>
                <w:i w:val="false"/>
                <w:color w:val="000000"/>
                <w:sz w:val="20"/>
              </w:rPr>
              <w:t>с защитным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(или</w:t>
            </w:r>
            <w:r>
              <w:br/>
            </w:r>
            <w:r>
              <w:rPr>
                <w:rFonts w:ascii="Times New Roman"/>
                <w:b w:val="false"/>
                <w:i w:val="false"/>
                <w:color w:val="000000"/>
                <w:sz w:val="20"/>
              </w:rPr>
              <w:t>
</w:t>
            </w:r>
            <w:r>
              <w:rPr>
                <w:rFonts w:ascii="Times New Roman"/>
                <w:b w:val="false"/>
                <w:i w:val="false"/>
                <w:color w:val="000000"/>
                <w:sz w:val="20"/>
              </w:rPr>
              <w:t>хлопчатобумажные)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r>
              <w:br/>
            </w:r>
            <w:r>
              <w:rPr>
                <w:rFonts w:ascii="Times New Roman"/>
                <w:b w:val="false"/>
                <w:i w:val="false"/>
                <w:color w:val="000000"/>
                <w:sz w:val="20"/>
              </w:rPr>
              <w:t>
</w:t>
            </w:r>
            <w:r>
              <w:rPr>
                <w:rFonts w:ascii="Times New Roman"/>
                <w:b w:val="false"/>
                <w:i w:val="false"/>
                <w:color w:val="000000"/>
                <w:sz w:val="20"/>
              </w:rPr>
              <w:t>(48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сигнальный со световозвращающими</w:t>
            </w:r>
            <w:r>
              <w:br/>
            </w:r>
            <w:r>
              <w:rPr>
                <w:rFonts w:ascii="Times New Roman"/>
                <w:b w:val="false"/>
                <w:i w:val="false"/>
                <w:color w:val="000000"/>
                <w:sz w:val="20"/>
              </w:rPr>
              <w:t>
</w:t>
            </w:r>
            <w:r>
              <w:rPr>
                <w:rFonts w:ascii="Times New Roman"/>
                <w:b w:val="false"/>
                <w:i w:val="false"/>
                <w:color w:val="000000"/>
                <w:sz w:val="20"/>
              </w:rPr>
              <w:t>элементами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ткани</w:t>
            </w:r>
            <w:r>
              <w:br/>
            </w:r>
            <w:r>
              <w:rPr>
                <w:rFonts w:ascii="Times New Roman"/>
                <w:b w:val="false"/>
                <w:i w:val="false"/>
                <w:color w:val="000000"/>
                <w:sz w:val="20"/>
              </w:rPr>
              <w:t>
</w:t>
            </w:r>
            <w:r>
              <w:rPr>
                <w:rFonts w:ascii="Times New Roman"/>
                <w:b w:val="false"/>
                <w:i w:val="false"/>
                <w:color w:val="000000"/>
                <w:sz w:val="20"/>
              </w:rPr>
              <w:t>хлопчатобумажной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шерстяное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Полушубок или костюм меховой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трикотажный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 (или перчатки из</w:t>
            </w:r>
            <w:r>
              <w:br/>
            </w:r>
            <w:r>
              <w:rPr>
                <w:rFonts w:ascii="Times New Roman"/>
                <w:b w:val="false"/>
                <w:i w:val="false"/>
                <w:color w:val="000000"/>
                <w:sz w:val="20"/>
              </w:rPr>
              <w:t>
</w:t>
            </w:r>
            <w:r>
              <w:rPr>
                <w:rFonts w:ascii="Times New Roman"/>
                <w:b w:val="false"/>
                <w:i w:val="false"/>
                <w:color w:val="000000"/>
                <w:sz w:val="20"/>
              </w:rPr>
              <w:t>полимерных материалов морозостойкие)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(или перчатки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кожаные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Чулки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на валенки</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69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Грузчик;</w:t>
            </w:r>
            <w:r>
              <w:br/>
            </w:r>
            <w:r>
              <w:rPr>
                <w:rFonts w:ascii="Times New Roman"/>
                <w:b w:val="false"/>
                <w:i w:val="false"/>
                <w:color w:val="000000"/>
                <w:sz w:val="20"/>
              </w:rPr>
              <w:t>
</w:t>
            </w:r>
            <w:r>
              <w:rPr>
                <w:rFonts w:ascii="Times New Roman"/>
                <w:b w:val="false"/>
                <w:i w:val="false"/>
                <w:color w:val="000000"/>
                <w:sz w:val="20"/>
              </w:rPr>
              <w:t>стропальщик;</w:t>
            </w:r>
            <w:r>
              <w:br/>
            </w:r>
            <w:r>
              <w:rPr>
                <w:rFonts w:ascii="Times New Roman"/>
                <w:b w:val="false"/>
                <w:i w:val="false"/>
                <w:color w:val="000000"/>
                <w:sz w:val="20"/>
              </w:rPr>
              <w:t>
</w:t>
            </w:r>
            <w:r>
              <w:rPr>
                <w:rFonts w:ascii="Times New Roman"/>
                <w:b w:val="false"/>
                <w:i w:val="false"/>
                <w:color w:val="000000"/>
                <w:sz w:val="20"/>
              </w:rPr>
              <w:t>такелажник;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обслуживанию и ремонту буровых,</w:t>
            </w:r>
            <w:r>
              <w:br/>
            </w:r>
            <w:r>
              <w:rPr>
                <w:rFonts w:ascii="Times New Roman"/>
                <w:b w:val="false"/>
                <w:i w:val="false"/>
                <w:color w:val="000000"/>
                <w:sz w:val="20"/>
              </w:rPr>
              <w:t>
</w:t>
            </w:r>
            <w:r>
              <w:rPr>
                <w:rFonts w:ascii="Times New Roman"/>
                <w:b w:val="false"/>
                <w:i/>
                <w:color w:val="000000"/>
                <w:sz w:val="20"/>
              </w:rPr>
              <w:t>нефтегазопромысловых объектов и технологических установок:</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хлопчатобумажное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Головной убор летний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Вкладыши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w:t>
            </w:r>
            <w:r>
              <w:rPr>
                <w:rFonts w:ascii="Times New Roman"/>
                <w:b w:val="false"/>
                <w:i w:val="false"/>
                <w:color w:val="000000"/>
                <w:sz w:val="20"/>
              </w:rPr>
              <w:t>или перчатки</w:t>
            </w:r>
            <w:r>
              <w:br/>
            </w:r>
            <w:r>
              <w:rPr>
                <w:rFonts w:ascii="Times New Roman"/>
                <w:b w:val="false"/>
                <w:i w:val="false"/>
                <w:color w:val="000000"/>
                <w:sz w:val="20"/>
              </w:rPr>
              <w:t>
</w:t>
            </w:r>
            <w:r>
              <w:rPr>
                <w:rFonts w:ascii="Times New Roman"/>
                <w:b w:val="false"/>
                <w:i w:val="false"/>
                <w:color w:val="000000"/>
                <w:sz w:val="20"/>
              </w:rPr>
              <w:t>с защитным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хлопчатобумажные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 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по</w:t>
            </w:r>
            <w:r>
              <w:br/>
            </w:r>
            <w:r>
              <w:rPr>
                <w:rFonts w:ascii="Times New Roman"/>
                <w:b w:val="false"/>
                <w:i w:val="false"/>
                <w:color w:val="000000"/>
                <w:sz w:val="20"/>
              </w:rPr>
              <w:t>
</w:t>
            </w:r>
            <w:r>
              <w:rPr>
                <w:rFonts w:ascii="Times New Roman"/>
                <w:b w:val="false"/>
                <w:i w:val="false"/>
                <w:color w:val="000000"/>
                <w:sz w:val="20"/>
              </w:rPr>
              <w:t>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шерстяное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Полушубок (или костюм меховой)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утепленный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трикотажный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на меховой подкладке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 (или перчатки из</w:t>
            </w:r>
            <w:r>
              <w:br/>
            </w:r>
            <w:r>
              <w:rPr>
                <w:rFonts w:ascii="Times New Roman"/>
                <w:b w:val="false"/>
                <w:i w:val="false"/>
                <w:color w:val="000000"/>
                <w:sz w:val="20"/>
              </w:rPr>
              <w:t>
</w:t>
            </w:r>
            <w:r>
              <w:rPr>
                <w:rFonts w:ascii="Times New Roman"/>
                <w:b w:val="false"/>
                <w:i w:val="false"/>
                <w:color w:val="000000"/>
                <w:sz w:val="20"/>
              </w:rPr>
              <w:t>полимерных материалов морозостойкие)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(или перчатки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кожаные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Чулки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пары на 1 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Руководители и специалисты</w:t>
            </w:r>
          </w:p>
        </w:tc>
      </w:tr>
      <w:tr>
        <w:trPr>
          <w:trHeight w:val="30" w:hRule="atLeast"/>
        </w:trPr>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участка,</w:t>
            </w:r>
            <w:r>
              <w:br/>
            </w:r>
            <w:r>
              <w:rPr>
                <w:rFonts w:ascii="Times New Roman"/>
                <w:b w:val="false"/>
                <w:i w:val="false"/>
                <w:color w:val="000000"/>
                <w:sz w:val="20"/>
              </w:rPr>
              <w:t>
</w:t>
            </w: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участка: мастер;</w:t>
            </w:r>
            <w:r>
              <w:br/>
            </w:r>
            <w:r>
              <w:rPr>
                <w:rFonts w:ascii="Times New Roman"/>
                <w:b w:val="false"/>
                <w:i w:val="false"/>
                <w:color w:val="000000"/>
                <w:sz w:val="20"/>
              </w:rPr>
              <w:t>
</w:t>
            </w:r>
            <w:r>
              <w:rPr>
                <w:rFonts w:ascii="Times New Roman"/>
                <w:b w:val="false"/>
                <w:i w:val="false"/>
                <w:color w:val="000000"/>
                <w:sz w:val="20"/>
              </w:rPr>
              <w:t>инженер по охране</w:t>
            </w:r>
            <w:r>
              <w:br/>
            </w:r>
            <w:r>
              <w:rPr>
                <w:rFonts w:ascii="Times New Roman"/>
                <w:b w:val="false"/>
                <w:i w:val="false"/>
                <w:color w:val="000000"/>
                <w:sz w:val="20"/>
              </w:rPr>
              <w:t>
</w:t>
            </w:r>
            <w:r>
              <w:rPr>
                <w:rFonts w:ascii="Times New Roman"/>
                <w:b w:val="false"/>
                <w:i w:val="false"/>
                <w:color w:val="000000"/>
                <w:sz w:val="20"/>
              </w:rPr>
              <w:t>труда; механик</w:t>
            </w:r>
            <w:r>
              <w:br/>
            </w:r>
            <w:r>
              <w:rPr>
                <w:rFonts w:ascii="Times New Roman"/>
                <w:b w:val="false"/>
                <w:i w:val="false"/>
                <w:color w:val="000000"/>
                <w:sz w:val="20"/>
              </w:rPr>
              <w:t>
</w:t>
            </w:r>
            <w:r>
              <w:rPr>
                <w:rFonts w:ascii="Times New Roman"/>
                <w:b w:val="false"/>
                <w:i w:val="false"/>
                <w:color w:val="000000"/>
                <w:sz w:val="20"/>
              </w:rPr>
              <w:t>участка; прораб;</w:t>
            </w:r>
            <w:r>
              <w:br/>
            </w:r>
            <w:r>
              <w:rPr>
                <w:rFonts w:ascii="Times New Roman"/>
                <w:b w:val="false"/>
                <w:i w:val="false"/>
                <w:color w:val="000000"/>
                <w:sz w:val="20"/>
              </w:rPr>
              <w:t>
</w:t>
            </w:r>
            <w:r>
              <w:rPr>
                <w:rFonts w:ascii="Times New Roman"/>
                <w:b w:val="false"/>
                <w:i w:val="false"/>
                <w:color w:val="000000"/>
                <w:sz w:val="20"/>
              </w:rPr>
              <w:t>старший прораб</w:t>
            </w: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 на 1</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хлопчатобумажное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Головной убор летний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(или сапоги</w:t>
            </w:r>
            <w:r>
              <w:br/>
            </w:r>
            <w:r>
              <w:rPr>
                <w:rFonts w:ascii="Times New Roman"/>
                <w:b w:val="false"/>
                <w:i w:val="false"/>
                <w:color w:val="000000"/>
                <w:sz w:val="20"/>
              </w:rPr>
              <w:t>
</w:t>
            </w:r>
            <w:r>
              <w:rPr>
                <w:rFonts w:ascii="Times New Roman"/>
                <w:b w:val="false"/>
                <w:i w:val="false"/>
                <w:color w:val="000000"/>
                <w:sz w:val="20"/>
              </w:rPr>
              <w:t>резиновые) с жестким 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w:t>
            </w:r>
            <w:r>
              <w:rPr>
                <w:rFonts w:ascii="Times New Roman"/>
                <w:b w:val="false"/>
                <w:i w:val="false"/>
                <w:color w:val="000000"/>
                <w:sz w:val="20"/>
              </w:rPr>
              <w:t>или перчатки</w:t>
            </w:r>
            <w:r>
              <w:br/>
            </w:r>
            <w:r>
              <w:rPr>
                <w:rFonts w:ascii="Times New Roman"/>
                <w:b w:val="false"/>
                <w:i w:val="false"/>
                <w:color w:val="000000"/>
                <w:sz w:val="20"/>
              </w:rPr>
              <w:t>
</w:t>
            </w:r>
            <w:r>
              <w:rPr>
                <w:rFonts w:ascii="Times New Roman"/>
                <w:b w:val="false"/>
                <w:i w:val="false"/>
                <w:color w:val="000000"/>
                <w:sz w:val="20"/>
              </w:rPr>
              <w:t>с защитным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хлопчатобумажные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Каска защитная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Щиток защитный (с креплением на каску)</w:t>
            </w:r>
            <w:r>
              <w:br/>
            </w:r>
            <w:r>
              <w:rPr>
                <w:rFonts w:ascii="Times New Roman"/>
                <w:b w:val="false"/>
                <w:i w:val="false"/>
                <w:color w:val="000000"/>
                <w:sz w:val="20"/>
              </w:rPr>
              <w:t>
</w:t>
            </w:r>
            <w:r>
              <w:rPr>
                <w:rFonts w:ascii="Times New Roman"/>
                <w:b w:val="false"/>
                <w:i w:val="false"/>
                <w:color w:val="000000"/>
                <w:sz w:val="20"/>
              </w:rPr>
              <w:t>(или очки с поликарбонатным (или</w:t>
            </w:r>
            <w:r>
              <w:br/>
            </w:r>
            <w:r>
              <w:rPr>
                <w:rFonts w:ascii="Times New Roman"/>
                <w:b w:val="false"/>
                <w:i w:val="false"/>
                <w:color w:val="000000"/>
                <w:sz w:val="20"/>
              </w:rPr>
              <w:t>
</w:t>
            </w:r>
            <w:r>
              <w:rPr>
                <w:rFonts w:ascii="Times New Roman"/>
                <w:b w:val="false"/>
                <w:i w:val="false"/>
                <w:color w:val="000000"/>
                <w:sz w:val="20"/>
              </w:rPr>
              <w:t>минеральным) неупрочненным стеклом со</w:t>
            </w:r>
            <w:r>
              <w:br/>
            </w:r>
            <w:r>
              <w:rPr>
                <w:rFonts w:ascii="Times New Roman"/>
                <w:b w:val="false"/>
                <w:i w:val="false"/>
                <w:color w:val="000000"/>
                <w:sz w:val="20"/>
              </w:rPr>
              <w:t>
</w:t>
            </w:r>
            <w:r>
              <w:rPr>
                <w:rFonts w:ascii="Times New Roman"/>
                <w:b w:val="false"/>
                <w:i w:val="false"/>
                <w:color w:val="000000"/>
                <w:sz w:val="20"/>
              </w:rPr>
              <w:t>светофильтрами 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Респиратор газоаэрозольный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r>
              <w:br/>
            </w:r>
            <w:r>
              <w:rPr>
                <w:rFonts w:ascii="Times New Roman"/>
                <w:b w:val="false"/>
                <w:i w:val="false"/>
                <w:color w:val="000000"/>
                <w:sz w:val="20"/>
              </w:rPr>
              <w:t>
</w:t>
            </w:r>
            <w:r>
              <w:rPr>
                <w:rFonts w:ascii="Times New Roman"/>
                <w:b w:val="false"/>
                <w:i w:val="false"/>
                <w:color w:val="000000"/>
                <w:sz w:val="20"/>
              </w:rPr>
              <w:t>по поясам</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шерстяное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(или костюм (куртка+брюки)</w:t>
            </w:r>
            <w:r>
              <w:br/>
            </w:r>
            <w:r>
              <w:rPr>
                <w:rFonts w:ascii="Times New Roman"/>
                <w:b w:val="false"/>
                <w:i w:val="false"/>
                <w:color w:val="000000"/>
                <w:sz w:val="20"/>
              </w:rPr>
              <w:t>
</w:t>
            </w:r>
            <w:r>
              <w:rPr>
                <w:rFonts w:ascii="Times New Roman"/>
                <w:b w:val="false"/>
                <w:i w:val="false"/>
                <w:color w:val="000000"/>
                <w:sz w:val="20"/>
              </w:rPr>
              <w:t>меховой)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4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утепленный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трикотажный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на меховой подкладке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 (или перчатки из</w:t>
            </w:r>
            <w:r>
              <w:br/>
            </w:r>
            <w:r>
              <w:rPr>
                <w:rFonts w:ascii="Times New Roman"/>
                <w:b w:val="false"/>
                <w:i w:val="false"/>
                <w:color w:val="000000"/>
                <w:sz w:val="20"/>
              </w:rPr>
              <w:t>
</w:t>
            </w:r>
            <w:r>
              <w:rPr>
                <w:rFonts w:ascii="Times New Roman"/>
                <w:b w:val="false"/>
                <w:i w:val="false"/>
                <w:color w:val="000000"/>
                <w:sz w:val="20"/>
              </w:rPr>
              <w:t>полимерных материалов морозостойкие)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(или перчатки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утепленные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Чулки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пары на 1 год</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 хлопчатобумажное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Головной убор летний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 непромокаемый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кожаные с жестким</w:t>
            </w:r>
            <w:r>
              <w:br/>
            </w:r>
            <w:r>
              <w:rPr>
                <w:rFonts w:ascii="Times New Roman"/>
                <w:b w:val="false"/>
                <w:i w:val="false"/>
                <w:color w:val="000000"/>
                <w:sz w:val="20"/>
              </w:rPr>
              <w:t>
</w:t>
            </w:r>
            <w:r>
              <w:rPr>
                <w:rFonts w:ascii="Times New Roman"/>
                <w:b w:val="false"/>
                <w:i w:val="false"/>
                <w:color w:val="000000"/>
                <w:sz w:val="20"/>
              </w:rPr>
              <w:t>подноском (или сапоги резиновые с жестким</w:t>
            </w:r>
            <w:r>
              <w:br/>
            </w:r>
            <w:r>
              <w:rPr>
                <w:rFonts w:ascii="Times New Roman"/>
                <w:b w:val="false"/>
                <w:i w:val="false"/>
                <w:color w:val="000000"/>
                <w:sz w:val="20"/>
              </w:rPr>
              <w:t>
</w:t>
            </w:r>
            <w:r>
              <w:rPr>
                <w:rFonts w:ascii="Times New Roman"/>
                <w:b w:val="false"/>
                <w:i w:val="false"/>
                <w:color w:val="000000"/>
                <w:sz w:val="20"/>
              </w:rPr>
              <w:t>подноском)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w:t>
            </w:r>
            <w:r>
              <w:rPr>
                <w:rFonts w:ascii="Times New Roman"/>
                <w:b w:val="false"/>
                <w:i w:val="false"/>
                <w:color w:val="000000"/>
                <w:sz w:val="20"/>
              </w:rPr>
              <w:t>или перчатки</w:t>
            </w:r>
            <w:r>
              <w:br/>
            </w:r>
            <w:r>
              <w:rPr>
                <w:rFonts w:ascii="Times New Roman"/>
                <w:b w:val="false"/>
                <w:i w:val="false"/>
                <w:color w:val="000000"/>
                <w:sz w:val="20"/>
              </w:rPr>
              <w:t>
</w:t>
            </w:r>
            <w:r>
              <w:rPr>
                <w:rFonts w:ascii="Times New Roman"/>
                <w:b w:val="false"/>
                <w:i w:val="false"/>
                <w:color w:val="000000"/>
                <w:sz w:val="20"/>
              </w:rPr>
              <w:t>с защитным покрытием)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пар (24 пары)</w:t>
            </w:r>
            <w:r>
              <w:br/>
            </w:r>
            <w:r>
              <w:rPr>
                <w:rFonts w:ascii="Times New Roman"/>
                <w:b w:val="false"/>
                <w:i w:val="false"/>
                <w:color w:val="000000"/>
                <w:sz w:val="20"/>
              </w:rPr>
              <w:t>
</w:t>
            </w:r>
            <w:r>
              <w:rPr>
                <w:rFonts w:ascii="Times New Roman"/>
                <w:b w:val="false"/>
                <w:i w:val="false"/>
                <w:color w:val="000000"/>
                <w:sz w:val="20"/>
              </w:rPr>
              <w:t>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хлопчатобумажные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пары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Наушники противошумные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 газоаэрозольный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Подшлемник под каску с однослойным или</w:t>
            </w:r>
            <w:r>
              <w:br/>
            </w:r>
            <w:r>
              <w:rPr>
                <w:rFonts w:ascii="Times New Roman"/>
                <w:b w:val="false"/>
                <w:i w:val="false"/>
                <w:color w:val="000000"/>
                <w:sz w:val="20"/>
              </w:rPr>
              <w:t>
</w:t>
            </w:r>
            <w:r>
              <w:rPr>
                <w:rFonts w:ascii="Times New Roman"/>
                <w:b w:val="false"/>
                <w:i w:val="false"/>
                <w:color w:val="000000"/>
                <w:sz w:val="20"/>
              </w:rPr>
              <w:t>трехслойным утеплителем</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(куртка+полукомбинезон/или брюки)</w:t>
            </w:r>
            <w:r>
              <w:br/>
            </w:r>
            <w:r>
              <w:rPr>
                <w:rFonts w:ascii="Times New Roman"/>
                <w:b w:val="false"/>
                <w:i w:val="false"/>
                <w:color w:val="000000"/>
                <w:sz w:val="20"/>
              </w:rPr>
              <w:t>
</w:t>
            </w:r>
            <w:r>
              <w:rPr>
                <w:rFonts w:ascii="Times New Roman"/>
                <w:b w:val="false"/>
                <w:i w:val="false"/>
                <w:color w:val="000000"/>
                <w:sz w:val="20"/>
              </w:rPr>
              <w:t>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шерстяное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Полушубок (или костюм меховой</w:t>
            </w:r>
            <w:r>
              <w:br/>
            </w:r>
            <w:r>
              <w:rPr>
                <w:rFonts w:ascii="Times New Roman"/>
                <w:b w:val="false"/>
                <w:i w:val="false"/>
                <w:color w:val="000000"/>
                <w:sz w:val="20"/>
              </w:rPr>
              <w:t>
</w:t>
            </w:r>
            <w:r>
              <w:rPr>
                <w:rFonts w:ascii="Times New Roman"/>
                <w:b w:val="false"/>
                <w:i w:val="false"/>
                <w:color w:val="000000"/>
                <w:sz w:val="20"/>
              </w:rPr>
              <w:t>шапка-ушанка)</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утепленный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трикотажный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Подшлемник на меховой подкладке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утепленные (или перчатки из</w:t>
            </w:r>
            <w:r>
              <w:br/>
            </w:r>
            <w:r>
              <w:rPr>
                <w:rFonts w:ascii="Times New Roman"/>
                <w:b w:val="false"/>
                <w:i w:val="false"/>
                <w:color w:val="000000"/>
                <w:sz w:val="20"/>
              </w:rPr>
              <w:t>
</w:t>
            </w:r>
            <w:r>
              <w:rPr>
                <w:rFonts w:ascii="Times New Roman"/>
                <w:b w:val="false"/>
                <w:i w:val="false"/>
                <w:color w:val="000000"/>
                <w:sz w:val="20"/>
              </w:rPr>
              <w:t>полимерных материалов морозостойкие)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(или перчатки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Сапоги кожаные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Чулки меховые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 (или ботинки</w:t>
            </w:r>
            <w:r>
              <w:br/>
            </w:r>
            <w:r>
              <w:rPr>
                <w:rFonts w:ascii="Times New Roman"/>
                <w:b w:val="false"/>
                <w:i w:val="false"/>
                <w:color w:val="000000"/>
                <w:sz w:val="20"/>
              </w:rPr>
              <w:t>
</w:t>
            </w:r>
            <w:r>
              <w:rPr>
                <w:rFonts w:ascii="Times New Roman"/>
                <w:b w:val="false"/>
                <w:i w:val="false"/>
                <w:color w:val="000000"/>
                <w:sz w:val="20"/>
              </w:rPr>
              <w:t>кожаные утепленные)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шерстяные</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064"/>
        <w:gridCol w:w="6821"/>
        <w:gridCol w:w="3377"/>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Работникам нефтеперерабатывающей и нефтехимической промышленности</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синтетического спирта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Компримирование и транспортировка газа</w:t>
            </w:r>
          </w:p>
        </w:tc>
      </w:tr>
      <w:tr>
        <w:trPr>
          <w:trHeight w:val="19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абсорбции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37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газоразделения;</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дополнительно:</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механик;</w:t>
            </w:r>
            <w:r>
              <w:br/>
            </w:r>
            <w:r>
              <w:rPr>
                <w:rFonts w:ascii="Times New Roman"/>
                <w:b w:val="false"/>
                <w:i w:val="false"/>
                <w:color w:val="000000"/>
                <w:sz w:val="20"/>
              </w:rPr>
              <w:t>
</w:t>
            </w:r>
            <w:r>
              <w:rPr>
                <w:rFonts w:ascii="Times New Roman"/>
                <w:b w:val="false"/>
                <w:i w:val="false"/>
                <w:color w:val="000000"/>
                <w:sz w:val="20"/>
              </w:rPr>
              <w:t>начальник 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Обходчик линейный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Сероочистка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абсорбции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отделении сероочистки: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выделения серы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резиновые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десорбции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подготовке и отпуску буфарных</w:t>
            </w:r>
            <w:r>
              <w:br/>
            </w:r>
            <w:r>
              <w:rPr>
                <w:rFonts w:ascii="Times New Roman"/>
                <w:b w:val="false"/>
                <w:i w:val="false"/>
                <w:color w:val="000000"/>
                <w:sz w:val="20"/>
              </w:rPr>
              <w:t>
</w:t>
            </w:r>
            <w:r>
              <w:rPr>
                <w:rFonts w:ascii="Times New Roman"/>
                <w:b w:val="false"/>
                <w:i/>
                <w:color w:val="000000"/>
                <w:sz w:val="20"/>
              </w:rPr>
              <w:t>емкостей: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хранению и отпуску смолы: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диэлектрические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 xml:space="preserve">брезентовым наладонником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приемке, хранению и транспортировке: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 xml:space="preserve">брезентовым наладонником или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смены; подсобный</w:t>
            </w:r>
            <w:r>
              <w:br/>
            </w:r>
            <w:r>
              <w:rPr>
                <w:rFonts w:ascii="Times New Roman"/>
                <w:b w:val="false"/>
                <w:i w:val="false"/>
                <w:color w:val="000000"/>
                <w:sz w:val="20"/>
              </w:rPr>
              <w:t>
</w:t>
            </w:r>
            <w:r>
              <w:rPr>
                <w:rFonts w:ascii="Times New Roman"/>
                <w:b w:val="false"/>
                <w:i w:val="false"/>
                <w:color w:val="000000"/>
                <w:sz w:val="20"/>
              </w:rPr>
              <w:t>рабочий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Подсобному рабочему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 xml:space="preserve">брезентовым наладонником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Сливщик-разливщик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на 2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суконные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Разделение газа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газоразделения;</w:t>
            </w:r>
            <w:r>
              <w:br/>
            </w:r>
            <w:r>
              <w:rPr>
                <w:rFonts w:ascii="Times New Roman"/>
                <w:b w:val="false"/>
                <w:i w:val="false"/>
                <w:color w:val="000000"/>
                <w:sz w:val="20"/>
              </w:rPr>
              <w:t>
</w:t>
            </w:r>
            <w:r>
              <w:rPr>
                <w:rFonts w:ascii="Times New Roman"/>
                <w:b w:val="false"/>
                <w:i w:val="false"/>
                <w:color w:val="000000"/>
                <w:sz w:val="20"/>
              </w:rPr>
              <w:t>аппаратчик осушки</w:t>
            </w:r>
            <w:r>
              <w:br/>
            </w:r>
            <w:r>
              <w:rPr>
                <w:rFonts w:ascii="Times New Roman"/>
                <w:b w:val="false"/>
                <w:i w:val="false"/>
                <w:color w:val="000000"/>
                <w:sz w:val="20"/>
              </w:rPr>
              <w:t>
</w:t>
            </w:r>
            <w:r>
              <w:rPr>
                <w:rFonts w:ascii="Times New Roman"/>
                <w:b w:val="false"/>
                <w:i w:val="false"/>
                <w:color w:val="000000"/>
                <w:sz w:val="20"/>
              </w:rPr>
              <w:t>газа; аппаратчик</w:t>
            </w:r>
            <w:r>
              <w:br/>
            </w:r>
            <w:r>
              <w:rPr>
                <w:rFonts w:ascii="Times New Roman"/>
                <w:b w:val="false"/>
                <w:i w:val="false"/>
                <w:color w:val="000000"/>
                <w:sz w:val="20"/>
              </w:rPr>
              <w:t>
</w:t>
            </w:r>
            <w:r>
              <w:rPr>
                <w:rFonts w:ascii="Times New Roman"/>
                <w:b w:val="false"/>
                <w:i w:val="false"/>
                <w:color w:val="000000"/>
                <w:sz w:val="20"/>
              </w:rPr>
              <w:t>охлаждения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 xml:space="preserve">брезентовым наладонником или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Рукавицы суконные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 xml:space="preserve">металлическим подноском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резиновые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Слесарям, предусмотренным в настоящем пункте, на наружных</w:t>
            </w:r>
            <w:r>
              <w:br/>
            </w:r>
            <w:r>
              <w:rPr>
                <w:rFonts w:ascii="Times New Roman"/>
                <w:b w:val="false"/>
                <w:i w:val="false"/>
                <w:color w:val="000000"/>
                <w:sz w:val="20"/>
              </w:rPr>
              <w:t>
</w:t>
            </w:r>
            <w:r>
              <w:rPr>
                <w:rFonts w:ascii="Times New Roman"/>
                <w:b w:val="false"/>
                <w:i/>
                <w:color w:val="000000"/>
                <w:sz w:val="20"/>
              </w:rPr>
              <w:t>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Пиролиз и компримирование газа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занятый в основных</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стадиях</w:t>
            </w:r>
            <w:r>
              <w:br/>
            </w:r>
            <w:r>
              <w:rPr>
                <w:rFonts w:ascii="Times New Roman"/>
                <w:b w:val="false"/>
                <w:i w:val="false"/>
                <w:color w:val="000000"/>
                <w:sz w:val="20"/>
              </w:rPr>
              <w:t>
</w:t>
            </w:r>
            <w:r>
              <w:rPr>
                <w:rFonts w:ascii="Times New Roman"/>
                <w:b w:val="false"/>
                <w:i w:val="false"/>
                <w:color w:val="000000"/>
                <w:sz w:val="20"/>
              </w:rPr>
              <w:t>производства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 xml:space="preserve">брезентовым наладонником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подсобный рабочий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приему и отпуску щелочи: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брезентовый вместо костюма</w:t>
            </w:r>
            <w:r>
              <w:br/>
            </w:r>
            <w:r>
              <w:rPr>
                <w:rFonts w:ascii="Times New Roman"/>
                <w:b w:val="false"/>
                <w:i w:val="false"/>
                <w:color w:val="000000"/>
                <w:sz w:val="20"/>
              </w:rPr>
              <w:t>
</w:t>
            </w:r>
            <w:r>
              <w:rPr>
                <w:rFonts w:ascii="Times New Roman"/>
                <w:b w:val="false"/>
                <w:i w:val="false"/>
                <w:color w:val="000000"/>
                <w:sz w:val="20"/>
              </w:rPr>
              <w:t>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Синтез и ректификация спирта сернокислотной гидратации</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абсорбции;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гидролиза;</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промывки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перегонки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эпюрационных установках: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отделении ректификации: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w:t>
            </w:r>
            <w:r>
              <w:br/>
            </w:r>
            <w:r>
              <w:rPr>
                <w:rFonts w:ascii="Times New Roman"/>
                <w:b w:val="false"/>
                <w:i w:val="false"/>
                <w:color w:val="000000"/>
                <w:sz w:val="20"/>
              </w:rPr>
              <w:t>
</w:t>
            </w: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отделения, занятые</w:t>
            </w:r>
            <w:r>
              <w:br/>
            </w:r>
            <w:r>
              <w:rPr>
                <w:rFonts w:ascii="Times New Roman"/>
                <w:b w:val="false"/>
                <w:i w:val="false"/>
                <w:color w:val="000000"/>
                <w:sz w:val="20"/>
              </w:rPr>
              <w:t>
</w:t>
            </w:r>
            <w:r>
              <w:rPr>
                <w:rFonts w:ascii="Times New Roman"/>
                <w:b w:val="false"/>
                <w:i w:val="false"/>
                <w:color w:val="000000"/>
                <w:sz w:val="20"/>
              </w:rPr>
              <w:t>в отделении</w:t>
            </w:r>
            <w:r>
              <w:br/>
            </w:r>
            <w:r>
              <w:rPr>
                <w:rFonts w:ascii="Times New Roman"/>
                <w:b w:val="false"/>
                <w:i w:val="false"/>
                <w:color w:val="000000"/>
                <w:sz w:val="20"/>
              </w:rPr>
              <w:t>
</w:t>
            </w:r>
            <w:r>
              <w:rPr>
                <w:rFonts w:ascii="Times New Roman"/>
                <w:b w:val="false"/>
                <w:i w:val="false"/>
                <w:color w:val="000000"/>
                <w:sz w:val="20"/>
              </w:rPr>
              <w:t>ректификации</w:t>
            </w:r>
            <w:r>
              <w:br/>
            </w:r>
            <w:r>
              <w:rPr>
                <w:rFonts w:ascii="Times New Roman"/>
                <w:b w:val="false"/>
                <w:i w:val="false"/>
                <w:color w:val="000000"/>
                <w:sz w:val="20"/>
              </w:rPr>
              <w:t>
</w:t>
            </w:r>
            <w:r>
              <w:rPr>
                <w:rFonts w:ascii="Times New Roman"/>
                <w:b w:val="false"/>
                <w:i w:val="false"/>
                <w:color w:val="000000"/>
                <w:sz w:val="20"/>
              </w:rPr>
              <w:t>спирта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цехе КИП:</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отделениях абсорбции, гидролиза,</w:t>
            </w:r>
            <w:r>
              <w:br/>
            </w:r>
            <w:r>
              <w:rPr>
                <w:rFonts w:ascii="Times New Roman"/>
                <w:b w:val="false"/>
                <w:i w:val="false"/>
                <w:color w:val="000000"/>
                <w:sz w:val="20"/>
              </w:rPr>
              <w:t>
</w:t>
            </w:r>
            <w:r>
              <w:rPr>
                <w:rFonts w:ascii="Times New Roman"/>
                <w:b w:val="false"/>
                <w:i/>
                <w:color w:val="000000"/>
                <w:sz w:val="20"/>
              </w:rPr>
              <w:t>отпарки и нейтрализации: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отделении ректификации спирта: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r>
              <w:br/>
            </w:r>
            <w:r>
              <w:rPr>
                <w:rFonts w:ascii="Times New Roman"/>
                <w:b w:val="false"/>
                <w:i w:val="false"/>
                <w:color w:val="000000"/>
                <w:sz w:val="20"/>
              </w:rPr>
              <w:t>
</w:t>
            </w:r>
            <w:r>
              <w:rPr>
                <w:rFonts w:ascii="Times New Roman"/>
                <w:b w:val="false"/>
                <w:i w:val="false"/>
                <w:color w:val="000000"/>
                <w:sz w:val="20"/>
              </w:rPr>
              <w:t>электрогазосварщик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Электрогазосварщику 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производственных и</w:t>
            </w:r>
            <w:r>
              <w:br/>
            </w:r>
            <w:r>
              <w:rPr>
                <w:rFonts w:ascii="Times New Roman"/>
                <w:b w:val="false"/>
                <w:i w:val="false"/>
                <w:color w:val="000000"/>
                <w:sz w:val="20"/>
              </w:rPr>
              <w:t>
</w:t>
            </w:r>
            <w:r>
              <w:rPr>
                <w:rFonts w:ascii="Times New Roman"/>
                <w:b w:val="false"/>
                <w:i w:val="false"/>
                <w:color w:val="000000"/>
                <w:sz w:val="20"/>
              </w:rPr>
              <w:t>служебных</w:t>
            </w:r>
            <w:r>
              <w:br/>
            </w:r>
            <w:r>
              <w:rPr>
                <w:rFonts w:ascii="Times New Roman"/>
                <w:b w:val="false"/>
                <w:i w:val="false"/>
                <w:color w:val="000000"/>
                <w:sz w:val="20"/>
              </w:rPr>
              <w:t>
</w:t>
            </w:r>
            <w:r>
              <w:rPr>
                <w:rFonts w:ascii="Times New Roman"/>
                <w:b w:val="false"/>
                <w:i w:val="false"/>
                <w:color w:val="000000"/>
                <w:sz w:val="20"/>
              </w:rPr>
              <w:t>помещений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Синтез и ректификация спирта прямой гидратации</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гидратации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перегонки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отделении синтеза: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отделении ректификации: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отделении перегонки: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r>
              <w:br/>
            </w:r>
            <w:r>
              <w:rPr>
                <w:rFonts w:ascii="Times New Roman"/>
                <w:b w:val="false"/>
                <w:i w:val="false"/>
                <w:color w:val="000000"/>
                <w:sz w:val="20"/>
              </w:rPr>
              <w:t>
</w:t>
            </w:r>
            <w:r>
              <w:rPr>
                <w:rFonts w:ascii="Times New Roman"/>
                <w:b w:val="false"/>
                <w:i w:val="false"/>
                <w:color w:val="000000"/>
                <w:sz w:val="20"/>
              </w:rPr>
              <w:t>электрогазосварщик, занятый в</w:t>
            </w:r>
            <w:r>
              <w:br/>
            </w:r>
            <w:r>
              <w:rPr>
                <w:rFonts w:ascii="Times New Roman"/>
                <w:b w:val="false"/>
                <w:i w:val="false"/>
                <w:color w:val="000000"/>
                <w:sz w:val="20"/>
              </w:rPr>
              <w:t>
</w:t>
            </w:r>
            <w:r>
              <w:rPr>
                <w:rFonts w:ascii="Times New Roman"/>
                <w:b w:val="false"/>
                <w:i w:val="false"/>
                <w:color w:val="000000"/>
                <w:sz w:val="20"/>
              </w:rPr>
              <w:t>отделении синтеза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Концентрирование серной кислоты</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выпаривания;</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химических</w:t>
            </w:r>
            <w:r>
              <w:br/>
            </w:r>
            <w:r>
              <w:rPr>
                <w:rFonts w:ascii="Times New Roman"/>
                <w:b w:val="false"/>
                <w:i w:val="false"/>
                <w:color w:val="000000"/>
                <w:sz w:val="20"/>
              </w:rPr>
              <w:t>
</w:t>
            </w:r>
            <w:r>
              <w:rPr>
                <w:rFonts w:ascii="Times New Roman"/>
                <w:b w:val="false"/>
                <w:i w:val="false"/>
                <w:color w:val="000000"/>
                <w:sz w:val="20"/>
              </w:rPr>
              <w:t>растворов;</w:t>
            </w:r>
            <w:r>
              <w:br/>
            </w:r>
            <w:r>
              <w:rPr>
                <w:rFonts w:ascii="Times New Roman"/>
                <w:b w:val="false"/>
                <w:i w:val="false"/>
                <w:color w:val="000000"/>
                <w:sz w:val="20"/>
              </w:rPr>
              <w:t>
</w:t>
            </w: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гашения</w:t>
            </w:r>
            <w:r>
              <w:br/>
            </w:r>
            <w:r>
              <w:rPr>
                <w:rFonts w:ascii="Times New Roman"/>
                <w:b w:val="false"/>
                <w:i w:val="false"/>
                <w:color w:val="000000"/>
                <w:sz w:val="20"/>
              </w:rPr>
              <w:t>
</w:t>
            </w:r>
            <w:r>
              <w:rPr>
                <w:rFonts w:ascii="Times New Roman"/>
                <w:b w:val="false"/>
                <w:i w:val="false"/>
                <w:color w:val="000000"/>
                <w:sz w:val="20"/>
              </w:rPr>
              <w:t>извести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очистки</w:t>
            </w:r>
            <w:r>
              <w:br/>
            </w:r>
            <w:r>
              <w:rPr>
                <w:rFonts w:ascii="Times New Roman"/>
                <w:b w:val="false"/>
                <w:i w:val="false"/>
                <w:color w:val="000000"/>
                <w:sz w:val="20"/>
              </w:rPr>
              <w:t>
</w:t>
            </w:r>
            <w:r>
              <w:rPr>
                <w:rFonts w:ascii="Times New Roman"/>
                <w:b w:val="false"/>
                <w:i w:val="false"/>
                <w:color w:val="000000"/>
                <w:sz w:val="20"/>
              </w:rPr>
              <w:t>сточных вод</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вентиляционной и</w:t>
            </w:r>
            <w:r>
              <w:br/>
            </w:r>
            <w:r>
              <w:rPr>
                <w:rFonts w:ascii="Times New Roman"/>
                <w:b w:val="false"/>
                <w:i w:val="false"/>
                <w:color w:val="000000"/>
                <w:sz w:val="20"/>
              </w:rPr>
              <w:t>
</w:t>
            </w:r>
            <w:r>
              <w:rPr>
                <w:rFonts w:ascii="Times New Roman"/>
                <w:b w:val="false"/>
                <w:i w:val="false"/>
                <w:color w:val="000000"/>
                <w:sz w:val="20"/>
              </w:rPr>
              <w:t>аспирационной</w:t>
            </w:r>
            <w:r>
              <w:br/>
            </w:r>
            <w:r>
              <w:rPr>
                <w:rFonts w:ascii="Times New Roman"/>
                <w:b w:val="false"/>
                <w:i w:val="false"/>
                <w:color w:val="000000"/>
                <w:sz w:val="20"/>
              </w:rPr>
              <w:t>
</w:t>
            </w:r>
            <w:r>
              <w:rPr>
                <w:rFonts w:ascii="Times New Roman"/>
                <w:b w:val="false"/>
                <w:i w:val="false"/>
                <w:color w:val="000000"/>
                <w:sz w:val="20"/>
              </w:rPr>
              <w:t>установок; механик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компрессорных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холодильных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обслуживанию пыле,</w:t>
            </w:r>
            <w:r>
              <w:br/>
            </w:r>
            <w:r>
              <w:rPr>
                <w:rFonts w:ascii="Times New Roman"/>
                <w:b w:val="false"/>
                <w:i w:val="false"/>
                <w:color w:val="000000"/>
                <w:sz w:val="20"/>
              </w:rPr>
              <w:t>
</w:t>
            </w:r>
            <w:r>
              <w:rPr>
                <w:rFonts w:ascii="Times New Roman"/>
                <w:b w:val="false"/>
                <w:i w:val="false"/>
                <w:color w:val="000000"/>
                <w:sz w:val="20"/>
              </w:rPr>
              <w:t>газоулавливающих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w:t>
            </w:r>
            <w:r>
              <w:br/>
            </w:r>
            <w:r>
              <w:rPr>
                <w:rFonts w:ascii="Times New Roman"/>
                <w:b w:val="false"/>
                <w:i w:val="false"/>
                <w:color w:val="000000"/>
                <w:sz w:val="20"/>
              </w:rPr>
              <w:t>
</w:t>
            </w:r>
            <w:r>
              <w:rPr>
                <w:rFonts w:ascii="Times New Roman"/>
                <w:b w:val="false"/>
                <w:i w:val="false"/>
                <w:color w:val="000000"/>
                <w:sz w:val="20"/>
              </w:rPr>
              <w:t>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Электрогазосварщик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катализаторов</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 слесарь</w:t>
            </w:r>
            <w:r>
              <w:br/>
            </w:r>
            <w:r>
              <w:rPr>
                <w:rFonts w:ascii="Times New Roman"/>
                <w:b w:val="false"/>
                <w:i w:val="false"/>
                <w:color w:val="000000"/>
                <w:sz w:val="20"/>
              </w:rPr>
              <w:t>
</w:t>
            </w:r>
            <w:r>
              <w:rPr>
                <w:rFonts w:ascii="Times New Roman"/>
                <w:b w:val="false"/>
                <w:i w:val="false"/>
                <w:color w:val="000000"/>
                <w:sz w:val="20"/>
              </w:rPr>
              <w:t>по ремонту</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занятый в</w:t>
            </w:r>
            <w:r>
              <w:br/>
            </w:r>
            <w:r>
              <w:rPr>
                <w:rFonts w:ascii="Times New Roman"/>
                <w:b w:val="false"/>
                <w:i w:val="false"/>
                <w:color w:val="000000"/>
                <w:sz w:val="20"/>
              </w:rPr>
              <w:t>
</w:t>
            </w:r>
            <w:r>
              <w:rPr>
                <w:rFonts w:ascii="Times New Roman"/>
                <w:b w:val="false"/>
                <w:i w:val="false"/>
                <w:color w:val="000000"/>
                <w:sz w:val="20"/>
              </w:rPr>
              <w:t>кислотном</w:t>
            </w:r>
            <w:r>
              <w:br/>
            </w:r>
            <w:r>
              <w:rPr>
                <w:rFonts w:ascii="Times New Roman"/>
                <w:b w:val="false"/>
                <w:i w:val="false"/>
                <w:color w:val="000000"/>
                <w:sz w:val="20"/>
              </w:rPr>
              <w:t>
</w:t>
            </w:r>
            <w:r>
              <w:rPr>
                <w:rFonts w:ascii="Times New Roman"/>
                <w:b w:val="false"/>
                <w:i w:val="false"/>
                <w:color w:val="000000"/>
                <w:sz w:val="20"/>
              </w:rPr>
              <w:t>отделении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катализатора;</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пропитки;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прокаливания;</w:t>
            </w:r>
            <w:r>
              <w:br/>
            </w:r>
            <w:r>
              <w:rPr>
                <w:rFonts w:ascii="Times New Roman"/>
                <w:b w:val="false"/>
                <w:i w:val="false"/>
                <w:color w:val="000000"/>
                <w:sz w:val="20"/>
              </w:rPr>
              <w:t>
</w:t>
            </w: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сушки;</w:t>
            </w:r>
            <w:r>
              <w:br/>
            </w:r>
            <w:r>
              <w:rPr>
                <w:rFonts w:ascii="Times New Roman"/>
                <w:b w:val="false"/>
                <w:i w:val="false"/>
                <w:color w:val="000000"/>
                <w:sz w:val="20"/>
              </w:rPr>
              <w:t>
</w:t>
            </w:r>
            <w:r>
              <w:rPr>
                <w:rFonts w:ascii="Times New Roman"/>
                <w:b w:val="false"/>
                <w:i w:val="false"/>
                <w:color w:val="000000"/>
                <w:sz w:val="20"/>
              </w:rPr>
              <w:t>машинист мельниц</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высших жирных спиртов методом алюмоорганического синтеза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Лаборант</w:t>
            </w:r>
            <w:r>
              <w:br/>
            </w:r>
            <w:r>
              <w:rPr>
                <w:rFonts w:ascii="Times New Roman"/>
                <w:b w:val="false"/>
                <w:i w:val="false"/>
                <w:color w:val="000000"/>
                <w:sz w:val="20"/>
              </w:rPr>
              <w:t>
</w:t>
            </w:r>
            <w:r>
              <w:rPr>
                <w:rFonts w:ascii="Times New Roman"/>
                <w:b w:val="false"/>
                <w:i w:val="false"/>
                <w:color w:val="000000"/>
                <w:sz w:val="20"/>
              </w:rPr>
              <w:t>химического</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пробоотборщик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брезентовые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Пробоотборщику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цеха; заместитель</w:t>
            </w:r>
            <w:r>
              <w:br/>
            </w:r>
            <w:r>
              <w:rPr>
                <w:rFonts w:ascii="Times New Roman"/>
                <w:b w:val="false"/>
                <w:i w:val="false"/>
                <w:color w:val="000000"/>
                <w:sz w:val="20"/>
              </w:rPr>
              <w:t>
</w:t>
            </w:r>
            <w:r>
              <w:rPr>
                <w:rFonts w:ascii="Times New Roman"/>
                <w:b w:val="false"/>
                <w:i w:val="false"/>
                <w:color w:val="000000"/>
                <w:sz w:val="20"/>
              </w:rPr>
              <w:t>начальника цеха;</w:t>
            </w:r>
            <w:r>
              <w:br/>
            </w:r>
            <w:r>
              <w:rPr>
                <w:rFonts w:ascii="Times New Roman"/>
                <w:b w:val="false"/>
                <w:i w:val="false"/>
                <w:color w:val="000000"/>
                <w:sz w:val="20"/>
              </w:rPr>
              <w:t>
</w:t>
            </w:r>
            <w:r>
              <w:rPr>
                <w:rFonts w:ascii="Times New Roman"/>
                <w:b w:val="false"/>
                <w:i w:val="false"/>
                <w:color w:val="000000"/>
                <w:sz w:val="20"/>
              </w:rPr>
              <w:t>механик цеха;</w:t>
            </w:r>
            <w:r>
              <w:br/>
            </w:r>
            <w:r>
              <w:rPr>
                <w:rFonts w:ascii="Times New Roman"/>
                <w:b w:val="false"/>
                <w:i w:val="false"/>
                <w:color w:val="000000"/>
                <w:sz w:val="20"/>
              </w:rPr>
              <w:t>
</w:t>
            </w: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установки; механик</w:t>
            </w:r>
            <w:r>
              <w:br/>
            </w:r>
            <w:r>
              <w:rPr>
                <w:rFonts w:ascii="Times New Roman"/>
                <w:b w:val="false"/>
                <w:i w:val="false"/>
                <w:color w:val="000000"/>
                <w:sz w:val="20"/>
              </w:rPr>
              <w:t>
</w:t>
            </w:r>
            <w:r>
              <w:rPr>
                <w:rFonts w:ascii="Times New Roman"/>
                <w:b w:val="false"/>
                <w:i w:val="false"/>
                <w:color w:val="000000"/>
                <w:sz w:val="20"/>
              </w:rPr>
              <w:t>установки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защитная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Начальнику установки, механику установки, мастеру при работе</w:t>
            </w:r>
            <w:r>
              <w:br/>
            </w:r>
            <w:r>
              <w:rPr>
                <w:rFonts w:ascii="Times New Roman"/>
                <w:b w:val="false"/>
                <w:i w:val="false"/>
                <w:color w:val="000000"/>
                <w:sz w:val="20"/>
              </w:rPr>
              <w:t>
</w:t>
            </w:r>
            <w:r>
              <w:rPr>
                <w:rFonts w:ascii="Times New Roman"/>
                <w:b w:val="false"/>
                <w:i/>
                <w:color w:val="000000"/>
                <w:sz w:val="20"/>
              </w:rPr>
              <w:t>с кислотами и щелочами: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 вместо костюма</w:t>
            </w:r>
            <w:r>
              <w:br/>
            </w:r>
            <w:r>
              <w:rPr>
                <w:rFonts w:ascii="Times New Roman"/>
                <w:b w:val="false"/>
                <w:i w:val="false"/>
                <w:color w:val="000000"/>
                <w:sz w:val="20"/>
              </w:rPr>
              <w:t>
</w:t>
            </w:r>
            <w:r>
              <w:rPr>
                <w:rFonts w:ascii="Times New Roman"/>
                <w:b w:val="false"/>
                <w:i w:val="false"/>
                <w:color w:val="000000"/>
                <w:sz w:val="20"/>
              </w:rPr>
              <w:t>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 вместо рукавиц</w:t>
            </w:r>
            <w:r>
              <w:br/>
            </w:r>
            <w:r>
              <w:rPr>
                <w:rFonts w:ascii="Times New Roman"/>
                <w:b w:val="false"/>
                <w:i w:val="false"/>
                <w:color w:val="000000"/>
                <w:sz w:val="20"/>
              </w:rPr>
              <w:t>
</w:t>
            </w:r>
            <w:r>
              <w:rPr>
                <w:rFonts w:ascii="Times New Roman"/>
                <w:b w:val="false"/>
                <w:i w:val="false"/>
                <w:color w:val="000000"/>
                <w:sz w:val="20"/>
              </w:rPr>
              <w:t>комбинированных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крана;</w:t>
            </w:r>
            <w:r>
              <w:br/>
            </w:r>
            <w:r>
              <w:rPr>
                <w:rFonts w:ascii="Times New Roman"/>
                <w:b w:val="false"/>
                <w:i w:val="false"/>
                <w:color w:val="000000"/>
                <w:sz w:val="20"/>
              </w:rPr>
              <w:t>
</w:t>
            </w:r>
            <w:r>
              <w:rPr>
                <w:rFonts w:ascii="Times New Roman"/>
                <w:b w:val="false"/>
                <w:i w:val="false"/>
                <w:color w:val="000000"/>
                <w:sz w:val="20"/>
              </w:rPr>
              <w:t>крановщик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компрессоров;</w:t>
            </w:r>
            <w:r>
              <w:br/>
            </w:r>
            <w:r>
              <w:rPr>
                <w:rFonts w:ascii="Times New Roman"/>
                <w:b w:val="false"/>
                <w:i w:val="false"/>
                <w:color w:val="000000"/>
                <w:sz w:val="20"/>
              </w:rPr>
              <w:t>
</w:t>
            </w:r>
            <w:r>
              <w:rPr>
                <w:rFonts w:ascii="Times New Roman"/>
                <w:b w:val="false"/>
                <w:i w:val="false"/>
                <w:color w:val="000000"/>
                <w:sz w:val="20"/>
              </w:rPr>
              <w:t>оператор товарный;</w:t>
            </w:r>
            <w:r>
              <w:br/>
            </w:r>
            <w:r>
              <w:rPr>
                <w:rFonts w:ascii="Times New Roman"/>
                <w:b w:val="false"/>
                <w:i w:val="false"/>
                <w:color w:val="000000"/>
                <w:sz w:val="20"/>
              </w:rPr>
              <w:t>
</w:t>
            </w: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с защитным щитком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насосов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с защитным щитком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кислотами и щелочами: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вместо фартука</w:t>
            </w:r>
            <w:r>
              <w:br/>
            </w:r>
            <w:r>
              <w:rPr>
                <w:rFonts w:ascii="Times New Roman"/>
                <w:b w:val="false"/>
                <w:i w:val="false"/>
                <w:color w:val="000000"/>
                <w:sz w:val="20"/>
              </w:rPr>
              <w:t>
</w:t>
            </w:r>
            <w:r>
              <w:rPr>
                <w:rFonts w:ascii="Times New Roman"/>
                <w:b w:val="false"/>
                <w:i w:val="false"/>
                <w:color w:val="000000"/>
                <w:sz w:val="20"/>
              </w:rPr>
              <w:t>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 вместо костюма</w:t>
            </w:r>
            <w:r>
              <w:br/>
            </w:r>
            <w:r>
              <w:rPr>
                <w:rFonts w:ascii="Times New Roman"/>
                <w:b w:val="false"/>
                <w:i w:val="false"/>
                <w:color w:val="000000"/>
                <w:sz w:val="20"/>
              </w:rPr>
              <w:t>
</w:t>
            </w:r>
            <w:r>
              <w:rPr>
                <w:rFonts w:ascii="Times New Roman"/>
                <w:b w:val="false"/>
                <w:i w:val="false"/>
                <w:color w:val="000000"/>
                <w:sz w:val="20"/>
              </w:rPr>
              <w:t>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 вместо рукавиц</w:t>
            </w:r>
            <w:r>
              <w:br/>
            </w:r>
            <w:r>
              <w:rPr>
                <w:rFonts w:ascii="Times New Roman"/>
                <w:b w:val="false"/>
                <w:i w:val="false"/>
                <w:color w:val="000000"/>
                <w:sz w:val="20"/>
              </w:rPr>
              <w:t>
</w:t>
            </w:r>
            <w:r>
              <w:rPr>
                <w:rFonts w:ascii="Times New Roman"/>
                <w:b w:val="false"/>
                <w:i w:val="false"/>
                <w:color w:val="000000"/>
                <w:sz w:val="20"/>
              </w:rPr>
              <w:t>комбинированных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суконный вместо головного убора</w:t>
            </w:r>
            <w:r>
              <w:br/>
            </w:r>
            <w:r>
              <w:rPr>
                <w:rFonts w:ascii="Times New Roman"/>
                <w:b w:val="false"/>
                <w:i w:val="false"/>
                <w:color w:val="000000"/>
                <w:sz w:val="20"/>
              </w:rPr>
              <w:t>
</w:t>
            </w:r>
            <w:r>
              <w:rPr>
                <w:rFonts w:ascii="Times New Roman"/>
                <w:b w:val="false"/>
                <w:i w:val="false"/>
                <w:color w:val="000000"/>
                <w:sz w:val="20"/>
              </w:rPr>
              <w:t>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с защитным щитком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кислотами и щелочами: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 вместо костюма</w:t>
            </w:r>
            <w:r>
              <w:br/>
            </w:r>
            <w:r>
              <w:rPr>
                <w:rFonts w:ascii="Times New Roman"/>
                <w:b w:val="false"/>
                <w:i w:val="false"/>
                <w:color w:val="000000"/>
                <w:sz w:val="20"/>
              </w:rPr>
              <w:t>
</w:t>
            </w:r>
            <w:r>
              <w:rPr>
                <w:rFonts w:ascii="Times New Roman"/>
                <w:b w:val="false"/>
                <w:i w:val="false"/>
                <w:color w:val="000000"/>
                <w:sz w:val="20"/>
              </w:rPr>
              <w:t>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вместо фартука</w:t>
            </w:r>
            <w:r>
              <w:br/>
            </w:r>
            <w:r>
              <w:rPr>
                <w:rFonts w:ascii="Times New Roman"/>
                <w:b w:val="false"/>
                <w:i w:val="false"/>
                <w:color w:val="000000"/>
                <w:sz w:val="20"/>
              </w:rPr>
              <w:t>
</w:t>
            </w:r>
            <w:r>
              <w:rPr>
                <w:rFonts w:ascii="Times New Roman"/>
                <w:b w:val="false"/>
                <w:i w:val="false"/>
                <w:color w:val="000000"/>
                <w:sz w:val="20"/>
              </w:rPr>
              <w:t>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 вместо рукавиц</w:t>
            </w:r>
            <w:r>
              <w:br/>
            </w:r>
            <w:r>
              <w:rPr>
                <w:rFonts w:ascii="Times New Roman"/>
                <w:b w:val="false"/>
                <w:i w:val="false"/>
                <w:color w:val="000000"/>
                <w:sz w:val="20"/>
              </w:rPr>
              <w:t>
</w:t>
            </w:r>
            <w:r>
              <w:rPr>
                <w:rFonts w:ascii="Times New Roman"/>
                <w:b w:val="false"/>
                <w:i w:val="false"/>
                <w:color w:val="000000"/>
                <w:sz w:val="20"/>
              </w:rPr>
              <w:t>комбинированных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суконный вместо головного убора</w:t>
            </w:r>
            <w:r>
              <w:br/>
            </w:r>
            <w:r>
              <w:rPr>
                <w:rFonts w:ascii="Times New Roman"/>
                <w:b w:val="false"/>
                <w:i w:val="false"/>
                <w:color w:val="000000"/>
                <w:sz w:val="20"/>
              </w:rPr>
              <w:t>
</w:t>
            </w:r>
            <w:r>
              <w:rPr>
                <w:rFonts w:ascii="Times New Roman"/>
                <w:b w:val="false"/>
                <w:i w:val="false"/>
                <w:color w:val="000000"/>
                <w:sz w:val="20"/>
              </w:rPr>
              <w:t>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с защитным щитком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Чистильщик,</w:t>
            </w:r>
            <w:r>
              <w:br/>
            </w:r>
            <w:r>
              <w:rPr>
                <w:rFonts w:ascii="Times New Roman"/>
                <w:b w:val="false"/>
                <w:i w:val="false"/>
                <w:color w:val="000000"/>
                <w:sz w:val="20"/>
              </w:rPr>
              <w:t>
</w:t>
            </w:r>
            <w:r>
              <w:rPr>
                <w:rFonts w:ascii="Times New Roman"/>
                <w:b w:val="false"/>
                <w:i w:val="false"/>
                <w:color w:val="000000"/>
                <w:sz w:val="20"/>
              </w:rPr>
              <w:t>занятый чисткой</w:t>
            </w:r>
            <w:r>
              <w:br/>
            </w:r>
            <w:r>
              <w:rPr>
                <w:rFonts w:ascii="Times New Roman"/>
                <w:b w:val="false"/>
                <w:i w:val="false"/>
                <w:color w:val="000000"/>
                <w:sz w:val="20"/>
              </w:rPr>
              <w:t>
</w:t>
            </w:r>
            <w:r>
              <w:rPr>
                <w:rFonts w:ascii="Times New Roman"/>
                <w:b w:val="false"/>
                <w:i w:val="false"/>
                <w:color w:val="000000"/>
                <w:sz w:val="20"/>
              </w:rPr>
              <w:t>цистерн под налив</w:t>
            </w:r>
            <w:r>
              <w:br/>
            </w:r>
            <w:r>
              <w:rPr>
                <w:rFonts w:ascii="Times New Roman"/>
                <w:b w:val="false"/>
                <w:i w:val="false"/>
                <w:color w:val="000000"/>
                <w:sz w:val="20"/>
              </w:rPr>
              <w:t>
</w:t>
            </w:r>
            <w:r>
              <w:rPr>
                <w:rFonts w:ascii="Times New Roman"/>
                <w:b w:val="false"/>
                <w:i w:val="false"/>
                <w:color w:val="000000"/>
                <w:sz w:val="20"/>
              </w:rPr>
              <w:t>товарных спиртов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брезентовый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Пояс предохранительный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 шланговый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w:t>
            </w:r>
            <w:r>
              <w:br/>
            </w:r>
            <w:r>
              <w:rPr>
                <w:rFonts w:ascii="Times New Roman"/>
                <w:b w:val="false"/>
                <w:i w:val="false"/>
                <w:color w:val="000000"/>
                <w:sz w:val="20"/>
              </w:rPr>
              <w:t>
</w:t>
            </w:r>
            <w:r>
              <w:rPr>
                <w:rFonts w:ascii="Times New Roman"/>
                <w:b w:val="false"/>
                <w:i w:val="false"/>
                <w:color w:val="000000"/>
                <w:sz w:val="20"/>
              </w:rPr>
              <w:t>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светофильтром</w:t>
            </w:r>
            <w:r>
              <w:br/>
            </w:r>
            <w:r>
              <w:rPr>
                <w:rFonts w:ascii="Times New Roman"/>
                <w:b w:val="false"/>
                <w:i w:val="false"/>
                <w:color w:val="000000"/>
                <w:sz w:val="20"/>
              </w:rPr>
              <w:t>
</w:t>
            </w:r>
            <w:r>
              <w:rPr>
                <w:rFonts w:ascii="Times New Roman"/>
                <w:b w:val="false"/>
                <w:i w:val="false"/>
                <w:color w:val="000000"/>
                <w:sz w:val="20"/>
              </w:rPr>
              <w:t>типа «В-1» поликарбонатные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Противогаз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 спирта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профессии</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занятый на</w:t>
            </w:r>
            <w:r>
              <w:br/>
            </w:r>
            <w:r>
              <w:rPr>
                <w:rFonts w:ascii="Times New Roman"/>
                <w:b w:val="false"/>
                <w:i w:val="false"/>
                <w:color w:val="000000"/>
                <w:sz w:val="20"/>
              </w:rPr>
              <w:t>
</w:t>
            </w:r>
            <w:r>
              <w:rPr>
                <w:rFonts w:ascii="Times New Roman"/>
                <w:b w:val="false"/>
                <w:i w:val="false"/>
                <w:color w:val="000000"/>
                <w:sz w:val="20"/>
              </w:rPr>
              <w:t>участках КИП;</w:t>
            </w:r>
            <w:r>
              <w:br/>
            </w:r>
            <w:r>
              <w:rPr>
                <w:rFonts w:ascii="Times New Roman"/>
                <w:b w:val="false"/>
                <w:i w:val="false"/>
                <w:color w:val="000000"/>
                <w:sz w:val="20"/>
              </w:rPr>
              <w:t>
</w:t>
            </w:r>
            <w:r>
              <w:rPr>
                <w:rFonts w:ascii="Times New Roman"/>
                <w:b w:val="false"/>
                <w:i w:val="false"/>
                <w:color w:val="000000"/>
                <w:sz w:val="20"/>
              </w:rPr>
              <w:t>механик; начальник</w:t>
            </w:r>
            <w:r>
              <w:br/>
            </w:r>
            <w:r>
              <w:rPr>
                <w:rFonts w:ascii="Times New Roman"/>
                <w:b w:val="false"/>
                <w:i w:val="false"/>
                <w:color w:val="000000"/>
                <w:sz w:val="20"/>
              </w:rPr>
              <w:t>
</w:t>
            </w:r>
            <w:r>
              <w:rPr>
                <w:rFonts w:ascii="Times New Roman"/>
                <w:b w:val="false"/>
                <w:i w:val="false"/>
                <w:color w:val="000000"/>
                <w:sz w:val="20"/>
              </w:rPr>
              <w:t>отделения;</w:t>
            </w:r>
            <w:r>
              <w:br/>
            </w:r>
            <w:r>
              <w:rPr>
                <w:rFonts w:ascii="Times New Roman"/>
                <w:b w:val="false"/>
                <w:i w:val="false"/>
                <w:color w:val="000000"/>
                <w:sz w:val="20"/>
              </w:rPr>
              <w:t>
</w:t>
            </w:r>
            <w:r>
              <w:rPr>
                <w:rFonts w:ascii="Times New Roman"/>
                <w:b w:val="false"/>
                <w:i w:val="false"/>
                <w:color w:val="000000"/>
                <w:sz w:val="20"/>
              </w:rPr>
              <w:t>технолог</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компрессорных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моторист</w:t>
            </w:r>
            <w:r>
              <w:br/>
            </w:r>
            <w:r>
              <w:rPr>
                <w:rFonts w:ascii="Times New Roman"/>
                <w:b w:val="false"/>
                <w:i w:val="false"/>
                <w:color w:val="000000"/>
                <w:sz w:val="20"/>
              </w:rPr>
              <w:t>
</w:t>
            </w:r>
            <w:r>
              <w:rPr>
                <w:rFonts w:ascii="Times New Roman"/>
                <w:b w:val="false"/>
                <w:i w:val="false"/>
                <w:color w:val="000000"/>
                <w:sz w:val="20"/>
              </w:rPr>
              <w:t>электродвигателей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производственных и</w:t>
            </w:r>
            <w:r>
              <w:br/>
            </w:r>
            <w:r>
              <w:rPr>
                <w:rFonts w:ascii="Times New Roman"/>
                <w:b w:val="false"/>
                <w:i w:val="false"/>
                <w:color w:val="000000"/>
                <w:sz w:val="20"/>
              </w:rPr>
              <w:t>
</w:t>
            </w:r>
            <w:r>
              <w:rPr>
                <w:rFonts w:ascii="Times New Roman"/>
                <w:b w:val="false"/>
                <w:i w:val="false"/>
                <w:color w:val="000000"/>
                <w:sz w:val="20"/>
              </w:rPr>
              <w:t>служебных</w:t>
            </w:r>
            <w:r>
              <w:br/>
            </w:r>
            <w:r>
              <w:rPr>
                <w:rFonts w:ascii="Times New Roman"/>
                <w:b w:val="false"/>
                <w:i w:val="false"/>
                <w:color w:val="000000"/>
                <w:sz w:val="20"/>
              </w:rPr>
              <w:t>
</w:t>
            </w:r>
            <w:r>
              <w:rPr>
                <w:rFonts w:ascii="Times New Roman"/>
                <w:b w:val="false"/>
                <w:i w:val="false"/>
                <w:color w:val="000000"/>
                <w:sz w:val="20"/>
              </w:rPr>
              <w:t>помещений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Чистильщик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 на резиновой подошве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w:t>
            </w:r>
            <w:r>
              <w:br/>
            </w:r>
            <w:r>
              <w:rPr>
                <w:rFonts w:ascii="Times New Roman"/>
                <w:b w:val="false"/>
                <w:i w:val="false"/>
                <w:color w:val="000000"/>
                <w:sz w:val="20"/>
              </w:rPr>
              <w:t>
</w:t>
            </w:r>
            <w:r>
              <w:rPr>
                <w:rFonts w:ascii="Times New Roman"/>
                <w:b w:val="false"/>
                <w:i w:val="false"/>
                <w:color w:val="000000"/>
                <w:sz w:val="20"/>
              </w:rPr>
              <w:t>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синтетического каучука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хлоропренового, изопренового, спиртового, бутилового и других</w:t>
            </w:r>
            <w:r>
              <w:br/>
            </w:r>
            <w:r>
              <w:rPr>
                <w:rFonts w:ascii="Times New Roman"/>
                <w:b w:val="false"/>
                <w:i w:val="false"/>
                <w:color w:val="000000"/>
                <w:sz w:val="20"/>
              </w:rPr>
              <w:t>
</w:t>
            </w:r>
            <w:r>
              <w:rPr>
                <w:rFonts w:ascii="Times New Roman"/>
                <w:b w:val="false"/>
                <w:i w:val="false"/>
                <w:color w:val="000000"/>
                <w:sz w:val="20"/>
              </w:rPr>
              <w:t>синтетических каучуков</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 применением кислот</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Аппаратчики,</w:t>
            </w:r>
            <w:r>
              <w:br/>
            </w:r>
            <w:r>
              <w:rPr>
                <w:rFonts w:ascii="Times New Roman"/>
                <w:b w:val="false"/>
                <w:i w:val="false"/>
                <w:color w:val="000000"/>
                <w:sz w:val="20"/>
              </w:rPr>
              <w:t>
</w:t>
            </w:r>
            <w:r>
              <w:rPr>
                <w:rFonts w:ascii="Times New Roman"/>
                <w:b w:val="false"/>
                <w:i w:val="false"/>
                <w:color w:val="000000"/>
                <w:sz w:val="20"/>
              </w:rPr>
              <w:t>мастер; механик;</w:t>
            </w:r>
            <w:r>
              <w:br/>
            </w:r>
            <w:r>
              <w:rPr>
                <w:rFonts w:ascii="Times New Roman"/>
                <w:b w:val="false"/>
                <w:i w:val="false"/>
                <w:color w:val="000000"/>
                <w:sz w:val="20"/>
              </w:rPr>
              <w:t>
</w:t>
            </w:r>
            <w:r>
              <w:rPr>
                <w:rFonts w:ascii="Times New Roman"/>
                <w:b w:val="false"/>
                <w:i w:val="false"/>
                <w:color w:val="000000"/>
                <w:sz w:val="20"/>
              </w:rPr>
              <w:t>начальник цеха;</w:t>
            </w:r>
            <w:r>
              <w:br/>
            </w:r>
            <w:r>
              <w:rPr>
                <w:rFonts w:ascii="Times New Roman"/>
                <w:b w:val="false"/>
                <w:i w:val="false"/>
                <w:color w:val="000000"/>
                <w:sz w:val="20"/>
              </w:rPr>
              <w:t>
</w:t>
            </w:r>
            <w:r>
              <w:rPr>
                <w:rFonts w:ascii="Times New Roman"/>
                <w:b w:val="false"/>
                <w:i w:val="false"/>
                <w:color w:val="000000"/>
                <w:sz w:val="20"/>
              </w:rPr>
              <w:t>технолог;</w:t>
            </w:r>
            <w:r>
              <w:br/>
            </w:r>
            <w:r>
              <w:rPr>
                <w:rFonts w:ascii="Times New Roman"/>
                <w:b w:val="false"/>
                <w:i w:val="false"/>
                <w:color w:val="000000"/>
                <w:sz w:val="20"/>
              </w:rPr>
              <w:t>
</w:t>
            </w:r>
            <w:r>
              <w:rPr>
                <w:rFonts w:ascii="Times New Roman"/>
                <w:b w:val="false"/>
                <w:i w:val="false"/>
                <w:color w:val="000000"/>
                <w:sz w:val="20"/>
              </w:rPr>
              <w:t>подсобный рабочий;</w:t>
            </w:r>
            <w:r>
              <w:br/>
            </w:r>
            <w:r>
              <w:rPr>
                <w:rFonts w:ascii="Times New Roman"/>
                <w:b w:val="false"/>
                <w:i w:val="false"/>
                <w:color w:val="000000"/>
                <w:sz w:val="20"/>
              </w:rPr>
              <w:t>
</w:t>
            </w:r>
            <w:r>
              <w:rPr>
                <w:rFonts w:ascii="Times New Roman"/>
                <w:b w:val="false"/>
                <w:i w:val="false"/>
                <w:color w:val="000000"/>
                <w:sz w:val="20"/>
              </w:rPr>
              <w:t>ремонтировщик</w:t>
            </w:r>
            <w:r>
              <w:br/>
            </w:r>
            <w:r>
              <w:rPr>
                <w:rFonts w:ascii="Times New Roman"/>
                <w:b w:val="false"/>
                <w:i w:val="false"/>
                <w:color w:val="000000"/>
                <w:sz w:val="20"/>
              </w:rPr>
              <w:t>
</w:t>
            </w:r>
            <w:r>
              <w:rPr>
                <w:rFonts w:ascii="Times New Roman"/>
                <w:b w:val="false"/>
                <w:i w:val="false"/>
                <w:color w:val="000000"/>
                <w:sz w:val="20"/>
              </w:rPr>
              <w:t>полимеризационного</w:t>
            </w:r>
            <w:r>
              <w:br/>
            </w:r>
            <w:r>
              <w:rPr>
                <w:rFonts w:ascii="Times New Roman"/>
                <w:b w:val="false"/>
                <w:i w:val="false"/>
                <w:color w:val="000000"/>
                <w:sz w:val="20"/>
              </w:rPr>
              <w:t>
</w:t>
            </w:r>
            <w:r>
              <w:rPr>
                <w:rFonts w:ascii="Times New Roman"/>
                <w:b w:val="false"/>
                <w:i w:val="false"/>
                <w:color w:val="000000"/>
                <w:sz w:val="20"/>
              </w:rPr>
              <w:t>инвентаря;</w:t>
            </w:r>
            <w:r>
              <w:br/>
            </w:r>
            <w:r>
              <w:rPr>
                <w:rFonts w:ascii="Times New Roman"/>
                <w:b w:val="false"/>
                <w:i w:val="false"/>
                <w:color w:val="000000"/>
                <w:sz w:val="20"/>
              </w:rPr>
              <w:t>
</w:t>
            </w: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электрогазосварщик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кислотой и на приготовлении катализатора</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без применения кислот</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абсорбции;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балансовых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выделения</w:t>
            </w:r>
            <w:r>
              <w:br/>
            </w:r>
            <w:r>
              <w:rPr>
                <w:rFonts w:ascii="Times New Roman"/>
                <w:b w:val="false"/>
                <w:i w:val="false"/>
                <w:color w:val="000000"/>
                <w:sz w:val="20"/>
              </w:rPr>
              <w:t>
</w:t>
            </w:r>
            <w:r>
              <w:rPr>
                <w:rFonts w:ascii="Times New Roman"/>
                <w:b w:val="false"/>
                <w:i w:val="false"/>
                <w:color w:val="000000"/>
                <w:sz w:val="20"/>
              </w:rPr>
              <w:t>псевдобутилена;</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дегидратации;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испарения;</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перегревания;</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прокаливания;</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теплоутилизации;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экстрагирования;</w:t>
            </w:r>
            <w:r>
              <w:br/>
            </w:r>
            <w:r>
              <w:rPr>
                <w:rFonts w:ascii="Times New Roman"/>
                <w:b w:val="false"/>
                <w:i w:val="false"/>
                <w:color w:val="000000"/>
                <w:sz w:val="20"/>
              </w:rPr>
              <w:t>
</w:t>
            </w: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дегидрирования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стадии контактных печей производства</w:t>
            </w:r>
            <w:r>
              <w:br/>
            </w:r>
            <w:r>
              <w:rPr>
                <w:rFonts w:ascii="Times New Roman"/>
                <w:b w:val="false"/>
                <w:i w:val="false"/>
                <w:color w:val="000000"/>
                <w:sz w:val="20"/>
              </w:rPr>
              <w:t>
</w:t>
            </w:r>
            <w:r>
              <w:rPr>
                <w:rFonts w:ascii="Times New Roman"/>
                <w:b w:val="false"/>
                <w:i/>
                <w:color w:val="000000"/>
                <w:sz w:val="20"/>
              </w:rPr>
              <w:t>стирола: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диспергирования</w:t>
            </w:r>
            <w:r>
              <w:br/>
            </w:r>
            <w:r>
              <w:rPr>
                <w:rFonts w:ascii="Times New Roman"/>
                <w:b w:val="false"/>
                <w:i w:val="false"/>
                <w:color w:val="000000"/>
                <w:sz w:val="20"/>
              </w:rPr>
              <w:t>
</w:t>
            </w:r>
            <w:r>
              <w:rPr>
                <w:rFonts w:ascii="Times New Roman"/>
                <w:b w:val="false"/>
                <w:i w:val="false"/>
                <w:color w:val="000000"/>
                <w:sz w:val="20"/>
              </w:rPr>
              <w:t>щелочных металлов;</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плавления;</w:t>
            </w:r>
            <w:r>
              <w:br/>
            </w:r>
            <w:r>
              <w:rPr>
                <w:rFonts w:ascii="Times New Roman"/>
                <w:b w:val="false"/>
                <w:i w:val="false"/>
                <w:color w:val="000000"/>
                <w:sz w:val="20"/>
              </w:rPr>
              <w:t>
</w:t>
            </w:r>
            <w:r>
              <w:rPr>
                <w:rFonts w:ascii="Times New Roman"/>
                <w:b w:val="false"/>
                <w:i w:val="false"/>
                <w:color w:val="000000"/>
                <w:sz w:val="20"/>
              </w:rPr>
              <w:t>обработчик</w:t>
            </w:r>
            <w:r>
              <w:br/>
            </w:r>
            <w:r>
              <w:rPr>
                <w:rFonts w:ascii="Times New Roman"/>
                <w:b w:val="false"/>
                <w:i w:val="false"/>
                <w:color w:val="000000"/>
                <w:sz w:val="20"/>
              </w:rPr>
              <w:t>
</w:t>
            </w:r>
            <w:r>
              <w:rPr>
                <w:rFonts w:ascii="Times New Roman"/>
                <w:b w:val="false"/>
                <w:i w:val="false"/>
                <w:color w:val="000000"/>
                <w:sz w:val="20"/>
              </w:rPr>
              <w:t>натриевых</w:t>
            </w:r>
            <w:r>
              <w:br/>
            </w:r>
            <w:r>
              <w:rPr>
                <w:rFonts w:ascii="Times New Roman"/>
                <w:b w:val="false"/>
                <w:i w:val="false"/>
                <w:color w:val="000000"/>
                <w:sz w:val="20"/>
              </w:rPr>
              <w:t>
</w:t>
            </w:r>
            <w:r>
              <w:rPr>
                <w:rFonts w:ascii="Times New Roman"/>
                <w:b w:val="false"/>
                <w:i w:val="false"/>
                <w:color w:val="000000"/>
                <w:sz w:val="20"/>
              </w:rPr>
              <w:t>болванок; сборщик</w:t>
            </w:r>
            <w:r>
              <w:br/>
            </w:r>
            <w:r>
              <w:rPr>
                <w:rFonts w:ascii="Times New Roman"/>
                <w:b w:val="false"/>
                <w:i w:val="false"/>
                <w:color w:val="000000"/>
                <w:sz w:val="20"/>
              </w:rPr>
              <w:t>
</w:t>
            </w:r>
            <w:r>
              <w:rPr>
                <w:rFonts w:ascii="Times New Roman"/>
                <w:b w:val="false"/>
                <w:i w:val="false"/>
                <w:color w:val="000000"/>
                <w:sz w:val="20"/>
              </w:rPr>
              <w:t>полимеризационного</w:t>
            </w:r>
            <w:r>
              <w:br/>
            </w:r>
            <w:r>
              <w:rPr>
                <w:rFonts w:ascii="Times New Roman"/>
                <w:b w:val="false"/>
                <w:i w:val="false"/>
                <w:color w:val="000000"/>
                <w:sz w:val="20"/>
              </w:rPr>
              <w:t>
</w:t>
            </w:r>
            <w:r>
              <w:rPr>
                <w:rFonts w:ascii="Times New Roman"/>
                <w:b w:val="false"/>
                <w:i w:val="false"/>
                <w:color w:val="000000"/>
                <w:sz w:val="20"/>
              </w:rPr>
              <w:t>инвентаря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огнезащитной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дозирования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в катализаторном цехе: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коагуляции;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эмульсии;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формования</w:t>
            </w:r>
            <w:r>
              <w:br/>
            </w:r>
            <w:r>
              <w:rPr>
                <w:rFonts w:ascii="Times New Roman"/>
                <w:b w:val="false"/>
                <w:i w:val="false"/>
                <w:color w:val="000000"/>
                <w:sz w:val="20"/>
              </w:rPr>
              <w:t>
</w:t>
            </w:r>
            <w:r>
              <w:rPr>
                <w:rFonts w:ascii="Times New Roman"/>
                <w:b w:val="false"/>
                <w:i w:val="false"/>
                <w:color w:val="000000"/>
                <w:sz w:val="20"/>
              </w:rPr>
              <w:t>синтетического</w:t>
            </w:r>
            <w:r>
              <w:br/>
            </w:r>
            <w:r>
              <w:rPr>
                <w:rFonts w:ascii="Times New Roman"/>
                <w:b w:val="false"/>
                <w:i w:val="false"/>
                <w:color w:val="000000"/>
                <w:sz w:val="20"/>
              </w:rPr>
              <w:t>
</w:t>
            </w:r>
            <w:r>
              <w:rPr>
                <w:rFonts w:ascii="Times New Roman"/>
                <w:b w:val="false"/>
                <w:i w:val="false"/>
                <w:color w:val="000000"/>
                <w:sz w:val="20"/>
              </w:rPr>
              <w:t>каучука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конденсации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реакторе: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кристаллизации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отжима;</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отстаивания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брезентовые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перегонки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отделении на стадии отгонки стирола: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 вместо ботинок кожаных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 вместо</w:t>
            </w:r>
            <w:r>
              <w:br/>
            </w:r>
            <w:r>
              <w:rPr>
                <w:rFonts w:ascii="Times New Roman"/>
                <w:b w:val="false"/>
                <w:i w:val="false"/>
                <w:color w:val="000000"/>
                <w:sz w:val="20"/>
              </w:rPr>
              <w:t>
</w:t>
            </w:r>
            <w:r>
              <w:rPr>
                <w:rFonts w:ascii="Times New Roman"/>
                <w:b w:val="false"/>
                <w:i w:val="false"/>
                <w:color w:val="000000"/>
                <w:sz w:val="20"/>
              </w:rPr>
              <w:t>рукавиц брезентовых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полимеризации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производстве стирола: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полимеризаторах: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производстве бутилкаучука: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 на</w:t>
            </w:r>
            <w:r>
              <w:br/>
            </w:r>
            <w:r>
              <w:rPr>
                <w:rFonts w:ascii="Times New Roman"/>
                <w:b w:val="false"/>
                <w:i w:val="false"/>
                <w:color w:val="000000"/>
                <w:sz w:val="20"/>
              </w:rPr>
              <w:t>
</w:t>
            </w:r>
            <w:r>
              <w:rPr>
                <w:rFonts w:ascii="Times New Roman"/>
                <w:b w:val="false"/>
                <w:i w:val="false"/>
                <w:color w:val="000000"/>
                <w:sz w:val="20"/>
              </w:rPr>
              <w:t>латунных гвоздях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катализатора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производстве бутилкаучука: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 на</w:t>
            </w:r>
            <w:r>
              <w:br/>
            </w:r>
            <w:r>
              <w:rPr>
                <w:rFonts w:ascii="Times New Roman"/>
                <w:b w:val="false"/>
                <w:i w:val="false"/>
                <w:color w:val="000000"/>
                <w:sz w:val="20"/>
              </w:rPr>
              <w:t>
</w:t>
            </w:r>
            <w:r>
              <w:rPr>
                <w:rFonts w:ascii="Times New Roman"/>
                <w:b w:val="false"/>
                <w:i w:val="false"/>
                <w:color w:val="000000"/>
                <w:sz w:val="20"/>
              </w:rPr>
              <w:t>латунных гвоздях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формованию катализатора: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катализаторном цехе и на отливке</w:t>
            </w:r>
            <w:r>
              <w:br/>
            </w:r>
            <w:r>
              <w:rPr>
                <w:rFonts w:ascii="Times New Roman"/>
                <w:b w:val="false"/>
                <w:i w:val="false"/>
                <w:color w:val="000000"/>
                <w:sz w:val="20"/>
              </w:rPr>
              <w:t>
</w:t>
            </w:r>
            <w:r>
              <w:rPr>
                <w:rFonts w:ascii="Times New Roman"/>
                <w:b w:val="false"/>
                <w:i/>
                <w:color w:val="000000"/>
                <w:sz w:val="20"/>
              </w:rPr>
              <w:t>болванок: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огнезащитной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Капюшон хлопчатобумажный с очками</w:t>
            </w:r>
            <w:r>
              <w:br/>
            </w:r>
            <w:r>
              <w:rPr>
                <w:rFonts w:ascii="Times New Roman"/>
                <w:b w:val="false"/>
                <w:i w:val="false"/>
                <w:color w:val="000000"/>
                <w:sz w:val="20"/>
              </w:rPr>
              <w:t>
</w:t>
            </w:r>
            <w:r>
              <w:rPr>
                <w:rFonts w:ascii="Times New Roman"/>
                <w:b w:val="false"/>
                <w:i w:val="false"/>
                <w:color w:val="000000"/>
                <w:sz w:val="20"/>
              </w:rPr>
              <w:t>защитными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химических</w:t>
            </w:r>
            <w:r>
              <w:br/>
            </w:r>
            <w:r>
              <w:rPr>
                <w:rFonts w:ascii="Times New Roman"/>
                <w:b w:val="false"/>
                <w:i w:val="false"/>
                <w:color w:val="000000"/>
                <w:sz w:val="20"/>
              </w:rPr>
              <w:t>
</w:t>
            </w:r>
            <w:r>
              <w:rPr>
                <w:rFonts w:ascii="Times New Roman"/>
                <w:b w:val="false"/>
                <w:i w:val="false"/>
                <w:color w:val="000000"/>
                <w:sz w:val="20"/>
              </w:rPr>
              <w:t>растворов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приготовлению стабилизатора: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приготовлению растворов, электролита</w:t>
            </w:r>
            <w:r>
              <w:br/>
            </w:r>
            <w:r>
              <w:rPr>
                <w:rFonts w:ascii="Times New Roman"/>
                <w:b w:val="false"/>
                <w:i w:val="false"/>
                <w:color w:val="000000"/>
                <w:sz w:val="20"/>
              </w:rPr>
              <w:t>
</w:t>
            </w:r>
            <w:r>
              <w:rPr>
                <w:rFonts w:ascii="Times New Roman"/>
                <w:b w:val="false"/>
                <w:i/>
                <w:color w:val="000000"/>
                <w:sz w:val="20"/>
              </w:rPr>
              <w:t>и эмульсии: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промывки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стадии промывки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смешивания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валяные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сушки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стадии рассеивания и фасовки: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 вместо</w:t>
            </w:r>
            <w:r>
              <w:br/>
            </w:r>
            <w:r>
              <w:rPr>
                <w:rFonts w:ascii="Times New Roman"/>
                <w:b w:val="false"/>
                <w:i w:val="false"/>
                <w:color w:val="000000"/>
                <w:sz w:val="20"/>
              </w:rPr>
              <w:t>
</w:t>
            </w:r>
            <w:r>
              <w:rPr>
                <w:rFonts w:ascii="Times New Roman"/>
                <w:b w:val="false"/>
                <w:i w:val="false"/>
                <w:color w:val="000000"/>
                <w:sz w:val="20"/>
              </w:rPr>
              <w:t>костюма 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сушильных агрегатах: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брезентовые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фильтрации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Вальцовщик;</w:t>
            </w:r>
            <w:r>
              <w:br/>
            </w:r>
            <w:r>
              <w:rPr>
                <w:rFonts w:ascii="Times New Roman"/>
                <w:b w:val="false"/>
                <w:i w:val="false"/>
                <w:color w:val="000000"/>
                <w:sz w:val="20"/>
              </w:rPr>
              <w:t>
</w:t>
            </w:r>
            <w:r>
              <w:rPr>
                <w:rFonts w:ascii="Times New Roman"/>
                <w:b w:val="false"/>
                <w:i w:val="false"/>
                <w:color w:val="000000"/>
                <w:sz w:val="20"/>
              </w:rPr>
              <w:t>каландровщик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кожаные на латунных гвоздях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прорезиненные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Вальцовщик</w:t>
            </w:r>
            <w:r>
              <w:br/>
            </w:r>
            <w:r>
              <w:rPr>
                <w:rFonts w:ascii="Times New Roman"/>
                <w:b w:val="false"/>
                <w:i w:val="false"/>
                <w:color w:val="000000"/>
                <w:sz w:val="20"/>
              </w:rPr>
              <w:t>
</w:t>
            </w:r>
            <w:r>
              <w:rPr>
                <w:rFonts w:ascii="Times New Roman"/>
                <w:b w:val="false"/>
                <w:i w:val="false"/>
                <w:color w:val="000000"/>
                <w:sz w:val="20"/>
              </w:rPr>
              <w:t>резиновых смесей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брезентовые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Весовщик;</w:t>
            </w:r>
            <w:r>
              <w:br/>
            </w:r>
            <w:r>
              <w:rPr>
                <w:rFonts w:ascii="Times New Roman"/>
                <w:b w:val="false"/>
                <w:i w:val="false"/>
                <w:color w:val="000000"/>
                <w:sz w:val="20"/>
              </w:rPr>
              <w:t>
</w:t>
            </w:r>
            <w:r>
              <w:rPr>
                <w:rFonts w:ascii="Times New Roman"/>
                <w:b w:val="false"/>
                <w:i w:val="false"/>
                <w:color w:val="000000"/>
                <w:sz w:val="20"/>
              </w:rPr>
              <w:t>просеивальщик;</w:t>
            </w:r>
            <w:r>
              <w:br/>
            </w:r>
            <w:r>
              <w:rPr>
                <w:rFonts w:ascii="Times New Roman"/>
                <w:b w:val="false"/>
                <w:i w:val="false"/>
                <w:color w:val="000000"/>
                <w:sz w:val="20"/>
              </w:rPr>
              <w:t>
</w:t>
            </w:r>
            <w:r>
              <w:rPr>
                <w:rFonts w:ascii="Times New Roman"/>
                <w:b w:val="false"/>
                <w:i w:val="false"/>
                <w:color w:val="000000"/>
                <w:sz w:val="20"/>
              </w:rPr>
              <w:t>сортировщик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Просеивальщику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электро и</w:t>
            </w:r>
            <w:r>
              <w:br/>
            </w:r>
            <w:r>
              <w:rPr>
                <w:rFonts w:ascii="Times New Roman"/>
                <w:b w:val="false"/>
                <w:i w:val="false"/>
                <w:color w:val="000000"/>
                <w:sz w:val="20"/>
              </w:rPr>
              <w:t>
</w:t>
            </w:r>
            <w:r>
              <w:rPr>
                <w:rFonts w:ascii="Times New Roman"/>
                <w:b w:val="false"/>
                <w:i w:val="false"/>
                <w:color w:val="000000"/>
                <w:sz w:val="20"/>
              </w:rPr>
              <w:t>автотележки;</w:t>
            </w:r>
            <w:r>
              <w:br/>
            </w:r>
            <w:r>
              <w:rPr>
                <w:rFonts w:ascii="Times New Roman"/>
                <w:b w:val="false"/>
                <w:i w:val="false"/>
                <w:color w:val="000000"/>
                <w:sz w:val="20"/>
              </w:rPr>
              <w:t>
</w:t>
            </w:r>
            <w:r>
              <w:rPr>
                <w:rFonts w:ascii="Times New Roman"/>
                <w:b w:val="false"/>
                <w:i w:val="false"/>
                <w:color w:val="000000"/>
                <w:sz w:val="20"/>
              </w:rPr>
              <w:t>маркировщик;</w:t>
            </w:r>
            <w:r>
              <w:br/>
            </w:r>
            <w:r>
              <w:rPr>
                <w:rFonts w:ascii="Times New Roman"/>
                <w:b w:val="false"/>
                <w:i w:val="false"/>
                <w:color w:val="000000"/>
                <w:sz w:val="20"/>
              </w:rPr>
              <w:t>
</w:t>
            </w:r>
            <w:r>
              <w:rPr>
                <w:rFonts w:ascii="Times New Roman"/>
                <w:b w:val="false"/>
                <w:i w:val="false"/>
                <w:color w:val="000000"/>
                <w:sz w:val="20"/>
              </w:rPr>
              <w:t>намотчик</w:t>
            </w:r>
            <w:r>
              <w:br/>
            </w:r>
            <w:r>
              <w:rPr>
                <w:rFonts w:ascii="Times New Roman"/>
                <w:b w:val="false"/>
                <w:i w:val="false"/>
                <w:color w:val="000000"/>
                <w:sz w:val="20"/>
              </w:rPr>
              <w:t>
</w:t>
            </w:r>
            <w:r>
              <w:rPr>
                <w:rFonts w:ascii="Times New Roman"/>
                <w:b w:val="false"/>
                <w:i w:val="false"/>
                <w:color w:val="000000"/>
                <w:sz w:val="20"/>
              </w:rPr>
              <w:t>материалов и</w:t>
            </w:r>
            <w:r>
              <w:br/>
            </w:r>
            <w:r>
              <w:rPr>
                <w:rFonts w:ascii="Times New Roman"/>
                <w:b w:val="false"/>
                <w:i w:val="false"/>
                <w:color w:val="000000"/>
                <w:sz w:val="20"/>
              </w:rPr>
              <w:t>
</w:t>
            </w:r>
            <w:r>
              <w:rPr>
                <w:rFonts w:ascii="Times New Roman"/>
                <w:b w:val="false"/>
                <w:i w:val="false"/>
                <w:color w:val="000000"/>
                <w:sz w:val="20"/>
              </w:rPr>
              <w:t>полуфабрикатов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 (берет)</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Выгрузчик блоков</w:t>
            </w:r>
            <w:r>
              <w:br/>
            </w:r>
            <w:r>
              <w:rPr>
                <w:rFonts w:ascii="Times New Roman"/>
                <w:b w:val="false"/>
                <w:i w:val="false"/>
                <w:color w:val="000000"/>
                <w:sz w:val="20"/>
              </w:rPr>
              <w:t>
</w:t>
            </w:r>
            <w:r>
              <w:rPr>
                <w:rFonts w:ascii="Times New Roman"/>
                <w:b w:val="false"/>
                <w:i w:val="false"/>
                <w:color w:val="000000"/>
                <w:sz w:val="20"/>
              </w:rPr>
              <w:t>полимера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Гуммировщик</w:t>
            </w:r>
            <w:r>
              <w:br/>
            </w:r>
            <w:r>
              <w:rPr>
                <w:rFonts w:ascii="Times New Roman"/>
                <w:b w:val="false"/>
                <w:i w:val="false"/>
                <w:color w:val="000000"/>
                <w:sz w:val="20"/>
              </w:rPr>
              <w:t>
</w:t>
            </w:r>
            <w:r>
              <w:rPr>
                <w:rFonts w:ascii="Times New Roman"/>
                <w:b w:val="false"/>
                <w:i w:val="false"/>
                <w:color w:val="000000"/>
                <w:sz w:val="20"/>
              </w:rPr>
              <w:t>металлоизделий;</w:t>
            </w:r>
            <w:r>
              <w:br/>
            </w:r>
            <w:r>
              <w:rPr>
                <w:rFonts w:ascii="Times New Roman"/>
                <w:b w:val="false"/>
                <w:i w:val="false"/>
                <w:color w:val="000000"/>
                <w:sz w:val="20"/>
              </w:rPr>
              <w:t>
</w:t>
            </w:r>
            <w:r>
              <w:rPr>
                <w:rFonts w:ascii="Times New Roman"/>
                <w:b w:val="false"/>
                <w:i w:val="false"/>
                <w:color w:val="000000"/>
                <w:sz w:val="20"/>
              </w:rPr>
              <w:t>кислотоупорщик-</w:t>
            </w:r>
            <w:r>
              <w:br/>
            </w:r>
            <w:r>
              <w:rPr>
                <w:rFonts w:ascii="Times New Roman"/>
                <w:b w:val="false"/>
                <w:i w:val="false"/>
                <w:color w:val="000000"/>
                <w:sz w:val="20"/>
              </w:rPr>
              <w:t>
</w:t>
            </w:r>
            <w:r>
              <w:rPr>
                <w:rFonts w:ascii="Times New Roman"/>
                <w:b w:val="false"/>
                <w:i w:val="false"/>
                <w:color w:val="000000"/>
                <w:sz w:val="20"/>
              </w:rPr>
              <w:t>винипластчик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кирзовые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внутри аппаратуры: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Загрузчик-</w:t>
            </w:r>
            <w:r>
              <w:br/>
            </w:r>
            <w:r>
              <w:rPr>
                <w:rFonts w:ascii="Times New Roman"/>
                <w:b w:val="false"/>
                <w:i w:val="false"/>
                <w:color w:val="000000"/>
                <w:sz w:val="20"/>
              </w:rPr>
              <w:t>
</w:t>
            </w:r>
            <w:r>
              <w:rPr>
                <w:rFonts w:ascii="Times New Roman"/>
                <w:b w:val="false"/>
                <w:i w:val="false"/>
                <w:color w:val="000000"/>
                <w:sz w:val="20"/>
              </w:rPr>
              <w:t>выгрузчик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перегрузке катализатора в</w:t>
            </w:r>
            <w:r>
              <w:br/>
            </w:r>
            <w:r>
              <w:rPr>
                <w:rFonts w:ascii="Times New Roman"/>
                <w:b w:val="false"/>
                <w:i w:val="false"/>
                <w:color w:val="000000"/>
                <w:sz w:val="20"/>
              </w:rPr>
              <w:t>
</w:t>
            </w:r>
            <w:r>
              <w:rPr>
                <w:rFonts w:ascii="Times New Roman"/>
                <w:b w:val="false"/>
                <w:i/>
                <w:color w:val="000000"/>
                <w:sz w:val="20"/>
              </w:rPr>
              <w:t>производстве полидиена, изопрена, изобутилена и бутилкаучука</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 на</w:t>
            </w:r>
            <w:r>
              <w:br/>
            </w:r>
            <w:r>
              <w:rPr>
                <w:rFonts w:ascii="Times New Roman"/>
                <w:b w:val="false"/>
                <w:i w:val="false"/>
                <w:color w:val="000000"/>
                <w:sz w:val="20"/>
              </w:rPr>
              <w:t>
</w:t>
            </w:r>
            <w:r>
              <w:rPr>
                <w:rFonts w:ascii="Times New Roman"/>
                <w:b w:val="false"/>
                <w:i w:val="false"/>
                <w:color w:val="000000"/>
                <w:sz w:val="20"/>
              </w:rPr>
              <w:t>латунных гвоздях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загрузке-выгрузке осушителей: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загрузке блоков: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загрузке вакуум-мешалок: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валяные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мельниц</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Обработчик</w:t>
            </w:r>
            <w:r>
              <w:br/>
            </w:r>
            <w:r>
              <w:rPr>
                <w:rFonts w:ascii="Times New Roman"/>
                <w:b w:val="false"/>
                <w:i w:val="false"/>
                <w:color w:val="000000"/>
                <w:sz w:val="20"/>
              </w:rPr>
              <w:t>
</w:t>
            </w:r>
            <w:r>
              <w:rPr>
                <w:rFonts w:ascii="Times New Roman"/>
                <w:b w:val="false"/>
                <w:i w:val="false"/>
                <w:color w:val="000000"/>
                <w:sz w:val="20"/>
              </w:rPr>
              <w:t>синтетического</w:t>
            </w:r>
            <w:r>
              <w:br/>
            </w:r>
            <w:r>
              <w:rPr>
                <w:rFonts w:ascii="Times New Roman"/>
                <w:b w:val="false"/>
                <w:i w:val="false"/>
                <w:color w:val="000000"/>
                <w:sz w:val="20"/>
              </w:rPr>
              <w:t>
</w:t>
            </w:r>
            <w:r>
              <w:rPr>
                <w:rFonts w:ascii="Times New Roman"/>
                <w:b w:val="false"/>
                <w:i w:val="false"/>
                <w:color w:val="000000"/>
                <w:sz w:val="20"/>
              </w:rPr>
              <w:t>каучука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раскладке пасты: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кругловязаные трикотажные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 пудровке каучука: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 (берет)</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 резке каучука: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Подсобный рабочий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подсобных работ по отвозке отходов продуктов</w:t>
            </w:r>
            <w:r>
              <w:br/>
            </w:r>
            <w:r>
              <w:rPr>
                <w:rFonts w:ascii="Times New Roman"/>
                <w:b w:val="false"/>
                <w:i w:val="false"/>
                <w:color w:val="000000"/>
                <w:sz w:val="20"/>
              </w:rPr>
              <w:t>
</w:t>
            </w:r>
            <w:r>
              <w:rPr>
                <w:rFonts w:ascii="Times New Roman"/>
                <w:b w:val="false"/>
                <w:i/>
                <w:color w:val="000000"/>
                <w:sz w:val="20"/>
              </w:rPr>
              <w:t>производства стирола: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ремонту цеховой аппаратуры,</w:t>
            </w:r>
            <w:r>
              <w:br/>
            </w:r>
            <w:r>
              <w:rPr>
                <w:rFonts w:ascii="Times New Roman"/>
                <w:b w:val="false"/>
                <w:i w:val="false"/>
                <w:color w:val="000000"/>
                <w:sz w:val="20"/>
              </w:rPr>
              <w:t>
</w:t>
            </w:r>
            <w:r>
              <w:rPr>
                <w:rFonts w:ascii="Times New Roman"/>
                <w:b w:val="false"/>
                <w:i/>
                <w:color w:val="000000"/>
                <w:sz w:val="20"/>
              </w:rPr>
              <w:t>коммуникаций и механизмов: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внутренней очистке аппаратуры: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Сливщик-разливщик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сливе-разливе в производстве</w:t>
            </w:r>
            <w:r>
              <w:br/>
            </w:r>
            <w:r>
              <w:rPr>
                <w:rFonts w:ascii="Times New Roman"/>
                <w:b w:val="false"/>
                <w:i w:val="false"/>
                <w:color w:val="000000"/>
                <w:sz w:val="20"/>
              </w:rPr>
              <w:t>
</w:t>
            </w:r>
            <w:r>
              <w:rPr>
                <w:rFonts w:ascii="Times New Roman"/>
                <w:b w:val="false"/>
                <w:i/>
                <w:color w:val="000000"/>
                <w:sz w:val="20"/>
              </w:rPr>
              <w:t>стирола: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на утепляющей  прокладке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транспортировке вакуум-мешалок: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валяные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производственных и</w:t>
            </w:r>
            <w:r>
              <w:br/>
            </w:r>
            <w:r>
              <w:rPr>
                <w:rFonts w:ascii="Times New Roman"/>
                <w:b w:val="false"/>
                <w:i w:val="false"/>
                <w:color w:val="000000"/>
                <w:sz w:val="20"/>
              </w:rPr>
              <w:t>
</w:t>
            </w:r>
            <w:r>
              <w:rPr>
                <w:rFonts w:ascii="Times New Roman"/>
                <w:b w:val="false"/>
                <w:i w:val="false"/>
                <w:color w:val="000000"/>
                <w:sz w:val="20"/>
              </w:rPr>
              <w:t>служебных</w:t>
            </w:r>
            <w:r>
              <w:br/>
            </w:r>
            <w:r>
              <w:rPr>
                <w:rFonts w:ascii="Times New Roman"/>
                <w:b w:val="false"/>
                <w:i w:val="false"/>
                <w:color w:val="000000"/>
                <w:sz w:val="20"/>
              </w:rPr>
              <w:t>
</w:t>
            </w:r>
            <w:r>
              <w:rPr>
                <w:rFonts w:ascii="Times New Roman"/>
                <w:b w:val="false"/>
                <w:i w:val="false"/>
                <w:color w:val="000000"/>
                <w:sz w:val="20"/>
              </w:rPr>
              <w:t>помещений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Укладчик-упаковщик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упаковке каучука: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Чистильщик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Чистильщик</w:t>
            </w:r>
            <w:r>
              <w:br/>
            </w:r>
            <w:r>
              <w:rPr>
                <w:rFonts w:ascii="Times New Roman"/>
                <w:b w:val="false"/>
                <w:i w:val="false"/>
                <w:color w:val="000000"/>
                <w:sz w:val="20"/>
              </w:rPr>
              <w:t>
</w:t>
            </w:r>
            <w:r>
              <w:rPr>
                <w:rFonts w:ascii="Times New Roman"/>
                <w:b w:val="false"/>
                <w:i w:val="false"/>
                <w:color w:val="000000"/>
                <w:sz w:val="20"/>
              </w:rPr>
              <w:t>полимеризационных</w:t>
            </w:r>
            <w:r>
              <w:br/>
            </w:r>
            <w:r>
              <w:rPr>
                <w:rFonts w:ascii="Times New Roman"/>
                <w:b w:val="false"/>
                <w:i w:val="false"/>
                <w:color w:val="000000"/>
                <w:sz w:val="20"/>
              </w:rPr>
              <w:t>
</w:t>
            </w:r>
            <w:r>
              <w:rPr>
                <w:rFonts w:ascii="Times New Roman"/>
                <w:b w:val="false"/>
                <w:i w:val="false"/>
                <w:color w:val="000000"/>
                <w:sz w:val="20"/>
              </w:rPr>
              <w:t>стаканов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Шихтовщик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складе углеводородов и шихтовальной</w:t>
            </w:r>
            <w:r>
              <w:br/>
            </w:r>
            <w:r>
              <w:rPr>
                <w:rFonts w:ascii="Times New Roman"/>
                <w:b w:val="false"/>
                <w:i w:val="false"/>
                <w:color w:val="000000"/>
                <w:sz w:val="20"/>
              </w:rPr>
              <w:t>
</w:t>
            </w:r>
            <w:r>
              <w:rPr>
                <w:rFonts w:ascii="Times New Roman"/>
                <w:b w:val="false"/>
                <w:i/>
                <w:color w:val="000000"/>
                <w:sz w:val="20"/>
              </w:rPr>
              <w:t>станции: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холодильном отделении: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 на</w:t>
            </w:r>
            <w:r>
              <w:br/>
            </w:r>
            <w:r>
              <w:rPr>
                <w:rFonts w:ascii="Times New Roman"/>
                <w:b w:val="false"/>
                <w:i w:val="false"/>
                <w:color w:val="000000"/>
                <w:sz w:val="20"/>
              </w:rPr>
              <w:t>
</w:t>
            </w:r>
            <w:r>
              <w:rPr>
                <w:rFonts w:ascii="Times New Roman"/>
                <w:b w:val="false"/>
                <w:i w:val="false"/>
                <w:color w:val="000000"/>
                <w:sz w:val="20"/>
              </w:rPr>
              <w:t>латунных гвоздях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производстве бутилкаучука: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 на</w:t>
            </w:r>
            <w:r>
              <w:br/>
            </w:r>
            <w:r>
              <w:rPr>
                <w:rFonts w:ascii="Times New Roman"/>
                <w:b w:val="false"/>
                <w:i w:val="false"/>
                <w:color w:val="000000"/>
                <w:sz w:val="20"/>
              </w:rPr>
              <w:t>
</w:t>
            </w:r>
            <w:r>
              <w:rPr>
                <w:rFonts w:ascii="Times New Roman"/>
                <w:b w:val="false"/>
                <w:i w:val="false"/>
                <w:color w:val="000000"/>
                <w:sz w:val="20"/>
              </w:rPr>
              <w:t>латунных гвоздях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варки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прорезиненные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коагуляции;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промывки;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растворения;</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фильтрации;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центрифугирования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перегонки;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поликонденсации;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синтеза; шихтовщик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прорезиненные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Аппаратчик сушки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Вальцовщик</w:t>
            </w:r>
            <w:r>
              <w:br/>
            </w:r>
            <w:r>
              <w:rPr>
                <w:rFonts w:ascii="Times New Roman"/>
                <w:b w:val="false"/>
                <w:i w:val="false"/>
                <w:color w:val="000000"/>
                <w:sz w:val="20"/>
              </w:rPr>
              <w:t>
</w:t>
            </w:r>
            <w:r>
              <w:rPr>
                <w:rFonts w:ascii="Times New Roman"/>
                <w:b w:val="false"/>
                <w:i w:val="false"/>
                <w:color w:val="000000"/>
                <w:sz w:val="20"/>
              </w:rPr>
              <w:t>резиновых смесей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Чистильщик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найрита и севанита. Абсорбция</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Аппаратчики,</w:t>
            </w:r>
            <w:r>
              <w:br/>
            </w:r>
            <w:r>
              <w:rPr>
                <w:rFonts w:ascii="Times New Roman"/>
                <w:b w:val="false"/>
                <w:i w:val="false"/>
                <w:color w:val="000000"/>
                <w:sz w:val="20"/>
              </w:rPr>
              <w:t>
</w:t>
            </w:r>
            <w:r>
              <w:rPr>
                <w:rFonts w:ascii="Times New Roman"/>
                <w:b w:val="false"/>
                <w:i w:val="false"/>
                <w:color w:val="000000"/>
                <w:sz w:val="20"/>
              </w:rPr>
              <w:t>занятые в</w:t>
            </w:r>
            <w:r>
              <w:br/>
            </w:r>
            <w:r>
              <w:rPr>
                <w:rFonts w:ascii="Times New Roman"/>
                <w:b w:val="false"/>
                <w:i w:val="false"/>
                <w:color w:val="000000"/>
                <w:sz w:val="20"/>
              </w:rPr>
              <w:t>
</w:t>
            </w:r>
            <w:r>
              <w:rPr>
                <w:rFonts w:ascii="Times New Roman"/>
                <w:b w:val="false"/>
                <w:i w:val="false"/>
                <w:color w:val="000000"/>
                <w:sz w:val="20"/>
              </w:rPr>
              <w:t>производстве</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Полимеризация латекса найрита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полимеризации;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эмульсий;</w:t>
            </w:r>
            <w:r>
              <w:br/>
            </w:r>
            <w:r>
              <w:rPr>
                <w:rFonts w:ascii="Times New Roman"/>
                <w:b w:val="false"/>
                <w:i w:val="false"/>
                <w:color w:val="000000"/>
                <w:sz w:val="20"/>
              </w:rPr>
              <w:t>
</w:t>
            </w:r>
            <w:r>
              <w:rPr>
                <w:rFonts w:ascii="Times New Roman"/>
                <w:b w:val="false"/>
                <w:i w:val="false"/>
                <w:color w:val="000000"/>
                <w:sz w:val="20"/>
              </w:rPr>
              <w:t>загрузчик-</w:t>
            </w:r>
            <w:r>
              <w:br/>
            </w:r>
            <w:r>
              <w:rPr>
                <w:rFonts w:ascii="Times New Roman"/>
                <w:b w:val="false"/>
                <w:i w:val="false"/>
                <w:color w:val="000000"/>
                <w:sz w:val="20"/>
              </w:rPr>
              <w:t>
</w:t>
            </w:r>
            <w:r>
              <w:rPr>
                <w:rFonts w:ascii="Times New Roman"/>
                <w:b w:val="false"/>
                <w:i w:val="false"/>
                <w:color w:val="000000"/>
                <w:sz w:val="20"/>
              </w:rPr>
              <w:t>выгрузчик;</w:t>
            </w:r>
            <w:r>
              <w:br/>
            </w:r>
            <w:r>
              <w:rPr>
                <w:rFonts w:ascii="Times New Roman"/>
                <w:b w:val="false"/>
                <w:i w:val="false"/>
                <w:color w:val="000000"/>
                <w:sz w:val="20"/>
              </w:rPr>
              <w:t>
</w:t>
            </w:r>
            <w:r>
              <w:rPr>
                <w:rFonts w:ascii="Times New Roman"/>
                <w:b w:val="false"/>
                <w:i w:val="false"/>
                <w:color w:val="000000"/>
                <w:sz w:val="20"/>
              </w:rPr>
              <w:t>подсобный рабочий;</w:t>
            </w:r>
            <w:r>
              <w:br/>
            </w:r>
            <w:r>
              <w:rPr>
                <w:rFonts w:ascii="Times New Roman"/>
                <w:b w:val="false"/>
                <w:i w:val="false"/>
                <w:color w:val="000000"/>
                <w:sz w:val="20"/>
              </w:rPr>
              <w:t>
</w:t>
            </w: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Полимеризация севанита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перегонки;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полимеризации;</w:t>
            </w:r>
            <w:r>
              <w:br/>
            </w:r>
            <w:r>
              <w:rPr>
                <w:rFonts w:ascii="Times New Roman"/>
                <w:b w:val="false"/>
                <w:i w:val="false"/>
                <w:color w:val="000000"/>
                <w:sz w:val="20"/>
              </w:rPr>
              <w:t>
</w:t>
            </w:r>
            <w:r>
              <w:rPr>
                <w:rFonts w:ascii="Times New Roman"/>
                <w:b w:val="false"/>
                <w:i w:val="false"/>
                <w:color w:val="000000"/>
                <w:sz w:val="20"/>
              </w:rPr>
              <w:t>загрузчик-</w:t>
            </w:r>
            <w:r>
              <w:br/>
            </w:r>
            <w:r>
              <w:rPr>
                <w:rFonts w:ascii="Times New Roman"/>
                <w:b w:val="false"/>
                <w:i w:val="false"/>
                <w:color w:val="000000"/>
                <w:sz w:val="20"/>
              </w:rPr>
              <w:t>
</w:t>
            </w:r>
            <w:r>
              <w:rPr>
                <w:rFonts w:ascii="Times New Roman"/>
                <w:b w:val="false"/>
                <w:i w:val="false"/>
                <w:color w:val="000000"/>
                <w:sz w:val="20"/>
              </w:rPr>
              <w:t>выгрузчик;</w:t>
            </w:r>
            <w:r>
              <w:br/>
            </w:r>
            <w:r>
              <w:rPr>
                <w:rFonts w:ascii="Times New Roman"/>
                <w:b w:val="false"/>
                <w:i w:val="false"/>
                <w:color w:val="000000"/>
                <w:sz w:val="20"/>
              </w:rPr>
              <w:t>
</w:t>
            </w:r>
            <w:r>
              <w:rPr>
                <w:rFonts w:ascii="Times New Roman"/>
                <w:b w:val="false"/>
                <w:i w:val="false"/>
                <w:color w:val="000000"/>
                <w:sz w:val="20"/>
              </w:rPr>
              <w:t>подсобный рабочий;</w:t>
            </w:r>
            <w:r>
              <w:br/>
            </w:r>
            <w:r>
              <w:rPr>
                <w:rFonts w:ascii="Times New Roman"/>
                <w:b w:val="false"/>
                <w:i w:val="false"/>
                <w:color w:val="000000"/>
                <w:sz w:val="20"/>
              </w:rPr>
              <w:t>
</w:t>
            </w: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Полимеризация найрита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дозирования;</w:t>
            </w:r>
            <w:r>
              <w:br/>
            </w:r>
            <w:r>
              <w:rPr>
                <w:rFonts w:ascii="Times New Roman"/>
                <w:b w:val="false"/>
                <w:i w:val="false"/>
                <w:color w:val="000000"/>
                <w:sz w:val="20"/>
              </w:rPr>
              <w:t>
</w:t>
            </w: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укладчик-упаковщик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полимеризации;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химических</w:t>
            </w:r>
            <w:r>
              <w:br/>
            </w:r>
            <w:r>
              <w:rPr>
                <w:rFonts w:ascii="Times New Roman"/>
                <w:b w:val="false"/>
                <w:i w:val="false"/>
                <w:color w:val="000000"/>
                <w:sz w:val="20"/>
              </w:rPr>
              <w:t>
</w:t>
            </w:r>
            <w:r>
              <w:rPr>
                <w:rFonts w:ascii="Times New Roman"/>
                <w:b w:val="false"/>
                <w:i w:val="false"/>
                <w:color w:val="000000"/>
                <w:sz w:val="20"/>
              </w:rPr>
              <w:t>растворов;</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эмульсий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химических</w:t>
            </w:r>
            <w:r>
              <w:br/>
            </w:r>
            <w:r>
              <w:rPr>
                <w:rFonts w:ascii="Times New Roman"/>
                <w:b w:val="false"/>
                <w:i w:val="false"/>
                <w:color w:val="000000"/>
                <w:sz w:val="20"/>
              </w:rPr>
              <w:t>
</w:t>
            </w:r>
            <w:r>
              <w:rPr>
                <w:rFonts w:ascii="Times New Roman"/>
                <w:b w:val="false"/>
                <w:i w:val="false"/>
                <w:color w:val="000000"/>
                <w:sz w:val="20"/>
              </w:rPr>
              <w:t>растворов;</w:t>
            </w:r>
            <w:r>
              <w:br/>
            </w:r>
            <w:r>
              <w:rPr>
                <w:rFonts w:ascii="Times New Roman"/>
                <w:b w:val="false"/>
                <w:i w:val="false"/>
                <w:color w:val="000000"/>
                <w:sz w:val="20"/>
              </w:rPr>
              <w:t>
</w:t>
            </w:r>
            <w:r>
              <w:rPr>
                <w:rFonts w:ascii="Times New Roman"/>
                <w:b w:val="false"/>
                <w:i w:val="false"/>
                <w:color w:val="000000"/>
                <w:sz w:val="20"/>
              </w:rPr>
              <w:t>аппаратчик сушки;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формования</w:t>
            </w:r>
            <w:r>
              <w:br/>
            </w:r>
            <w:r>
              <w:rPr>
                <w:rFonts w:ascii="Times New Roman"/>
                <w:b w:val="false"/>
                <w:i w:val="false"/>
                <w:color w:val="000000"/>
                <w:sz w:val="20"/>
              </w:rPr>
              <w:t>
</w:t>
            </w:r>
            <w:r>
              <w:rPr>
                <w:rFonts w:ascii="Times New Roman"/>
                <w:b w:val="false"/>
                <w:i w:val="false"/>
                <w:color w:val="000000"/>
                <w:sz w:val="20"/>
              </w:rPr>
              <w:t>синтетического</w:t>
            </w:r>
            <w:r>
              <w:br/>
            </w:r>
            <w:r>
              <w:rPr>
                <w:rFonts w:ascii="Times New Roman"/>
                <w:b w:val="false"/>
                <w:i w:val="false"/>
                <w:color w:val="000000"/>
                <w:sz w:val="20"/>
              </w:rPr>
              <w:t>
</w:t>
            </w:r>
            <w:r>
              <w:rPr>
                <w:rFonts w:ascii="Times New Roman"/>
                <w:b w:val="false"/>
                <w:i w:val="false"/>
                <w:color w:val="000000"/>
                <w:sz w:val="20"/>
              </w:rPr>
              <w:t>каучука;</w:t>
            </w:r>
            <w:r>
              <w:br/>
            </w:r>
            <w:r>
              <w:rPr>
                <w:rFonts w:ascii="Times New Roman"/>
                <w:b w:val="false"/>
                <w:i w:val="false"/>
                <w:color w:val="000000"/>
                <w:sz w:val="20"/>
              </w:rPr>
              <w:t>
</w:t>
            </w:r>
            <w:r>
              <w:rPr>
                <w:rFonts w:ascii="Times New Roman"/>
                <w:b w:val="false"/>
                <w:i w:val="false"/>
                <w:color w:val="000000"/>
                <w:sz w:val="20"/>
              </w:rPr>
              <w:t>намотчик</w:t>
            </w:r>
            <w:r>
              <w:br/>
            </w:r>
            <w:r>
              <w:rPr>
                <w:rFonts w:ascii="Times New Roman"/>
                <w:b w:val="false"/>
                <w:i w:val="false"/>
                <w:color w:val="000000"/>
                <w:sz w:val="20"/>
              </w:rPr>
              <w:t>
</w:t>
            </w:r>
            <w:r>
              <w:rPr>
                <w:rFonts w:ascii="Times New Roman"/>
                <w:b w:val="false"/>
                <w:i w:val="false"/>
                <w:color w:val="000000"/>
                <w:sz w:val="20"/>
              </w:rPr>
              <w:t>материалов и</w:t>
            </w:r>
            <w:r>
              <w:br/>
            </w:r>
            <w:r>
              <w:rPr>
                <w:rFonts w:ascii="Times New Roman"/>
                <w:b w:val="false"/>
                <w:i w:val="false"/>
                <w:color w:val="000000"/>
                <w:sz w:val="20"/>
              </w:rPr>
              <w:t>
</w:t>
            </w:r>
            <w:r>
              <w:rPr>
                <w:rFonts w:ascii="Times New Roman"/>
                <w:b w:val="false"/>
                <w:i w:val="false"/>
                <w:color w:val="000000"/>
                <w:sz w:val="20"/>
              </w:rPr>
              <w:t>полуфабрикатов;</w:t>
            </w:r>
            <w:r>
              <w:br/>
            </w:r>
            <w:r>
              <w:rPr>
                <w:rFonts w:ascii="Times New Roman"/>
                <w:b w:val="false"/>
                <w:i w:val="false"/>
                <w:color w:val="000000"/>
                <w:sz w:val="20"/>
              </w:rPr>
              <w:t>
</w:t>
            </w:r>
            <w:r>
              <w:rPr>
                <w:rFonts w:ascii="Times New Roman"/>
                <w:b w:val="false"/>
                <w:i w:val="false"/>
                <w:color w:val="000000"/>
                <w:sz w:val="20"/>
              </w:rPr>
              <w:t>обработчик</w:t>
            </w:r>
            <w:r>
              <w:br/>
            </w:r>
            <w:r>
              <w:rPr>
                <w:rFonts w:ascii="Times New Roman"/>
                <w:b w:val="false"/>
                <w:i w:val="false"/>
                <w:color w:val="000000"/>
                <w:sz w:val="20"/>
              </w:rPr>
              <w:t>
</w:t>
            </w:r>
            <w:r>
              <w:rPr>
                <w:rFonts w:ascii="Times New Roman"/>
                <w:b w:val="false"/>
                <w:i w:val="false"/>
                <w:color w:val="000000"/>
                <w:sz w:val="20"/>
              </w:rPr>
              <w:t>синтетического</w:t>
            </w:r>
            <w:r>
              <w:br/>
            </w:r>
            <w:r>
              <w:rPr>
                <w:rFonts w:ascii="Times New Roman"/>
                <w:b w:val="false"/>
                <w:i w:val="false"/>
                <w:color w:val="000000"/>
                <w:sz w:val="20"/>
              </w:rPr>
              <w:t>
</w:t>
            </w:r>
            <w:r>
              <w:rPr>
                <w:rFonts w:ascii="Times New Roman"/>
                <w:b w:val="false"/>
                <w:i w:val="false"/>
                <w:color w:val="000000"/>
                <w:sz w:val="20"/>
              </w:rPr>
              <w:t>каучука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Укладчик-упаковщик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Общие профессии производства каучука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Аккумуляторщик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Каска (на подземных работах)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Буфетчик;</w:t>
            </w:r>
            <w:r>
              <w:br/>
            </w:r>
            <w:r>
              <w:rPr>
                <w:rFonts w:ascii="Times New Roman"/>
                <w:b w:val="false"/>
                <w:i w:val="false"/>
                <w:color w:val="000000"/>
                <w:sz w:val="20"/>
              </w:rPr>
              <w:t>
</w:t>
            </w:r>
            <w:r>
              <w:rPr>
                <w:rFonts w:ascii="Times New Roman"/>
                <w:b w:val="false"/>
                <w:i w:val="false"/>
                <w:color w:val="000000"/>
                <w:sz w:val="20"/>
              </w:rPr>
              <w:t>сатураторщик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белый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Шапочка хлопчатобумажная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Сатураторщику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Гардеробщик;</w:t>
            </w:r>
            <w:r>
              <w:br/>
            </w:r>
            <w:r>
              <w:rPr>
                <w:rFonts w:ascii="Times New Roman"/>
                <w:b w:val="false"/>
                <w:i w:val="false"/>
                <w:color w:val="000000"/>
                <w:sz w:val="20"/>
              </w:rPr>
              <w:t>
</w:t>
            </w:r>
            <w:r>
              <w:rPr>
                <w:rFonts w:ascii="Times New Roman"/>
                <w:b w:val="false"/>
                <w:i w:val="false"/>
                <w:color w:val="000000"/>
                <w:sz w:val="20"/>
              </w:rPr>
              <w:t>машинист по стирке</w:t>
            </w:r>
            <w:r>
              <w:br/>
            </w:r>
            <w:r>
              <w:rPr>
                <w:rFonts w:ascii="Times New Roman"/>
                <w:b w:val="false"/>
                <w:i w:val="false"/>
                <w:color w:val="000000"/>
                <w:sz w:val="20"/>
              </w:rPr>
              <w:t>
</w:t>
            </w:r>
            <w:r>
              <w:rPr>
                <w:rFonts w:ascii="Times New Roman"/>
                <w:b w:val="false"/>
                <w:i w:val="false"/>
                <w:color w:val="000000"/>
                <w:sz w:val="20"/>
              </w:rPr>
              <w:t>и ремонту</w:t>
            </w:r>
            <w:r>
              <w:br/>
            </w:r>
            <w:r>
              <w:rPr>
                <w:rFonts w:ascii="Times New Roman"/>
                <w:b w:val="false"/>
                <w:i w:val="false"/>
                <w:color w:val="000000"/>
                <w:sz w:val="20"/>
              </w:rPr>
              <w:t>
</w:t>
            </w:r>
            <w:r>
              <w:rPr>
                <w:rFonts w:ascii="Times New Roman"/>
                <w:b w:val="false"/>
                <w:i w:val="false"/>
                <w:color w:val="000000"/>
                <w:sz w:val="20"/>
              </w:rPr>
              <w:t>спецодежды;</w:t>
            </w:r>
            <w:r>
              <w:br/>
            </w:r>
            <w:r>
              <w:rPr>
                <w:rFonts w:ascii="Times New Roman"/>
                <w:b w:val="false"/>
                <w:i w:val="false"/>
                <w:color w:val="000000"/>
                <w:sz w:val="20"/>
              </w:rPr>
              <w:t>
</w:t>
            </w:r>
            <w:r>
              <w:rPr>
                <w:rFonts w:ascii="Times New Roman"/>
                <w:b w:val="false"/>
                <w:i w:val="false"/>
                <w:color w:val="000000"/>
                <w:sz w:val="20"/>
              </w:rPr>
              <w:t>рабочий</w:t>
            </w:r>
            <w:r>
              <w:br/>
            </w:r>
            <w:r>
              <w:rPr>
                <w:rFonts w:ascii="Times New Roman"/>
                <w:b w:val="false"/>
                <w:i w:val="false"/>
                <w:color w:val="000000"/>
                <w:sz w:val="20"/>
              </w:rPr>
              <w:t>
</w:t>
            </w:r>
            <w:r>
              <w:rPr>
                <w:rFonts w:ascii="Times New Roman"/>
                <w:b w:val="false"/>
                <w:i w:val="false"/>
                <w:color w:val="000000"/>
                <w:sz w:val="20"/>
              </w:rPr>
              <w:t>производственных</w:t>
            </w:r>
            <w:r>
              <w:br/>
            </w:r>
            <w:r>
              <w:rPr>
                <w:rFonts w:ascii="Times New Roman"/>
                <w:b w:val="false"/>
                <w:i w:val="false"/>
                <w:color w:val="000000"/>
                <w:sz w:val="20"/>
              </w:rPr>
              <w:t>
</w:t>
            </w:r>
            <w:r>
              <w:rPr>
                <w:rFonts w:ascii="Times New Roman"/>
                <w:b w:val="false"/>
                <w:i w:val="false"/>
                <w:color w:val="000000"/>
                <w:sz w:val="20"/>
              </w:rPr>
              <w:t>бань</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Конюх </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вентиляционной и</w:t>
            </w:r>
            <w:r>
              <w:br/>
            </w:r>
            <w:r>
              <w:rPr>
                <w:rFonts w:ascii="Times New Roman"/>
                <w:b w:val="false"/>
                <w:i w:val="false"/>
                <w:color w:val="000000"/>
                <w:sz w:val="20"/>
              </w:rPr>
              <w:t>
</w:t>
            </w:r>
            <w:r>
              <w:rPr>
                <w:rFonts w:ascii="Times New Roman"/>
                <w:b w:val="false"/>
                <w:i w:val="false"/>
                <w:color w:val="000000"/>
                <w:sz w:val="20"/>
              </w:rPr>
              <w:t>аспирационной</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газодувных машин;</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компрессорных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r>
              <w:br/>
            </w:r>
            <w:r>
              <w:rPr>
                <w:rFonts w:ascii="Times New Roman"/>
                <w:b w:val="false"/>
                <w:i w:val="false"/>
                <w:color w:val="000000"/>
                <w:sz w:val="20"/>
              </w:rPr>
              <w:t>
</w:t>
            </w:r>
            <w:r>
              <w:rPr>
                <w:rFonts w:ascii="Times New Roman"/>
                <w:b w:val="false"/>
                <w:i w:val="false"/>
                <w:color w:val="000000"/>
                <w:sz w:val="20"/>
              </w:rPr>
              <w:t>моторист</w:t>
            </w:r>
            <w:r>
              <w:br/>
            </w:r>
            <w:r>
              <w:rPr>
                <w:rFonts w:ascii="Times New Roman"/>
                <w:b w:val="false"/>
                <w:i w:val="false"/>
                <w:color w:val="000000"/>
                <w:sz w:val="20"/>
              </w:rPr>
              <w:t>
</w:t>
            </w:r>
            <w:r>
              <w:rPr>
                <w:rFonts w:ascii="Times New Roman"/>
                <w:b w:val="false"/>
                <w:i w:val="false"/>
                <w:color w:val="000000"/>
                <w:sz w:val="20"/>
              </w:rPr>
              <w:t>электродвигателей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 на</w:t>
            </w:r>
            <w:r>
              <w:br/>
            </w:r>
            <w:r>
              <w:rPr>
                <w:rFonts w:ascii="Times New Roman"/>
                <w:b w:val="false"/>
                <w:i w:val="false"/>
                <w:color w:val="000000"/>
                <w:sz w:val="20"/>
              </w:rPr>
              <w:t>
</w:t>
            </w:r>
            <w:r>
              <w:rPr>
                <w:rFonts w:ascii="Times New Roman"/>
                <w:b w:val="false"/>
                <w:i w:val="false"/>
                <w:color w:val="000000"/>
                <w:sz w:val="20"/>
              </w:rPr>
              <w:t>латунных гвоздях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по</w:t>
            </w:r>
            <w:r>
              <w:br/>
            </w:r>
            <w:r>
              <w:rPr>
                <w:rFonts w:ascii="Times New Roman"/>
                <w:b w:val="false"/>
                <w:i w:val="false"/>
                <w:color w:val="000000"/>
                <w:sz w:val="20"/>
              </w:rPr>
              <w:t>
</w:t>
            </w:r>
            <w:r>
              <w:rPr>
                <w:rFonts w:ascii="Times New Roman"/>
                <w:b w:val="false"/>
                <w:i w:val="false"/>
                <w:color w:val="000000"/>
                <w:sz w:val="20"/>
              </w:rPr>
              <w:t>благоустройству</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производственных и</w:t>
            </w:r>
            <w:r>
              <w:br/>
            </w:r>
            <w:r>
              <w:rPr>
                <w:rFonts w:ascii="Times New Roman"/>
                <w:b w:val="false"/>
                <w:i w:val="false"/>
                <w:color w:val="000000"/>
                <w:sz w:val="20"/>
              </w:rPr>
              <w:t>
</w:t>
            </w:r>
            <w:r>
              <w:rPr>
                <w:rFonts w:ascii="Times New Roman"/>
                <w:b w:val="false"/>
                <w:i w:val="false"/>
                <w:color w:val="000000"/>
                <w:sz w:val="20"/>
              </w:rPr>
              <w:t>служебных</w:t>
            </w:r>
            <w:r>
              <w:br/>
            </w:r>
            <w:r>
              <w:rPr>
                <w:rFonts w:ascii="Times New Roman"/>
                <w:b w:val="false"/>
                <w:i w:val="false"/>
                <w:color w:val="000000"/>
                <w:sz w:val="20"/>
              </w:rPr>
              <w:t>
</w:t>
            </w:r>
            <w:r>
              <w:rPr>
                <w:rFonts w:ascii="Times New Roman"/>
                <w:b w:val="false"/>
                <w:i w:val="false"/>
                <w:color w:val="000000"/>
                <w:sz w:val="20"/>
              </w:rPr>
              <w:t>помещений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 территорий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Валенки на резиновой подошве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Газоспасательные станции в производстве каучука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выделения</w:t>
            </w:r>
            <w:r>
              <w:br/>
            </w:r>
            <w:r>
              <w:rPr>
                <w:rFonts w:ascii="Times New Roman"/>
                <w:b w:val="false"/>
                <w:i w:val="false"/>
                <w:color w:val="000000"/>
                <w:sz w:val="20"/>
              </w:rPr>
              <w:t>
</w:t>
            </w:r>
            <w:r>
              <w:rPr>
                <w:rFonts w:ascii="Times New Roman"/>
                <w:b w:val="false"/>
                <w:i w:val="false"/>
                <w:color w:val="000000"/>
                <w:sz w:val="20"/>
              </w:rPr>
              <w:t>псевдобутилена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Возчик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ветрозащитный, водонепроницаемый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брезентовый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Газоспасатель;</w:t>
            </w:r>
            <w:r>
              <w:br/>
            </w:r>
            <w:r>
              <w:rPr>
                <w:rFonts w:ascii="Times New Roman"/>
                <w:b w:val="false"/>
                <w:i w:val="false"/>
                <w:color w:val="000000"/>
                <w:sz w:val="20"/>
              </w:rPr>
              <w:t>
</w:t>
            </w: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дежурные</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Слесарь-сантехник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брезентовый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комплект, на 1,5</w:t>
            </w:r>
            <w:r>
              <w:br/>
            </w:r>
            <w:r>
              <w:rPr>
                <w:rFonts w:ascii="Times New Roman"/>
                <w:b w:val="false"/>
                <w:i w:val="false"/>
                <w:color w:val="000000"/>
                <w:sz w:val="20"/>
              </w:rPr>
              <w:t>
</w:t>
            </w:r>
            <w:r>
              <w:rPr>
                <w:rFonts w:ascii="Times New Roman"/>
                <w:b w:val="false"/>
                <w:i w:val="false"/>
                <w:color w:val="000000"/>
                <w:sz w:val="20"/>
              </w:rPr>
              <w:t>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полиэфируретанового</w:t>
            </w:r>
            <w:r>
              <w:rPr>
                <w:rFonts w:ascii="Times New Roman"/>
                <w:b w:val="false"/>
                <w:i w:val="false"/>
                <w:color w:val="000000"/>
                <w:sz w:val="20"/>
              </w:rPr>
              <w:t xml:space="preserve"> каучука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Аппаратчики,</w:t>
            </w:r>
            <w:r>
              <w:br/>
            </w:r>
            <w:r>
              <w:rPr>
                <w:rFonts w:ascii="Times New Roman"/>
                <w:b w:val="false"/>
                <w:i w:val="false"/>
                <w:color w:val="000000"/>
                <w:sz w:val="20"/>
              </w:rPr>
              <w:t>
</w:t>
            </w:r>
            <w:r>
              <w:rPr>
                <w:rFonts w:ascii="Times New Roman"/>
                <w:b w:val="false"/>
                <w:i w:val="false"/>
                <w:color w:val="000000"/>
                <w:sz w:val="20"/>
              </w:rPr>
              <w:t>занятые на</w:t>
            </w:r>
            <w:r>
              <w:br/>
            </w:r>
            <w:r>
              <w:rPr>
                <w:rFonts w:ascii="Times New Roman"/>
                <w:b w:val="false"/>
                <w:i w:val="false"/>
                <w:color w:val="000000"/>
                <w:sz w:val="20"/>
              </w:rPr>
              <w:t>
</w:t>
            </w:r>
            <w:r>
              <w:rPr>
                <w:rFonts w:ascii="Times New Roman"/>
                <w:b w:val="false"/>
                <w:i w:val="false"/>
                <w:color w:val="000000"/>
                <w:sz w:val="20"/>
              </w:rPr>
              <w:t>каскаде реакторов,</w:t>
            </w:r>
            <w:r>
              <w:br/>
            </w:r>
            <w:r>
              <w:rPr>
                <w:rFonts w:ascii="Times New Roman"/>
                <w:b w:val="false"/>
                <w:i w:val="false"/>
                <w:color w:val="000000"/>
                <w:sz w:val="20"/>
              </w:rPr>
              <w:t>
</w:t>
            </w:r>
            <w:r>
              <w:rPr>
                <w:rFonts w:ascii="Times New Roman"/>
                <w:b w:val="false"/>
                <w:i w:val="false"/>
                <w:color w:val="000000"/>
                <w:sz w:val="20"/>
              </w:rPr>
              <w:t>на плавителях и на</w:t>
            </w:r>
            <w:r>
              <w:br/>
            </w:r>
            <w:r>
              <w:rPr>
                <w:rFonts w:ascii="Times New Roman"/>
                <w:b w:val="false"/>
                <w:i w:val="false"/>
                <w:color w:val="000000"/>
                <w:sz w:val="20"/>
              </w:rPr>
              <w:t>
</w:t>
            </w:r>
            <w:r>
              <w:rPr>
                <w:rFonts w:ascii="Times New Roman"/>
                <w:b w:val="false"/>
                <w:i w:val="false"/>
                <w:color w:val="000000"/>
                <w:sz w:val="20"/>
              </w:rPr>
              <w:t>реакторах;</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дегидрирования;</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перегонки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r>
              <w:br/>
            </w:r>
            <w:r>
              <w:rPr>
                <w:rFonts w:ascii="Times New Roman"/>
                <w:b w:val="false"/>
                <w:i w:val="false"/>
                <w:color w:val="000000"/>
                <w:sz w:val="20"/>
              </w:rPr>
              <w:t>
</w:t>
            </w:r>
            <w:r>
              <w:rPr>
                <w:rFonts w:ascii="Times New Roman"/>
                <w:b w:val="false"/>
                <w:i w:val="false"/>
                <w:color w:val="000000"/>
                <w:sz w:val="20"/>
              </w:rPr>
              <w:t>сливщик-разливщик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катализатора стиролконтакта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катализатора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синтетического каучука и дивинила гидрированием бутилена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Аппаратчики,</w:t>
            </w:r>
            <w:r>
              <w:br/>
            </w:r>
            <w:r>
              <w:rPr>
                <w:rFonts w:ascii="Times New Roman"/>
                <w:b w:val="false"/>
                <w:i w:val="false"/>
                <w:color w:val="000000"/>
                <w:sz w:val="20"/>
              </w:rPr>
              <w:t>
</w:t>
            </w:r>
            <w:r>
              <w:rPr>
                <w:rFonts w:ascii="Times New Roman"/>
                <w:b w:val="false"/>
                <w:i w:val="false"/>
                <w:color w:val="000000"/>
                <w:sz w:val="20"/>
              </w:rPr>
              <w:t>занятые в</w:t>
            </w:r>
            <w:r>
              <w:br/>
            </w:r>
            <w:r>
              <w:rPr>
                <w:rFonts w:ascii="Times New Roman"/>
                <w:b w:val="false"/>
                <w:i w:val="false"/>
                <w:color w:val="000000"/>
                <w:sz w:val="20"/>
              </w:rPr>
              <w:t>
</w:t>
            </w:r>
            <w:r>
              <w:rPr>
                <w:rFonts w:ascii="Times New Roman"/>
                <w:b w:val="false"/>
                <w:i w:val="false"/>
                <w:color w:val="000000"/>
                <w:sz w:val="20"/>
              </w:rPr>
              <w:t>производстве</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кислотой: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 вместо костюма</w:t>
            </w:r>
            <w:r>
              <w:br/>
            </w:r>
            <w:r>
              <w:rPr>
                <w:rFonts w:ascii="Times New Roman"/>
                <w:b w:val="false"/>
                <w:i w:val="false"/>
                <w:color w:val="000000"/>
                <w:sz w:val="20"/>
              </w:rPr>
              <w:t>
</w:t>
            </w:r>
            <w:r>
              <w:rPr>
                <w:rFonts w:ascii="Times New Roman"/>
                <w:b w:val="false"/>
                <w:i w:val="false"/>
                <w:color w:val="000000"/>
                <w:sz w:val="20"/>
              </w:rPr>
              <w:t>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химводоочистке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Загрузчик-</w:t>
            </w:r>
            <w:r>
              <w:br/>
            </w:r>
            <w:r>
              <w:rPr>
                <w:rFonts w:ascii="Times New Roman"/>
                <w:b w:val="false"/>
                <w:i w:val="false"/>
                <w:color w:val="000000"/>
                <w:sz w:val="20"/>
              </w:rPr>
              <w:t>
</w:t>
            </w:r>
            <w:r>
              <w:rPr>
                <w:rFonts w:ascii="Times New Roman"/>
                <w:b w:val="false"/>
                <w:i w:val="false"/>
                <w:color w:val="000000"/>
                <w:sz w:val="20"/>
              </w:rPr>
              <w:t>выгрузчик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Просеивальщик;</w:t>
            </w:r>
            <w:r>
              <w:br/>
            </w:r>
            <w:r>
              <w:rPr>
                <w:rFonts w:ascii="Times New Roman"/>
                <w:b w:val="false"/>
                <w:i w:val="false"/>
                <w:color w:val="000000"/>
                <w:sz w:val="20"/>
              </w:rPr>
              <w:t>
</w:t>
            </w:r>
            <w:r>
              <w:rPr>
                <w:rFonts w:ascii="Times New Roman"/>
                <w:b w:val="false"/>
                <w:i w:val="false"/>
                <w:color w:val="000000"/>
                <w:sz w:val="20"/>
              </w:rPr>
              <w:t>укладчик-упаковщик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моновинилацетилена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Аппаратчики,</w:t>
            </w:r>
            <w:r>
              <w:br/>
            </w:r>
            <w:r>
              <w:rPr>
                <w:rFonts w:ascii="Times New Roman"/>
                <w:b w:val="false"/>
                <w:i w:val="false"/>
                <w:color w:val="000000"/>
                <w:sz w:val="20"/>
              </w:rPr>
              <w:t>
</w:t>
            </w:r>
            <w:r>
              <w:rPr>
                <w:rFonts w:ascii="Times New Roman"/>
                <w:b w:val="false"/>
                <w:i w:val="false"/>
                <w:color w:val="000000"/>
                <w:sz w:val="20"/>
              </w:rPr>
              <w:t>занятые в</w:t>
            </w:r>
            <w:r>
              <w:br/>
            </w:r>
            <w:r>
              <w:rPr>
                <w:rFonts w:ascii="Times New Roman"/>
                <w:b w:val="false"/>
                <w:i w:val="false"/>
                <w:color w:val="000000"/>
                <w:sz w:val="20"/>
              </w:rPr>
              <w:t>
</w:t>
            </w:r>
            <w:r>
              <w:rPr>
                <w:rFonts w:ascii="Times New Roman"/>
                <w:b w:val="false"/>
                <w:i w:val="false"/>
                <w:color w:val="000000"/>
                <w:sz w:val="20"/>
              </w:rPr>
              <w:t>производстве;</w:t>
            </w:r>
            <w:r>
              <w:br/>
            </w:r>
            <w:r>
              <w:rPr>
                <w:rFonts w:ascii="Times New Roman"/>
                <w:b w:val="false"/>
                <w:i w:val="false"/>
                <w:color w:val="000000"/>
                <w:sz w:val="20"/>
              </w:rPr>
              <w:t>
</w:t>
            </w:r>
            <w:r>
              <w:rPr>
                <w:rFonts w:ascii="Times New Roman"/>
                <w:b w:val="false"/>
                <w:i w:val="false"/>
                <w:color w:val="000000"/>
                <w:sz w:val="20"/>
              </w:rPr>
              <w:t>катализаторщик;</w:t>
            </w:r>
            <w:r>
              <w:br/>
            </w:r>
            <w:r>
              <w:rPr>
                <w:rFonts w:ascii="Times New Roman"/>
                <w:b w:val="false"/>
                <w:i w:val="false"/>
                <w:color w:val="000000"/>
                <w:sz w:val="20"/>
              </w:rPr>
              <w:t>
</w:t>
            </w:r>
            <w:r>
              <w:rPr>
                <w:rFonts w:ascii="Times New Roman"/>
                <w:b w:val="false"/>
                <w:i w:val="false"/>
                <w:color w:val="000000"/>
                <w:sz w:val="20"/>
              </w:rPr>
              <w:t>подсобный рабочий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Катализаторщику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хлоропрена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гидрохлорирования;</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димеризации;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подсобный рабочий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усиленные, хлопчатобумажные с</w:t>
            </w:r>
            <w:r>
              <w:br/>
            </w:r>
            <w:r>
              <w:rPr>
                <w:rFonts w:ascii="Times New Roman"/>
                <w:b w:val="false"/>
                <w:i w:val="false"/>
                <w:color w:val="000000"/>
                <w:sz w:val="20"/>
              </w:rPr>
              <w:t>
</w:t>
            </w:r>
            <w:r>
              <w:rPr>
                <w:rFonts w:ascii="Times New Roman"/>
                <w:b w:val="false"/>
                <w:i w:val="false"/>
                <w:color w:val="000000"/>
                <w:sz w:val="20"/>
              </w:rPr>
              <w:t>поливинилхлоридным (или брезентовым)</w:t>
            </w:r>
            <w:r>
              <w:br/>
            </w:r>
            <w:r>
              <w:rPr>
                <w:rFonts w:ascii="Times New Roman"/>
                <w:b w:val="false"/>
                <w:i w:val="false"/>
                <w:color w:val="000000"/>
                <w:sz w:val="20"/>
              </w:rPr>
              <w:t>
</w:t>
            </w:r>
            <w:r>
              <w:rPr>
                <w:rFonts w:ascii="Times New Roman"/>
                <w:b w:val="false"/>
                <w:i w:val="false"/>
                <w:color w:val="000000"/>
                <w:sz w:val="20"/>
              </w:rPr>
              <w:t>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метилэтилпиридина и метилвинилпиридина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получения паральдегида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Аппаратчики,</w:t>
            </w:r>
            <w:r>
              <w:br/>
            </w:r>
            <w:r>
              <w:rPr>
                <w:rFonts w:ascii="Times New Roman"/>
                <w:b w:val="false"/>
                <w:i w:val="false"/>
                <w:color w:val="000000"/>
                <w:sz w:val="20"/>
              </w:rPr>
              <w:t>
</w:t>
            </w:r>
            <w:r>
              <w:rPr>
                <w:rFonts w:ascii="Times New Roman"/>
                <w:b w:val="false"/>
                <w:i w:val="false"/>
                <w:color w:val="000000"/>
                <w:sz w:val="20"/>
              </w:rPr>
              <w:t>занятые в</w:t>
            </w:r>
            <w:r>
              <w:br/>
            </w:r>
            <w:r>
              <w:rPr>
                <w:rFonts w:ascii="Times New Roman"/>
                <w:b w:val="false"/>
                <w:i w:val="false"/>
                <w:color w:val="000000"/>
                <w:sz w:val="20"/>
              </w:rPr>
              <w:t>
</w:t>
            </w:r>
            <w:r>
              <w:rPr>
                <w:rFonts w:ascii="Times New Roman"/>
                <w:b w:val="false"/>
                <w:i w:val="false"/>
                <w:color w:val="000000"/>
                <w:sz w:val="20"/>
              </w:rPr>
              <w:t>производстве;</w:t>
            </w:r>
            <w:r>
              <w:br/>
            </w:r>
            <w:r>
              <w:rPr>
                <w:rFonts w:ascii="Times New Roman"/>
                <w:b w:val="false"/>
                <w:i w:val="false"/>
                <w:color w:val="000000"/>
                <w:sz w:val="20"/>
              </w:rPr>
              <w:t>
</w:t>
            </w:r>
            <w:r>
              <w:rPr>
                <w:rFonts w:ascii="Times New Roman"/>
                <w:b w:val="false"/>
                <w:i w:val="false"/>
                <w:color w:val="000000"/>
                <w:sz w:val="20"/>
              </w:rPr>
              <w:t>приемщик сырья,</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готовой продукции,</w:t>
            </w:r>
            <w:r>
              <w:br/>
            </w:r>
            <w:r>
              <w:rPr>
                <w:rFonts w:ascii="Times New Roman"/>
                <w:b w:val="false"/>
                <w:i w:val="false"/>
                <w:color w:val="000000"/>
                <w:sz w:val="20"/>
              </w:rPr>
              <w:t>
</w:t>
            </w:r>
            <w:r>
              <w:rPr>
                <w:rFonts w:ascii="Times New Roman"/>
                <w:b w:val="false"/>
                <w:i w:val="false"/>
                <w:color w:val="000000"/>
                <w:sz w:val="20"/>
              </w:rPr>
              <w:t>занятый на приемке</w:t>
            </w:r>
            <w:r>
              <w:br/>
            </w:r>
            <w:r>
              <w:rPr>
                <w:rFonts w:ascii="Times New Roman"/>
                <w:b w:val="false"/>
                <w:i w:val="false"/>
                <w:color w:val="000000"/>
                <w:sz w:val="20"/>
              </w:rPr>
              <w:t>
</w:t>
            </w:r>
            <w:r>
              <w:rPr>
                <w:rFonts w:ascii="Times New Roman"/>
                <w:b w:val="false"/>
                <w:i w:val="false"/>
                <w:color w:val="000000"/>
                <w:sz w:val="20"/>
              </w:rPr>
              <w:t>серной, уксусной</w:t>
            </w:r>
            <w:r>
              <w:br/>
            </w:r>
            <w:r>
              <w:rPr>
                <w:rFonts w:ascii="Times New Roman"/>
                <w:b w:val="false"/>
                <w:i w:val="false"/>
                <w:color w:val="000000"/>
                <w:sz w:val="20"/>
              </w:rPr>
              <w:t>
</w:t>
            </w:r>
            <w:r>
              <w:rPr>
                <w:rFonts w:ascii="Times New Roman"/>
                <w:b w:val="false"/>
                <w:i w:val="false"/>
                <w:color w:val="000000"/>
                <w:sz w:val="20"/>
              </w:rPr>
              <w:t>кислоты и щелочи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пар</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обслуживающий</w:t>
            </w:r>
            <w:r>
              <w:br/>
            </w:r>
            <w:r>
              <w:rPr>
                <w:rFonts w:ascii="Times New Roman"/>
                <w:b w:val="false"/>
                <w:i w:val="false"/>
                <w:color w:val="000000"/>
                <w:sz w:val="20"/>
              </w:rPr>
              <w:t>
</w:t>
            </w: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ректификации</w:t>
            </w:r>
            <w:r>
              <w:br/>
            </w:r>
            <w:r>
              <w:rPr>
                <w:rFonts w:ascii="Times New Roman"/>
                <w:b w:val="false"/>
                <w:i w:val="false"/>
                <w:color w:val="000000"/>
                <w:sz w:val="20"/>
              </w:rPr>
              <w:t>
</w:t>
            </w:r>
            <w:r>
              <w:rPr>
                <w:rFonts w:ascii="Times New Roman"/>
                <w:b w:val="false"/>
                <w:i w:val="false"/>
                <w:color w:val="000000"/>
                <w:sz w:val="20"/>
              </w:rPr>
              <w:t>паральдегида -</w:t>
            </w:r>
            <w:r>
              <w:br/>
            </w:r>
            <w:r>
              <w:rPr>
                <w:rFonts w:ascii="Times New Roman"/>
                <w:b w:val="false"/>
                <w:i w:val="false"/>
                <w:color w:val="000000"/>
                <w:sz w:val="20"/>
              </w:rPr>
              <w:t>
</w:t>
            </w:r>
            <w:r>
              <w:rPr>
                <w:rFonts w:ascii="Times New Roman"/>
                <w:b w:val="false"/>
                <w:i w:val="false"/>
                <w:color w:val="000000"/>
                <w:sz w:val="20"/>
              </w:rPr>
              <w:t>сырца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получения метилэтилпиридина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Аппаратчики,</w:t>
            </w:r>
            <w:r>
              <w:br/>
            </w:r>
            <w:r>
              <w:rPr>
                <w:rFonts w:ascii="Times New Roman"/>
                <w:b w:val="false"/>
                <w:i w:val="false"/>
                <w:color w:val="000000"/>
                <w:sz w:val="20"/>
              </w:rPr>
              <w:t>
</w:t>
            </w:r>
            <w:r>
              <w:rPr>
                <w:rFonts w:ascii="Times New Roman"/>
                <w:b w:val="false"/>
                <w:i w:val="false"/>
                <w:color w:val="000000"/>
                <w:sz w:val="20"/>
              </w:rPr>
              <w:t>занятые в</w:t>
            </w:r>
            <w:r>
              <w:br/>
            </w:r>
            <w:r>
              <w:rPr>
                <w:rFonts w:ascii="Times New Roman"/>
                <w:b w:val="false"/>
                <w:i w:val="false"/>
                <w:color w:val="000000"/>
                <w:sz w:val="20"/>
              </w:rPr>
              <w:t>
</w:t>
            </w:r>
            <w:r>
              <w:rPr>
                <w:rFonts w:ascii="Times New Roman"/>
                <w:b w:val="false"/>
                <w:i w:val="false"/>
                <w:color w:val="000000"/>
                <w:sz w:val="20"/>
              </w:rPr>
              <w:t>отделении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получения метилвинилпиридина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Аппаратчики,</w:t>
            </w:r>
            <w:r>
              <w:br/>
            </w:r>
            <w:r>
              <w:rPr>
                <w:rFonts w:ascii="Times New Roman"/>
                <w:b w:val="false"/>
                <w:i w:val="false"/>
                <w:color w:val="000000"/>
                <w:sz w:val="20"/>
              </w:rPr>
              <w:t>
</w:t>
            </w:r>
            <w:r>
              <w:rPr>
                <w:rFonts w:ascii="Times New Roman"/>
                <w:b w:val="false"/>
                <w:i w:val="false"/>
                <w:color w:val="000000"/>
                <w:sz w:val="20"/>
              </w:rPr>
              <w:t>занятые в</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стадиях отделения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стадии дегидрирования и выделения: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в отделении высокотемпературного</w:t>
            </w:r>
            <w:r>
              <w:br/>
            </w:r>
            <w:r>
              <w:rPr>
                <w:rFonts w:ascii="Times New Roman"/>
                <w:b w:val="false"/>
                <w:i w:val="false"/>
                <w:color w:val="000000"/>
                <w:sz w:val="20"/>
              </w:rPr>
              <w:t>
</w:t>
            </w:r>
            <w:r>
              <w:rPr>
                <w:rFonts w:ascii="Times New Roman"/>
                <w:b w:val="false"/>
                <w:i/>
                <w:color w:val="000000"/>
                <w:sz w:val="20"/>
              </w:rPr>
              <w:t>органического теплоносителя: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подготовки сырья и</w:t>
            </w:r>
            <w:r>
              <w:br/>
            </w:r>
            <w:r>
              <w:rPr>
                <w:rFonts w:ascii="Times New Roman"/>
                <w:b w:val="false"/>
                <w:i w:val="false"/>
                <w:color w:val="000000"/>
                <w:sz w:val="20"/>
              </w:rPr>
              <w:t>
</w:t>
            </w:r>
            <w:r>
              <w:rPr>
                <w:rFonts w:ascii="Times New Roman"/>
                <w:b w:val="false"/>
                <w:i w:val="false"/>
                <w:color w:val="000000"/>
                <w:sz w:val="20"/>
              </w:rPr>
              <w:t>отпуска</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рабочие, занятые</w:t>
            </w:r>
            <w:r>
              <w:br/>
            </w:r>
            <w:r>
              <w:rPr>
                <w:rFonts w:ascii="Times New Roman"/>
                <w:b w:val="false"/>
                <w:i w:val="false"/>
                <w:color w:val="000000"/>
                <w:sz w:val="20"/>
              </w:rPr>
              <w:t>
</w:t>
            </w:r>
            <w:r>
              <w:rPr>
                <w:rFonts w:ascii="Times New Roman"/>
                <w:b w:val="false"/>
                <w:i w:val="false"/>
                <w:color w:val="000000"/>
                <w:sz w:val="20"/>
              </w:rPr>
              <w:t>на складе готовой</w:t>
            </w:r>
            <w:r>
              <w:br/>
            </w:r>
            <w:r>
              <w:rPr>
                <w:rFonts w:ascii="Times New Roman"/>
                <w:b w:val="false"/>
                <w:i w:val="false"/>
                <w:color w:val="000000"/>
                <w:sz w:val="20"/>
              </w:rPr>
              <w:t>
</w:t>
            </w:r>
            <w:r>
              <w:rPr>
                <w:rFonts w:ascii="Times New Roman"/>
                <w:b w:val="false"/>
                <w:i w:val="false"/>
                <w:color w:val="000000"/>
                <w:sz w:val="20"/>
              </w:rPr>
              <w:t>продукции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Газоэлектросварщик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брезентовый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механик;</w:t>
            </w:r>
            <w:r>
              <w:br/>
            </w:r>
            <w:r>
              <w:rPr>
                <w:rFonts w:ascii="Times New Roman"/>
                <w:b w:val="false"/>
                <w:i w:val="false"/>
                <w:color w:val="000000"/>
                <w:sz w:val="20"/>
              </w:rPr>
              <w:t>
</w:t>
            </w:r>
            <w:r>
              <w:rPr>
                <w:rFonts w:ascii="Times New Roman"/>
                <w:b w:val="false"/>
                <w:i w:val="false"/>
                <w:color w:val="000000"/>
                <w:sz w:val="20"/>
              </w:rPr>
              <w:t>начальник 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w:t>
            </w:r>
            <w:r>
              <w:br/>
            </w:r>
            <w:r>
              <w:rPr>
                <w:rFonts w:ascii="Times New Roman"/>
                <w:b w:val="false"/>
                <w:i w:val="false"/>
                <w:color w:val="000000"/>
                <w:sz w:val="20"/>
              </w:rPr>
              <w:t>
</w:t>
            </w:r>
            <w:r>
              <w:rPr>
                <w:rFonts w:ascii="Times New Roman"/>
                <w:b w:val="false"/>
                <w:i w:val="false"/>
                <w:color w:val="000000"/>
                <w:sz w:val="20"/>
              </w:rPr>
              <w:t>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насосных</w:t>
            </w:r>
            <w:r>
              <w:br/>
            </w:r>
            <w:r>
              <w:rPr>
                <w:rFonts w:ascii="Times New Roman"/>
                <w:b w:val="false"/>
                <w:i w:val="false"/>
                <w:color w:val="000000"/>
                <w:sz w:val="20"/>
              </w:rPr>
              <w:t>
</w:t>
            </w:r>
            <w:r>
              <w:rPr>
                <w:rFonts w:ascii="Times New Roman"/>
                <w:b w:val="false"/>
                <w:i w:val="false"/>
                <w:color w:val="000000"/>
                <w:sz w:val="20"/>
              </w:rPr>
              <w:t>установок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r>
              <w:br/>
            </w:r>
            <w:r>
              <w:rPr>
                <w:rFonts w:ascii="Times New Roman"/>
                <w:b w:val="false"/>
                <w:i w:val="false"/>
                <w:color w:val="000000"/>
                <w:sz w:val="20"/>
              </w:rPr>
              <w:t>
</w:t>
            </w:r>
            <w:r>
              <w:rPr>
                <w:rFonts w:ascii="Times New Roman"/>
                <w:b w:val="false"/>
                <w:i w:val="false"/>
                <w:color w:val="000000"/>
                <w:sz w:val="20"/>
              </w:rPr>
              <w:t>электромонтер и</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w:t>
            </w:r>
            <w:r>
              <w:br/>
            </w:r>
            <w:r>
              <w:rPr>
                <w:rFonts w:ascii="Times New Roman"/>
                <w:b w:val="false"/>
                <w:i w:val="false"/>
                <w:color w:val="000000"/>
                <w:sz w:val="20"/>
              </w:rPr>
              <w:t>
</w:t>
            </w:r>
            <w:r>
              <w:rPr>
                <w:rFonts w:ascii="Times New Roman"/>
                <w:b w:val="false"/>
                <w:i w:val="false"/>
                <w:color w:val="000000"/>
                <w:sz w:val="20"/>
              </w:rPr>
              <w:t>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чистильщик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суконный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Сливщик-разливщик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комбинированные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Валенки на резиновой подошве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по поясам</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каучука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Вальцовщик</w:t>
            </w:r>
            <w:r>
              <w:br/>
            </w:r>
            <w:r>
              <w:rPr>
                <w:rFonts w:ascii="Times New Roman"/>
                <w:b w:val="false"/>
                <w:i w:val="false"/>
                <w:color w:val="000000"/>
                <w:sz w:val="20"/>
              </w:rPr>
              <w:t>
</w:t>
            </w:r>
            <w:r>
              <w:rPr>
                <w:rFonts w:ascii="Times New Roman"/>
                <w:b w:val="false"/>
                <w:i w:val="false"/>
                <w:color w:val="000000"/>
                <w:sz w:val="20"/>
              </w:rPr>
              <w:t>резиновых смесей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смесительных вальцах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на промывочных вальцах: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 вместо ботинок</w:t>
            </w:r>
            <w:r>
              <w:br/>
            </w:r>
            <w:r>
              <w:rPr>
                <w:rFonts w:ascii="Times New Roman"/>
                <w:b w:val="false"/>
                <w:i w:val="false"/>
                <w:color w:val="000000"/>
                <w:sz w:val="20"/>
              </w:rPr>
              <w:t>
</w:t>
            </w:r>
            <w:r>
              <w:rPr>
                <w:rFonts w:ascii="Times New Roman"/>
                <w:b w:val="false"/>
                <w:i w:val="false"/>
                <w:color w:val="000000"/>
                <w:sz w:val="20"/>
              </w:rPr>
              <w:t>кожаных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обслуживание контрольно-измерительных приборов и автоматики в основных цехах</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Слесарь 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r>
              <w:br/>
            </w:r>
            <w:r>
              <w:rPr>
                <w:rFonts w:ascii="Times New Roman"/>
                <w:b w:val="false"/>
                <w:i w:val="false"/>
                <w:color w:val="000000"/>
                <w:sz w:val="20"/>
              </w:rPr>
              <w:t>
</w:t>
            </w: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электрослесарь</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слесарных работ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электрослесарных работ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Резиношинное производство</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резиновых изделий</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каучука и химикалий</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латексной смеси;</w:t>
            </w:r>
            <w:r>
              <w:br/>
            </w:r>
            <w:r>
              <w:rPr>
                <w:rFonts w:ascii="Times New Roman"/>
                <w:b w:val="false"/>
                <w:i w:val="false"/>
                <w:color w:val="000000"/>
                <w:sz w:val="20"/>
              </w:rPr>
              <w:t>
</w:t>
            </w:r>
            <w:r>
              <w:rPr>
                <w:rFonts w:ascii="Times New Roman"/>
                <w:b w:val="false"/>
                <w:i w:val="false"/>
                <w:color w:val="000000"/>
                <w:sz w:val="20"/>
              </w:rPr>
              <w:t>составитель</w:t>
            </w:r>
            <w:r>
              <w:br/>
            </w:r>
            <w:r>
              <w:rPr>
                <w:rFonts w:ascii="Times New Roman"/>
                <w:b w:val="false"/>
                <w:i w:val="false"/>
                <w:color w:val="000000"/>
                <w:sz w:val="20"/>
              </w:rPr>
              <w:t>
</w:t>
            </w:r>
            <w:r>
              <w:rPr>
                <w:rFonts w:ascii="Times New Roman"/>
                <w:b w:val="false"/>
                <w:i w:val="false"/>
                <w:color w:val="000000"/>
                <w:sz w:val="20"/>
              </w:rPr>
              <w:t>навесок</w:t>
            </w:r>
            <w:r>
              <w:br/>
            </w:r>
            <w:r>
              <w:rPr>
                <w:rFonts w:ascii="Times New Roman"/>
                <w:b w:val="false"/>
                <w:i w:val="false"/>
                <w:color w:val="000000"/>
                <w:sz w:val="20"/>
              </w:rPr>
              <w:t>
</w:t>
            </w:r>
            <w:r>
              <w:rPr>
                <w:rFonts w:ascii="Times New Roman"/>
                <w:b w:val="false"/>
                <w:i w:val="false"/>
                <w:color w:val="000000"/>
                <w:sz w:val="20"/>
              </w:rPr>
              <w:t>ингредиентов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резиновых клеев и</w:t>
            </w:r>
            <w:r>
              <w:br/>
            </w:r>
            <w:r>
              <w:rPr>
                <w:rFonts w:ascii="Times New Roman"/>
                <w:b w:val="false"/>
                <w:i w:val="false"/>
                <w:color w:val="000000"/>
                <w:sz w:val="20"/>
              </w:rPr>
              <w:t>
</w:t>
            </w:r>
            <w:r>
              <w:rPr>
                <w:rFonts w:ascii="Times New Roman"/>
                <w:b w:val="false"/>
                <w:i w:val="false"/>
                <w:color w:val="000000"/>
                <w:sz w:val="20"/>
              </w:rPr>
              <w:t>покрытий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изготовлению красок и паст: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сушки;</w:t>
            </w:r>
            <w:r>
              <w:br/>
            </w:r>
            <w:r>
              <w:rPr>
                <w:rFonts w:ascii="Times New Roman"/>
                <w:b w:val="false"/>
                <w:i w:val="false"/>
                <w:color w:val="000000"/>
                <w:sz w:val="20"/>
              </w:rPr>
              <w:t>
</w:t>
            </w:r>
            <w:r>
              <w:rPr>
                <w:rFonts w:ascii="Times New Roman"/>
                <w:b w:val="false"/>
                <w:i w:val="false"/>
                <w:color w:val="000000"/>
                <w:sz w:val="20"/>
              </w:rPr>
              <w:t>дробильщик;</w:t>
            </w:r>
            <w:r>
              <w:br/>
            </w:r>
            <w:r>
              <w:rPr>
                <w:rFonts w:ascii="Times New Roman"/>
                <w:b w:val="false"/>
                <w:i w:val="false"/>
                <w:color w:val="000000"/>
                <w:sz w:val="20"/>
              </w:rPr>
              <w:t>
</w:t>
            </w:r>
            <w:r>
              <w:rPr>
                <w:rFonts w:ascii="Times New Roman"/>
                <w:b w:val="false"/>
                <w:i w:val="false"/>
                <w:color w:val="000000"/>
                <w:sz w:val="20"/>
              </w:rPr>
              <w:t>просеивальщик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Пропарщик; резчик</w:t>
            </w:r>
            <w:r>
              <w:br/>
            </w:r>
            <w:r>
              <w:rPr>
                <w:rFonts w:ascii="Times New Roman"/>
                <w:b w:val="false"/>
                <w:i w:val="false"/>
                <w:color w:val="000000"/>
                <w:sz w:val="20"/>
              </w:rPr>
              <w:t>
</w:t>
            </w:r>
            <w:r>
              <w:rPr>
                <w:rFonts w:ascii="Times New Roman"/>
                <w:b w:val="false"/>
                <w:i w:val="false"/>
                <w:color w:val="000000"/>
                <w:sz w:val="20"/>
              </w:rPr>
              <w:t>эластомеров и</w:t>
            </w:r>
            <w:r>
              <w:br/>
            </w:r>
            <w:r>
              <w:rPr>
                <w:rFonts w:ascii="Times New Roman"/>
                <w:b w:val="false"/>
                <w:i w:val="false"/>
                <w:color w:val="000000"/>
                <w:sz w:val="20"/>
              </w:rPr>
              <w:t>
</w:t>
            </w:r>
            <w:r>
              <w:rPr>
                <w:rFonts w:ascii="Times New Roman"/>
                <w:b w:val="false"/>
                <w:i w:val="false"/>
                <w:color w:val="000000"/>
                <w:sz w:val="20"/>
              </w:rPr>
              <w:t>резины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Термопластикатор-</w:t>
            </w:r>
            <w:r>
              <w:br/>
            </w:r>
            <w:r>
              <w:rPr>
                <w:rFonts w:ascii="Times New Roman"/>
                <w:b w:val="false"/>
                <w:i w:val="false"/>
                <w:color w:val="000000"/>
                <w:sz w:val="20"/>
              </w:rPr>
              <w:t>
</w:t>
            </w:r>
            <w:r>
              <w:rPr>
                <w:rFonts w:ascii="Times New Roman"/>
                <w:b w:val="false"/>
                <w:i w:val="false"/>
                <w:color w:val="000000"/>
                <w:sz w:val="20"/>
              </w:rPr>
              <w:t>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Укладчик-упаковщик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резиновых смесей</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латексной смеси;</w:t>
            </w:r>
            <w:r>
              <w:br/>
            </w:r>
            <w:r>
              <w:rPr>
                <w:rFonts w:ascii="Times New Roman"/>
                <w:b w:val="false"/>
                <w:i w:val="false"/>
                <w:color w:val="000000"/>
                <w:sz w:val="20"/>
              </w:rPr>
              <w:t>
</w:t>
            </w: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промывки;</w:t>
            </w:r>
            <w:r>
              <w:br/>
            </w:r>
            <w:r>
              <w:rPr>
                <w:rFonts w:ascii="Times New Roman"/>
                <w:b w:val="false"/>
                <w:i w:val="false"/>
                <w:color w:val="000000"/>
                <w:sz w:val="20"/>
              </w:rPr>
              <w:t>
</w:t>
            </w:r>
            <w:r>
              <w:rPr>
                <w:rFonts w:ascii="Times New Roman"/>
                <w:b w:val="false"/>
                <w:i w:val="false"/>
                <w:color w:val="000000"/>
                <w:sz w:val="20"/>
              </w:rPr>
              <w:t>аппаратчик сушки;</w:t>
            </w:r>
            <w:r>
              <w:br/>
            </w:r>
            <w:r>
              <w:rPr>
                <w:rFonts w:ascii="Times New Roman"/>
                <w:b w:val="false"/>
                <w:i w:val="false"/>
                <w:color w:val="000000"/>
                <w:sz w:val="20"/>
              </w:rPr>
              <w:t>
</w:t>
            </w:r>
            <w:r>
              <w:rPr>
                <w:rFonts w:ascii="Times New Roman"/>
                <w:b w:val="false"/>
                <w:i w:val="false"/>
                <w:color w:val="000000"/>
                <w:sz w:val="20"/>
              </w:rPr>
              <w:t>холодильщик</w:t>
            </w:r>
            <w:r>
              <w:br/>
            </w:r>
            <w:r>
              <w:rPr>
                <w:rFonts w:ascii="Times New Roman"/>
                <w:b w:val="false"/>
                <w:i w:val="false"/>
                <w:color w:val="000000"/>
                <w:sz w:val="20"/>
              </w:rPr>
              <w:t>
</w:t>
            </w:r>
            <w:r>
              <w:rPr>
                <w:rFonts w:ascii="Times New Roman"/>
                <w:b w:val="false"/>
                <w:i w:val="false"/>
                <w:color w:val="000000"/>
                <w:sz w:val="20"/>
              </w:rPr>
              <w:t>резиновых смесей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Вальцовщик</w:t>
            </w:r>
            <w:r>
              <w:br/>
            </w:r>
            <w:r>
              <w:rPr>
                <w:rFonts w:ascii="Times New Roman"/>
                <w:b w:val="false"/>
                <w:i w:val="false"/>
                <w:color w:val="000000"/>
                <w:sz w:val="20"/>
              </w:rPr>
              <w:t>
</w:t>
            </w:r>
            <w:r>
              <w:rPr>
                <w:rFonts w:ascii="Times New Roman"/>
                <w:b w:val="false"/>
                <w:i w:val="false"/>
                <w:color w:val="000000"/>
                <w:sz w:val="20"/>
              </w:rPr>
              <w:t>резиновых смесей;</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резиносмесителя;</w:t>
            </w:r>
            <w:r>
              <w:br/>
            </w:r>
            <w:r>
              <w:rPr>
                <w:rFonts w:ascii="Times New Roman"/>
                <w:b w:val="false"/>
                <w:i w:val="false"/>
                <w:color w:val="000000"/>
                <w:sz w:val="20"/>
              </w:rPr>
              <w:t>
</w:t>
            </w:r>
            <w:r>
              <w:rPr>
                <w:rFonts w:ascii="Times New Roman"/>
                <w:b w:val="false"/>
                <w:i w:val="false"/>
                <w:color w:val="000000"/>
                <w:sz w:val="20"/>
              </w:rPr>
              <w:t>окрасчик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Весовщик;</w:t>
            </w:r>
            <w:r>
              <w:br/>
            </w:r>
            <w:r>
              <w:rPr>
                <w:rFonts w:ascii="Times New Roman"/>
                <w:b w:val="false"/>
                <w:i w:val="false"/>
                <w:color w:val="000000"/>
                <w:sz w:val="20"/>
              </w:rPr>
              <w:t>
</w:t>
            </w:r>
            <w:r>
              <w:rPr>
                <w:rFonts w:ascii="Times New Roman"/>
                <w:b w:val="false"/>
                <w:i w:val="false"/>
                <w:color w:val="000000"/>
                <w:sz w:val="20"/>
              </w:rPr>
              <w:t>кладовщик;</w:t>
            </w:r>
            <w:r>
              <w:br/>
            </w:r>
            <w:r>
              <w:rPr>
                <w:rFonts w:ascii="Times New Roman"/>
                <w:b w:val="false"/>
                <w:i w:val="false"/>
                <w:color w:val="000000"/>
                <w:sz w:val="20"/>
              </w:rPr>
              <w:t>
</w:t>
            </w:r>
            <w:r>
              <w:rPr>
                <w:rFonts w:ascii="Times New Roman"/>
                <w:b w:val="false"/>
                <w:i w:val="false"/>
                <w:color w:val="000000"/>
                <w:sz w:val="20"/>
              </w:rPr>
              <w:t>приемщик сырья,</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готовой продукции;</w:t>
            </w:r>
            <w:r>
              <w:br/>
            </w:r>
            <w:r>
              <w:rPr>
                <w:rFonts w:ascii="Times New Roman"/>
                <w:b w:val="false"/>
                <w:i w:val="false"/>
                <w:color w:val="000000"/>
                <w:sz w:val="20"/>
              </w:rPr>
              <w:t>
</w:t>
            </w:r>
            <w:r>
              <w:rPr>
                <w:rFonts w:ascii="Times New Roman"/>
                <w:b w:val="false"/>
                <w:i w:val="false"/>
                <w:color w:val="000000"/>
                <w:sz w:val="20"/>
              </w:rPr>
              <w:t>сортировщик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стрейнера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транспортировке ингредиентов, сажи,</w:t>
            </w:r>
            <w:r>
              <w:br/>
            </w:r>
            <w:r>
              <w:rPr>
                <w:rFonts w:ascii="Times New Roman"/>
                <w:b w:val="false"/>
                <w:i w:val="false"/>
                <w:color w:val="000000"/>
                <w:sz w:val="20"/>
              </w:rPr>
              <w:t>
</w:t>
            </w:r>
            <w:r>
              <w:rPr>
                <w:rFonts w:ascii="Times New Roman"/>
                <w:b w:val="false"/>
                <w:i/>
                <w:color w:val="000000"/>
                <w:sz w:val="20"/>
              </w:rPr>
              <w:t>мягчителей, фактиса, лака, смол, масел и эбонитовой пыли: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транспортировке каучука, резины,</w:t>
            </w:r>
            <w:r>
              <w:br/>
            </w:r>
            <w:r>
              <w:rPr>
                <w:rFonts w:ascii="Times New Roman"/>
                <w:b w:val="false"/>
                <w:i w:val="false"/>
                <w:color w:val="000000"/>
                <w:sz w:val="20"/>
              </w:rPr>
              <w:t>
</w:t>
            </w:r>
            <w:r>
              <w:rPr>
                <w:rFonts w:ascii="Times New Roman"/>
                <w:b w:val="false"/>
                <w:i/>
                <w:color w:val="000000"/>
                <w:sz w:val="20"/>
              </w:rPr>
              <w:t>регенератора, тканей: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производственных и</w:t>
            </w:r>
            <w:r>
              <w:br/>
            </w:r>
            <w:r>
              <w:rPr>
                <w:rFonts w:ascii="Times New Roman"/>
                <w:b w:val="false"/>
                <w:i w:val="false"/>
                <w:color w:val="000000"/>
                <w:sz w:val="20"/>
              </w:rPr>
              <w:t>
</w:t>
            </w:r>
            <w:r>
              <w:rPr>
                <w:rFonts w:ascii="Times New Roman"/>
                <w:b w:val="false"/>
                <w:i w:val="false"/>
                <w:color w:val="000000"/>
                <w:sz w:val="20"/>
              </w:rPr>
              <w:t>служебных</w:t>
            </w:r>
            <w:r>
              <w:br/>
            </w:r>
            <w:r>
              <w:rPr>
                <w:rFonts w:ascii="Times New Roman"/>
                <w:b w:val="false"/>
                <w:i w:val="false"/>
                <w:color w:val="000000"/>
                <w:sz w:val="20"/>
              </w:rPr>
              <w:t>
</w:t>
            </w:r>
            <w:r>
              <w:rPr>
                <w:rFonts w:ascii="Times New Roman"/>
                <w:b w:val="false"/>
                <w:i w:val="false"/>
                <w:color w:val="000000"/>
                <w:sz w:val="20"/>
              </w:rPr>
              <w:t>помещений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Каландрование и шприцевание резины, прорезинка тканей</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резиновых клеев и</w:t>
            </w:r>
            <w:r>
              <w:br/>
            </w:r>
            <w:r>
              <w:rPr>
                <w:rFonts w:ascii="Times New Roman"/>
                <w:b w:val="false"/>
                <w:i w:val="false"/>
                <w:color w:val="000000"/>
                <w:sz w:val="20"/>
              </w:rPr>
              <w:t>
</w:t>
            </w:r>
            <w:r>
              <w:rPr>
                <w:rFonts w:ascii="Times New Roman"/>
                <w:b w:val="false"/>
                <w:i w:val="false"/>
                <w:color w:val="000000"/>
                <w:sz w:val="20"/>
              </w:rPr>
              <w:t>покрытий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пропитки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Каландровщик</w:t>
            </w:r>
            <w:r>
              <w:br/>
            </w:r>
            <w:r>
              <w:rPr>
                <w:rFonts w:ascii="Times New Roman"/>
                <w:b w:val="false"/>
                <w:i w:val="false"/>
                <w:color w:val="000000"/>
                <w:sz w:val="20"/>
              </w:rPr>
              <w:t>
</w:t>
            </w:r>
            <w:r>
              <w:rPr>
                <w:rFonts w:ascii="Times New Roman"/>
                <w:b w:val="false"/>
                <w:i w:val="false"/>
                <w:color w:val="000000"/>
                <w:sz w:val="20"/>
              </w:rPr>
              <w:t>резиновых смесей;</w:t>
            </w:r>
            <w:r>
              <w:br/>
            </w:r>
            <w:r>
              <w:rPr>
                <w:rFonts w:ascii="Times New Roman"/>
                <w:b w:val="false"/>
                <w:i w:val="false"/>
                <w:color w:val="000000"/>
                <w:sz w:val="20"/>
              </w:rPr>
              <w:t>
</w:t>
            </w:r>
            <w:r>
              <w:rPr>
                <w:rFonts w:ascii="Times New Roman"/>
                <w:b w:val="false"/>
                <w:i w:val="false"/>
                <w:color w:val="000000"/>
                <w:sz w:val="20"/>
              </w:rPr>
              <w:t>машинист каландра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шприц-машины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шпрединг</w:t>
            </w:r>
            <w:r>
              <w:br/>
            </w:r>
            <w:r>
              <w:rPr>
                <w:rFonts w:ascii="Times New Roman"/>
                <w:b w:val="false"/>
                <w:i w:val="false"/>
                <w:color w:val="000000"/>
                <w:sz w:val="20"/>
              </w:rPr>
              <w:t>
</w:t>
            </w:r>
            <w:r>
              <w:rPr>
                <w:rFonts w:ascii="Times New Roman"/>
                <w:b w:val="false"/>
                <w:i w:val="false"/>
                <w:color w:val="000000"/>
                <w:sz w:val="20"/>
              </w:rPr>
              <w:t>машины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Перекатчик ткани и</w:t>
            </w:r>
            <w:r>
              <w:br/>
            </w:r>
            <w:r>
              <w:rPr>
                <w:rFonts w:ascii="Times New Roman"/>
                <w:b w:val="false"/>
                <w:i w:val="false"/>
                <w:color w:val="000000"/>
                <w:sz w:val="20"/>
              </w:rPr>
              <w:t>
</w:t>
            </w:r>
            <w:r>
              <w:rPr>
                <w:rFonts w:ascii="Times New Roman"/>
                <w:b w:val="false"/>
                <w:i w:val="false"/>
                <w:color w:val="000000"/>
                <w:sz w:val="20"/>
              </w:rPr>
              <w:t>прокладки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Сушильщик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Заготовка деталей (закрой, намазка и сшивка)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Вырубщик заготовок</w:t>
            </w:r>
            <w:r>
              <w:br/>
            </w:r>
            <w:r>
              <w:rPr>
                <w:rFonts w:ascii="Times New Roman"/>
                <w:b w:val="false"/>
                <w:i w:val="false"/>
                <w:color w:val="000000"/>
                <w:sz w:val="20"/>
              </w:rPr>
              <w:t>
</w:t>
            </w:r>
            <w:r>
              <w:rPr>
                <w:rFonts w:ascii="Times New Roman"/>
                <w:b w:val="false"/>
                <w:i w:val="false"/>
                <w:color w:val="000000"/>
                <w:sz w:val="20"/>
              </w:rPr>
              <w:t>и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водой: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Заготовщик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деталей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Закройщик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деталей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резательной машине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водой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Намазчик деталей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клеенчатый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клеенчатые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Резчик эластомеров</w:t>
            </w:r>
            <w:r>
              <w:br/>
            </w:r>
            <w:r>
              <w:rPr>
                <w:rFonts w:ascii="Times New Roman"/>
                <w:b w:val="false"/>
                <w:i w:val="false"/>
                <w:color w:val="000000"/>
                <w:sz w:val="20"/>
              </w:rPr>
              <w:t>
</w:t>
            </w:r>
            <w:r>
              <w:rPr>
                <w:rFonts w:ascii="Times New Roman"/>
                <w:b w:val="false"/>
                <w:i w:val="false"/>
                <w:color w:val="000000"/>
                <w:sz w:val="20"/>
              </w:rPr>
              <w:t>и резины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резке резиновых изделий: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водой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резке эластомеров: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Стыковщик полос</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Шероховщик;</w:t>
            </w:r>
            <w:r>
              <w:br/>
            </w:r>
            <w:r>
              <w:rPr>
                <w:rFonts w:ascii="Times New Roman"/>
                <w:b w:val="false"/>
                <w:i w:val="false"/>
                <w:color w:val="000000"/>
                <w:sz w:val="20"/>
              </w:rPr>
              <w:t>
</w:t>
            </w:r>
            <w:r>
              <w:rPr>
                <w:rFonts w:ascii="Times New Roman"/>
                <w:b w:val="false"/>
                <w:i w:val="false"/>
                <w:color w:val="000000"/>
                <w:sz w:val="20"/>
              </w:rPr>
              <w:t>обработчик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Клейка, сборка резиновых изделий</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Ремни и транспортерные ленты</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Изготовитель</w:t>
            </w:r>
            <w:r>
              <w:br/>
            </w:r>
            <w:r>
              <w:rPr>
                <w:rFonts w:ascii="Times New Roman"/>
                <w:b w:val="false"/>
                <w:i w:val="false"/>
                <w:color w:val="000000"/>
                <w:sz w:val="20"/>
              </w:rPr>
              <w:t>
</w:t>
            </w:r>
            <w:r>
              <w:rPr>
                <w:rFonts w:ascii="Times New Roman"/>
                <w:b w:val="false"/>
                <w:i w:val="false"/>
                <w:color w:val="000000"/>
                <w:sz w:val="20"/>
              </w:rPr>
              <w:t>молдингов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Прессовщик-</w:t>
            </w:r>
            <w:r>
              <w:br/>
            </w:r>
            <w:r>
              <w:rPr>
                <w:rFonts w:ascii="Times New Roman"/>
                <w:b w:val="false"/>
                <w:i w:val="false"/>
                <w:color w:val="000000"/>
                <w:sz w:val="20"/>
              </w:rPr>
              <w:t>
</w:t>
            </w:r>
            <w:r>
              <w:rPr>
                <w:rFonts w:ascii="Times New Roman"/>
                <w:b w:val="false"/>
                <w:i w:val="false"/>
                <w:color w:val="000000"/>
                <w:sz w:val="20"/>
              </w:rPr>
              <w:t>вулканизаторщик;</w:t>
            </w:r>
            <w:r>
              <w:br/>
            </w:r>
            <w:r>
              <w:rPr>
                <w:rFonts w:ascii="Times New Roman"/>
                <w:b w:val="false"/>
                <w:i w:val="false"/>
                <w:color w:val="000000"/>
                <w:sz w:val="20"/>
              </w:rPr>
              <w:t>
</w:t>
            </w:r>
            <w:r>
              <w:rPr>
                <w:rFonts w:ascii="Times New Roman"/>
                <w:b w:val="false"/>
                <w:i w:val="false"/>
                <w:color w:val="000000"/>
                <w:sz w:val="20"/>
              </w:rPr>
              <w:t>сборщик резиновых</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изделий; съемщик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Автоматчик на</w:t>
            </w:r>
            <w:r>
              <w:br/>
            </w:r>
            <w:r>
              <w:rPr>
                <w:rFonts w:ascii="Times New Roman"/>
                <w:b w:val="false"/>
                <w:i w:val="false"/>
                <w:color w:val="000000"/>
                <w:sz w:val="20"/>
              </w:rPr>
              <w:t>
</w:t>
            </w:r>
            <w:r>
              <w:rPr>
                <w:rFonts w:ascii="Times New Roman"/>
                <w:b w:val="false"/>
                <w:i w:val="false"/>
                <w:color w:val="000000"/>
                <w:sz w:val="20"/>
              </w:rPr>
              <w:t>узловязальных и</w:t>
            </w:r>
            <w:r>
              <w:br/>
            </w:r>
            <w:r>
              <w:rPr>
                <w:rFonts w:ascii="Times New Roman"/>
                <w:b w:val="false"/>
                <w:i w:val="false"/>
                <w:color w:val="000000"/>
                <w:sz w:val="20"/>
              </w:rPr>
              <w:t>
</w:t>
            </w:r>
            <w:r>
              <w:rPr>
                <w:rFonts w:ascii="Times New Roman"/>
                <w:b w:val="false"/>
                <w:i w:val="false"/>
                <w:color w:val="000000"/>
                <w:sz w:val="20"/>
              </w:rPr>
              <w:t>навивочных</w:t>
            </w:r>
            <w:r>
              <w:br/>
            </w:r>
            <w:r>
              <w:rPr>
                <w:rFonts w:ascii="Times New Roman"/>
                <w:b w:val="false"/>
                <w:i w:val="false"/>
                <w:color w:val="000000"/>
                <w:sz w:val="20"/>
              </w:rPr>
              <w:t>
</w:t>
            </w:r>
            <w:r>
              <w:rPr>
                <w:rFonts w:ascii="Times New Roman"/>
                <w:b w:val="false"/>
                <w:i w:val="false"/>
                <w:color w:val="000000"/>
                <w:sz w:val="20"/>
              </w:rPr>
              <w:t>автоматах и</w:t>
            </w:r>
            <w:r>
              <w:br/>
            </w:r>
            <w:r>
              <w:rPr>
                <w:rFonts w:ascii="Times New Roman"/>
                <w:b w:val="false"/>
                <w:i w:val="false"/>
                <w:color w:val="000000"/>
                <w:sz w:val="20"/>
              </w:rPr>
              <w:t>
</w:t>
            </w:r>
            <w:r>
              <w:rPr>
                <w:rFonts w:ascii="Times New Roman"/>
                <w:b w:val="false"/>
                <w:i w:val="false"/>
                <w:color w:val="000000"/>
                <w:sz w:val="20"/>
              </w:rPr>
              <w:t>станках;</w:t>
            </w:r>
            <w:r>
              <w:br/>
            </w:r>
            <w:r>
              <w:rPr>
                <w:rFonts w:ascii="Times New Roman"/>
                <w:b w:val="false"/>
                <w:i w:val="false"/>
                <w:color w:val="000000"/>
                <w:sz w:val="20"/>
              </w:rPr>
              <w:t>
</w:t>
            </w:r>
            <w:r>
              <w:rPr>
                <w:rFonts w:ascii="Times New Roman"/>
                <w:b w:val="false"/>
                <w:i w:val="false"/>
                <w:color w:val="000000"/>
                <w:sz w:val="20"/>
              </w:rPr>
              <w:t>подготовщик камер</w:t>
            </w:r>
            <w:r>
              <w:br/>
            </w:r>
            <w:r>
              <w:rPr>
                <w:rFonts w:ascii="Times New Roman"/>
                <w:b w:val="false"/>
                <w:i w:val="false"/>
                <w:color w:val="000000"/>
                <w:sz w:val="20"/>
              </w:rPr>
              <w:t>
</w:t>
            </w:r>
            <w:r>
              <w:rPr>
                <w:rFonts w:ascii="Times New Roman"/>
                <w:b w:val="false"/>
                <w:i w:val="false"/>
                <w:color w:val="000000"/>
                <w:sz w:val="20"/>
              </w:rPr>
              <w:t>и рукавов; сборщик</w:t>
            </w:r>
            <w:r>
              <w:br/>
            </w:r>
            <w:r>
              <w:rPr>
                <w:rFonts w:ascii="Times New Roman"/>
                <w:b w:val="false"/>
                <w:i w:val="false"/>
                <w:color w:val="000000"/>
                <w:sz w:val="20"/>
              </w:rPr>
              <w:t>
</w:t>
            </w:r>
            <w:r>
              <w:rPr>
                <w:rFonts w:ascii="Times New Roman"/>
                <w:b w:val="false"/>
                <w:i w:val="false"/>
                <w:color w:val="000000"/>
                <w:sz w:val="20"/>
              </w:rPr>
              <w:t>резиновых и</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изделий, занятый</w:t>
            </w:r>
            <w:r>
              <w:br/>
            </w:r>
            <w:r>
              <w:rPr>
                <w:rFonts w:ascii="Times New Roman"/>
                <w:b w:val="false"/>
                <w:i w:val="false"/>
                <w:color w:val="000000"/>
                <w:sz w:val="20"/>
              </w:rPr>
              <w:t>
</w:t>
            </w:r>
            <w:r>
              <w:rPr>
                <w:rFonts w:ascii="Times New Roman"/>
                <w:b w:val="false"/>
                <w:i w:val="false"/>
                <w:color w:val="000000"/>
                <w:sz w:val="20"/>
              </w:rPr>
              <w:t>на сборке рукавов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Подготовщику камер и рукавов, занятому надеванием резиновых</w:t>
            </w:r>
            <w:r>
              <w:br/>
            </w:r>
            <w:r>
              <w:rPr>
                <w:rFonts w:ascii="Times New Roman"/>
                <w:b w:val="false"/>
                <w:i w:val="false"/>
                <w:color w:val="000000"/>
                <w:sz w:val="20"/>
              </w:rPr>
              <w:t>
</w:t>
            </w:r>
            <w:r>
              <w:rPr>
                <w:rFonts w:ascii="Times New Roman"/>
                <w:b w:val="false"/>
                <w:i/>
                <w:color w:val="000000"/>
                <w:sz w:val="20"/>
              </w:rPr>
              <w:t>камер на дорны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 с полимерным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Заготовщик бинта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оплеточной машины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бельтинговые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Намазчик деталей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Намотчик проволоки</w:t>
            </w:r>
            <w:r>
              <w:br/>
            </w:r>
            <w:r>
              <w:rPr>
                <w:rFonts w:ascii="Times New Roman"/>
                <w:b w:val="false"/>
                <w:i w:val="false"/>
                <w:color w:val="000000"/>
                <w:sz w:val="20"/>
              </w:rPr>
              <w:t>
</w:t>
            </w:r>
            <w:r>
              <w:rPr>
                <w:rFonts w:ascii="Times New Roman"/>
                <w:b w:val="false"/>
                <w:i w:val="false"/>
                <w:color w:val="000000"/>
                <w:sz w:val="20"/>
              </w:rPr>
              <w:t>и тросов;</w:t>
            </w:r>
            <w:r>
              <w:br/>
            </w:r>
            <w:r>
              <w:rPr>
                <w:rFonts w:ascii="Times New Roman"/>
                <w:b w:val="false"/>
                <w:i w:val="false"/>
                <w:color w:val="000000"/>
                <w:sz w:val="20"/>
              </w:rPr>
              <w:t>
</w:t>
            </w: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тростильного</w:t>
            </w:r>
            <w:r>
              <w:br/>
            </w:r>
            <w:r>
              <w:rPr>
                <w:rFonts w:ascii="Times New Roman"/>
                <w:b w:val="false"/>
                <w:i w:val="false"/>
                <w:color w:val="000000"/>
                <w:sz w:val="20"/>
              </w:rPr>
              <w:t>
</w:t>
            </w:r>
            <w:r>
              <w:rPr>
                <w:rFonts w:ascii="Times New Roman"/>
                <w:b w:val="false"/>
                <w:i w:val="false"/>
                <w:color w:val="000000"/>
                <w:sz w:val="20"/>
              </w:rPr>
              <w:t>оборудования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Формовые и неформовые изделия</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изготовления</w:t>
            </w:r>
            <w:r>
              <w:br/>
            </w:r>
            <w:r>
              <w:rPr>
                <w:rFonts w:ascii="Times New Roman"/>
                <w:b w:val="false"/>
                <w:i w:val="false"/>
                <w:color w:val="000000"/>
                <w:sz w:val="20"/>
              </w:rPr>
              <w:t>
</w:t>
            </w:r>
            <w:r>
              <w:rPr>
                <w:rFonts w:ascii="Times New Roman"/>
                <w:b w:val="false"/>
                <w:i w:val="false"/>
                <w:color w:val="000000"/>
                <w:sz w:val="20"/>
              </w:rPr>
              <w:t>резиновых нитей;</w:t>
            </w:r>
            <w:r>
              <w:br/>
            </w:r>
            <w:r>
              <w:rPr>
                <w:rFonts w:ascii="Times New Roman"/>
                <w:b w:val="false"/>
                <w:i w:val="false"/>
                <w:color w:val="000000"/>
                <w:sz w:val="20"/>
              </w:rPr>
              <w:t>
</w:t>
            </w:r>
            <w:r>
              <w:rPr>
                <w:rFonts w:ascii="Times New Roman"/>
                <w:b w:val="false"/>
                <w:i w:val="false"/>
                <w:color w:val="000000"/>
                <w:sz w:val="20"/>
              </w:rPr>
              <w:t>аппаратчик сушки;</w:t>
            </w:r>
            <w:r>
              <w:br/>
            </w:r>
            <w:r>
              <w:rPr>
                <w:rFonts w:ascii="Times New Roman"/>
                <w:b w:val="false"/>
                <w:i w:val="false"/>
                <w:color w:val="000000"/>
                <w:sz w:val="20"/>
              </w:rPr>
              <w:t>
</w:t>
            </w:r>
            <w:r>
              <w:rPr>
                <w:rFonts w:ascii="Times New Roman"/>
                <w:b w:val="false"/>
                <w:i w:val="false"/>
                <w:color w:val="000000"/>
                <w:sz w:val="20"/>
              </w:rPr>
              <w:t>закатчик маканных</w:t>
            </w:r>
            <w:r>
              <w:br/>
            </w:r>
            <w:r>
              <w:rPr>
                <w:rFonts w:ascii="Times New Roman"/>
                <w:b w:val="false"/>
                <w:i w:val="false"/>
                <w:color w:val="000000"/>
                <w:sz w:val="20"/>
              </w:rPr>
              <w:t>
</w:t>
            </w:r>
            <w:r>
              <w:rPr>
                <w:rFonts w:ascii="Times New Roman"/>
                <w:b w:val="false"/>
                <w:i w:val="false"/>
                <w:color w:val="000000"/>
                <w:sz w:val="20"/>
              </w:rPr>
              <w:t>изделий; вырубщик</w:t>
            </w:r>
            <w:r>
              <w:br/>
            </w:r>
            <w:r>
              <w:rPr>
                <w:rFonts w:ascii="Times New Roman"/>
                <w:b w:val="false"/>
                <w:i w:val="false"/>
                <w:color w:val="000000"/>
                <w:sz w:val="20"/>
              </w:rPr>
              <w:t>
</w:t>
            </w:r>
            <w:r>
              <w:rPr>
                <w:rFonts w:ascii="Times New Roman"/>
                <w:b w:val="false"/>
                <w:i w:val="false"/>
                <w:color w:val="000000"/>
                <w:sz w:val="20"/>
              </w:rPr>
              <w:t>заготовок и</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перекатчик ткани и</w:t>
            </w:r>
            <w:r>
              <w:br/>
            </w:r>
            <w:r>
              <w:rPr>
                <w:rFonts w:ascii="Times New Roman"/>
                <w:b w:val="false"/>
                <w:i w:val="false"/>
                <w:color w:val="000000"/>
                <w:sz w:val="20"/>
              </w:rPr>
              <w:t>
</w:t>
            </w:r>
            <w:r>
              <w:rPr>
                <w:rFonts w:ascii="Times New Roman"/>
                <w:b w:val="false"/>
                <w:i w:val="false"/>
                <w:color w:val="000000"/>
                <w:sz w:val="20"/>
              </w:rPr>
              <w:t>прокладки;</w:t>
            </w:r>
            <w:r>
              <w:br/>
            </w:r>
            <w:r>
              <w:rPr>
                <w:rFonts w:ascii="Times New Roman"/>
                <w:b w:val="false"/>
                <w:i w:val="false"/>
                <w:color w:val="000000"/>
                <w:sz w:val="20"/>
              </w:rPr>
              <w:t>
</w:t>
            </w:r>
            <w:r>
              <w:rPr>
                <w:rFonts w:ascii="Times New Roman"/>
                <w:b w:val="false"/>
                <w:i w:val="false"/>
                <w:color w:val="000000"/>
                <w:sz w:val="20"/>
              </w:rPr>
              <w:t>поддувщик изделий;</w:t>
            </w:r>
            <w:r>
              <w:br/>
            </w:r>
            <w:r>
              <w:rPr>
                <w:rFonts w:ascii="Times New Roman"/>
                <w:b w:val="false"/>
                <w:i w:val="false"/>
                <w:color w:val="000000"/>
                <w:sz w:val="20"/>
              </w:rPr>
              <w:t>
</w:t>
            </w:r>
            <w:r>
              <w:rPr>
                <w:rFonts w:ascii="Times New Roman"/>
                <w:b w:val="false"/>
                <w:i w:val="false"/>
                <w:color w:val="000000"/>
                <w:sz w:val="20"/>
              </w:rPr>
              <w:t>комплектовщик;</w:t>
            </w:r>
            <w:r>
              <w:br/>
            </w:r>
            <w:r>
              <w:rPr>
                <w:rFonts w:ascii="Times New Roman"/>
                <w:b w:val="false"/>
                <w:i w:val="false"/>
                <w:color w:val="000000"/>
                <w:sz w:val="20"/>
              </w:rPr>
              <w:t>
</w:t>
            </w:r>
            <w:r>
              <w:rPr>
                <w:rFonts w:ascii="Times New Roman"/>
                <w:b w:val="false"/>
                <w:i w:val="false"/>
                <w:color w:val="000000"/>
                <w:sz w:val="20"/>
              </w:rPr>
              <w:t>клейщик резиновых</w:t>
            </w:r>
            <w:r>
              <w:br/>
            </w:r>
            <w:r>
              <w:rPr>
                <w:rFonts w:ascii="Times New Roman"/>
                <w:b w:val="false"/>
                <w:i w:val="false"/>
                <w:color w:val="000000"/>
                <w:sz w:val="20"/>
              </w:rPr>
              <w:t>
</w:t>
            </w:r>
            <w:r>
              <w:rPr>
                <w:rFonts w:ascii="Times New Roman"/>
                <w:b w:val="false"/>
                <w:i w:val="false"/>
                <w:color w:val="000000"/>
                <w:sz w:val="20"/>
              </w:rPr>
              <w:t>полимерных деталей</w:t>
            </w:r>
            <w:r>
              <w:br/>
            </w:r>
            <w:r>
              <w:rPr>
                <w:rFonts w:ascii="Times New Roman"/>
                <w:b w:val="false"/>
                <w:i w:val="false"/>
                <w:color w:val="000000"/>
                <w:sz w:val="20"/>
              </w:rPr>
              <w:t>
</w:t>
            </w:r>
            <w:r>
              <w:rPr>
                <w:rFonts w:ascii="Times New Roman"/>
                <w:b w:val="false"/>
                <w:i w:val="false"/>
                <w:color w:val="000000"/>
                <w:sz w:val="20"/>
              </w:rPr>
              <w:t>и изделий; сборщик</w:t>
            </w:r>
            <w:r>
              <w:br/>
            </w:r>
            <w:r>
              <w:rPr>
                <w:rFonts w:ascii="Times New Roman"/>
                <w:b w:val="false"/>
                <w:i w:val="false"/>
                <w:color w:val="000000"/>
                <w:sz w:val="20"/>
              </w:rPr>
              <w:t>
</w:t>
            </w:r>
            <w:r>
              <w:rPr>
                <w:rFonts w:ascii="Times New Roman"/>
                <w:b w:val="false"/>
                <w:i w:val="false"/>
                <w:color w:val="000000"/>
                <w:sz w:val="20"/>
              </w:rPr>
              <w:t>резиновых</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Вырубщик заготовок</w:t>
            </w:r>
            <w:r>
              <w:br/>
            </w:r>
            <w:r>
              <w:rPr>
                <w:rFonts w:ascii="Times New Roman"/>
                <w:b w:val="false"/>
                <w:i w:val="false"/>
                <w:color w:val="000000"/>
                <w:sz w:val="20"/>
              </w:rPr>
              <w:t>
</w:t>
            </w:r>
            <w:r>
              <w:rPr>
                <w:rFonts w:ascii="Times New Roman"/>
                <w:b w:val="false"/>
                <w:i w:val="false"/>
                <w:color w:val="000000"/>
                <w:sz w:val="20"/>
              </w:rPr>
              <w:t>и изделий;</w:t>
            </w:r>
            <w:r>
              <w:br/>
            </w:r>
            <w:r>
              <w:rPr>
                <w:rFonts w:ascii="Times New Roman"/>
                <w:b w:val="false"/>
                <w:i w:val="false"/>
                <w:color w:val="000000"/>
                <w:sz w:val="20"/>
              </w:rPr>
              <w:t>
</w:t>
            </w:r>
            <w:r>
              <w:rPr>
                <w:rFonts w:ascii="Times New Roman"/>
                <w:b w:val="false"/>
                <w:i w:val="false"/>
                <w:color w:val="000000"/>
                <w:sz w:val="20"/>
              </w:rPr>
              <w:t>изготовитель</w:t>
            </w:r>
            <w:r>
              <w:br/>
            </w:r>
            <w:r>
              <w:rPr>
                <w:rFonts w:ascii="Times New Roman"/>
                <w:b w:val="false"/>
                <w:i w:val="false"/>
                <w:color w:val="000000"/>
                <w:sz w:val="20"/>
              </w:rPr>
              <w:t>
</w:t>
            </w:r>
            <w:r>
              <w:rPr>
                <w:rFonts w:ascii="Times New Roman"/>
                <w:b w:val="false"/>
                <w:i w:val="false"/>
                <w:color w:val="000000"/>
                <w:sz w:val="20"/>
              </w:rPr>
              <w:t>молдингов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Изготовитель</w:t>
            </w:r>
            <w:r>
              <w:br/>
            </w:r>
            <w:r>
              <w:rPr>
                <w:rFonts w:ascii="Times New Roman"/>
                <w:b w:val="false"/>
                <w:i w:val="false"/>
                <w:color w:val="000000"/>
                <w:sz w:val="20"/>
              </w:rPr>
              <w:t>
</w:t>
            </w:r>
            <w:r>
              <w:rPr>
                <w:rFonts w:ascii="Times New Roman"/>
                <w:b w:val="false"/>
                <w:i w:val="false"/>
                <w:color w:val="000000"/>
                <w:sz w:val="20"/>
              </w:rPr>
              <w:t>маканых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цельнорезиновые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 xml:space="preserve">водоотталкивающей пропиткой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Травильщик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Эбонитовые изделия</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коагуляции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отжима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промывки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сушки;</w:t>
            </w:r>
            <w:r>
              <w:br/>
            </w:r>
            <w:r>
              <w:rPr>
                <w:rFonts w:ascii="Times New Roman"/>
                <w:b w:val="false"/>
                <w:i w:val="false"/>
                <w:color w:val="000000"/>
                <w:sz w:val="20"/>
              </w:rPr>
              <w:t>
</w:t>
            </w:r>
            <w:r>
              <w:rPr>
                <w:rFonts w:ascii="Times New Roman"/>
                <w:b w:val="false"/>
                <w:i w:val="false"/>
                <w:color w:val="000000"/>
                <w:sz w:val="20"/>
              </w:rPr>
              <w:t>закатчик; клейщик</w:t>
            </w:r>
            <w:r>
              <w:br/>
            </w:r>
            <w:r>
              <w:rPr>
                <w:rFonts w:ascii="Times New Roman"/>
                <w:b w:val="false"/>
                <w:i w:val="false"/>
                <w:color w:val="000000"/>
                <w:sz w:val="20"/>
              </w:rPr>
              <w:t>
</w:t>
            </w:r>
            <w:r>
              <w:rPr>
                <w:rFonts w:ascii="Times New Roman"/>
                <w:b w:val="false"/>
                <w:i w:val="false"/>
                <w:color w:val="000000"/>
                <w:sz w:val="20"/>
              </w:rPr>
              <w:t>эбонитовых</w:t>
            </w:r>
            <w:r>
              <w:br/>
            </w:r>
            <w:r>
              <w:rPr>
                <w:rFonts w:ascii="Times New Roman"/>
                <w:b w:val="false"/>
                <w:i w:val="false"/>
                <w:color w:val="000000"/>
                <w:sz w:val="20"/>
              </w:rPr>
              <w:t>
</w:t>
            </w:r>
            <w:r>
              <w:rPr>
                <w:rFonts w:ascii="Times New Roman"/>
                <w:b w:val="false"/>
                <w:i w:val="false"/>
                <w:color w:val="000000"/>
                <w:sz w:val="20"/>
              </w:rPr>
              <w:t>изделий; намотчик</w:t>
            </w:r>
            <w:r>
              <w:br/>
            </w:r>
            <w:r>
              <w:rPr>
                <w:rFonts w:ascii="Times New Roman"/>
                <w:b w:val="false"/>
                <w:i w:val="false"/>
                <w:color w:val="000000"/>
                <w:sz w:val="20"/>
              </w:rPr>
              <w:t>
</w:t>
            </w:r>
            <w:r>
              <w:rPr>
                <w:rFonts w:ascii="Times New Roman"/>
                <w:b w:val="false"/>
                <w:i w:val="false"/>
                <w:color w:val="000000"/>
                <w:sz w:val="20"/>
              </w:rPr>
              <w:t>материалов и</w:t>
            </w:r>
            <w:r>
              <w:br/>
            </w:r>
            <w:r>
              <w:rPr>
                <w:rFonts w:ascii="Times New Roman"/>
                <w:b w:val="false"/>
                <w:i w:val="false"/>
                <w:color w:val="000000"/>
                <w:sz w:val="20"/>
              </w:rPr>
              <w:t>
</w:t>
            </w:r>
            <w:r>
              <w:rPr>
                <w:rFonts w:ascii="Times New Roman"/>
                <w:b w:val="false"/>
                <w:i w:val="false"/>
                <w:color w:val="000000"/>
                <w:sz w:val="20"/>
              </w:rPr>
              <w:t>полуфабрикатов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Намазчик деталей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Прессовщик-</w:t>
            </w:r>
            <w:r>
              <w:br/>
            </w:r>
            <w:r>
              <w:rPr>
                <w:rFonts w:ascii="Times New Roman"/>
                <w:b w:val="false"/>
                <w:i w:val="false"/>
                <w:color w:val="000000"/>
                <w:sz w:val="20"/>
              </w:rPr>
              <w:t>
</w:t>
            </w:r>
            <w:r>
              <w:rPr>
                <w:rFonts w:ascii="Times New Roman"/>
                <w:b w:val="false"/>
                <w:i w:val="false"/>
                <w:color w:val="000000"/>
                <w:sz w:val="20"/>
              </w:rPr>
              <w:t>вулканизаторщик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Прессовщик</w:t>
            </w:r>
            <w:r>
              <w:br/>
            </w:r>
            <w:r>
              <w:rPr>
                <w:rFonts w:ascii="Times New Roman"/>
                <w:b w:val="false"/>
                <w:i w:val="false"/>
                <w:color w:val="000000"/>
                <w:sz w:val="20"/>
              </w:rPr>
              <w:t>
</w:t>
            </w:r>
            <w:r>
              <w:rPr>
                <w:rFonts w:ascii="Times New Roman"/>
                <w:b w:val="false"/>
                <w:i w:val="false"/>
                <w:color w:val="000000"/>
                <w:sz w:val="20"/>
              </w:rPr>
              <w:t>отжимной машины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w:t>
            </w:r>
            <w:r>
              <w:br/>
            </w:r>
            <w:r>
              <w:rPr>
                <w:rFonts w:ascii="Times New Roman"/>
                <w:b w:val="false"/>
                <w:i w:val="false"/>
                <w:color w:val="000000"/>
                <w:sz w:val="20"/>
              </w:rPr>
              <w:t>
</w:t>
            </w:r>
            <w:r>
              <w:rPr>
                <w:rFonts w:ascii="Times New Roman"/>
                <w:b w:val="false"/>
                <w:i w:val="false"/>
                <w:color w:val="000000"/>
                <w:sz w:val="20"/>
              </w:rPr>
              <w:t>механосборочных</w:t>
            </w:r>
            <w:r>
              <w:br/>
            </w:r>
            <w:r>
              <w:rPr>
                <w:rFonts w:ascii="Times New Roman"/>
                <w:b w:val="false"/>
                <w:i w:val="false"/>
                <w:color w:val="000000"/>
                <w:sz w:val="20"/>
              </w:rPr>
              <w:t>
</w:t>
            </w:r>
            <w:r>
              <w:rPr>
                <w:rFonts w:ascii="Times New Roman"/>
                <w:b w:val="false"/>
                <w:i w:val="false"/>
                <w:color w:val="000000"/>
                <w:sz w:val="20"/>
              </w:rPr>
              <w:t>работ</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Травильщик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кислотозащитной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Гуммированные металлоизделия</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Гуммировщик</w:t>
            </w:r>
            <w:r>
              <w:br/>
            </w:r>
            <w:r>
              <w:rPr>
                <w:rFonts w:ascii="Times New Roman"/>
                <w:b w:val="false"/>
                <w:i w:val="false"/>
                <w:color w:val="000000"/>
                <w:sz w:val="20"/>
              </w:rPr>
              <w:t>
</w:t>
            </w:r>
            <w:r>
              <w:rPr>
                <w:rFonts w:ascii="Times New Roman"/>
                <w:b w:val="false"/>
                <w:i w:val="false"/>
                <w:color w:val="000000"/>
                <w:sz w:val="20"/>
              </w:rPr>
              <w:t>металлоизделий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бинтованию гуммированных</w:t>
            </w:r>
            <w:r>
              <w:br/>
            </w:r>
            <w:r>
              <w:rPr>
                <w:rFonts w:ascii="Times New Roman"/>
                <w:b w:val="false"/>
                <w:i w:val="false"/>
                <w:color w:val="000000"/>
                <w:sz w:val="20"/>
              </w:rPr>
              <w:t>
</w:t>
            </w:r>
            <w:r>
              <w:rPr>
                <w:rFonts w:ascii="Times New Roman"/>
                <w:b w:val="false"/>
                <w:i/>
                <w:color w:val="000000"/>
                <w:sz w:val="20"/>
              </w:rPr>
              <w:t>металлоизделий: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 по гуммированию валов, химаппаратуры,</w:t>
            </w:r>
            <w:r>
              <w:br/>
            </w:r>
            <w:r>
              <w:rPr>
                <w:rFonts w:ascii="Times New Roman"/>
                <w:b w:val="false"/>
                <w:i w:val="false"/>
                <w:color w:val="000000"/>
                <w:sz w:val="20"/>
              </w:rPr>
              <w:t>
</w:t>
            </w:r>
            <w:r>
              <w:rPr>
                <w:rFonts w:ascii="Times New Roman"/>
                <w:b w:val="false"/>
                <w:i/>
                <w:color w:val="000000"/>
                <w:sz w:val="20"/>
              </w:rPr>
              <w:t>кокса и металлоизделий: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Налокотники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 цистернах и емкостях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Чистильщик</w:t>
            </w:r>
            <w:r>
              <w:br/>
            </w:r>
            <w:r>
              <w:rPr>
                <w:rFonts w:ascii="Times New Roman"/>
                <w:b w:val="false"/>
                <w:i w:val="false"/>
                <w:color w:val="000000"/>
                <w:sz w:val="20"/>
              </w:rPr>
              <w:t>
</w:t>
            </w:r>
            <w:r>
              <w:rPr>
                <w:rFonts w:ascii="Times New Roman"/>
                <w:b w:val="false"/>
                <w:i w:val="false"/>
                <w:color w:val="000000"/>
                <w:sz w:val="20"/>
              </w:rPr>
              <w:t>металла, отливок</w:t>
            </w:r>
            <w:r>
              <w:br/>
            </w:r>
            <w:r>
              <w:rPr>
                <w:rFonts w:ascii="Times New Roman"/>
                <w:b w:val="false"/>
                <w:i w:val="false"/>
                <w:color w:val="000000"/>
                <w:sz w:val="20"/>
              </w:rPr>
              <w:t>
</w:t>
            </w:r>
            <w:r>
              <w:rPr>
                <w:rFonts w:ascii="Times New Roman"/>
                <w:b w:val="false"/>
                <w:i w:val="false"/>
                <w:color w:val="000000"/>
                <w:sz w:val="20"/>
              </w:rPr>
              <w:t>изделий и деталей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Наколенники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Налокотники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внутри цистерн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Резиновая обувь</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Клейщик резиновых</w:t>
            </w:r>
            <w:r>
              <w:br/>
            </w:r>
            <w:r>
              <w:rPr>
                <w:rFonts w:ascii="Times New Roman"/>
                <w:b w:val="false"/>
                <w:i w:val="false"/>
                <w:color w:val="000000"/>
                <w:sz w:val="20"/>
              </w:rPr>
              <w:t>
</w:t>
            </w:r>
            <w:r>
              <w:rPr>
                <w:rFonts w:ascii="Times New Roman"/>
                <w:b w:val="false"/>
                <w:i w:val="false"/>
                <w:color w:val="000000"/>
                <w:sz w:val="20"/>
              </w:rPr>
              <w:t>полимерных деталей</w:t>
            </w:r>
            <w:r>
              <w:br/>
            </w:r>
            <w:r>
              <w:rPr>
                <w:rFonts w:ascii="Times New Roman"/>
                <w:b w:val="false"/>
                <w:i w:val="false"/>
                <w:color w:val="000000"/>
                <w:sz w:val="20"/>
              </w:rPr>
              <w:t>
</w:t>
            </w:r>
            <w:r>
              <w:rPr>
                <w:rFonts w:ascii="Times New Roman"/>
                <w:b w:val="false"/>
                <w:i w:val="false"/>
                <w:color w:val="000000"/>
                <w:sz w:val="20"/>
              </w:rPr>
              <w:t>и изделий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подрубке изделий: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Наладонники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клейке-сборке резиновой обуви: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Напальчники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Наладонники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клейке резинотехнических изделий: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Комплектовщик</w:t>
            </w:r>
            <w:r>
              <w:br/>
            </w:r>
            <w:r>
              <w:rPr>
                <w:rFonts w:ascii="Times New Roman"/>
                <w:b w:val="false"/>
                <w:i w:val="false"/>
                <w:color w:val="000000"/>
                <w:sz w:val="20"/>
              </w:rPr>
              <w:t>
</w:t>
            </w:r>
            <w:r>
              <w:rPr>
                <w:rFonts w:ascii="Times New Roman"/>
                <w:b w:val="false"/>
                <w:i w:val="false"/>
                <w:color w:val="000000"/>
                <w:sz w:val="20"/>
              </w:rPr>
              <w:t>изделий,</w:t>
            </w:r>
            <w:r>
              <w:br/>
            </w:r>
            <w:r>
              <w:rPr>
                <w:rFonts w:ascii="Times New Roman"/>
                <w:b w:val="false"/>
                <w:i w:val="false"/>
                <w:color w:val="000000"/>
                <w:sz w:val="20"/>
              </w:rPr>
              <w:t>
</w:t>
            </w:r>
            <w:r>
              <w:rPr>
                <w:rFonts w:ascii="Times New Roman"/>
                <w:b w:val="false"/>
                <w:i w:val="false"/>
                <w:color w:val="000000"/>
                <w:sz w:val="20"/>
              </w:rPr>
              <w:t>полуфабрикатов, и</w:t>
            </w:r>
            <w:r>
              <w:br/>
            </w:r>
            <w:r>
              <w:rPr>
                <w:rFonts w:ascii="Times New Roman"/>
                <w:b w:val="false"/>
                <w:i w:val="false"/>
                <w:color w:val="000000"/>
                <w:sz w:val="20"/>
              </w:rPr>
              <w:t>
</w:t>
            </w:r>
            <w:r>
              <w:rPr>
                <w:rFonts w:ascii="Times New Roman"/>
                <w:b w:val="false"/>
                <w:i w:val="false"/>
                <w:color w:val="000000"/>
                <w:sz w:val="20"/>
              </w:rPr>
              <w:t>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комплектовке колодок: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резиновый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Модельщик</w:t>
            </w:r>
            <w:r>
              <w:br/>
            </w:r>
            <w:r>
              <w:rPr>
                <w:rFonts w:ascii="Times New Roman"/>
                <w:b w:val="false"/>
                <w:i w:val="false"/>
                <w:color w:val="000000"/>
                <w:sz w:val="20"/>
              </w:rPr>
              <w:t>
</w:t>
            </w:r>
            <w:r>
              <w:rPr>
                <w:rFonts w:ascii="Times New Roman"/>
                <w:b w:val="false"/>
                <w:i w:val="false"/>
                <w:color w:val="000000"/>
                <w:sz w:val="20"/>
              </w:rPr>
              <w:t>резиновой обуви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(для женщин)</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 с</w:t>
            </w:r>
            <w:r>
              <w:br/>
            </w:r>
            <w:r>
              <w:rPr>
                <w:rFonts w:ascii="Times New Roman"/>
                <w:b w:val="false"/>
                <w:i w:val="false"/>
                <w:color w:val="000000"/>
                <w:sz w:val="20"/>
              </w:rPr>
              <w:t>
</w:t>
            </w:r>
            <w:r>
              <w:rPr>
                <w:rFonts w:ascii="Times New Roman"/>
                <w:b w:val="false"/>
                <w:i w:val="false"/>
                <w:color w:val="000000"/>
                <w:sz w:val="20"/>
              </w:rPr>
              <w:t>гладким верхом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Штамповщик</w:t>
            </w:r>
            <w:r>
              <w:br/>
            </w:r>
            <w:r>
              <w:rPr>
                <w:rFonts w:ascii="Times New Roman"/>
                <w:b w:val="false"/>
                <w:i w:val="false"/>
                <w:color w:val="000000"/>
                <w:sz w:val="20"/>
              </w:rPr>
              <w:t>
</w:t>
            </w:r>
            <w:r>
              <w:rPr>
                <w:rFonts w:ascii="Times New Roman"/>
                <w:b w:val="false"/>
                <w:i w:val="false"/>
                <w:color w:val="000000"/>
                <w:sz w:val="20"/>
              </w:rPr>
              <w:t>резиновой обуви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Напальчники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Наладонники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химзащиты</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Вулканизаторщик;</w:t>
            </w:r>
            <w:r>
              <w:br/>
            </w:r>
            <w:r>
              <w:rPr>
                <w:rFonts w:ascii="Times New Roman"/>
                <w:b w:val="false"/>
                <w:i w:val="false"/>
                <w:color w:val="000000"/>
                <w:sz w:val="20"/>
              </w:rPr>
              <w:t>
</w:t>
            </w:r>
            <w:r>
              <w:rPr>
                <w:rFonts w:ascii="Times New Roman"/>
                <w:b w:val="false"/>
                <w:i w:val="false"/>
                <w:color w:val="000000"/>
                <w:sz w:val="20"/>
              </w:rPr>
              <w:t>клейщик резиновых</w:t>
            </w:r>
            <w:r>
              <w:br/>
            </w:r>
            <w:r>
              <w:rPr>
                <w:rFonts w:ascii="Times New Roman"/>
                <w:b w:val="false"/>
                <w:i w:val="false"/>
                <w:color w:val="000000"/>
                <w:sz w:val="20"/>
              </w:rPr>
              <w:t>
</w:t>
            </w:r>
            <w:r>
              <w:rPr>
                <w:rFonts w:ascii="Times New Roman"/>
                <w:b w:val="false"/>
                <w:i w:val="false"/>
                <w:color w:val="000000"/>
                <w:sz w:val="20"/>
              </w:rPr>
              <w:t>полимерных деталей</w:t>
            </w:r>
            <w:r>
              <w:br/>
            </w:r>
            <w:r>
              <w:rPr>
                <w:rFonts w:ascii="Times New Roman"/>
                <w:b w:val="false"/>
                <w:i w:val="false"/>
                <w:color w:val="000000"/>
                <w:sz w:val="20"/>
              </w:rPr>
              <w:t>
</w:t>
            </w:r>
            <w:r>
              <w:rPr>
                <w:rFonts w:ascii="Times New Roman"/>
                <w:b w:val="false"/>
                <w:i w:val="false"/>
                <w:color w:val="000000"/>
                <w:sz w:val="20"/>
              </w:rPr>
              <w:t>и изделий;</w:t>
            </w:r>
            <w:r>
              <w:br/>
            </w:r>
            <w:r>
              <w:rPr>
                <w:rFonts w:ascii="Times New Roman"/>
                <w:b w:val="false"/>
                <w:i w:val="false"/>
                <w:color w:val="000000"/>
                <w:sz w:val="20"/>
              </w:rPr>
              <w:t>
</w:t>
            </w:r>
            <w:r>
              <w:rPr>
                <w:rFonts w:ascii="Times New Roman"/>
                <w:b w:val="false"/>
                <w:i w:val="false"/>
                <w:color w:val="000000"/>
                <w:sz w:val="20"/>
              </w:rPr>
              <w:t>укладчик-упаковщик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Гофрировщик</w:t>
            </w:r>
            <w:r>
              <w:br/>
            </w:r>
            <w:r>
              <w:rPr>
                <w:rFonts w:ascii="Times New Roman"/>
                <w:b w:val="false"/>
                <w:i w:val="false"/>
                <w:color w:val="000000"/>
                <w:sz w:val="20"/>
              </w:rPr>
              <w:t>
</w:t>
            </w:r>
            <w:r>
              <w:rPr>
                <w:rFonts w:ascii="Times New Roman"/>
                <w:b w:val="false"/>
                <w:i w:val="false"/>
                <w:color w:val="000000"/>
                <w:sz w:val="20"/>
              </w:rPr>
              <w:t>трубок; заготовщик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деталей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Сборщик резиновых</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Напальчники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Наладонники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Съемщик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инженерного и воздухоплавательного имущества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Заготовщик</w:t>
            </w:r>
            <w:r>
              <w:br/>
            </w:r>
            <w:r>
              <w:rPr>
                <w:rFonts w:ascii="Times New Roman"/>
                <w:b w:val="false"/>
                <w:i w:val="false"/>
                <w:color w:val="000000"/>
                <w:sz w:val="20"/>
              </w:rPr>
              <w:t>
</w:t>
            </w:r>
            <w:r>
              <w:rPr>
                <w:rFonts w:ascii="Times New Roman"/>
                <w:b w:val="false"/>
                <w:i w:val="false"/>
                <w:color w:val="000000"/>
                <w:sz w:val="20"/>
              </w:rPr>
              <w:t>такелажа</w:t>
            </w:r>
            <w:r>
              <w:br/>
            </w:r>
            <w:r>
              <w:rPr>
                <w:rFonts w:ascii="Times New Roman"/>
                <w:b w:val="false"/>
                <w:i w:val="false"/>
                <w:color w:val="000000"/>
                <w:sz w:val="20"/>
              </w:rPr>
              <w:t>
</w:t>
            </w:r>
            <w:r>
              <w:rPr>
                <w:rFonts w:ascii="Times New Roman"/>
                <w:b w:val="false"/>
                <w:i w:val="false"/>
                <w:color w:val="000000"/>
                <w:sz w:val="20"/>
              </w:rPr>
              <w:t>инженерного</w:t>
            </w:r>
            <w:r>
              <w:br/>
            </w:r>
            <w:r>
              <w:rPr>
                <w:rFonts w:ascii="Times New Roman"/>
                <w:b w:val="false"/>
                <w:i w:val="false"/>
                <w:color w:val="000000"/>
                <w:sz w:val="20"/>
              </w:rPr>
              <w:t>
</w:t>
            </w:r>
            <w:r>
              <w:rPr>
                <w:rFonts w:ascii="Times New Roman"/>
                <w:b w:val="false"/>
                <w:i w:val="false"/>
                <w:color w:val="000000"/>
                <w:sz w:val="20"/>
              </w:rPr>
              <w:t>имущества;</w:t>
            </w:r>
            <w:r>
              <w:br/>
            </w:r>
            <w:r>
              <w:rPr>
                <w:rFonts w:ascii="Times New Roman"/>
                <w:b w:val="false"/>
                <w:i w:val="false"/>
                <w:color w:val="000000"/>
                <w:sz w:val="20"/>
              </w:rPr>
              <w:t>
</w:t>
            </w:r>
            <w:r>
              <w:rPr>
                <w:rFonts w:ascii="Times New Roman"/>
                <w:b w:val="false"/>
                <w:i w:val="false"/>
                <w:color w:val="000000"/>
                <w:sz w:val="20"/>
              </w:rPr>
              <w:t>закройщик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деталей;</w:t>
            </w:r>
            <w:r>
              <w:br/>
            </w:r>
            <w:r>
              <w:rPr>
                <w:rFonts w:ascii="Times New Roman"/>
                <w:b w:val="false"/>
                <w:i w:val="false"/>
                <w:color w:val="000000"/>
                <w:sz w:val="20"/>
              </w:rPr>
              <w:t>
</w:t>
            </w:r>
            <w:r>
              <w:rPr>
                <w:rFonts w:ascii="Times New Roman"/>
                <w:b w:val="false"/>
                <w:i w:val="false"/>
                <w:color w:val="000000"/>
                <w:sz w:val="20"/>
              </w:rPr>
              <w:t>клейщик резиновых</w:t>
            </w:r>
            <w:r>
              <w:br/>
            </w:r>
            <w:r>
              <w:rPr>
                <w:rFonts w:ascii="Times New Roman"/>
                <w:b w:val="false"/>
                <w:i w:val="false"/>
                <w:color w:val="000000"/>
                <w:sz w:val="20"/>
              </w:rPr>
              <w:t>
</w:t>
            </w:r>
            <w:r>
              <w:rPr>
                <w:rFonts w:ascii="Times New Roman"/>
                <w:b w:val="false"/>
                <w:i w:val="false"/>
                <w:color w:val="000000"/>
                <w:sz w:val="20"/>
              </w:rPr>
              <w:t>полимерных деталей</w:t>
            </w:r>
            <w:r>
              <w:br/>
            </w:r>
            <w:r>
              <w:rPr>
                <w:rFonts w:ascii="Times New Roman"/>
                <w:b w:val="false"/>
                <w:i w:val="false"/>
                <w:color w:val="000000"/>
                <w:sz w:val="20"/>
              </w:rPr>
              <w:t>
</w:t>
            </w:r>
            <w:r>
              <w:rPr>
                <w:rFonts w:ascii="Times New Roman"/>
                <w:b w:val="false"/>
                <w:i w:val="false"/>
                <w:color w:val="000000"/>
                <w:sz w:val="20"/>
              </w:rPr>
              <w:t>и изделий;</w:t>
            </w:r>
            <w:r>
              <w:br/>
            </w:r>
            <w:r>
              <w:rPr>
                <w:rFonts w:ascii="Times New Roman"/>
                <w:b w:val="false"/>
                <w:i w:val="false"/>
                <w:color w:val="000000"/>
                <w:sz w:val="20"/>
              </w:rPr>
              <w:t>
</w:t>
            </w:r>
            <w:r>
              <w:rPr>
                <w:rFonts w:ascii="Times New Roman"/>
                <w:b w:val="false"/>
                <w:i w:val="false"/>
                <w:color w:val="000000"/>
                <w:sz w:val="20"/>
              </w:rPr>
              <w:t>комплектовщик;</w:t>
            </w:r>
            <w:r>
              <w:br/>
            </w:r>
            <w:r>
              <w:rPr>
                <w:rFonts w:ascii="Times New Roman"/>
                <w:b w:val="false"/>
                <w:i w:val="false"/>
                <w:color w:val="000000"/>
                <w:sz w:val="20"/>
              </w:rPr>
              <w:t>
</w:t>
            </w: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газгольдерной</w:t>
            </w:r>
            <w:r>
              <w:br/>
            </w:r>
            <w:r>
              <w:rPr>
                <w:rFonts w:ascii="Times New Roman"/>
                <w:b w:val="false"/>
                <w:i w:val="false"/>
                <w:color w:val="000000"/>
                <w:sz w:val="20"/>
              </w:rPr>
              <w:t>
</w:t>
            </w:r>
            <w:r>
              <w:rPr>
                <w:rFonts w:ascii="Times New Roman"/>
                <w:b w:val="false"/>
                <w:i w:val="false"/>
                <w:color w:val="000000"/>
                <w:sz w:val="20"/>
              </w:rPr>
              <w:t>станции; резчик</w:t>
            </w:r>
            <w:r>
              <w:br/>
            </w:r>
            <w:r>
              <w:rPr>
                <w:rFonts w:ascii="Times New Roman"/>
                <w:b w:val="false"/>
                <w:i w:val="false"/>
                <w:color w:val="000000"/>
                <w:sz w:val="20"/>
              </w:rPr>
              <w:t>
</w:t>
            </w:r>
            <w:r>
              <w:rPr>
                <w:rFonts w:ascii="Times New Roman"/>
                <w:b w:val="false"/>
                <w:i w:val="false"/>
                <w:color w:val="000000"/>
                <w:sz w:val="20"/>
              </w:rPr>
              <w:t>эластомеров и</w:t>
            </w:r>
            <w:r>
              <w:br/>
            </w:r>
            <w:r>
              <w:rPr>
                <w:rFonts w:ascii="Times New Roman"/>
                <w:b w:val="false"/>
                <w:i w:val="false"/>
                <w:color w:val="000000"/>
                <w:sz w:val="20"/>
              </w:rPr>
              <w:t>
</w:t>
            </w:r>
            <w:r>
              <w:rPr>
                <w:rFonts w:ascii="Times New Roman"/>
                <w:b w:val="false"/>
                <w:i w:val="false"/>
                <w:color w:val="000000"/>
                <w:sz w:val="20"/>
              </w:rPr>
              <w:t>резины;</w:t>
            </w:r>
            <w:r>
              <w:br/>
            </w:r>
            <w:r>
              <w:rPr>
                <w:rFonts w:ascii="Times New Roman"/>
                <w:b w:val="false"/>
                <w:i w:val="false"/>
                <w:color w:val="000000"/>
                <w:sz w:val="20"/>
              </w:rPr>
              <w:t>
</w:t>
            </w:r>
            <w:r>
              <w:rPr>
                <w:rFonts w:ascii="Times New Roman"/>
                <w:b w:val="false"/>
                <w:i w:val="false"/>
                <w:color w:val="000000"/>
                <w:sz w:val="20"/>
              </w:rPr>
              <w:t>сортировщик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Клейщику резиновых полимерных деталей и изделий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антистатические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Испытатель</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оплеточной машины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Вулканизация изделий</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Вулканизаторщик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автоклавах и у щита высокого</w:t>
            </w:r>
            <w:r>
              <w:br/>
            </w:r>
            <w:r>
              <w:rPr>
                <w:rFonts w:ascii="Times New Roman"/>
                <w:b w:val="false"/>
                <w:i w:val="false"/>
                <w:color w:val="000000"/>
                <w:sz w:val="20"/>
              </w:rPr>
              <w:t>
</w:t>
            </w:r>
            <w:r>
              <w:rPr>
                <w:rFonts w:ascii="Times New Roman"/>
                <w:b w:val="false"/>
                <w:i/>
                <w:color w:val="000000"/>
                <w:sz w:val="20"/>
              </w:rPr>
              <w:t>давления: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вместо</w:t>
            </w:r>
            <w:r>
              <w:br/>
            </w:r>
            <w:r>
              <w:rPr>
                <w:rFonts w:ascii="Times New Roman"/>
                <w:b w:val="false"/>
                <w:i w:val="false"/>
                <w:color w:val="000000"/>
                <w:sz w:val="20"/>
              </w:rPr>
              <w:t>
</w:t>
            </w:r>
            <w:r>
              <w:rPr>
                <w:rFonts w:ascii="Times New Roman"/>
                <w:b w:val="false"/>
                <w:i w:val="false"/>
                <w:color w:val="000000"/>
                <w:sz w:val="20"/>
              </w:rPr>
              <w:t>полукомбинезона 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Прессовщик-</w:t>
            </w:r>
            <w:r>
              <w:br/>
            </w:r>
            <w:r>
              <w:rPr>
                <w:rFonts w:ascii="Times New Roman"/>
                <w:b w:val="false"/>
                <w:i w:val="false"/>
                <w:color w:val="000000"/>
                <w:sz w:val="20"/>
              </w:rPr>
              <w:t>
</w:t>
            </w:r>
            <w:r>
              <w:rPr>
                <w:rFonts w:ascii="Times New Roman"/>
                <w:b w:val="false"/>
                <w:i w:val="false"/>
                <w:color w:val="000000"/>
                <w:sz w:val="20"/>
              </w:rPr>
              <w:t>освинцовщик</w:t>
            </w:r>
            <w:r>
              <w:br/>
            </w:r>
            <w:r>
              <w:rPr>
                <w:rFonts w:ascii="Times New Roman"/>
                <w:b w:val="false"/>
                <w:i w:val="false"/>
                <w:color w:val="000000"/>
                <w:sz w:val="20"/>
              </w:rPr>
              <w:t>
</w:t>
            </w:r>
            <w:r>
              <w:rPr>
                <w:rFonts w:ascii="Times New Roman"/>
                <w:b w:val="false"/>
                <w:i w:val="false"/>
                <w:color w:val="000000"/>
                <w:sz w:val="20"/>
              </w:rPr>
              <w:t>рукавов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огнезащитной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суконные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Очки с поликарбонатным (или минеральным)</w:t>
            </w:r>
            <w:r>
              <w:br/>
            </w:r>
            <w:r>
              <w:rPr>
                <w:rFonts w:ascii="Times New Roman"/>
                <w:b w:val="false"/>
                <w:i w:val="false"/>
                <w:color w:val="000000"/>
                <w:sz w:val="20"/>
              </w:rPr>
              <w:t>
</w:t>
            </w:r>
            <w:r>
              <w:rPr>
                <w:rFonts w:ascii="Times New Roman"/>
                <w:b w:val="false"/>
                <w:i w:val="false"/>
                <w:color w:val="000000"/>
                <w:sz w:val="20"/>
              </w:rPr>
              <w:t>неупрочненным стеклом со светофильтрами</w:t>
            </w:r>
            <w:r>
              <w:br/>
            </w:r>
            <w:r>
              <w:rPr>
                <w:rFonts w:ascii="Times New Roman"/>
                <w:b w:val="false"/>
                <w:i w:val="false"/>
                <w:color w:val="000000"/>
                <w:sz w:val="20"/>
              </w:rPr>
              <w:t>
</w:t>
            </w:r>
            <w:r>
              <w:rPr>
                <w:rFonts w:ascii="Times New Roman"/>
                <w:b w:val="false"/>
                <w:i w:val="false"/>
                <w:color w:val="000000"/>
                <w:sz w:val="20"/>
              </w:rPr>
              <w:t>типа «В-1»</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Прессовщик-</w:t>
            </w:r>
            <w:r>
              <w:br/>
            </w:r>
            <w:r>
              <w:rPr>
                <w:rFonts w:ascii="Times New Roman"/>
                <w:b w:val="false"/>
                <w:i w:val="false"/>
                <w:color w:val="000000"/>
                <w:sz w:val="20"/>
              </w:rPr>
              <w:t>
</w:t>
            </w:r>
            <w:r>
              <w:rPr>
                <w:rFonts w:ascii="Times New Roman"/>
                <w:b w:val="false"/>
                <w:i w:val="false"/>
                <w:color w:val="000000"/>
                <w:sz w:val="20"/>
              </w:rPr>
              <w:t>вулканизаторщик;</w:t>
            </w:r>
            <w:r>
              <w:br/>
            </w:r>
            <w:r>
              <w:rPr>
                <w:rFonts w:ascii="Times New Roman"/>
                <w:b w:val="false"/>
                <w:i w:val="false"/>
                <w:color w:val="000000"/>
                <w:sz w:val="20"/>
              </w:rPr>
              <w:t>
</w:t>
            </w:r>
            <w:r>
              <w:rPr>
                <w:rFonts w:ascii="Times New Roman"/>
                <w:b w:val="false"/>
                <w:i w:val="false"/>
                <w:color w:val="000000"/>
                <w:sz w:val="20"/>
              </w:rPr>
              <w:t>сборщик резиновых</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охлаждении форм  водой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Отделочные работы</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промывки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протирке глицерином: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нейтрализации: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 с 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Вырубщик заготовок</w:t>
            </w:r>
            <w:r>
              <w:br/>
            </w:r>
            <w:r>
              <w:rPr>
                <w:rFonts w:ascii="Times New Roman"/>
                <w:b w:val="false"/>
                <w:i w:val="false"/>
                <w:color w:val="000000"/>
                <w:sz w:val="20"/>
              </w:rPr>
              <w:t>
</w:t>
            </w:r>
            <w:r>
              <w:rPr>
                <w:rFonts w:ascii="Times New Roman"/>
                <w:b w:val="false"/>
                <w:i w:val="false"/>
                <w:color w:val="000000"/>
                <w:sz w:val="20"/>
              </w:rPr>
              <w:t>и изделий;</w:t>
            </w:r>
            <w:r>
              <w:br/>
            </w:r>
            <w:r>
              <w:rPr>
                <w:rFonts w:ascii="Times New Roman"/>
                <w:b w:val="false"/>
                <w:i w:val="false"/>
                <w:color w:val="000000"/>
                <w:sz w:val="20"/>
              </w:rPr>
              <w:t>
</w:t>
            </w:r>
            <w:r>
              <w:rPr>
                <w:rFonts w:ascii="Times New Roman"/>
                <w:b w:val="false"/>
                <w:i w:val="false"/>
                <w:color w:val="000000"/>
                <w:sz w:val="20"/>
              </w:rPr>
              <w:t>прожигальщик</w:t>
            </w:r>
            <w:r>
              <w:br/>
            </w:r>
            <w:r>
              <w:rPr>
                <w:rFonts w:ascii="Times New Roman"/>
                <w:b w:val="false"/>
                <w:i w:val="false"/>
                <w:color w:val="000000"/>
                <w:sz w:val="20"/>
              </w:rPr>
              <w:t>
</w:t>
            </w:r>
            <w:r>
              <w:rPr>
                <w:rFonts w:ascii="Times New Roman"/>
                <w:b w:val="false"/>
                <w:i w:val="false"/>
                <w:color w:val="000000"/>
                <w:sz w:val="20"/>
              </w:rPr>
              <w:t>медицинских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Нормализаторщик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Обрезчик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обрезке-свертке рукавов: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обрезке заусениц:</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трикотажные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Резчик эластомеров</w:t>
            </w:r>
            <w:r>
              <w:br/>
            </w:r>
            <w:r>
              <w:rPr>
                <w:rFonts w:ascii="Times New Roman"/>
                <w:b w:val="false"/>
                <w:i w:val="false"/>
                <w:color w:val="000000"/>
                <w:sz w:val="20"/>
              </w:rPr>
              <w:t>
</w:t>
            </w:r>
            <w:r>
              <w:rPr>
                <w:rFonts w:ascii="Times New Roman"/>
                <w:b w:val="false"/>
                <w:i w:val="false"/>
                <w:color w:val="000000"/>
                <w:sz w:val="20"/>
              </w:rPr>
              <w:t>и резины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резке изоленты: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водой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Ремонтировщик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Сборщик резиновых</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перекатке транспортных лент: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Съемщик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съемке рукавов: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съемке маканых изделий: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съемке кисетов с моделей: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съемке резиновой обуви:</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Укладчик-упаковщик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Шероховщик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шерохованию-шлифованию изделий в</w:t>
            </w:r>
            <w:r>
              <w:br/>
            </w:r>
            <w:r>
              <w:rPr>
                <w:rFonts w:ascii="Times New Roman"/>
                <w:b w:val="false"/>
                <w:i w:val="false"/>
                <w:color w:val="000000"/>
                <w:sz w:val="20"/>
              </w:rPr>
              <w:t>
</w:t>
            </w:r>
            <w:r>
              <w:rPr>
                <w:rFonts w:ascii="Times New Roman"/>
                <w:b w:val="false"/>
                <w:i/>
                <w:color w:val="000000"/>
                <w:sz w:val="20"/>
              </w:rPr>
              <w:t>барабанах: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латексных смесей</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дозирования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латексной смеси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приготовлению латексных смесей: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вместо</w:t>
            </w:r>
            <w:r>
              <w:br/>
            </w:r>
            <w:r>
              <w:rPr>
                <w:rFonts w:ascii="Times New Roman"/>
                <w:b w:val="false"/>
                <w:i w:val="false"/>
                <w:color w:val="000000"/>
                <w:sz w:val="20"/>
              </w:rPr>
              <w:t>
</w:t>
            </w:r>
            <w:r>
              <w:rPr>
                <w:rFonts w:ascii="Times New Roman"/>
                <w:b w:val="false"/>
                <w:i w:val="false"/>
                <w:color w:val="000000"/>
                <w:sz w:val="20"/>
              </w:rPr>
              <w:t>комбинезона хлопчатобумажного</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r>
              <w:br/>
            </w:r>
            <w:r>
              <w:rPr>
                <w:rFonts w:ascii="Times New Roman"/>
                <w:b w:val="false"/>
                <w:i w:val="false"/>
                <w:color w:val="000000"/>
                <w:sz w:val="20"/>
              </w:rPr>
              <w:t>
</w:t>
            </w:r>
            <w:r>
              <w:rPr>
                <w:rFonts w:ascii="Times New Roman"/>
                <w:b w:val="false"/>
                <w:i w:val="false"/>
                <w:color w:val="000000"/>
                <w:sz w:val="20"/>
              </w:rPr>
              <w:t>вместо тапочек кожаных</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приготовлению растворов и дисперсий: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изделия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комплекта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химических</w:t>
            </w:r>
            <w:r>
              <w:br/>
            </w:r>
            <w:r>
              <w:rPr>
                <w:rFonts w:ascii="Times New Roman"/>
                <w:b w:val="false"/>
                <w:i w:val="false"/>
                <w:color w:val="000000"/>
                <w:sz w:val="20"/>
              </w:rPr>
              <w:t>
</w:t>
            </w:r>
            <w:r>
              <w:rPr>
                <w:rFonts w:ascii="Times New Roman"/>
                <w:b w:val="false"/>
                <w:i w:val="false"/>
                <w:color w:val="000000"/>
                <w:sz w:val="20"/>
              </w:rPr>
              <w:t>растворов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промывки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 сушки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Бригадир, занятый</w:t>
            </w:r>
            <w:r>
              <w:br/>
            </w:r>
            <w:r>
              <w:rPr>
                <w:rFonts w:ascii="Times New Roman"/>
                <w:b w:val="false"/>
                <w:i w:val="false"/>
                <w:color w:val="000000"/>
                <w:sz w:val="20"/>
              </w:rPr>
              <w:t>
</w:t>
            </w:r>
            <w:r>
              <w:rPr>
                <w:rFonts w:ascii="Times New Roman"/>
                <w:b w:val="false"/>
                <w:i w:val="false"/>
                <w:color w:val="000000"/>
                <w:sz w:val="20"/>
              </w:rPr>
              <w:t>на участках</w:t>
            </w:r>
            <w:r>
              <w:br/>
            </w:r>
            <w:r>
              <w:rPr>
                <w:rFonts w:ascii="Times New Roman"/>
                <w:b w:val="false"/>
                <w:i w:val="false"/>
                <w:color w:val="000000"/>
                <w:sz w:val="20"/>
              </w:rPr>
              <w:t>
</w:t>
            </w:r>
            <w:r>
              <w:rPr>
                <w:rFonts w:ascii="Times New Roman"/>
                <w:b w:val="false"/>
                <w:i w:val="false"/>
                <w:color w:val="000000"/>
                <w:sz w:val="20"/>
              </w:rPr>
              <w:t>основного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Вулканизаторщик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w:t>
            </w:r>
            <w:r>
              <w:br/>
            </w:r>
            <w:r>
              <w:rPr>
                <w:rFonts w:ascii="Times New Roman"/>
                <w:b w:val="false"/>
                <w:i w:val="false"/>
                <w:color w:val="000000"/>
                <w:sz w:val="20"/>
              </w:rPr>
              <w:t>
</w:t>
            </w:r>
            <w:r>
              <w:rPr>
                <w:rFonts w:ascii="Times New Roman"/>
                <w:b w:val="false"/>
                <w:i w:val="false"/>
                <w:color w:val="000000"/>
                <w:sz w:val="20"/>
              </w:rPr>
              <w:t>сортировщик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Наладчик</w:t>
            </w:r>
            <w:r>
              <w:br/>
            </w:r>
            <w:r>
              <w:rPr>
                <w:rFonts w:ascii="Times New Roman"/>
                <w:b w:val="false"/>
                <w:i w:val="false"/>
                <w:color w:val="000000"/>
                <w:sz w:val="20"/>
              </w:rPr>
              <w:t>
</w:t>
            </w:r>
            <w:r>
              <w:rPr>
                <w:rFonts w:ascii="Times New Roman"/>
                <w:b w:val="false"/>
                <w:i w:val="false"/>
                <w:color w:val="000000"/>
                <w:sz w:val="20"/>
              </w:rPr>
              <w:t>оборудования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обуви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костюм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Ремонтировщик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Укладчик-упаковщик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Тапочки кожаные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Шинное производство</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приготовления</w:t>
            </w:r>
            <w:r>
              <w:br/>
            </w:r>
            <w:r>
              <w:rPr>
                <w:rFonts w:ascii="Times New Roman"/>
                <w:b w:val="false"/>
                <w:i w:val="false"/>
                <w:color w:val="000000"/>
                <w:sz w:val="20"/>
              </w:rPr>
              <w:t>
</w:t>
            </w:r>
            <w:r>
              <w:rPr>
                <w:rFonts w:ascii="Times New Roman"/>
                <w:b w:val="false"/>
                <w:i w:val="false"/>
                <w:color w:val="000000"/>
                <w:sz w:val="20"/>
              </w:rPr>
              <w:t>резиновых клеев и</w:t>
            </w:r>
            <w:r>
              <w:br/>
            </w:r>
            <w:r>
              <w:rPr>
                <w:rFonts w:ascii="Times New Roman"/>
                <w:b w:val="false"/>
                <w:i w:val="false"/>
                <w:color w:val="000000"/>
                <w:sz w:val="20"/>
              </w:rPr>
              <w:t>
</w:t>
            </w:r>
            <w:r>
              <w:rPr>
                <w:rFonts w:ascii="Times New Roman"/>
                <w:b w:val="false"/>
                <w:i w:val="false"/>
                <w:color w:val="000000"/>
                <w:sz w:val="20"/>
              </w:rPr>
              <w:t>покрытий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подготовке рубракса: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плавлению жидких материалов</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изготовлению клеев и растворителей: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Балансировщик шин;</w:t>
            </w:r>
            <w:r>
              <w:br/>
            </w:r>
            <w:r>
              <w:rPr>
                <w:rFonts w:ascii="Times New Roman"/>
                <w:b w:val="false"/>
                <w:i w:val="false"/>
                <w:color w:val="000000"/>
                <w:sz w:val="20"/>
              </w:rPr>
              <w:t>
</w:t>
            </w:r>
            <w:r>
              <w:rPr>
                <w:rFonts w:ascii="Times New Roman"/>
                <w:b w:val="false"/>
                <w:i w:val="false"/>
                <w:color w:val="000000"/>
                <w:sz w:val="20"/>
              </w:rPr>
              <w:t>заготовщик</w:t>
            </w:r>
            <w:r>
              <w:br/>
            </w:r>
            <w:r>
              <w:rPr>
                <w:rFonts w:ascii="Times New Roman"/>
                <w:b w:val="false"/>
                <w:i w:val="false"/>
                <w:color w:val="000000"/>
                <w:sz w:val="20"/>
              </w:rPr>
              <w:t>
</w:t>
            </w:r>
            <w:r>
              <w:rPr>
                <w:rFonts w:ascii="Times New Roman"/>
                <w:b w:val="false"/>
                <w:i w:val="false"/>
                <w:color w:val="000000"/>
                <w:sz w:val="20"/>
              </w:rPr>
              <w:t>шприцованных</w:t>
            </w:r>
            <w:r>
              <w:br/>
            </w:r>
            <w:r>
              <w:rPr>
                <w:rFonts w:ascii="Times New Roman"/>
                <w:b w:val="false"/>
                <w:i w:val="false"/>
                <w:color w:val="000000"/>
                <w:sz w:val="20"/>
              </w:rPr>
              <w:t>
</w:t>
            </w:r>
            <w:r>
              <w:rPr>
                <w:rFonts w:ascii="Times New Roman"/>
                <w:b w:val="false"/>
                <w:i w:val="false"/>
                <w:color w:val="000000"/>
                <w:sz w:val="20"/>
              </w:rPr>
              <w:t>деталей для шин;</w:t>
            </w:r>
            <w:r>
              <w:br/>
            </w:r>
            <w:r>
              <w:rPr>
                <w:rFonts w:ascii="Times New Roman"/>
                <w:b w:val="false"/>
                <w:i w:val="false"/>
                <w:color w:val="000000"/>
                <w:sz w:val="20"/>
              </w:rPr>
              <w:t>
</w:t>
            </w:r>
            <w:r>
              <w:rPr>
                <w:rFonts w:ascii="Times New Roman"/>
                <w:b w:val="false"/>
                <w:i w:val="false"/>
                <w:color w:val="000000"/>
                <w:sz w:val="20"/>
              </w:rPr>
              <w:t>монтировщик</w:t>
            </w:r>
            <w:r>
              <w:br/>
            </w:r>
            <w:r>
              <w:rPr>
                <w:rFonts w:ascii="Times New Roman"/>
                <w:b w:val="false"/>
                <w:i w:val="false"/>
                <w:color w:val="000000"/>
                <w:sz w:val="20"/>
              </w:rPr>
              <w:t>
</w:t>
            </w:r>
            <w:r>
              <w:rPr>
                <w:rFonts w:ascii="Times New Roman"/>
                <w:b w:val="false"/>
                <w:i w:val="false"/>
                <w:color w:val="000000"/>
                <w:sz w:val="20"/>
              </w:rPr>
              <w:t>вентилей;</w:t>
            </w:r>
            <w:r>
              <w:br/>
            </w:r>
            <w:r>
              <w:rPr>
                <w:rFonts w:ascii="Times New Roman"/>
                <w:b w:val="false"/>
                <w:i w:val="false"/>
                <w:color w:val="000000"/>
                <w:sz w:val="20"/>
              </w:rPr>
              <w:t>
</w:t>
            </w:r>
            <w:r>
              <w:rPr>
                <w:rFonts w:ascii="Times New Roman"/>
                <w:b w:val="false"/>
                <w:i w:val="false"/>
                <w:color w:val="000000"/>
                <w:sz w:val="20"/>
              </w:rPr>
              <w:t>монтировщик шин;</w:t>
            </w:r>
            <w:r>
              <w:br/>
            </w:r>
            <w:r>
              <w:rPr>
                <w:rFonts w:ascii="Times New Roman"/>
                <w:b w:val="false"/>
                <w:i w:val="false"/>
                <w:color w:val="000000"/>
                <w:sz w:val="20"/>
              </w:rPr>
              <w:t>
</w:t>
            </w:r>
            <w:r>
              <w:rPr>
                <w:rFonts w:ascii="Times New Roman"/>
                <w:b w:val="false"/>
                <w:i w:val="false"/>
                <w:color w:val="000000"/>
                <w:sz w:val="20"/>
              </w:rPr>
              <w:t>монтировщик</w:t>
            </w:r>
            <w:r>
              <w:br/>
            </w:r>
            <w:r>
              <w:rPr>
                <w:rFonts w:ascii="Times New Roman"/>
                <w:b w:val="false"/>
                <w:i w:val="false"/>
                <w:color w:val="000000"/>
                <w:sz w:val="20"/>
              </w:rPr>
              <w:t>
</w:t>
            </w:r>
            <w:r>
              <w:rPr>
                <w:rFonts w:ascii="Times New Roman"/>
                <w:b w:val="false"/>
                <w:i w:val="false"/>
                <w:color w:val="000000"/>
                <w:sz w:val="20"/>
              </w:rPr>
              <w:t>шинопневматических</w:t>
            </w:r>
            <w:r>
              <w:br/>
            </w:r>
            <w:r>
              <w:rPr>
                <w:rFonts w:ascii="Times New Roman"/>
                <w:b w:val="false"/>
                <w:i w:val="false"/>
                <w:color w:val="000000"/>
                <w:sz w:val="20"/>
              </w:rPr>
              <w:t>
</w:t>
            </w:r>
            <w:r>
              <w:rPr>
                <w:rFonts w:ascii="Times New Roman"/>
                <w:b w:val="false"/>
                <w:i w:val="false"/>
                <w:color w:val="000000"/>
                <w:sz w:val="20"/>
              </w:rPr>
              <w:t>муфт; оператор по</w:t>
            </w:r>
            <w:r>
              <w:br/>
            </w:r>
            <w:r>
              <w:rPr>
                <w:rFonts w:ascii="Times New Roman"/>
                <w:b w:val="false"/>
                <w:i w:val="false"/>
                <w:color w:val="000000"/>
                <w:sz w:val="20"/>
              </w:rPr>
              <w:t>
</w:t>
            </w:r>
            <w:r>
              <w:rPr>
                <w:rFonts w:ascii="Times New Roman"/>
                <w:b w:val="false"/>
                <w:i w:val="false"/>
                <w:color w:val="000000"/>
                <w:sz w:val="20"/>
              </w:rPr>
              <w:t>изготовлению</w:t>
            </w:r>
            <w:r>
              <w:br/>
            </w:r>
            <w:r>
              <w:rPr>
                <w:rFonts w:ascii="Times New Roman"/>
                <w:b w:val="false"/>
                <w:i w:val="false"/>
                <w:color w:val="000000"/>
                <w:sz w:val="20"/>
              </w:rPr>
              <w:t>
</w:t>
            </w:r>
            <w:r>
              <w:rPr>
                <w:rFonts w:ascii="Times New Roman"/>
                <w:b w:val="false"/>
                <w:i w:val="false"/>
                <w:color w:val="000000"/>
                <w:sz w:val="20"/>
              </w:rPr>
              <w:t>резиновых смесей;</w:t>
            </w:r>
            <w:r>
              <w:br/>
            </w:r>
            <w:r>
              <w:rPr>
                <w:rFonts w:ascii="Times New Roman"/>
                <w:b w:val="false"/>
                <w:i w:val="false"/>
                <w:color w:val="000000"/>
                <w:sz w:val="20"/>
              </w:rPr>
              <w:t>
</w:t>
            </w:r>
            <w:r>
              <w:rPr>
                <w:rFonts w:ascii="Times New Roman"/>
                <w:b w:val="false"/>
                <w:i w:val="false"/>
                <w:color w:val="000000"/>
                <w:sz w:val="20"/>
              </w:rPr>
              <w:t>стыковщик полос;</w:t>
            </w:r>
            <w:r>
              <w:br/>
            </w:r>
            <w:r>
              <w:rPr>
                <w:rFonts w:ascii="Times New Roman"/>
                <w:b w:val="false"/>
                <w:i w:val="false"/>
                <w:color w:val="000000"/>
                <w:sz w:val="20"/>
              </w:rPr>
              <w:t>
</w:t>
            </w:r>
            <w:r>
              <w:rPr>
                <w:rFonts w:ascii="Times New Roman"/>
                <w:b w:val="false"/>
                <w:i w:val="false"/>
                <w:color w:val="000000"/>
                <w:sz w:val="20"/>
              </w:rPr>
              <w:t>слесарь-ремонтник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Бригадир на</w:t>
            </w:r>
            <w:r>
              <w:br/>
            </w:r>
            <w:r>
              <w:rPr>
                <w:rFonts w:ascii="Times New Roman"/>
                <w:b w:val="false"/>
                <w:i w:val="false"/>
                <w:color w:val="000000"/>
                <w:sz w:val="20"/>
              </w:rPr>
              <w:t>
</w:t>
            </w:r>
            <w:r>
              <w:rPr>
                <w:rFonts w:ascii="Times New Roman"/>
                <w:b w:val="false"/>
                <w:i w:val="false"/>
                <w:color w:val="000000"/>
                <w:sz w:val="20"/>
              </w:rPr>
              <w:t>участках основного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Вальцовщик</w:t>
            </w:r>
            <w:r>
              <w:br/>
            </w:r>
            <w:r>
              <w:rPr>
                <w:rFonts w:ascii="Times New Roman"/>
                <w:b w:val="false"/>
                <w:i w:val="false"/>
                <w:color w:val="000000"/>
                <w:sz w:val="20"/>
              </w:rPr>
              <w:t>
</w:t>
            </w:r>
            <w:r>
              <w:rPr>
                <w:rFonts w:ascii="Times New Roman"/>
                <w:b w:val="false"/>
                <w:i w:val="false"/>
                <w:color w:val="000000"/>
                <w:sz w:val="20"/>
              </w:rPr>
              <w:t>резиновых смесей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Вивщик колец</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Вставщик камер;</w:t>
            </w:r>
            <w:r>
              <w:br/>
            </w:r>
            <w:r>
              <w:rPr>
                <w:rFonts w:ascii="Times New Roman"/>
                <w:b w:val="false"/>
                <w:i w:val="false"/>
                <w:color w:val="000000"/>
                <w:sz w:val="20"/>
              </w:rPr>
              <w:t>
</w:t>
            </w:r>
            <w:r>
              <w:rPr>
                <w:rFonts w:ascii="Times New Roman"/>
                <w:b w:val="false"/>
                <w:i w:val="false"/>
                <w:color w:val="000000"/>
                <w:sz w:val="20"/>
              </w:rPr>
              <w:t>ремонтировщик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Выемщик варочных</w:t>
            </w:r>
            <w:r>
              <w:br/>
            </w:r>
            <w:r>
              <w:rPr>
                <w:rFonts w:ascii="Times New Roman"/>
                <w:b w:val="false"/>
                <w:i w:val="false"/>
                <w:color w:val="000000"/>
                <w:sz w:val="20"/>
              </w:rPr>
              <w:t>
</w:t>
            </w:r>
            <w:r>
              <w:rPr>
                <w:rFonts w:ascii="Times New Roman"/>
                <w:b w:val="false"/>
                <w:i w:val="false"/>
                <w:color w:val="000000"/>
                <w:sz w:val="20"/>
              </w:rPr>
              <w:t>камер</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контролю варочных камер: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Вулканизаторщик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вулканизации камер: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Дублировщик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Закройщик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деталей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раскрою жестких сердечников,</w:t>
            </w:r>
            <w:r>
              <w:br/>
            </w:r>
            <w:r>
              <w:rPr>
                <w:rFonts w:ascii="Times New Roman"/>
                <w:b w:val="false"/>
                <w:i w:val="false"/>
                <w:color w:val="000000"/>
                <w:sz w:val="20"/>
              </w:rPr>
              <w:t>
</w:t>
            </w:r>
            <w:r>
              <w:rPr>
                <w:rFonts w:ascii="Times New Roman"/>
                <w:b w:val="false"/>
                <w:i/>
                <w:color w:val="000000"/>
                <w:sz w:val="20"/>
              </w:rPr>
              <w:t>дисковых и полосовых камер: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раскрою деталей и дисковых камер: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на диагонально-продольно резальных</w:t>
            </w:r>
            <w:r>
              <w:br/>
            </w:r>
            <w:r>
              <w:rPr>
                <w:rFonts w:ascii="Times New Roman"/>
                <w:b w:val="false"/>
                <w:i w:val="false"/>
                <w:color w:val="000000"/>
                <w:sz w:val="20"/>
              </w:rPr>
              <w:t>
</w:t>
            </w:r>
            <w:r>
              <w:rPr>
                <w:rFonts w:ascii="Times New Roman"/>
                <w:b w:val="false"/>
                <w:i/>
                <w:color w:val="000000"/>
                <w:sz w:val="20"/>
              </w:rPr>
              <w:t>машинах: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r>
              <w:rPr>
                <w:rFonts w:ascii="Times New Roman"/>
                <w:b w:val="false"/>
                <w:i w:val="false"/>
                <w:color w:val="000000"/>
                <w:sz w:val="20"/>
              </w:rPr>
              <w:t xml:space="preserve">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дублированию:</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Изготовитель</w:t>
            </w:r>
            <w:r>
              <w:br/>
            </w:r>
            <w:r>
              <w:rPr>
                <w:rFonts w:ascii="Times New Roman"/>
                <w:b w:val="false"/>
                <w:i w:val="false"/>
                <w:color w:val="000000"/>
                <w:sz w:val="20"/>
              </w:rPr>
              <w:t>
</w:t>
            </w:r>
            <w:r>
              <w:rPr>
                <w:rFonts w:ascii="Times New Roman"/>
                <w:b w:val="false"/>
                <w:i w:val="false"/>
                <w:color w:val="000000"/>
                <w:sz w:val="20"/>
              </w:rPr>
              <w:t>колец;</w:t>
            </w:r>
            <w:r>
              <w:br/>
            </w:r>
            <w:r>
              <w:rPr>
                <w:rFonts w:ascii="Times New Roman"/>
                <w:b w:val="false"/>
                <w:i w:val="false"/>
                <w:color w:val="000000"/>
                <w:sz w:val="20"/>
              </w:rPr>
              <w:t>
</w:t>
            </w:r>
            <w:r>
              <w:rPr>
                <w:rFonts w:ascii="Times New Roman"/>
                <w:b w:val="false"/>
                <w:i w:val="false"/>
                <w:color w:val="000000"/>
                <w:sz w:val="20"/>
              </w:rPr>
              <w:t>изолировщик колец;</w:t>
            </w:r>
            <w:r>
              <w:br/>
            </w:r>
            <w:r>
              <w:rPr>
                <w:rFonts w:ascii="Times New Roman"/>
                <w:b w:val="false"/>
                <w:i w:val="false"/>
                <w:color w:val="000000"/>
                <w:sz w:val="20"/>
              </w:rPr>
              <w:t>
</w:t>
            </w:r>
            <w:r>
              <w:rPr>
                <w:rFonts w:ascii="Times New Roman"/>
                <w:b w:val="false"/>
                <w:i w:val="false"/>
                <w:color w:val="000000"/>
                <w:sz w:val="20"/>
              </w:rPr>
              <w:t>каландровщик</w:t>
            </w:r>
            <w:r>
              <w:br/>
            </w:r>
            <w:r>
              <w:rPr>
                <w:rFonts w:ascii="Times New Roman"/>
                <w:b w:val="false"/>
                <w:i w:val="false"/>
                <w:color w:val="000000"/>
                <w:sz w:val="20"/>
              </w:rPr>
              <w:t>
</w:t>
            </w:r>
            <w:r>
              <w:rPr>
                <w:rFonts w:ascii="Times New Roman"/>
                <w:b w:val="false"/>
                <w:i w:val="false"/>
                <w:color w:val="000000"/>
                <w:sz w:val="20"/>
              </w:rPr>
              <w:t>резиновых смесей;</w:t>
            </w:r>
            <w:r>
              <w:br/>
            </w:r>
            <w:r>
              <w:rPr>
                <w:rFonts w:ascii="Times New Roman"/>
                <w:b w:val="false"/>
                <w:i w:val="false"/>
                <w:color w:val="000000"/>
                <w:sz w:val="20"/>
              </w:rPr>
              <w:t>
</w:t>
            </w:r>
            <w:r>
              <w:rPr>
                <w:rFonts w:ascii="Times New Roman"/>
                <w:b w:val="false"/>
                <w:i w:val="false"/>
                <w:color w:val="000000"/>
                <w:sz w:val="20"/>
              </w:rPr>
              <w:t>машинист каландра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Клейщик резиновых,</w:t>
            </w:r>
            <w:r>
              <w:br/>
            </w:r>
            <w:r>
              <w:rPr>
                <w:rFonts w:ascii="Times New Roman"/>
                <w:b w:val="false"/>
                <w:i w:val="false"/>
                <w:color w:val="000000"/>
                <w:sz w:val="20"/>
              </w:rPr>
              <w:t>
</w:t>
            </w:r>
            <w:r>
              <w:rPr>
                <w:rFonts w:ascii="Times New Roman"/>
                <w:b w:val="false"/>
                <w:i w:val="false"/>
                <w:color w:val="000000"/>
                <w:sz w:val="20"/>
              </w:rPr>
              <w:t>полимерных деталей</w:t>
            </w:r>
            <w:r>
              <w:br/>
            </w:r>
            <w:r>
              <w:rPr>
                <w:rFonts w:ascii="Times New Roman"/>
                <w:b w:val="false"/>
                <w:i w:val="false"/>
                <w:color w:val="000000"/>
                <w:sz w:val="20"/>
              </w:rPr>
              <w:t>
</w:t>
            </w:r>
            <w:r>
              <w:rPr>
                <w:rFonts w:ascii="Times New Roman"/>
                <w:b w:val="false"/>
                <w:i w:val="false"/>
                <w:color w:val="000000"/>
                <w:sz w:val="20"/>
              </w:rPr>
              <w:t>и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склеиванию жестких сердечников</w:t>
            </w:r>
            <w:r>
              <w:br/>
            </w:r>
            <w:r>
              <w:rPr>
                <w:rFonts w:ascii="Times New Roman"/>
                <w:b w:val="false"/>
                <w:i w:val="false"/>
                <w:color w:val="000000"/>
                <w:sz w:val="20"/>
              </w:rPr>
              <w:t>
</w:t>
            </w:r>
            <w:r>
              <w:rPr>
                <w:rFonts w:ascii="Times New Roman"/>
                <w:b w:val="false"/>
                <w:i/>
                <w:color w:val="000000"/>
                <w:sz w:val="20"/>
              </w:rPr>
              <w:t>дисковых  и подосовых камер: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наклейке усилительных ленточек,</w:t>
            </w:r>
            <w:r>
              <w:br/>
            </w:r>
            <w:r>
              <w:rPr>
                <w:rFonts w:ascii="Times New Roman"/>
                <w:b w:val="false"/>
                <w:i w:val="false"/>
                <w:color w:val="000000"/>
                <w:sz w:val="20"/>
              </w:rPr>
              <w:t>
</w:t>
            </w:r>
            <w:r>
              <w:rPr>
                <w:rFonts w:ascii="Times New Roman"/>
                <w:b w:val="false"/>
                <w:i/>
                <w:color w:val="000000"/>
                <w:sz w:val="20"/>
              </w:rPr>
              <w:t>варочных камер и лент:</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развеске каучука, регенератора и других непылящих</w:t>
            </w:r>
            <w:r>
              <w:br/>
            </w:r>
            <w:r>
              <w:rPr>
                <w:rFonts w:ascii="Times New Roman"/>
                <w:b w:val="false"/>
                <w:i w:val="false"/>
                <w:color w:val="000000"/>
                <w:sz w:val="20"/>
              </w:rPr>
              <w:t>
</w:t>
            </w:r>
            <w:r>
              <w:rPr>
                <w:rFonts w:ascii="Times New Roman"/>
                <w:b w:val="false"/>
                <w:i/>
                <w:color w:val="000000"/>
                <w:sz w:val="20"/>
              </w:rPr>
              <w:t>ингредиентов: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Разрезчику каучука на мокрых работах на дисковом ноже</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развеске сыпучих материалов: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комплектованию деталей и шин:</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 шинного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отжимщик воздуха и</w:t>
            </w:r>
            <w:r>
              <w:br/>
            </w:r>
            <w:r>
              <w:rPr>
                <w:rFonts w:ascii="Times New Roman"/>
                <w:b w:val="false"/>
                <w:i w:val="false"/>
                <w:color w:val="000000"/>
                <w:sz w:val="20"/>
              </w:rPr>
              <w:t>
</w:t>
            </w:r>
            <w:r>
              <w:rPr>
                <w:rFonts w:ascii="Times New Roman"/>
                <w:b w:val="false"/>
                <w:i w:val="false"/>
                <w:color w:val="000000"/>
                <w:sz w:val="20"/>
              </w:rPr>
              <w:t>влаги из камер</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контролю вентилей: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автокамерного</w:t>
            </w:r>
            <w:r>
              <w:br/>
            </w:r>
            <w:r>
              <w:rPr>
                <w:rFonts w:ascii="Times New Roman"/>
                <w:b w:val="false"/>
                <w:i w:val="false"/>
                <w:color w:val="000000"/>
                <w:sz w:val="20"/>
              </w:rPr>
              <w:t>
</w:t>
            </w:r>
            <w:r>
              <w:rPr>
                <w:rFonts w:ascii="Times New Roman"/>
                <w:b w:val="false"/>
                <w:i w:val="false"/>
                <w:color w:val="000000"/>
                <w:sz w:val="20"/>
              </w:rPr>
              <w:t>агрегата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протекторного</w:t>
            </w:r>
            <w:r>
              <w:br/>
            </w:r>
            <w:r>
              <w:rPr>
                <w:rFonts w:ascii="Times New Roman"/>
                <w:b w:val="false"/>
                <w:i w:val="false"/>
                <w:color w:val="000000"/>
                <w:sz w:val="20"/>
              </w:rPr>
              <w:t>
</w:t>
            </w:r>
            <w:r>
              <w:rPr>
                <w:rFonts w:ascii="Times New Roman"/>
                <w:b w:val="false"/>
                <w:i w:val="false"/>
                <w:color w:val="000000"/>
                <w:sz w:val="20"/>
              </w:rPr>
              <w:t>агрегата;</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пропиточного</w:t>
            </w:r>
            <w:r>
              <w:br/>
            </w:r>
            <w:r>
              <w:rPr>
                <w:rFonts w:ascii="Times New Roman"/>
                <w:b w:val="false"/>
                <w:i w:val="false"/>
                <w:color w:val="000000"/>
                <w:sz w:val="20"/>
              </w:rPr>
              <w:t>
</w:t>
            </w:r>
            <w:r>
              <w:rPr>
                <w:rFonts w:ascii="Times New Roman"/>
                <w:b w:val="false"/>
                <w:i w:val="false"/>
                <w:color w:val="000000"/>
                <w:sz w:val="20"/>
              </w:rPr>
              <w:t>агрегата; машинист</w:t>
            </w:r>
            <w:r>
              <w:br/>
            </w:r>
            <w:r>
              <w:rPr>
                <w:rFonts w:ascii="Times New Roman"/>
                <w:b w:val="false"/>
                <w:i w:val="false"/>
                <w:color w:val="000000"/>
                <w:sz w:val="20"/>
              </w:rPr>
              <w:t>
</w:t>
            </w:r>
            <w:r>
              <w:rPr>
                <w:rFonts w:ascii="Times New Roman"/>
                <w:b w:val="false"/>
                <w:i w:val="false"/>
                <w:color w:val="000000"/>
                <w:sz w:val="20"/>
              </w:rPr>
              <w:t>шпрединг машины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сквиджевого</w:t>
            </w:r>
            <w:r>
              <w:br/>
            </w:r>
            <w:r>
              <w:rPr>
                <w:rFonts w:ascii="Times New Roman"/>
                <w:b w:val="false"/>
                <w:i w:val="false"/>
                <w:color w:val="000000"/>
                <w:sz w:val="20"/>
              </w:rPr>
              <w:t>
</w:t>
            </w:r>
            <w:r>
              <w:rPr>
                <w:rFonts w:ascii="Times New Roman"/>
                <w:b w:val="false"/>
                <w:i w:val="false"/>
                <w:color w:val="000000"/>
                <w:sz w:val="20"/>
              </w:rPr>
              <w:t>станка; окрасчик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оператор по</w:t>
            </w:r>
            <w:r>
              <w:br/>
            </w:r>
            <w:r>
              <w:rPr>
                <w:rFonts w:ascii="Times New Roman"/>
                <w:b w:val="false"/>
                <w:i w:val="false"/>
                <w:color w:val="000000"/>
                <w:sz w:val="20"/>
              </w:rPr>
              <w:t>
</w:t>
            </w:r>
            <w:r>
              <w:rPr>
                <w:rFonts w:ascii="Times New Roman"/>
                <w:b w:val="false"/>
                <w:i w:val="false"/>
                <w:color w:val="000000"/>
                <w:sz w:val="20"/>
              </w:rPr>
              <w:t>перевязке</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перезарядчик</w:t>
            </w:r>
            <w:r>
              <w:br/>
            </w:r>
            <w:r>
              <w:rPr>
                <w:rFonts w:ascii="Times New Roman"/>
                <w:b w:val="false"/>
                <w:i w:val="false"/>
                <w:color w:val="000000"/>
                <w:sz w:val="20"/>
              </w:rPr>
              <w:t>
</w:t>
            </w:r>
            <w:r>
              <w:rPr>
                <w:rFonts w:ascii="Times New Roman"/>
                <w:b w:val="false"/>
                <w:i w:val="false"/>
                <w:color w:val="000000"/>
                <w:sz w:val="20"/>
              </w:rPr>
              <w:t>сборочных станков;</w:t>
            </w:r>
            <w:r>
              <w:br/>
            </w:r>
            <w:r>
              <w:rPr>
                <w:rFonts w:ascii="Times New Roman"/>
                <w:b w:val="false"/>
                <w:i w:val="false"/>
                <w:color w:val="000000"/>
                <w:sz w:val="20"/>
              </w:rPr>
              <w:t>
</w:t>
            </w:r>
            <w:r>
              <w:rPr>
                <w:rFonts w:ascii="Times New Roman"/>
                <w:b w:val="false"/>
                <w:i w:val="false"/>
                <w:color w:val="000000"/>
                <w:sz w:val="20"/>
              </w:rPr>
              <w:t>прессовщик-</w:t>
            </w:r>
            <w:r>
              <w:br/>
            </w:r>
            <w:r>
              <w:rPr>
                <w:rFonts w:ascii="Times New Roman"/>
                <w:b w:val="false"/>
                <w:i w:val="false"/>
                <w:color w:val="000000"/>
                <w:sz w:val="20"/>
              </w:rPr>
              <w:t>
</w:t>
            </w:r>
            <w:r>
              <w:rPr>
                <w:rFonts w:ascii="Times New Roman"/>
                <w:b w:val="false"/>
                <w:i w:val="false"/>
                <w:color w:val="000000"/>
                <w:sz w:val="20"/>
              </w:rPr>
              <w:t>вулканизаторщик;</w:t>
            </w:r>
            <w:r>
              <w:br/>
            </w:r>
            <w:r>
              <w:rPr>
                <w:rFonts w:ascii="Times New Roman"/>
                <w:b w:val="false"/>
                <w:i w:val="false"/>
                <w:color w:val="000000"/>
                <w:sz w:val="20"/>
              </w:rPr>
              <w:t>
</w:t>
            </w:r>
            <w:r>
              <w:rPr>
                <w:rFonts w:ascii="Times New Roman"/>
                <w:b w:val="false"/>
                <w:i w:val="false"/>
                <w:color w:val="000000"/>
                <w:sz w:val="20"/>
              </w:rPr>
              <w:t>сборщик покрышек;</w:t>
            </w:r>
            <w:r>
              <w:br/>
            </w:r>
            <w:r>
              <w:rPr>
                <w:rFonts w:ascii="Times New Roman"/>
                <w:b w:val="false"/>
                <w:i w:val="false"/>
                <w:color w:val="000000"/>
                <w:sz w:val="20"/>
              </w:rPr>
              <w:t>
</w:t>
            </w:r>
            <w:r>
              <w:rPr>
                <w:rFonts w:ascii="Times New Roman"/>
                <w:b w:val="false"/>
                <w:i w:val="false"/>
                <w:color w:val="000000"/>
                <w:sz w:val="20"/>
              </w:rPr>
              <w:t>флипперовщик</w:t>
            </w:r>
            <w:r>
              <w:br/>
            </w:r>
            <w:r>
              <w:rPr>
                <w:rFonts w:ascii="Times New Roman"/>
                <w:b w:val="false"/>
                <w:i w:val="false"/>
                <w:color w:val="000000"/>
                <w:sz w:val="20"/>
              </w:rPr>
              <w:t>
</w:t>
            </w:r>
            <w:r>
              <w:rPr>
                <w:rFonts w:ascii="Times New Roman"/>
                <w:b w:val="false"/>
                <w:i w:val="false"/>
                <w:color w:val="000000"/>
                <w:sz w:val="20"/>
              </w:rPr>
              <w:t>бортовых колец</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Окрасчику резиновых изделий при выполнении работы по</w:t>
            </w:r>
            <w:r>
              <w:br/>
            </w:r>
            <w:r>
              <w:rPr>
                <w:rFonts w:ascii="Times New Roman"/>
                <w:b w:val="false"/>
                <w:i w:val="false"/>
                <w:color w:val="000000"/>
                <w:sz w:val="20"/>
              </w:rPr>
              <w:t>
</w:t>
            </w:r>
            <w:r>
              <w:rPr>
                <w:rFonts w:ascii="Times New Roman"/>
                <w:b w:val="false"/>
                <w:i/>
                <w:color w:val="000000"/>
                <w:sz w:val="20"/>
              </w:rPr>
              <w:t>воскированию покрышек: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пар</w:t>
            </w:r>
            <w:r>
              <w:rPr>
                <w:rFonts w:ascii="Times New Roman"/>
                <w:b w:val="false"/>
                <w:i w:val="false"/>
                <w:color w:val="000000"/>
                <w:sz w:val="20"/>
              </w:rPr>
              <w:t xml:space="preserve"> 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шприц-машины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заготовке резинового шнура: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Намазчик деталей;</w:t>
            </w:r>
            <w:r>
              <w:br/>
            </w:r>
            <w:r>
              <w:rPr>
                <w:rFonts w:ascii="Times New Roman"/>
                <w:b w:val="false"/>
                <w:i w:val="false"/>
                <w:color w:val="000000"/>
                <w:sz w:val="20"/>
              </w:rPr>
              <w:t>
</w:t>
            </w:r>
            <w:r>
              <w:rPr>
                <w:rFonts w:ascii="Times New Roman"/>
                <w:b w:val="false"/>
                <w:i w:val="false"/>
                <w:color w:val="000000"/>
                <w:sz w:val="20"/>
              </w:rPr>
              <w:t>сушильщик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Навесчик заготовок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развеске каучука, регенератора и других непылящих</w:t>
            </w:r>
            <w:r>
              <w:br/>
            </w:r>
            <w:r>
              <w:rPr>
                <w:rFonts w:ascii="Times New Roman"/>
                <w:b w:val="false"/>
                <w:i w:val="false"/>
                <w:color w:val="000000"/>
                <w:sz w:val="20"/>
              </w:rPr>
              <w:t>
</w:t>
            </w:r>
            <w:r>
              <w:rPr>
                <w:rFonts w:ascii="Times New Roman"/>
                <w:b w:val="false"/>
                <w:i/>
                <w:color w:val="000000"/>
                <w:sz w:val="20"/>
              </w:rPr>
              <w:t>ингредиентов: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резке каучука на дисковом ноже на мокрых работах</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развеске сыпучих химикалий: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съемке-укладке протекторов: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Обрезчик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занятый</w:t>
            </w:r>
            <w:r>
              <w:br/>
            </w:r>
            <w:r>
              <w:rPr>
                <w:rFonts w:ascii="Times New Roman"/>
                <w:b w:val="false"/>
                <w:i w:val="false"/>
                <w:color w:val="000000"/>
                <w:sz w:val="20"/>
              </w:rPr>
              <w:t>
</w:t>
            </w:r>
            <w:r>
              <w:rPr>
                <w:rFonts w:ascii="Times New Roman"/>
                <w:b w:val="false"/>
                <w:i w:val="false"/>
                <w:color w:val="000000"/>
                <w:sz w:val="20"/>
              </w:rPr>
              <w:t>на линии подачи</w:t>
            </w:r>
            <w:r>
              <w:br/>
            </w:r>
            <w:r>
              <w:rPr>
                <w:rFonts w:ascii="Times New Roman"/>
                <w:b w:val="false"/>
                <w:i w:val="false"/>
                <w:color w:val="000000"/>
                <w:sz w:val="20"/>
              </w:rPr>
              <w:t>
</w:t>
            </w:r>
            <w:r>
              <w:rPr>
                <w:rFonts w:ascii="Times New Roman"/>
                <w:b w:val="false"/>
                <w:i w:val="false"/>
                <w:color w:val="000000"/>
                <w:sz w:val="20"/>
              </w:rPr>
              <w:t>каучука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занятый</w:t>
            </w:r>
            <w:r>
              <w:br/>
            </w:r>
            <w:r>
              <w:rPr>
                <w:rFonts w:ascii="Times New Roman"/>
                <w:b w:val="false"/>
                <w:i w:val="false"/>
                <w:color w:val="000000"/>
                <w:sz w:val="20"/>
              </w:rPr>
              <w:t>
</w:t>
            </w:r>
            <w:r>
              <w:rPr>
                <w:rFonts w:ascii="Times New Roman"/>
                <w:b w:val="false"/>
                <w:i w:val="false"/>
                <w:color w:val="000000"/>
                <w:sz w:val="20"/>
              </w:rPr>
              <w:t>обслуживанием</w:t>
            </w:r>
            <w:r>
              <w:br/>
            </w:r>
            <w:r>
              <w:rPr>
                <w:rFonts w:ascii="Times New Roman"/>
                <w:b w:val="false"/>
                <w:i w:val="false"/>
                <w:color w:val="000000"/>
                <w:sz w:val="20"/>
              </w:rPr>
              <w:t>
</w:t>
            </w:r>
            <w:r>
              <w:rPr>
                <w:rFonts w:ascii="Times New Roman"/>
                <w:b w:val="false"/>
                <w:i w:val="false"/>
                <w:color w:val="000000"/>
                <w:sz w:val="20"/>
              </w:rPr>
              <w:t>автоматической</w:t>
            </w:r>
            <w:r>
              <w:br/>
            </w:r>
            <w:r>
              <w:rPr>
                <w:rFonts w:ascii="Times New Roman"/>
                <w:b w:val="false"/>
                <w:i w:val="false"/>
                <w:color w:val="000000"/>
                <w:sz w:val="20"/>
              </w:rPr>
              <w:t>
</w:t>
            </w:r>
            <w:r>
              <w:rPr>
                <w:rFonts w:ascii="Times New Roman"/>
                <w:b w:val="false"/>
                <w:i w:val="false"/>
                <w:color w:val="000000"/>
                <w:sz w:val="20"/>
              </w:rPr>
              <w:t>линии грануляции и</w:t>
            </w:r>
            <w:r>
              <w:br/>
            </w:r>
            <w:r>
              <w:rPr>
                <w:rFonts w:ascii="Times New Roman"/>
                <w:b w:val="false"/>
                <w:i w:val="false"/>
                <w:color w:val="000000"/>
                <w:sz w:val="20"/>
              </w:rPr>
              <w:t>
</w:t>
            </w:r>
            <w:r>
              <w:rPr>
                <w:rFonts w:ascii="Times New Roman"/>
                <w:b w:val="false"/>
                <w:i w:val="false"/>
                <w:color w:val="000000"/>
                <w:sz w:val="20"/>
              </w:rPr>
              <w:t>пластикации</w:t>
            </w:r>
            <w:r>
              <w:br/>
            </w:r>
            <w:r>
              <w:rPr>
                <w:rFonts w:ascii="Times New Roman"/>
                <w:b w:val="false"/>
                <w:i w:val="false"/>
                <w:color w:val="000000"/>
                <w:sz w:val="20"/>
              </w:rPr>
              <w:t>
</w:t>
            </w:r>
            <w:r>
              <w:rPr>
                <w:rFonts w:ascii="Times New Roman"/>
                <w:b w:val="false"/>
                <w:i w:val="false"/>
                <w:color w:val="000000"/>
                <w:sz w:val="20"/>
              </w:rPr>
              <w:t>синтетического и</w:t>
            </w:r>
            <w:r>
              <w:br/>
            </w:r>
            <w:r>
              <w:rPr>
                <w:rFonts w:ascii="Times New Roman"/>
                <w:b w:val="false"/>
                <w:i w:val="false"/>
                <w:color w:val="000000"/>
                <w:sz w:val="20"/>
              </w:rPr>
              <w:t>
</w:t>
            </w:r>
            <w:r>
              <w:rPr>
                <w:rFonts w:ascii="Times New Roman"/>
                <w:b w:val="false"/>
                <w:i w:val="false"/>
                <w:color w:val="000000"/>
                <w:sz w:val="20"/>
              </w:rPr>
              <w:t>натурального</w:t>
            </w:r>
            <w:r>
              <w:br/>
            </w:r>
            <w:r>
              <w:rPr>
                <w:rFonts w:ascii="Times New Roman"/>
                <w:b w:val="false"/>
                <w:i w:val="false"/>
                <w:color w:val="000000"/>
                <w:sz w:val="20"/>
              </w:rPr>
              <w:t>
</w:t>
            </w:r>
            <w:r>
              <w:rPr>
                <w:rFonts w:ascii="Times New Roman"/>
                <w:b w:val="false"/>
                <w:i w:val="false"/>
                <w:color w:val="000000"/>
                <w:sz w:val="20"/>
              </w:rPr>
              <w:t>каучука;</w:t>
            </w:r>
            <w:r>
              <w:br/>
            </w:r>
            <w:r>
              <w:rPr>
                <w:rFonts w:ascii="Times New Roman"/>
                <w:b w:val="false"/>
                <w:i w:val="false"/>
                <w:color w:val="000000"/>
                <w:sz w:val="20"/>
              </w:rPr>
              <w:t>
</w:t>
            </w:r>
            <w:r>
              <w:rPr>
                <w:rFonts w:ascii="Times New Roman"/>
                <w:b w:val="false"/>
                <w:i w:val="false"/>
                <w:color w:val="000000"/>
                <w:sz w:val="20"/>
              </w:rPr>
              <w:t>оператор, занятый</w:t>
            </w:r>
            <w:r>
              <w:br/>
            </w:r>
            <w:r>
              <w:rPr>
                <w:rFonts w:ascii="Times New Roman"/>
                <w:b w:val="false"/>
                <w:i w:val="false"/>
                <w:color w:val="000000"/>
                <w:sz w:val="20"/>
              </w:rPr>
              <w:t>
</w:t>
            </w:r>
            <w:r>
              <w:rPr>
                <w:rFonts w:ascii="Times New Roman"/>
                <w:b w:val="false"/>
                <w:i w:val="false"/>
                <w:color w:val="000000"/>
                <w:sz w:val="20"/>
              </w:rPr>
              <w:t>обслуживанием</w:t>
            </w:r>
            <w:r>
              <w:br/>
            </w:r>
            <w:r>
              <w:rPr>
                <w:rFonts w:ascii="Times New Roman"/>
                <w:b w:val="false"/>
                <w:i w:val="false"/>
                <w:color w:val="000000"/>
                <w:sz w:val="20"/>
              </w:rPr>
              <w:t>
</w:t>
            </w:r>
            <w:r>
              <w:rPr>
                <w:rFonts w:ascii="Times New Roman"/>
                <w:b w:val="false"/>
                <w:i w:val="false"/>
                <w:color w:val="000000"/>
                <w:sz w:val="20"/>
              </w:rPr>
              <w:t>фестонных</w:t>
            </w:r>
            <w:r>
              <w:br/>
            </w:r>
            <w:r>
              <w:rPr>
                <w:rFonts w:ascii="Times New Roman"/>
                <w:b w:val="false"/>
                <w:i w:val="false"/>
                <w:color w:val="000000"/>
                <w:sz w:val="20"/>
              </w:rPr>
              <w:t>
</w:t>
            </w:r>
            <w:r>
              <w:rPr>
                <w:rFonts w:ascii="Times New Roman"/>
                <w:b w:val="false"/>
                <w:i w:val="false"/>
                <w:color w:val="000000"/>
                <w:sz w:val="20"/>
              </w:rPr>
              <w:t>установок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подачи</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углерода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Пластикаторщик;</w:t>
            </w:r>
            <w:r>
              <w:br/>
            </w:r>
            <w:r>
              <w:rPr>
                <w:rFonts w:ascii="Times New Roman"/>
                <w:b w:val="false"/>
                <w:i w:val="false"/>
                <w:color w:val="000000"/>
                <w:sz w:val="20"/>
              </w:rPr>
              <w:t>
</w:t>
            </w:r>
            <w:r>
              <w:rPr>
                <w:rFonts w:ascii="Times New Roman"/>
                <w:b w:val="false"/>
                <w:i w:val="false"/>
                <w:color w:val="000000"/>
                <w:sz w:val="20"/>
              </w:rPr>
              <w:t>термопластикатор-</w:t>
            </w:r>
            <w:r>
              <w:br/>
            </w:r>
            <w:r>
              <w:rPr>
                <w:rFonts w:ascii="Times New Roman"/>
                <w:b w:val="false"/>
                <w:i w:val="false"/>
                <w:color w:val="000000"/>
                <w:sz w:val="20"/>
              </w:rPr>
              <w:t>
</w:t>
            </w:r>
            <w:r>
              <w:rPr>
                <w:rFonts w:ascii="Times New Roman"/>
                <w:b w:val="false"/>
                <w:i w:val="false"/>
                <w:color w:val="000000"/>
                <w:sz w:val="20"/>
              </w:rPr>
              <w:t>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Правщик проволоки</w:t>
            </w:r>
            <w:r>
              <w:br/>
            </w:r>
            <w:r>
              <w:rPr>
                <w:rFonts w:ascii="Times New Roman"/>
                <w:b w:val="false"/>
                <w:i w:val="false"/>
                <w:color w:val="000000"/>
                <w:sz w:val="20"/>
              </w:rPr>
              <w:t>
</w:t>
            </w:r>
            <w:r>
              <w:rPr>
                <w:rFonts w:ascii="Times New Roman"/>
                <w:b w:val="false"/>
                <w:i w:val="false"/>
                <w:color w:val="000000"/>
                <w:sz w:val="20"/>
              </w:rPr>
              <w:t>и плетенки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на сажедувке</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Берет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Резчик эластомеров</w:t>
            </w:r>
            <w:r>
              <w:br/>
            </w:r>
            <w:r>
              <w:rPr>
                <w:rFonts w:ascii="Times New Roman"/>
                <w:b w:val="false"/>
                <w:i w:val="false"/>
                <w:color w:val="000000"/>
                <w:sz w:val="20"/>
              </w:rPr>
              <w:t>
</w:t>
            </w:r>
            <w:r>
              <w:rPr>
                <w:rFonts w:ascii="Times New Roman"/>
                <w:b w:val="false"/>
                <w:i w:val="false"/>
                <w:color w:val="000000"/>
                <w:sz w:val="20"/>
              </w:rPr>
              <w:t>и резины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Сборщик изделий из</w:t>
            </w:r>
            <w:r>
              <w:br/>
            </w:r>
            <w:r>
              <w:rPr>
                <w:rFonts w:ascii="Times New Roman"/>
                <w:b w:val="false"/>
                <w:i w:val="false"/>
                <w:color w:val="000000"/>
                <w:sz w:val="20"/>
              </w:rPr>
              <w:t>
</w:t>
            </w:r>
            <w:r>
              <w:rPr>
                <w:rFonts w:ascii="Times New Roman"/>
                <w:b w:val="false"/>
                <w:i w:val="false"/>
                <w:color w:val="000000"/>
                <w:sz w:val="20"/>
              </w:rPr>
              <w:t>древесины;</w:t>
            </w:r>
            <w:r>
              <w:br/>
            </w:r>
            <w:r>
              <w:rPr>
                <w:rFonts w:ascii="Times New Roman"/>
                <w:b w:val="false"/>
                <w:i w:val="false"/>
                <w:color w:val="000000"/>
                <w:sz w:val="20"/>
              </w:rPr>
              <w:t>
</w:t>
            </w:r>
            <w:r>
              <w:rPr>
                <w:rFonts w:ascii="Times New Roman"/>
                <w:b w:val="false"/>
                <w:i w:val="false"/>
                <w:color w:val="000000"/>
                <w:sz w:val="20"/>
              </w:rPr>
              <w:t>реставратор</w:t>
            </w:r>
            <w:r>
              <w:br/>
            </w:r>
            <w:r>
              <w:rPr>
                <w:rFonts w:ascii="Times New Roman"/>
                <w:b w:val="false"/>
                <w:i w:val="false"/>
                <w:color w:val="000000"/>
                <w:sz w:val="20"/>
              </w:rPr>
              <w:t>
</w:t>
            </w:r>
            <w:r>
              <w:rPr>
                <w:rFonts w:ascii="Times New Roman"/>
                <w:b w:val="false"/>
                <w:i w:val="false"/>
                <w:color w:val="000000"/>
                <w:sz w:val="20"/>
              </w:rPr>
              <w:t>готовой продукции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на открытых площадках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Сборщик браслетов</w:t>
            </w:r>
            <w:r>
              <w:br/>
            </w:r>
            <w:r>
              <w:rPr>
                <w:rFonts w:ascii="Times New Roman"/>
                <w:b w:val="false"/>
                <w:i w:val="false"/>
                <w:color w:val="000000"/>
                <w:sz w:val="20"/>
              </w:rPr>
              <w:t>
</w:t>
            </w:r>
            <w:r>
              <w:rPr>
                <w:rFonts w:ascii="Times New Roman"/>
                <w:b w:val="false"/>
                <w:i w:val="false"/>
                <w:color w:val="000000"/>
                <w:sz w:val="20"/>
              </w:rPr>
              <w:t>и брекеров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Сборщик покрышек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трикотажный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брезентовый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 прорезиненный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на 3 года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сортировке сажи и химикалий: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на открытых площадках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Стыковщик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 или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стыковке протекторов на станке: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Укладчик-упаковщик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укладке-упаковке сажи и химикалий: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Головной убор (кепи или берет) из</w:t>
            </w:r>
            <w:r>
              <w:br/>
            </w:r>
            <w:r>
              <w:rPr>
                <w:rFonts w:ascii="Times New Roman"/>
                <w:b w:val="false"/>
                <w:i w:val="false"/>
                <w:color w:val="000000"/>
                <w:sz w:val="20"/>
              </w:rPr>
              <w:t>
</w:t>
            </w:r>
            <w:r>
              <w:rPr>
                <w:rFonts w:ascii="Times New Roman"/>
                <w:b w:val="false"/>
                <w:i w:val="false"/>
                <w:color w:val="000000"/>
                <w:sz w:val="20"/>
              </w:rPr>
              <w:t>хлопчатобумажной ткани</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на открытых площадках зимой</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утепленные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упаковке шин:</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Формовщик покрышек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Холодильщик</w:t>
            </w:r>
            <w:r>
              <w:br/>
            </w:r>
            <w:r>
              <w:rPr>
                <w:rFonts w:ascii="Times New Roman"/>
                <w:b w:val="false"/>
                <w:i w:val="false"/>
                <w:color w:val="000000"/>
                <w:sz w:val="20"/>
              </w:rPr>
              <w:t>
</w:t>
            </w:r>
            <w:r>
              <w:rPr>
                <w:rFonts w:ascii="Times New Roman"/>
                <w:b w:val="false"/>
                <w:i w:val="false"/>
                <w:color w:val="000000"/>
                <w:sz w:val="20"/>
              </w:rPr>
              <w:t>резиновых смесей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Колпак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Шероховщик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шлифовке-лакировке покрышек:</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Производство тормозных камер</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Закройщик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деталей;</w:t>
            </w:r>
            <w:r>
              <w:br/>
            </w:r>
            <w:r>
              <w:rPr>
                <w:rFonts w:ascii="Times New Roman"/>
                <w:b w:val="false"/>
                <w:i w:val="false"/>
                <w:color w:val="000000"/>
                <w:sz w:val="20"/>
              </w:rPr>
              <w:t>
</w:t>
            </w:r>
            <w:r>
              <w:rPr>
                <w:rFonts w:ascii="Times New Roman"/>
                <w:b w:val="false"/>
                <w:i w:val="false"/>
                <w:color w:val="000000"/>
                <w:sz w:val="20"/>
              </w:rPr>
              <w:t>клейщик резиновых,</w:t>
            </w:r>
            <w:r>
              <w:br/>
            </w:r>
            <w:r>
              <w:rPr>
                <w:rFonts w:ascii="Times New Roman"/>
                <w:b w:val="false"/>
                <w:i w:val="false"/>
                <w:color w:val="000000"/>
                <w:sz w:val="20"/>
              </w:rPr>
              <w:t>
</w:t>
            </w:r>
            <w:r>
              <w:rPr>
                <w:rFonts w:ascii="Times New Roman"/>
                <w:b w:val="false"/>
                <w:i w:val="false"/>
                <w:color w:val="000000"/>
                <w:sz w:val="20"/>
              </w:rPr>
              <w:t>полимерных деталей</w:t>
            </w:r>
            <w:r>
              <w:br/>
            </w:r>
            <w:r>
              <w:rPr>
                <w:rFonts w:ascii="Times New Roman"/>
                <w:b w:val="false"/>
                <w:i w:val="false"/>
                <w:color w:val="000000"/>
                <w:sz w:val="20"/>
              </w:rPr>
              <w:t>
</w:t>
            </w:r>
            <w:r>
              <w:rPr>
                <w:rFonts w:ascii="Times New Roman"/>
                <w:b w:val="false"/>
                <w:i w:val="false"/>
                <w:color w:val="000000"/>
                <w:sz w:val="20"/>
              </w:rPr>
              <w:t>и изделий;</w:t>
            </w:r>
            <w:r>
              <w:br/>
            </w:r>
            <w:r>
              <w:rPr>
                <w:rFonts w:ascii="Times New Roman"/>
                <w:b w:val="false"/>
                <w:i w:val="false"/>
                <w:color w:val="000000"/>
                <w:sz w:val="20"/>
              </w:rPr>
              <w:t>
</w:t>
            </w:r>
            <w:r>
              <w:rPr>
                <w:rFonts w:ascii="Times New Roman"/>
                <w:b w:val="false"/>
                <w:i w:val="false"/>
                <w:color w:val="000000"/>
                <w:sz w:val="20"/>
              </w:rPr>
              <w:t>шероховщик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Подготовщик камер</w:t>
            </w:r>
            <w:r>
              <w:br/>
            </w:r>
            <w:r>
              <w:rPr>
                <w:rFonts w:ascii="Times New Roman"/>
                <w:b w:val="false"/>
                <w:i w:val="false"/>
                <w:color w:val="000000"/>
                <w:sz w:val="20"/>
              </w:rPr>
              <w:t>
</w:t>
            </w:r>
            <w:r>
              <w:rPr>
                <w:rFonts w:ascii="Times New Roman"/>
                <w:b w:val="false"/>
                <w:i w:val="false"/>
                <w:color w:val="000000"/>
                <w:sz w:val="20"/>
              </w:rPr>
              <w:t>и рукавов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промазкой</w:t>
            </w:r>
            <w:r>
              <w:br/>
            </w:r>
            <w:r>
              <w:rPr>
                <w:rFonts w:ascii="Times New Roman"/>
                <w:b w:val="false"/>
                <w:i w:val="false"/>
                <w:color w:val="000000"/>
                <w:sz w:val="20"/>
              </w:rPr>
              <w:t>
</w:t>
            </w:r>
            <w:r>
              <w:rPr>
                <w:rFonts w:ascii="Times New Roman"/>
                <w:b w:val="false"/>
                <w:i w:val="false"/>
                <w:color w:val="000000"/>
                <w:sz w:val="20"/>
              </w:rPr>
              <w:t>внутренней камеры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губчатых камер</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Вставщик камер;</w:t>
            </w:r>
            <w:r>
              <w:br/>
            </w:r>
            <w:r>
              <w:rPr>
                <w:rFonts w:ascii="Times New Roman"/>
                <w:b w:val="false"/>
                <w:i w:val="false"/>
                <w:color w:val="000000"/>
                <w:sz w:val="20"/>
              </w:rPr>
              <w:t>
</w:t>
            </w:r>
            <w:r>
              <w:rPr>
                <w:rFonts w:ascii="Times New Roman"/>
                <w:b w:val="false"/>
                <w:i w:val="false"/>
                <w:color w:val="000000"/>
                <w:sz w:val="20"/>
              </w:rPr>
              <w:t>монтировщик шин;</w:t>
            </w:r>
            <w:r>
              <w:br/>
            </w:r>
            <w:r>
              <w:rPr>
                <w:rFonts w:ascii="Times New Roman"/>
                <w:b w:val="false"/>
                <w:i w:val="false"/>
                <w:color w:val="000000"/>
                <w:sz w:val="20"/>
              </w:rPr>
              <w:t>
</w:t>
            </w:r>
            <w:r>
              <w:rPr>
                <w:rFonts w:ascii="Times New Roman"/>
                <w:b w:val="false"/>
                <w:i w:val="false"/>
                <w:color w:val="000000"/>
                <w:sz w:val="20"/>
              </w:rPr>
              <w:t>резчик эластомеров</w:t>
            </w:r>
            <w:r>
              <w:br/>
            </w:r>
            <w:r>
              <w:rPr>
                <w:rFonts w:ascii="Times New Roman"/>
                <w:b w:val="false"/>
                <w:i w:val="false"/>
                <w:color w:val="000000"/>
                <w:sz w:val="20"/>
              </w:rPr>
              <w:t>
</w:t>
            </w:r>
            <w:r>
              <w:rPr>
                <w:rFonts w:ascii="Times New Roman"/>
                <w:b w:val="false"/>
                <w:i w:val="false"/>
                <w:color w:val="000000"/>
                <w:sz w:val="20"/>
              </w:rPr>
              <w:t>и резины, занятый</w:t>
            </w:r>
            <w:r>
              <w:br/>
            </w:r>
            <w:r>
              <w:rPr>
                <w:rFonts w:ascii="Times New Roman"/>
                <w:b w:val="false"/>
                <w:i w:val="false"/>
                <w:color w:val="000000"/>
                <w:sz w:val="20"/>
              </w:rPr>
              <w:t>
</w:t>
            </w:r>
            <w:r>
              <w:rPr>
                <w:rFonts w:ascii="Times New Roman"/>
                <w:b w:val="false"/>
                <w:i w:val="false"/>
                <w:color w:val="000000"/>
                <w:sz w:val="20"/>
              </w:rPr>
              <w:t>резкой деталей для</w:t>
            </w:r>
            <w:r>
              <w:br/>
            </w:r>
            <w:r>
              <w:rPr>
                <w:rFonts w:ascii="Times New Roman"/>
                <w:b w:val="false"/>
                <w:i w:val="false"/>
                <w:color w:val="000000"/>
                <w:sz w:val="20"/>
              </w:rPr>
              <w:t>
</w:t>
            </w:r>
            <w:r>
              <w:rPr>
                <w:rFonts w:ascii="Times New Roman"/>
                <w:b w:val="false"/>
                <w:i w:val="false"/>
                <w:color w:val="000000"/>
                <w:sz w:val="20"/>
              </w:rPr>
              <w:t>шин; стыковщик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массивных шин</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Вулканизаторщик;</w:t>
            </w:r>
            <w:r>
              <w:br/>
            </w:r>
            <w:r>
              <w:rPr>
                <w:rFonts w:ascii="Times New Roman"/>
                <w:b w:val="false"/>
                <w:i w:val="false"/>
                <w:color w:val="000000"/>
                <w:sz w:val="20"/>
              </w:rPr>
              <w:t>
</w:t>
            </w:r>
            <w:r>
              <w:rPr>
                <w:rFonts w:ascii="Times New Roman"/>
                <w:b w:val="false"/>
                <w:i w:val="false"/>
                <w:color w:val="000000"/>
                <w:sz w:val="20"/>
              </w:rPr>
              <w:t>обжигальщик</w:t>
            </w:r>
            <w:r>
              <w:br/>
            </w:r>
            <w:r>
              <w:rPr>
                <w:rFonts w:ascii="Times New Roman"/>
                <w:b w:val="false"/>
                <w:i w:val="false"/>
                <w:color w:val="000000"/>
                <w:sz w:val="20"/>
              </w:rPr>
              <w:t>
</w:t>
            </w:r>
            <w:r>
              <w:rPr>
                <w:rFonts w:ascii="Times New Roman"/>
                <w:b w:val="false"/>
                <w:i w:val="false"/>
                <w:color w:val="000000"/>
                <w:sz w:val="20"/>
              </w:rPr>
              <w:t>массивных шин</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Каландровщик</w:t>
            </w:r>
            <w:r>
              <w:br/>
            </w:r>
            <w:r>
              <w:rPr>
                <w:rFonts w:ascii="Times New Roman"/>
                <w:b w:val="false"/>
                <w:i w:val="false"/>
                <w:color w:val="000000"/>
                <w:sz w:val="20"/>
              </w:rPr>
              <w:t>
</w:t>
            </w:r>
            <w:r>
              <w:rPr>
                <w:rFonts w:ascii="Times New Roman"/>
                <w:b w:val="false"/>
                <w:i w:val="false"/>
                <w:color w:val="000000"/>
                <w:sz w:val="20"/>
              </w:rPr>
              <w:t>резиновых смесей;</w:t>
            </w:r>
            <w:r>
              <w:br/>
            </w:r>
            <w:r>
              <w:rPr>
                <w:rFonts w:ascii="Times New Roman"/>
                <w:b w:val="false"/>
                <w:i w:val="false"/>
                <w:color w:val="000000"/>
                <w:sz w:val="20"/>
              </w:rPr>
              <w:t>
</w:t>
            </w:r>
            <w:r>
              <w:rPr>
                <w:rFonts w:ascii="Times New Roman"/>
                <w:b w:val="false"/>
                <w:i w:val="false"/>
                <w:color w:val="000000"/>
                <w:sz w:val="20"/>
              </w:rPr>
              <w:t>машинист каландра;</w:t>
            </w:r>
            <w:r>
              <w:br/>
            </w:r>
            <w:r>
              <w:rPr>
                <w:rFonts w:ascii="Times New Roman"/>
                <w:b w:val="false"/>
                <w:i w:val="false"/>
                <w:color w:val="000000"/>
                <w:sz w:val="20"/>
              </w:rPr>
              <w:t>
</w:t>
            </w:r>
            <w:r>
              <w:rPr>
                <w:rFonts w:ascii="Times New Roman"/>
                <w:b w:val="false"/>
                <w:i w:val="false"/>
                <w:color w:val="000000"/>
                <w:sz w:val="20"/>
              </w:rPr>
              <w:t>накатчик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Мойщик покрышек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Намазчик деталей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Обрезчик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Ремонтировщик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Сушильщик</w:t>
            </w:r>
            <w:r>
              <w:br/>
            </w:r>
            <w:r>
              <w:rPr>
                <w:rFonts w:ascii="Times New Roman"/>
                <w:b w:val="false"/>
                <w:i w:val="false"/>
                <w:color w:val="000000"/>
                <w:sz w:val="20"/>
              </w:rPr>
              <w:t>
</w:t>
            </w:r>
            <w:r>
              <w:rPr>
                <w:rFonts w:ascii="Times New Roman"/>
                <w:b w:val="false"/>
                <w:i w:val="false"/>
                <w:color w:val="000000"/>
                <w:sz w:val="20"/>
              </w:rPr>
              <w:t>стержней, форм и</w:t>
            </w:r>
            <w:r>
              <w:br/>
            </w:r>
            <w:r>
              <w:rPr>
                <w:rFonts w:ascii="Times New Roman"/>
                <w:b w:val="false"/>
                <w:i w:val="false"/>
                <w:color w:val="000000"/>
                <w:sz w:val="20"/>
              </w:rPr>
              <w:t>
</w:t>
            </w:r>
            <w:r>
              <w:rPr>
                <w:rFonts w:ascii="Times New Roman"/>
                <w:b w:val="false"/>
                <w:i w:val="false"/>
                <w:color w:val="000000"/>
                <w:sz w:val="20"/>
              </w:rPr>
              <w:t>формовочных</w:t>
            </w:r>
            <w:r>
              <w:br/>
            </w:r>
            <w:r>
              <w:rPr>
                <w:rFonts w:ascii="Times New Roman"/>
                <w:b w:val="false"/>
                <w:i w:val="false"/>
                <w:color w:val="000000"/>
                <w:sz w:val="20"/>
              </w:rPr>
              <w:t>
</w:t>
            </w:r>
            <w:r>
              <w:rPr>
                <w:rFonts w:ascii="Times New Roman"/>
                <w:b w:val="false"/>
                <w:i w:val="false"/>
                <w:color w:val="000000"/>
                <w:sz w:val="20"/>
              </w:rPr>
              <w:t>материалов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брезентовые с двойным</w:t>
            </w:r>
            <w:r>
              <w:br/>
            </w:r>
            <w:r>
              <w:rPr>
                <w:rFonts w:ascii="Times New Roman"/>
                <w:b w:val="false"/>
                <w:i w:val="false"/>
                <w:color w:val="000000"/>
                <w:sz w:val="20"/>
              </w:rPr>
              <w:t>
</w:t>
            </w:r>
            <w:r>
              <w:rPr>
                <w:rFonts w:ascii="Times New Roman"/>
                <w:b w:val="false"/>
                <w:i w:val="false"/>
                <w:color w:val="000000"/>
                <w:sz w:val="20"/>
              </w:rPr>
              <w:t>брезентовым наладонником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защитный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до износа</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шино-пневматических муфт</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Вулканизаторщик;</w:t>
            </w:r>
            <w:r>
              <w:br/>
            </w:r>
            <w:r>
              <w:rPr>
                <w:rFonts w:ascii="Times New Roman"/>
                <w:b w:val="false"/>
                <w:i w:val="false"/>
                <w:color w:val="000000"/>
                <w:sz w:val="20"/>
              </w:rPr>
              <w:t>
</w:t>
            </w:r>
            <w:r>
              <w:rPr>
                <w:rFonts w:ascii="Times New Roman"/>
                <w:b w:val="false"/>
                <w:i w:val="false"/>
                <w:color w:val="000000"/>
                <w:sz w:val="20"/>
              </w:rPr>
              <w:t>монтировщик</w:t>
            </w:r>
            <w:r>
              <w:br/>
            </w:r>
            <w:r>
              <w:rPr>
                <w:rFonts w:ascii="Times New Roman"/>
                <w:b w:val="false"/>
                <w:i w:val="false"/>
                <w:color w:val="000000"/>
                <w:sz w:val="20"/>
              </w:rPr>
              <w:t>
</w:t>
            </w:r>
            <w:r>
              <w:rPr>
                <w:rFonts w:ascii="Times New Roman"/>
                <w:b w:val="false"/>
                <w:i w:val="false"/>
                <w:color w:val="000000"/>
                <w:sz w:val="20"/>
              </w:rPr>
              <w:t>шино-</w:t>
            </w:r>
            <w:r>
              <w:br/>
            </w:r>
            <w:r>
              <w:rPr>
                <w:rFonts w:ascii="Times New Roman"/>
                <w:b w:val="false"/>
                <w:i w:val="false"/>
                <w:color w:val="000000"/>
                <w:sz w:val="20"/>
              </w:rPr>
              <w:t>
</w:t>
            </w:r>
            <w:r>
              <w:rPr>
                <w:rFonts w:ascii="Times New Roman"/>
                <w:b w:val="false"/>
                <w:i w:val="false"/>
                <w:color w:val="000000"/>
                <w:sz w:val="20"/>
              </w:rPr>
              <w:t>пневматических</w:t>
            </w:r>
            <w:r>
              <w:br/>
            </w:r>
            <w:r>
              <w:rPr>
                <w:rFonts w:ascii="Times New Roman"/>
                <w:b w:val="false"/>
                <w:i w:val="false"/>
                <w:color w:val="000000"/>
                <w:sz w:val="20"/>
              </w:rPr>
              <w:t>
</w:t>
            </w:r>
            <w:r>
              <w:rPr>
                <w:rFonts w:ascii="Times New Roman"/>
                <w:b w:val="false"/>
                <w:i w:val="false"/>
                <w:color w:val="000000"/>
                <w:sz w:val="20"/>
              </w:rPr>
              <w:t>муфт;</w:t>
            </w:r>
            <w:r>
              <w:br/>
            </w:r>
            <w:r>
              <w:rPr>
                <w:rFonts w:ascii="Times New Roman"/>
                <w:b w:val="false"/>
                <w:i w:val="false"/>
                <w:color w:val="000000"/>
                <w:sz w:val="20"/>
              </w:rPr>
              <w:t>
</w:t>
            </w:r>
            <w:r>
              <w:rPr>
                <w:rFonts w:ascii="Times New Roman"/>
                <w:b w:val="false"/>
                <w:i w:val="false"/>
                <w:color w:val="000000"/>
                <w:sz w:val="20"/>
              </w:rPr>
              <w:t>прессовщик-</w:t>
            </w:r>
            <w:r>
              <w:br/>
            </w:r>
            <w:r>
              <w:rPr>
                <w:rFonts w:ascii="Times New Roman"/>
                <w:b w:val="false"/>
                <w:i w:val="false"/>
                <w:color w:val="000000"/>
                <w:sz w:val="20"/>
              </w:rPr>
              <w:t>
</w:t>
            </w:r>
            <w:r>
              <w:rPr>
                <w:rFonts w:ascii="Times New Roman"/>
                <w:b w:val="false"/>
                <w:i w:val="false"/>
                <w:color w:val="000000"/>
                <w:sz w:val="20"/>
              </w:rPr>
              <w:t>вулканизаторщик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Закройщик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деталей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Сборщик</w:t>
            </w:r>
            <w:r>
              <w:br/>
            </w:r>
            <w:r>
              <w:rPr>
                <w:rFonts w:ascii="Times New Roman"/>
                <w:b w:val="false"/>
                <w:i w:val="false"/>
                <w:color w:val="000000"/>
                <w:sz w:val="20"/>
              </w:rPr>
              <w:t>
</w:t>
            </w:r>
            <w:r>
              <w:rPr>
                <w:rFonts w:ascii="Times New Roman"/>
                <w:b w:val="false"/>
                <w:i w:val="false"/>
                <w:color w:val="000000"/>
                <w:sz w:val="20"/>
              </w:rPr>
              <w:t>шино-</w:t>
            </w:r>
            <w:r>
              <w:br/>
            </w:r>
            <w:r>
              <w:rPr>
                <w:rFonts w:ascii="Times New Roman"/>
                <w:b w:val="false"/>
                <w:i w:val="false"/>
                <w:color w:val="000000"/>
                <w:sz w:val="20"/>
              </w:rPr>
              <w:t>
</w:t>
            </w:r>
            <w:r>
              <w:rPr>
                <w:rFonts w:ascii="Times New Roman"/>
                <w:b w:val="false"/>
                <w:i w:val="false"/>
                <w:color w:val="000000"/>
                <w:sz w:val="20"/>
              </w:rPr>
              <w:t>пневматических</w:t>
            </w:r>
            <w:r>
              <w:br/>
            </w:r>
            <w:r>
              <w:rPr>
                <w:rFonts w:ascii="Times New Roman"/>
                <w:b w:val="false"/>
                <w:i w:val="false"/>
                <w:color w:val="000000"/>
                <w:sz w:val="20"/>
              </w:rPr>
              <w:t>
</w:t>
            </w:r>
            <w:r>
              <w:rPr>
                <w:rFonts w:ascii="Times New Roman"/>
                <w:b w:val="false"/>
                <w:i w:val="false"/>
                <w:color w:val="000000"/>
                <w:sz w:val="20"/>
              </w:rPr>
              <w:t>муфт</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трикотажный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велокамер</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Навесчик</w:t>
            </w:r>
            <w:r>
              <w:br/>
            </w:r>
            <w:r>
              <w:rPr>
                <w:rFonts w:ascii="Times New Roman"/>
                <w:b w:val="false"/>
                <w:i w:val="false"/>
                <w:color w:val="000000"/>
                <w:sz w:val="20"/>
              </w:rPr>
              <w:t>
</w:t>
            </w:r>
            <w:r>
              <w:rPr>
                <w:rFonts w:ascii="Times New Roman"/>
                <w:b w:val="false"/>
                <w:i w:val="false"/>
                <w:color w:val="000000"/>
                <w:sz w:val="20"/>
              </w:rPr>
              <w:t>заготовок;</w:t>
            </w:r>
            <w:r>
              <w:br/>
            </w:r>
            <w:r>
              <w:rPr>
                <w:rFonts w:ascii="Times New Roman"/>
                <w:b w:val="false"/>
                <w:i w:val="false"/>
                <w:color w:val="000000"/>
                <w:sz w:val="20"/>
              </w:rPr>
              <w:t>
</w:t>
            </w:r>
            <w:r>
              <w:rPr>
                <w:rFonts w:ascii="Times New Roman"/>
                <w:b w:val="false"/>
                <w:i w:val="false"/>
                <w:color w:val="000000"/>
                <w:sz w:val="20"/>
              </w:rPr>
              <w:t>заготовщик</w:t>
            </w:r>
            <w:r>
              <w:br/>
            </w:r>
            <w:r>
              <w:rPr>
                <w:rFonts w:ascii="Times New Roman"/>
                <w:b w:val="false"/>
                <w:i w:val="false"/>
                <w:color w:val="000000"/>
                <w:sz w:val="20"/>
              </w:rPr>
              <w:t>
</w:t>
            </w:r>
            <w:r>
              <w:rPr>
                <w:rFonts w:ascii="Times New Roman"/>
                <w:b w:val="false"/>
                <w:i w:val="false"/>
                <w:color w:val="000000"/>
                <w:sz w:val="20"/>
              </w:rPr>
              <w:t>шприцованных</w:t>
            </w:r>
            <w:r>
              <w:br/>
            </w:r>
            <w:r>
              <w:rPr>
                <w:rFonts w:ascii="Times New Roman"/>
                <w:b w:val="false"/>
                <w:i w:val="false"/>
                <w:color w:val="000000"/>
                <w:sz w:val="20"/>
              </w:rPr>
              <w:t>
</w:t>
            </w:r>
            <w:r>
              <w:rPr>
                <w:rFonts w:ascii="Times New Roman"/>
                <w:b w:val="false"/>
                <w:i w:val="false"/>
                <w:color w:val="000000"/>
                <w:sz w:val="20"/>
              </w:rPr>
              <w:t>деталей для шин;</w:t>
            </w:r>
            <w:r>
              <w:br/>
            </w:r>
            <w:r>
              <w:rPr>
                <w:rFonts w:ascii="Times New Roman"/>
                <w:b w:val="false"/>
                <w:i w:val="false"/>
                <w:color w:val="000000"/>
                <w:sz w:val="20"/>
              </w:rPr>
              <w:t>
</w:t>
            </w:r>
            <w:r>
              <w:rPr>
                <w:rFonts w:ascii="Times New Roman"/>
                <w:b w:val="false"/>
                <w:i w:val="false"/>
                <w:color w:val="000000"/>
                <w:sz w:val="20"/>
              </w:rPr>
              <w:t>стыковщик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резчик эластомеров</w:t>
            </w:r>
            <w:r>
              <w:br/>
            </w:r>
            <w:r>
              <w:rPr>
                <w:rFonts w:ascii="Times New Roman"/>
                <w:b w:val="false"/>
                <w:i w:val="false"/>
                <w:color w:val="000000"/>
                <w:sz w:val="20"/>
              </w:rPr>
              <w:t>
</w:t>
            </w:r>
            <w:r>
              <w:rPr>
                <w:rFonts w:ascii="Times New Roman"/>
                <w:b w:val="false"/>
                <w:i w:val="false"/>
                <w:color w:val="000000"/>
                <w:sz w:val="20"/>
              </w:rPr>
              <w:t>и резины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Отжимщик воздуха и</w:t>
            </w:r>
            <w:r>
              <w:br/>
            </w:r>
            <w:r>
              <w:rPr>
                <w:rFonts w:ascii="Times New Roman"/>
                <w:b w:val="false"/>
                <w:i w:val="false"/>
                <w:color w:val="000000"/>
                <w:sz w:val="20"/>
              </w:rPr>
              <w:t>
</w:t>
            </w:r>
            <w:r>
              <w:rPr>
                <w:rFonts w:ascii="Times New Roman"/>
                <w:b w:val="false"/>
                <w:i w:val="false"/>
                <w:color w:val="000000"/>
                <w:sz w:val="20"/>
              </w:rPr>
              <w:t>влаги из камер;</w:t>
            </w:r>
            <w:r>
              <w:br/>
            </w:r>
            <w:r>
              <w:rPr>
                <w:rFonts w:ascii="Times New Roman"/>
                <w:b w:val="false"/>
                <w:i w:val="false"/>
                <w:color w:val="000000"/>
                <w:sz w:val="20"/>
              </w:rPr>
              <w:t>
</w:t>
            </w:r>
            <w:r>
              <w:rPr>
                <w:rFonts w:ascii="Times New Roman"/>
                <w:b w:val="false"/>
                <w:i w:val="false"/>
                <w:color w:val="000000"/>
                <w:sz w:val="20"/>
              </w:rPr>
              <w:t>поддувщик изделий;</w:t>
            </w:r>
            <w:r>
              <w:br/>
            </w:r>
            <w:r>
              <w:rPr>
                <w:rFonts w:ascii="Times New Roman"/>
                <w:b w:val="false"/>
                <w:i w:val="false"/>
                <w:color w:val="000000"/>
                <w:sz w:val="20"/>
              </w:rPr>
              <w:t>
</w:t>
            </w:r>
            <w:r>
              <w:rPr>
                <w:rFonts w:ascii="Times New Roman"/>
                <w:b w:val="false"/>
                <w:i w:val="false"/>
                <w:color w:val="000000"/>
                <w:sz w:val="20"/>
              </w:rPr>
              <w:t>шероховщик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Подготовщик камер</w:t>
            </w:r>
            <w:r>
              <w:br/>
            </w:r>
            <w:r>
              <w:rPr>
                <w:rFonts w:ascii="Times New Roman"/>
                <w:b w:val="false"/>
                <w:i w:val="false"/>
                <w:color w:val="000000"/>
                <w:sz w:val="20"/>
              </w:rPr>
              <w:t>
</w:t>
            </w:r>
            <w:r>
              <w:rPr>
                <w:rFonts w:ascii="Times New Roman"/>
                <w:b w:val="false"/>
                <w:i w:val="false"/>
                <w:color w:val="000000"/>
                <w:sz w:val="20"/>
              </w:rPr>
              <w:t>и рукавов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велокрышек</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Заготовщик каркаса</w:t>
            </w:r>
            <w:r>
              <w:br/>
            </w:r>
            <w:r>
              <w:rPr>
                <w:rFonts w:ascii="Times New Roman"/>
                <w:b w:val="false"/>
                <w:i w:val="false"/>
                <w:color w:val="000000"/>
                <w:sz w:val="20"/>
              </w:rPr>
              <w:t>
</w:t>
            </w:r>
            <w:r>
              <w:rPr>
                <w:rFonts w:ascii="Times New Roman"/>
                <w:b w:val="false"/>
                <w:i w:val="false"/>
                <w:color w:val="000000"/>
                <w:sz w:val="20"/>
              </w:rPr>
              <w:t>спортивных велошин</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Заготовщик</w:t>
            </w:r>
            <w:r>
              <w:br/>
            </w:r>
            <w:r>
              <w:rPr>
                <w:rFonts w:ascii="Times New Roman"/>
                <w:b w:val="false"/>
                <w:i w:val="false"/>
                <w:color w:val="000000"/>
                <w:sz w:val="20"/>
              </w:rPr>
              <w:t>
</w:t>
            </w:r>
            <w:r>
              <w:rPr>
                <w:rFonts w:ascii="Times New Roman"/>
                <w:b w:val="false"/>
                <w:i w:val="false"/>
                <w:color w:val="000000"/>
                <w:sz w:val="20"/>
              </w:rPr>
              <w:t>шприцованных</w:t>
            </w:r>
            <w:r>
              <w:br/>
            </w:r>
            <w:r>
              <w:rPr>
                <w:rFonts w:ascii="Times New Roman"/>
                <w:b w:val="false"/>
                <w:i w:val="false"/>
                <w:color w:val="000000"/>
                <w:sz w:val="20"/>
              </w:rPr>
              <w:t>
</w:t>
            </w:r>
            <w:r>
              <w:rPr>
                <w:rFonts w:ascii="Times New Roman"/>
                <w:b w:val="false"/>
                <w:i w:val="false"/>
                <w:color w:val="000000"/>
                <w:sz w:val="20"/>
              </w:rPr>
              <w:t>деталей для шин;</w:t>
            </w:r>
            <w:r>
              <w:br/>
            </w:r>
            <w:r>
              <w:rPr>
                <w:rFonts w:ascii="Times New Roman"/>
                <w:b w:val="false"/>
                <w:i w:val="false"/>
                <w:color w:val="000000"/>
                <w:sz w:val="20"/>
              </w:rPr>
              <w:t>
</w:t>
            </w:r>
            <w:r>
              <w:rPr>
                <w:rFonts w:ascii="Times New Roman"/>
                <w:b w:val="false"/>
                <w:i w:val="false"/>
                <w:color w:val="000000"/>
                <w:sz w:val="20"/>
              </w:rPr>
              <w:t>закройщик</w:t>
            </w:r>
            <w:r>
              <w:br/>
            </w:r>
            <w:r>
              <w:rPr>
                <w:rFonts w:ascii="Times New Roman"/>
                <w:b w:val="false"/>
                <w:i w:val="false"/>
                <w:color w:val="000000"/>
                <w:sz w:val="20"/>
              </w:rPr>
              <w:t>
</w:t>
            </w:r>
            <w:r>
              <w:rPr>
                <w:rFonts w:ascii="Times New Roman"/>
                <w:b w:val="false"/>
                <w:i w:val="false"/>
                <w:color w:val="000000"/>
                <w:sz w:val="20"/>
              </w:rPr>
              <w:t>резиновых деталей</w:t>
            </w:r>
            <w:r>
              <w:br/>
            </w:r>
            <w:r>
              <w:rPr>
                <w:rFonts w:ascii="Times New Roman"/>
                <w:b w:val="false"/>
                <w:i w:val="false"/>
                <w:color w:val="000000"/>
                <w:sz w:val="20"/>
              </w:rPr>
              <w:t>
</w:t>
            </w:r>
            <w:r>
              <w:rPr>
                <w:rFonts w:ascii="Times New Roman"/>
                <w:b w:val="false"/>
                <w:i w:val="false"/>
                <w:color w:val="000000"/>
                <w:sz w:val="20"/>
              </w:rPr>
              <w:t>и изделий;</w:t>
            </w:r>
            <w:r>
              <w:br/>
            </w:r>
            <w:r>
              <w:rPr>
                <w:rFonts w:ascii="Times New Roman"/>
                <w:b w:val="false"/>
                <w:i w:val="false"/>
                <w:color w:val="000000"/>
                <w:sz w:val="20"/>
              </w:rPr>
              <w:t>
</w:t>
            </w:r>
            <w:r>
              <w:rPr>
                <w:rFonts w:ascii="Times New Roman"/>
                <w:b w:val="false"/>
                <w:i w:val="false"/>
                <w:color w:val="000000"/>
                <w:sz w:val="20"/>
              </w:rPr>
              <w:t>комплектовщик;</w:t>
            </w:r>
            <w:r>
              <w:br/>
            </w:r>
            <w:r>
              <w:rPr>
                <w:rFonts w:ascii="Times New Roman"/>
                <w:b w:val="false"/>
                <w:i w:val="false"/>
                <w:color w:val="000000"/>
                <w:sz w:val="20"/>
              </w:rPr>
              <w:t>
</w:t>
            </w:r>
            <w:r>
              <w:rPr>
                <w:rFonts w:ascii="Times New Roman"/>
                <w:b w:val="false"/>
                <w:i w:val="false"/>
                <w:color w:val="000000"/>
                <w:sz w:val="20"/>
              </w:rPr>
              <w:t>обрезчик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Изготовитель</w:t>
            </w:r>
            <w:r>
              <w:br/>
            </w:r>
            <w:r>
              <w:rPr>
                <w:rFonts w:ascii="Times New Roman"/>
                <w:b w:val="false"/>
                <w:i w:val="false"/>
                <w:color w:val="000000"/>
                <w:sz w:val="20"/>
              </w:rPr>
              <w:t>
</w:t>
            </w:r>
            <w:r>
              <w:rPr>
                <w:rFonts w:ascii="Times New Roman"/>
                <w:b w:val="false"/>
                <w:i w:val="false"/>
                <w:color w:val="000000"/>
                <w:sz w:val="20"/>
              </w:rPr>
              <w:t>колец; изолировщик</w:t>
            </w:r>
            <w:r>
              <w:br/>
            </w:r>
            <w:r>
              <w:rPr>
                <w:rFonts w:ascii="Times New Roman"/>
                <w:b w:val="false"/>
                <w:i w:val="false"/>
                <w:color w:val="000000"/>
                <w:sz w:val="20"/>
              </w:rPr>
              <w:t>
</w:t>
            </w:r>
            <w:r>
              <w:rPr>
                <w:rFonts w:ascii="Times New Roman"/>
                <w:b w:val="false"/>
                <w:i w:val="false"/>
                <w:color w:val="000000"/>
                <w:sz w:val="20"/>
              </w:rPr>
              <w:t>колец; правильщик</w:t>
            </w:r>
            <w:r>
              <w:br/>
            </w:r>
            <w:r>
              <w:rPr>
                <w:rFonts w:ascii="Times New Roman"/>
                <w:b w:val="false"/>
                <w:i w:val="false"/>
                <w:color w:val="000000"/>
                <w:sz w:val="20"/>
              </w:rPr>
              <w:t>
</w:t>
            </w:r>
            <w:r>
              <w:rPr>
                <w:rFonts w:ascii="Times New Roman"/>
                <w:b w:val="false"/>
                <w:i w:val="false"/>
                <w:color w:val="000000"/>
                <w:sz w:val="20"/>
              </w:rPr>
              <w:t>на машинах;</w:t>
            </w:r>
            <w:r>
              <w:br/>
            </w:r>
            <w:r>
              <w:rPr>
                <w:rFonts w:ascii="Times New Roman"/>
                <w:b w:val="false"/>
                <w:i w:val="false"/>
                <w:color w:val="000000"/>
                <w:sz w:val="20"/>
              </w:rPr>
              <w:t>
</w:t>
            </w:r>
            <w:r>
              <w:rPr>
                <w:rFonts w:ascii="Times New Roman"/>
                <w:b w:val="false"/>
                <w:i w:val="false"/>
                <w:color w:val="000000"/>
                <w:sz w:val="20"/>
              </w:rPr>
              <w:t>штамповщик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Намазчик деталей;</w:t>
            </w:r>
            <w:r>
              <w:br/>
            </w:r>
            <w:r>
              <w:rPr>
                <w:rFonts w:ascii="Times New Roman"/>
                <w:b w:val="false"/>
                <w:i w:val="false"/>
                <w:color w:val="000000"/>
                <w:sz w:val="20"/>
              </w:rPr>
              <w:t>
</w:t>
            </w:r>
            <w:r>
              <w:rPr>
                <w:rFonts w:ascii="Times New Roman"/>
                <w:b w:val="false"/>
                <w:i w:val="false"/>
                <w:color w:val="000000"/>
                <w:sz w:val="20"/>
              </w:rPr>
              <w:t>сборщик покрышек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  трикотажный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пудровкой-</w:t>
            </w:r>
            <w:r>
              <w:br/>
            </w:r>
            <w:r>
              <w:rPr>
                <w:rFonts w:ascii="Times New Roman"/>
                <w:b w:val="false"/>
                <w:i w:val="false"/>
                <w:color w:val="000000"/>
                <w:sz w:val="20"/>
              </w:rPr>
              <w:t>
</w:t>
            </w:r>
            <w:r>
              <w:rPr>
                <w:rFonts w:ascii="Times New Roman"/>
                <w:b w:val="false"/>
                <w:i w:val="false"/>
                <w:color w:val="000000"/>
                <w:sz w:val="20"/>
              </w:rPr>
              <w:t>промазкой</w:t>
            </w:r>
            <w:r>
              <w:br/>
            </w:r>
            <w:r>
              <w:rPr>
                <w:rFonts w:ascii="Times New Roman"/>
                <w:b w:val="false"/>
                <w:i w:val="false"/>
                <w:color w:val="000000"/>
                <w:sz w:val="20"/>
              </w:rPr>
              <w:t>
</w:t>
            </w:r>
            <w:r>
              <w:rPr>
                <w:rFonts w:ascii="Times New Roman"/>
                <w:b w:val="false"/>
                <w:i w:val="false"/>
                <w:color w:val="000000"/>
                <w:sz w:val="20"/>
              </w:rPr>
              <w:t>велопокрышек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велообводных лент</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Заготовщик</w:t>
            </w:r>
            <w:r>
              <w:br/>
            </w:r>
            <w:r>
              <w:rPr>
                <w:rFonts w:ascii="Times New Roman"/>
                <w:b w:val="false"/>
                <w:i w:val="false"/>
                <w:color w:val="000000"/>
                <w:sz w:val="20"/>
              </w:rPr>
              <w:t>
</w:t>
            </w:r>
            <w:r>
              <w:rPr>
                <w:rFonts w:ascii="Times New Roman"/>
                <w:b w:val="false"/>
                <w:i w:val="false"/>
                <w:color w:val="000000"/>
                <w:sz w:val="20"/>
              </w:rPr>
              <w:t>шприцованных</w:t>
            </w:r>
            <w:r>
              <w:br/>
            </w:r>
            <w:r>
              <w:rPr>
                <w:rFonts w:ascii="Times New Roman"/>
                <w:b w:val="false"/>
                <w:i w:val="false"/>
                <w:color w:val="000000"/>
                <w:sz w:val="20"/>
              </w:rPr>
              <w:t>
</w:t>
            </w:r>
            <w:r>
              <w:rPr>
                <w:rFonts w:ascii="Times New Roman"/>
                <w:b w:val="false"/>
                <w:i w:val="false"/>
                <w:color w:val="000000"/>
                <w:sz w:val="20"/>
              </w:rPr>
              <w:t>деталей для шин</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Стыковщик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автовелоаптечек</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Закройщик</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деталей;</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шприц-машины;</w:t>
            </w:r>
            <w:r>
              <w:br/>
            </w:r>
            <w:r>
              <w:rPr>
                <w:rFonts w:ascii="Times New Roman"/>
                <w:b w:val="false"/>
                <w:i w:val="false"/>
                <w:color w:val="000000"/>
                <w:sz w:val="20"/>
              </w:rPr>
              <w:t>
</w:t>
            </w:r>
            <w:r>
              <w:rPr>
                <w:rFonts w:ascii="Times New Roman"/>
                <w:b w:val="false"/>
                <w:i w:val="false"/>
                <w:color w:val="000000"/>
                <w:sz w:val="20"/>
              </w:rPr>
              <w:t>штамповщик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Отжигальщик</w:t>
            </w:r>
            <w:r>
              <w:br/>
            </w:r>
            <w:r>
              <w:rPr>
                <w:rFonts w:ascii="Times New Roman"/>
                <w:b w:val="false"/>
                <w:i w:val="false"/>
                <w:color w:val="000000"/>
                <w:sz w:val="20"/>
              </w:rPr>
              <w:t>
</w:t>
            </w:r>
            <w:r>
              <w:rPr>
                <w:rFonts w:ascii="Times New Roman"/>
                <w:b w:val="false"/>
                <w:i w:val="false"/>
                <w:color w:val="000000"/>
                <w:sz w:val="20"/>
              </w:rPr>
              <w:t>проволоки и</w:t>
            </w:r>
            <w:r>
              <w:br/>
            </w:r>
            <w:r>
              <w:rPr>
                <w:rFonts w:ascii="Times New Roman"/>
                <w:b w:val="false"/>
                <w:i w:val="false"/>
                <w:color w:val="000000"/>
                <w:sz w:val="20"/>
              </w:rPr>
              <w:t>
</w:t>
            </w:r>
            <w:r>
              <w:rPr>
                <w:rFonts w:ascii="Times New Roman"/>
                <w:b w:val="false"/>
                <w:i w:val="false"/>
                <w:color w:val="000000"/>
                <w:sz w:val="20"/>
              </w:rPr>
              <w:t>металла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починочных материалов</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Вырубщик заготовок</w:t>
            </w:r>
            <w:r>
              <w:br/>
            </w:r>
            <w:r>
              <w:rPr>
                <w:rFonts w:ascii="Times New Roman"/>
                <w:b w:val="false"/>
                <w:i w:val="false"/>
                <w:color w:val="000000"/>
                <w:sz w:val="20"/>
              </w:rPr>
              <w:t>
</w:t>
            </w:r>
            <w:r>
              <w:rPr>
                <w:rFonts w:ascii="Times New Roman"/>
                <w:b w:val="false"/>
                <w:i w:val="false"/>
                <w:color w:val="000000"/>
                <w:sz w:val="20"/>
              </w:rPr>
              <w:t>и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Мойщик покрышек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водонепроницаемый из ткани</w:t>
            </w:r>
            <w:r>
              <w:br/>
            </w:r>
            <w:r>
              <w:rPr>
                <w:rFonts w:ascii="Times New Roman"/>
                <w:b w:val="false"/>
                <w:i w:val="false"/>
                <w:color w:val="000000"/>
                <w:sz w:val="20"/>
              </w:rPr>
              <w:t>
</w:t>
            </w:r>
            <w:r>
              <w:rPr>
                <w:rFonts w:ascii="Times New Roman"/>
                <w:b w:val="false"/>
                <w:i w:val="false"/>
                <w:color w:val="000000"/>
                <w:sz w:val="20"/>
              </w:rPr>
              <w:t>прорезиненной или из ткани с пленочным</w:t>
            </w:r>
            <w:r>
              <w:br/>
            </w:r>
            <w:r>
              <w:rPr>
                <w:rFonts w:ascii="Times New Roman"/>
                <w:b w:val="false"/>
                <w:i w:val="false"/>
                <w:color w:val="000000"/>
                <w:sz w:val="20"/>
              </w:rPr>
              <w:t>
</w:t>
            </w:r>
            <w:r>
              <w:rPr>
                <w:rFonts w:ascii="Times New Roman"/>
                <w:b w:val="false"/>
                <w:i w:val="false"/>
                <w:color w:val="000000"/>
                <w:sz w:val="20"/>
              </w:rPr>
              <w:t>покрытием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Рабочий, занятый</w:t>
            </w:r>
            <w:r>
              <w:br/>
            </w:r>
            <w:r>
              <w:rPr>
                <w:rFonts w:ascii="Times New Roman"/>
                <w:b w:val="false"/>
                <w:i w:val="false"/>
                <w:color w:val="000000"/>
                <w:sz w:val="20"/>
              </w:rPr>
              <w:t>
</w:t>
            </w:r>
            <w:r>
              <w:rPr>
                <w:rFonts w:ascii="Times New Roman"/>
                <w:b w:val="false"/>
                <w:i w:val="false"/>
                <w:color w:val="000000"/>
                <w:sz w:val="20"/>
              </w:rPr>
              <w:t>подготовкой сырья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Ремонтировщик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сортировке отходов:</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Укладчик-упаковщик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выполнении работы по упаковке починочного материала: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Нарукавники хлопчатобумажные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пары </w:t>
            </w:r>
            <w:r>
              <w:rPr>
                <w:rFonts w:ascii="Times New Roman"/>
                <w:b w:val="false"/>
                <w:i w:val="false"/>
                <w:color w:val="000000"/>
                <w:sz w:val="20"/>
              </w:rPr>
              <w:t>на 1 год</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Производственно-вспомогательные работы</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Аппаратчик</w:t>
            </w:r>
            <w:r>
              <w:br/>
            </w:r>
            <w:r>
              <w:rPr>
                <w:rFonts w:ascii="Times New Roman"/>
                <w:b w:val="false"/>
                <w:i w:val="false"/>
                <w:color w:val="000000"/>
                <w:sz w:val="20"/>
              </w:rPr>
              <w:t>
</w:t>
            </w:r>
            <w:r>
              <w:rPr>
                <w:rFonts w:ascii="Times New Roman"/>
                <w:b w:val="false"/>
                <w:i w:val="false"/>
                <w:color w:val="000000"/>
                <w:sz w:val="20"/>
              </w:rPr>
              <w:t>рекуперации;</w:t>
            </w:r>
            <w:r>
              <w:br/>
            </w:r>
            <w:r>
              <w:rPr>
                <w:rFonts w:ascii="Times New Roman"/>
                <w:b w:val="false"/>
                <w:i w:val="false"/>
                <w:color w:val="000000"/>
                <w:sz w:val="20"/>
              </w:rPr>
              <w:t>
</w:t>
            </w:r>
            <w:r>
              <w:rPr>
                <w:rFonts w:ascii="Times New Roman"/>
                <w:b w:val="false"/>
                <w:i w:val="false"/>
                <w:color w:val="000000"/>
                <w:sz w:val="20"/>
              </w:rPr>
              <w:t>бригадир на</w:t>
            </w:r>
            <w:r>
              <w:br/>
            </w:r>
            <w:r>
              <w:rPr>
                <w:rFonts w:ascii="Times New Roman"/>
                <w:b w:val="false"/>
                <w:i w:val="false"/>
                <w:color w:val="000000"/>
                <w:sz w:val="20"/>
              </w:rPr>
              <w:t>
</w:t>
            </w:r>
            <w:r>
              <w:rPr>
                <w:rFonts w:ascii="Times New Roman"/>
                <w:b w:val="false"/>
                <w:i w:val="false"/>
                <w:color w:val="000000"/>
                <w:sz w:val="20"/>
              </w:rPr>
              <w:t>участках основного</w:t>
            </w:r>
            <w:r>
              <w:br/>
            </w:r>
            <w:r>
              <w:rPr>
                <w:rFonts w:ascii="Times New Roman"/>
                <w:b w:val="false"/>
                <w:i w:val="false"/>
                <w:color w:val="000000"/>
                <w:sz w:val="20"/>
              </w:rPr>
              <w:t>
</w:t>
            </w:r>
            <w:r>
              <w:rPr>
                <w:rFonts w:ascii="Times New Roman"/>
                <w:b w:val="false"/>
                <w:i w:val="false"/>
                <w:color w:val="000000"/>
                <w:sz w:val="20"/>
              </w:rPr>
              <w:t>производства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Вальцовщик</w:t>
            </w:r>
            <w:r>
              <w:br/>
            </w:r>
            <w:r>
              <w:rPr>
                <w:rFonts w:ascii="Times New Roman"/>
                <w:b w:val="false"/>
                <w:i w:val="false"/>
                <w:color w:val="000000"/>
                <w:sz w:val="20"/>
              </w:rPr>
              <w:t>
</w:t>
            </w:r>
            <w:r>
              <w:rPr>
                <w:rFonts w:ascii="Times New Roman"/>
                <w:b w:val="false"/>
                <w:i w:val="false"/>
                <w:color w:val="000000"/>
                <w:sz w:val="20"/>
              </w:rPr>
              <w:t>резиновых смесей;</w:t>
            </w:r>
            <w:r>
              <w:br/>
            </w:r>
            <w:r>
              <w:rPr>
                <w:rFonts w:ascii="Times New Roman"/>
                <w:b w:val="false"/>
                <w:i w:val="false"/>
                <w:color w:val="000000"/>
                <w:sz w:val="20"/>
              </w:rPr>
              <w:t>
</w:t>
            </w:r>
            <w:r>
              <w:rPr>
                <w:rFonts w:ascii="Times New Roman"/>
                <w:b w:val="false"/>
                <w:i w:val="false"/>
                <w:color w:val="000000"/>
                <w:sz w:val="20"/>
              </w:rPr>
              <w:t>каландровщик</w:t>
            </w:r>
            <w:r>
              <w:br/>
            </w:r>
            <w:r>
              <w:rPr>
                <w:rFonts w:ascii="Times New Roman"/>
                <w:b w:val="false"/>
                <w:i w:val="false"/>
                <w:color w:val="000000"/>
                <w:sz w:val="20"/>
              </w:rPr>
              <w:t>
</w:t>
            </w:r>
            <w:r>
              <w:rPr>
                <w:rFonts w:ascii="Times New Roman"/>
                <w:b w:val="false"/>
                <w:i w:val="false"/>
                <w:color w:val="000000"/>
                <w:sz w:val="20"/>
              </w:rPr>
              <w:t>резиновых смесей;</w:t>
            </w:r>
            <w:r>
              <w:br/>
            </w:r>
            <w:r>
              <w:rPr>
                <w:rFonts w:ascii="Times New Roman"/>
                <w:b w:val="false"/>
                <w:i w:val="false"/>
                <w:color w:val="000000"/>
                <w:sz w:val="20"/>
              </w:rPr>
              <w:t>
</w:t>
            </w:r>
            <w:r>
              <w:rPr>
                <w:rFonts w:ascii="Times New Roman"/>
                <w:b w:val="false"/>
                <w:i w:val="false"/>
                <w:color w:val="000000"/>
                <w:sz w:val="20"/>
              </w:rPr>
              <w:t>машинист</w:t>
            </w:r>
            <w:r>
              <w:br/>
            </w:r>
            <w:r>
              <w:rPr>
                <w:rFonts w:ascii="Times New Roman"/>
                <w:b w:val="false"/>
                <w:i w:val="false"/>
                <w:color w:val="000000"/>
                <w:sz w:val="20"/>
              </w:rPr>
              <w:t>
</w:t>
            </w:r>
            <w:r>
              <w:rPr>
                <w:rFonts w:ascii="Times New Roman"/>
                <w:b w:val="false"/>
                <w:i w:val="false"/>
                <w:color w:val="000000"/>
                <w:sz w:val="20"/>
              </w:rPr>
              <w:t>резиносмесителя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Водитель электро и</w:t>
            </w:r>
            <w:r>
              <w:br/>
            </w:r>
            <w:r>
              <w:rPr>
                <w:rFonts w:ascii="Times New Roman"/>
                <w:b w:val="false"/>
                <w:i w:val="false"/>
                <w:color w:val="000000"/>
                <w:sz w:val="20"/>
              </w:rPr>
              <w:t>
</w:t>
            </w:r>
            <w:r>
              <w:rPr>
                <w:rFonts w:ascii="Times New Roman"/>
                <w:b w:val="false"/>
                <w:i w:val="false"/>
                <w:color w:val="000000"/>
                <w:sz w:val="20"/>
              </w:rPr>
              <w:t>автотележки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постоянных наружных работах зимой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утепленная из хлопчатобумажной</w:t>
            </w:r>
            <w:r>
              <w:br/>
            </w:r>
            <w:r>
              <w:rPr>
                <w:rFonts w:ascii="Times New Roman"/>
                <w:b w:val="false"/>
                <w:i w:val="false"/>
                <w:color w:val="000000"/>
                <w:sz w:val="20"/>
              </w:rPr>
              <w:t>
</w:t>
            </w:r>
            <w:r>
              <w:rPr>
                <w:rFonts w:ascii="Times New Roman"/>
                <w:b w:val="false"/>
                <w:i w:val="false"/>
                <w:color w:val="000000"/>
                <w:sz w:val="20"/>
              </w:rPr>
              <w:t>ткани с масловодоотталкивающей</w:t>
            </w:r>
            <w:r>
              <w:br/>
            </w:r>
            <w:r>
              <w:rPr>
                <w:rFonts w:ascii="Times New Roman"/>
                <w:b w:val="false"/>
                <w:i w:val="false"/>
                <w:color w:val="000000"/>
                <w:sz w:val="20"/>
              </w:rPr>
              <w:t>
</w:t>
            </w:r>
            <w:r>
              <w:rPr>
                <w:rFonts w:ascii="Times New Roman"/>
                <w:b w:val="false"/>
                <w:i w:val="false"/>
                <w:color w:val="000000"/>
                <w:sz w:val="20"/>
              </w:rPr>
              <w:t>пропиткой, подкладка отстегивающаяся</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 по поясам</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Жестянщик;</w:t>
            </w:r>
            <w:r>
              <w:br/>
            </w:r>
            <w:r>
              <w:rPr>
                <w:rFonts w:ascii="Times New Roman"/>
                <w:b w:val="false"/>
                <w:i w:val="false"/>
                <w:color w:val="000000"/>
                <w:sz w:val="20"/>
              </w:rPr>
              <w:t>
</w:t>
            </w:r>
            <w:r>
              <w:rPr>
                <w:rFonts w:ascii="Times New Roman"/>
                <w:b w:val="false"/>
                <w:i w:val="false"/>
                <w:color w:val="000000"/>
                <w:sz w:val="20"/>
              </w:rPr>
              <w:t>механик; смазчик;</w:t>
            </w:r>
            <w:r>
              <w:br/>
            </w:r>
            <w:r>
              <w:rPr>
                <w:rFonts w:ascii="Times New Roman"/>
                <w:b w:val="false"/>
                <w:i w:val="false"/>
                <w:color w:val="000000"/>
                <w:sz w:val="20"/>
              </w:rPr>
              <w:t>
</w:t>
            </w:r>
            <w:r>
              <w:rPr>
                <w:rFonts w:ascii="Times New Roman"/>
                <w:b w:val="false"/>
                <w:i w:val="false"/>
                <w:color w:val="000000"/>
                <w:sz w:val="20"/>
              </w:rPr>
              <w:t>слесарь по</w:t>
            </w:r>
            <w:r>
              <w:br/>
            </w:r>
            <w:r>
              <w:rPr>
                <w:rFonts w:ascii="Times New Roman"/>
                <w:b w:val="false"/>
                <w:i w:val="false"/>
                <w:color w:val="000000"/>
                <w:sz w:val="20"/>
              </w:rPr>
              <w:t>
</w:t>
            </w:r>
            <w:r>
              <w:rPr>
                <w:rFonts w:ascii="Times New Roman"/>
                <w:b w:val="false"/>
                <w:i w:val="false"/>
                <w:color w:val="000000"/>
                <w:sz w:val="20"/>
              </w:rPr>
              <w:t>контрольно-</w:t>
            </w:r>
            <w:r>
              <w:br/>
            </w:r>
            <w:r>
              <w:rPr>
                <w:rFonts w:ascii="Times New Roman"/>
                <w:b w:val="false"/>
                <w:i w:val="false"/>
                <w:color w:val="000000"/>
                <w:sz w:val="20"/>
              </w:rPr>
              <w:t>
</w:t>
            </w:r>
            <w:r>
              <w:rPr>
                <w:rFonts w:ascii="Times New Roman"/>
                <w:b w:val="false"/>
                <w:i w:val="false"/>
                <w:color w:val="000000"/>
                <w:sz w:val="20"/>
              </w:rPr>
              <w:t>измерительным</w:t>
            </w:r>
            <w:r>
              <w:br/>
            </w:r>
            <w:r>
              <w:rPr>
                <w:rFonts w:ascii="Times New Roman"/>
                <w:b w:val="false"/>
                <w:i w:val="false"/>
                <w:color w:val="000000"/>
                <w:sz w:val="20"/>
              </w:rPr>
              <w:t>
</w:t>
            </w:r>
            <w:r>
              <w:rPr>
                <w:rFonts w:ascii="Times New Roman"/>
                <w:b w:val="false"/>
                <w:i w:val="false"/>
                <w:color w:val="000000"/>
                <w:sz w:val="20"/>
              </w:rPr>
              <w:t>приборам и</w:t>
            </w:r>
            <w:r>
              <w:br/>
            </w:r>
            <w:r>
              <w:rPr>
                <w:rFonts w:ascii="Times New Roman"/>
                <w:b w:val="false"/>
                <w:i w:val="false"/>
                <w:color w:val="000000"/>
                <w:sz w:val="20"/>
              </w:rPr>
              <w:t>
</w:t>
            </w:r>
            <w:r>
              <w:rPr>
                <w:rFonts w:ascii="Times New Roman"/>
                <w:b w:val="false"/>
                <w:i w:val="false"/>
                <w:color w:val="000000"/>
                <w:sz w:val="20"/>
              </w:rPr>
              <w:t>автоматике;</w:t>
            </w:r>
            <w:r>
              <w:br/>
            </w:r>
            <w:r>
              <w:rPr>
                <w:rFonts w:ascii="Times New Roman"/>
                <w:b w:val="false"/>
                <w:i w:val="false"/>
                <w:color w:val="000000"/>
                <w:sz w:val="20"/>
              </w:rPr>
              <w:t>
</w:t>
            </w:r>
            <w:r>
              <w:rPr>
                <w:rFonts w:ascii="Times New Roman"/>
                <w:b w:val="false"/>
                <w:i w:val="false"/>
                <w:color w:val="000000"/>
                <w:sz w:val="20"/>
              </w:rPr>
              <w:t>пошивщик</w:t>
            </w:r>
            <w:r>
              <w:br/>
            </w:r>
            <w:r>
              <w:rPr>
                <w:rFonts w:ascii="Times New Roman"/>
                <w:b w:val="false"/>
                <w:i w:val="false"/>
                <w:color w:val="000000"/>
                <w:sz w:val="20"/>
              </w:rPr>
              <w:t>
</w:t>
            </w:r>
            <w:r>
              <w:rPr>
                <w:rFonts w:ascii="Times New Roman"/>
                <w:b w:val="false"/>
                <w:i w:val="false"/>
                <w:color w:val="000000"/>
                <w:sz w:val="20"/>
              </w:rPr>
              <w:t>шорно-седельных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 участках: меловом, рецептурном, крашения резин, размола</w:t>
            </w:r>
            <w:r>
              <w:br/>
            </w:r>
            <w:r>
              <w:rPr>
                <w:rFonts w:ascii="Times New Roman"/>
                <w:b w:val="false"/>
                <w:i w:val="false"/>
                <w:color w:val="000000"/>
                <w:sz w:val="20"/>
              </w:rPr>
              <w:t>
</w:t>
            </w:r>
            <w:r>
              <w:rPr>
                <w:rFonts w:ascii="Times New Roman"/>
                <w:b w:val="false"/>
                <w:i/>
                <w:color w:val="000000"/>
                <w:sz w:val="20"/>
              </w:rPr>
              <w:t>эбонитовой пыли и лако-масло-смоло-фактисоварки</w:t>
            </w:r>
            <w:r>
              <w:br/>
            </w:r>
            <w:r>
              <w:rPr>
                <w:rFonts w:ascii="Times New Roman"/>
                <w:b w:val="false"/>
                <w:i w:val="false"/>
                <w:color w:val="000000"/>
                <w:sz w:val="20"/>
              </w:rPr>
              <w:t>
</w:t>
            </w:r>
            <w:r>
              <w:rPr>
                <w:rFonts w:ascii="Times New Roman"/>
                <w:b w:val="false"/>
                <w:i/>
                <w:color w:val="000000"/>
                <w:sz w:val="20"/>
              </w:rPr>
              <w:t>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Испытатель</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Картонажник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 с</w:t>
            </w:r>
            <w:r>
              <w:br/>
            </w:r>
            <w:r>
              <w:rPr>
                <w:rFonts w:ascii="Times New Roman"/>
                <w:b w:val="false"/>
                <w:i w:val="false"/>
                <w:color w:val="000000"/>
                <w:sz w:val="20"/>
              </w:rPr>
              <w:t>
</w:t>
            </w:r>
            <w:r>
              <w:rPr>
                <w:rFonts w:ascii="Times New Roman"/>
                <w:b w:val="false"/>
                <w:i w:val="false"/>
                <w:color w:val="000000"/>
                <w:sz w:val="20"/>
              </w:rPr>
              <w:t>нагрудником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изделия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Кладовщик;</w:t>
            </w:r>
            <w:r>
              <w:br/>
            </w:r>
            <w:r>
              <w:rPr>
                <w:rFonts w:ascii="Times New Roman"/>
                <w:b w:val="false"/>
                <w:i w:val="false"/>
                <w:color w:val="000000"/>
                <w:sz w:val="20"/>
              </w:rPr>
              <w:t>
</w:t>
            </w:r>
            <w:r>
              <w:rPr>
                <w:rFonts w:ascii="Times New Roman"/>
                <w:b w:val="false"/>
                <w:i w:val="false"/>
                <w:color w:val="000000"/>
                <w:sz w:val="20"/>
              </w:rPr>
              <w:t>лаборант по</w:t>
            </w:r>
            <w:r>
              <w:br/>
            </w:r>
            <w:r>
              <w:rPr>
                <w:rFonts w:ascii="Times New Roman"/>
                <w:b w:val="false"/>
                <w:i w:val="false"/>
                <w:color w:val="000000"/>
                <w:sz w:val="20"/>
              </w:rPr>
              <w:t>
</w:t>
            </w:r>
            <w:r>
              <w:rPr>
                <w:rFonts w:ascii="Times New Roman"/>
                <w:b w:val="false"/>
                <w:i w:val="false"/>
                <w:color w:val="000000"/>
                <w:sz w:val="20"/>
              </w:rPr>
              <w:t>физико-</w:t>
            </w:r>
            <w:r>
              <w:br/>
            </w:r>
            <w:r>
              <w:rPr>
                <w:rFonts w:ascii="Times New Roman"/>
                <w:b w:val="false"/>
                <w:i w:val="false"/>
                <w:color w:val="000000"/>
                <w:sz w:val="20"/>
              </w:rPr>
              <w:t>
</w:t>
            </w:r>
            <w:r>
              <w:rPr>
                <w:rFonts w:ascii="Times New Roman"/>
                <w:b w:val="false"/>
                <w:i w:val="false"/>
                <w:color w:val="000000"/>
                <w:sz w:val="20"/>
              </w:rPr>
              <w:t>механическим</w:t>
            </w:r>
            <w:r>
              <w:br/>
            </w:r>
            <w:r>
              <w:rPr>
                <w:rFonts w:ascii="Times New Roman"/>
                <w:b w:val="false"/>
                <w:i w:val="false"/>
                <w:color w:val="000000"/>
                <w:sz w:val="20"/>
              </w:rPr>
              <w:t>
</w:t>
            </w:r>
            <w:r>
              <w:rPr>
                <w:rFonts w:ascii="Times New Roman"/>
                <w:b w:val="false"/>
                <w:i w:val="false"/>
                <w:color w:val="000000"/>
                <w:sz w:val="20"/>
              </w:rPr>
              <w:t>испытаниям;</w:t>
            </w:r>
            <w:r>
              <w:br/>
            </w:r>
            <w:r>
              <w:rPr>
                <w:rFonts w:ascii="Times New Roman"/>
                <w:b w:val="false"/>
                <w:i w:val="false"/>
                <w:color w:val="000000"/>
                <w:sz w:val="20"/>
              </w:rPr>
              <w:t>
</w:t>
            </w:r>
            <w:r>
              <w:rPr>
                <w:rFonts w:ascii="Times New Roman"/>
                <w:b w:val="false"/>
                <w:i w:val="false"/>
                <w:color w:val="000000"/>
                <w:sz w:val="20"/>
              </w:rPr>
              <w:t>учетчик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Контролер</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Лифтер</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Мастер; начальник</w:t>
            </w:r>
            <w:r>
              <w:br/>
            </w:r>
            <w:r>
              <w:rPr>
                <w:rFonts w:ascii="Times New Roman"/>
                <w:b w:val="false"/>
                <w:i w:val="false"/>
                <w:color w:val="000000"/>
                <w:sz w:val="20"/>
              </w:rPr>
              <w:t>
</w:t>
            </w:r>
            <w:r>
              <w:rPr>
                <w:rFonts w:ascii="Times New Roman"/>
                <w:b w:val="false"/>
                <w:i w:val="false"/>
                <w:color w:val="000000"/>
                <w:sz w:val="20"/>
              </w:rPr>
              <w:t>смены</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комплект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Машинист крана</w:t>
            </w:r>
            <w:r>
              <w:br/>
            </w:r>
            <w:r>
              <w:rPr>
                <w:rFonts w:ascii="Times New Roman"/>
                <w:b w:val="false"/>
                <w:i w:val="false"/>
                <w:color w:val="000000"/>
                <w:sz w:val="20"/>
              </w:rPr>
              <w:t>
</w:t>
            </w:r>
            <w:r>
              <w:rPr>
                <w:rFonts w:ascii="Times New Roman"/>
                <w:b w:val="false"/>
                <w:i w:val="false"/>
                <w:color w:val="000000"/>
                <w:sz w:val="20"/>
              </w:rPr>
              <w:t>(крановщик)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диэлектрические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Наладчик-</w:t>
            </w:r>
            <w:r>
              <w:br/>
            </w:r>
            <w:r>
              <w:rPr>
                <w:rFonts w:ascii="Times New Roman"/>
                <w:b w:val="false"/>
                <w:i w:val="false"/>
                <w:color w:val="000000"/>
                <w:sz w:val="20"/>
              </w:rPr>
              <w:t>
</w:t>
            </w:r>
            <w:r>
              <w:rPr>
                <w:rFonts w:ascii="Times New Roman"/>
                <w:b w:val="false"/>
                <w:i w:val="false"/>
                <w:color w:val="000000"/>
                <w:sz w:val="20"/>
              </w:rPr>
              <w:t>инструктор;</w:t>
            </w:r>
            <w:r>
              <w:br/>
            </w:r>
            <w:r>
              <w:rPr>
                <w:rFonts w:ascii="Times New Roman"/>
                <w:b w:val="false"/>
                <w:i w:val="false"/>
                <w:color w:val="000000"/>
                <w:sz w:val="20"/>
              </w:rPr>
              <w:t>
</w:t>
            </w: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газгольдерной</w:t>
            </w:r>
            <w:r>
              <w:br/>
            </w:r>
            <w:r>
              <w:rPr>
                <w:rFonts w:ascii="Times New Roman"/>
                <w:b w:val="false"/>
                <w:i w:val="false"/>
                <w:color w:val="000000"/>
                <w:sz w:val="20"/>
              </w:rPr>
              <w:t>
</w:t>
            </w:r>
            <w:r>
              <w:rPr>
                <w:rFonts w:ascii="Times New Roman"/>
                <w:b w:val="false"/>
                <w:i w:val="false"/>
                <w:color w:val="000000"/>
                <w:sz w:val="20"/>
              </w:rPr>
              <w:t>станции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Наладчик</w:t>
            </w:r>
            <w:r>
              <w:br/>
            </w:r>
            <w:r>
              <w:rPr>
                <w:rFonts w:ascii="Times New Roman"/>
                <w:b w:val="false"/>
                <w:i w:val="false"/>
                <w:color w:val="000000"/>
                <w:sz w:val="20"/>
              </w:rPr>
              <w:t>
</w:t>
            </w:r>
            <w:r>
              <w:rPr>
                <w:rFonts w:ascii="Times New Roman"/>
                <w:b w:val="false"/>
                <w:i w:val="false"/>
                <w:color w:val="000000"/>
                <w:sz w:val="20"/>
              </w:rPr>
              <w:t>оборудования по</w:t>
            </w:r>
            <w:r>
              <w:br/>
            </w:r>
            <w:r>
              <w:rPr>
                <w:rFonts w:ascii="Times New Roman"/>
                <w:b w:val="false"/>
                <w:i w:val="false"/>
                <w:color w:val="000000"/>
                <w:sz w:val="20"/>
              </w:rPr>
              <w:t>
</w:t>
            </w:r>
            <w:r>
              <w:rPr>
                <w:rFonts w:ascii="Times New Roman"/>
                <w:b w:val="false"/>
                <w:i w:val="false"/>
                <w:color w:val="000000"/>
                <w:sz w:val="20"/>
              </w:rPr>
              <w:t>производству</w:t>
            </w:r>
            <w:r>
              <w:br/>
            </w:r>
            <w:r>
              <w:rPr>
                <w:rFonts w:ascii="Times New Roman"/>
                <w:b w:val="false"/>
                <w:i w:val="false"/>
                <w:color w:val="000000"/>
                <w:sz w:val="20"/>
              </w:rPr>
              <w:t>
</w:t>
            </w:r>
            <w:r>
              <w:rPr>
                <w:rFonts w:ascii="Times New Roman"/>
                <w:b w:val="false"/>
                <w:i w:val="false"/>
                <w:color w:val="000000"/>
                <w:sz w:val="20"/>
              </w:rPr>
              <w:t>резиновых изделий</w:t>
            </w:r>
            <w:r>
              <w:br/>
            </w:r>
            <w:r>
              <w:rPr>
                <w:rFonts w:ascii="Times New Roman"/>
                <w:b w:val="false"/>
                <w:i w:val="false"/>
                <w:color w:val="000000"/>
                <w:sz w:val="20"/>
              </w:rPr>
              <w:t>
</w:t>
            </w:r>
            <w:r>
              <w:rPr>
                <w:rFonts w:ascii="Times New Roman"/>
                <w:b w:val="false"/>
                <w:i w:val="false"/>
                <w:color w:val="000000"/>
                <w:sz w:val="20"/>
              </w:rPr>
              <w:t>и обуви</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Окрасчик резиновых</w:t>
            </w:r>
            <w:r>
              <w:br/>
            </w:r>
            <w:r>
              <w:rPr>
                <w:rFonts w:ascii="Times New Roman"/>
                <w:b w:val="false"/>
                <w:i w:val="false"/>
                <w:color w:val="000000"/>
                <w:sz w:val="20"/>
              </w:rPr>
              <w:t>
</w:t>
            </w:r>
            <w:r>
              <w:rPr>
                <w:rFonts w:ascii="Times New Roman"/>
                <w:b w:val="false"/>
                <w:i w:val="false"/>
                <w:color w:val="000000"/>
                <w:sz w:val="20"/>
              </w:rPr>
              <w:t>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Подсобный рабочий;</w:t>
            </w:r>
            <w:r>
              <w:br/>
            </w:r>
            <w:r>
              <w:rPr>
                <w:rFonts w:ascii="Times New Roman"/>
                <w:b w:val="false"/>
                <w:i w:val="false"/>
                <w:color w:val="000000"/>
                <w:sz w:val="20"/>
              </w:rPr>
              <w:t>
</w:t>
            </w:r>
            <w:r>
              <w:rPr>
                <w:rFonts w:ascii="Times New Roman"/>
                <w:b w:val="false"/>
                <w:i w:val="false"/>
                <w:color w:val="000000"/>
                <w:sz w:val="20"/>
              </w:rPr>
              <w:t>чистильщик</w:t>
            </w:r>
            <w:r>
              <w:br/>
            </w:r>
            <w:r>
              <w:rPr>
                <w:rFonts w:ascii="Times New Roman"/>
                <w:b w:val="false"/>
                <w:i w:val="false"/>
                <w:color w:val="000000"/>
                <w:sz w:val="20"/>
              </w:rPr>
              <w:t>
</w:t>
            </w:r>
            <w:r>
              <w:rPr>
                <w:rFonts w:ascii="Times New Roman"/>
                <w:b w:val="false"/>
                <w:i w:val="false"/>
                <w:color w:val="000000"/>
                <w:sz w:val="20"/>
              </w:rPr>
              <w:t>оснастки и</w:t>
            </w:r>
            <w:r>
              <w:br/>
            </w:r>
            <w:r>
              <w:rPr>
                <w:rFonts w:ascii="Times New Roman"/>
                <w:b w:val="false"/>
                <w:i w:val="false"/>
                <w:color w:val="000000"/>
                <w:sz w:val="20"/>
              </w:rPr>
              <w:t>
</w:t>
            </w:r>
            <w:r>
              <w:rPr>
                <w:rFonts w:ascii="Times New Roman"/>
                <w:b w:val="false"/>
                <w:i w:val="false"/>
                <w:color w:val="000000"/>
                <w:sz w:val="20"/>
              </w:rPr>
              <w:t>приспособлений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Ремонтировщик</w:t>
            </w:r>
            <w:r>
              <w:br/>
            </w:r>
            <w:r>
              <w:rPr>
                <w:rFonts w:ascii="Times New Roman"/>
                <w:b w:val="false"/>
                <w:i w:val="false"/>
                <w:color w:val="000000"/>
                <w:sz w:val="20"/>
              </w:rPr>
              <w:t>
</w:t>
            </w:r>
            <w:r>
              <w:rPr>
                <w:rFonts w:ascii="Times New Roman"/>
                <w:b w:val="false"/>
                <w:i w:val="false"/>
                <w:color w:val="000000"/>
                <w:sz w:val="20"/>
              </w:rPr>
              <w:t>резиновых изделий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Фартук из ткани хлопчатобумажной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занятые</w:t>
            </w:r>
            <w:r>
              <w:br/>
            </w:r>
            <w:r>
              <w:rPr>
                <w:rFonts w:ascii="Times New Roman"/>
                <w:b w:val="false"/>
                <w:i w:val="false"/>
                <w:color w:val="000000"/>
                <w:sz w:val="20"/>
              </w:rPr>
              <w:t>
</w:t>
            </w:r>
            <w:r>
              <w:rPr>
                <w:rFonts w:ascii="Times New Roman"/>
                <w:b w:val="false"/>
                <w:i w:val="false"/>
                <w:color w:val="000000"/>
                <w:sz w:val="20"/>
              </w:rPr>
              <w:t>на заготовке и</w:t>
            </w:r>
            <w:r>
              <w:br/>
            </w:r>
            <w:r>
              <w:rPr>
                <w:rFonts w:ascii="Times New Roman"/>
                <w:b w:val="false"/>
                <w:i w:val="false"/>
                <w:color w:val="000000"/>
                <w:sz w:val="20"/>
              </w:rPr>
              <w:t>
</w:t>
            </w:r>
            <w:r>
              <w:rPr>
                <w:rFonts w:ascii="Times New Roman"/>
                <w:b w:val="false"/>
                <w:i w:val="false"/>
                <w:color w:val="000000"/>
                <w:sz w:val="20"/>
              </w:rPr>
              <w:t>резке упаковочного</w:t>
            </w:r>
            <w:r>
              <w:br/>
            </w:r>
            <w:r>
              <w:rPr>
                <w:rFonts w:ascii="Times New Roman"/>
                <w:b w:val="false"/>
                <w:i w:val="false"/>
                <w:color w:val="000000"/>
                <w:sz w:val="20"/>
              </w:rPr>
              <w:t>
</w:t>
            </w:r>
            <w:r>
              <w:rPr>
                <w:rFonts w:ascii="Times New Roman"/>
                <w:b w:val="false"/>
                <w:i w:val="false"/>
                <w:color w:val="000000"/>
                <w:sz w:val="20"/>
              </w:rPr>
              <w:t>материала</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 работе с водой дополнительно:</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Слесарь-ремонтник;</w:t>
            </w:r>
            <w:r>
              <w:br/>
            </w:r>
            <w:r>
              <w:rPr>
                <w:rFonts w:ascii="Times New Roman"/>
                <w:b w:val="false"/>
                <w:i w:val="false"/>
                <w:color w:val="000000"/>
                <w:sz w:val="20"/>
              </w:rPr>
              <w:t>
</w:t>
            </w:r>
            <w:r>
              <w:rPr>
                <w:rFonts w:ascii="Times New Roman"/>
                <w:b w:val="false"/>
                <w:i w:val="false"/>
                <w:color w:val="000000"/>
                <w:sz w:val="20"/>
              </w:rPr>
              <w:t>монтажник</w:t>
            </w:r>
            <w:r>
              <w:br/>
            </w:r>
            <w:r>
              <w:rPr>
                <w:rFonts w:ascii="Times New Roman"/>
                <w:b w:val="false"/>
                <w:i w:val="false"/>
                <w:color w:val="000000"/>
                <w:sz w:val="20"/>
              </w:rPr>
              <w:t>
</w:t>
            </w:r>
            <w:r>
              <w:rPr>
                <w:rFonts w:ascii="Times New Roman"/>
                <w:b w:val="false"/>
                <w:i w:val="false"/>
                <w:color w:val="000000"/>
                <w:sz w:val="20"/>
              </w:rPr>
              <w:t>технологических</w:t>
            </w:r>
            <w:r>
              <w:br/>
            </w:r>
            <w:r>
              <w:rPr>
                <w:rFonts w:ascii="Times New Roman"/>
                <w:b w:val="false"/>
                <w:i w:val="false"/>
                <w:color w:val="000000"/>
                <w:sz w:val="20"/>
              </w:rPr>
              <w:t>
</w:t>
            </w:r>
            <w:r>
              <w:rPr>
                <w:rFonts w:ascii="Times New Roman"/>
                <w:b w:val="false"/>
                <w:i w:val="false"/>
                <w:color w:val="000000"/>
                <w:sz w:val="20"/>
              </w:rPr>
              <w:t>трубопроводов</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(куртка+брюки/ полукомбинезон) из</w:t>
            </w:r>
            <w:r>
              <w:br/>
            </w:r>
            <w:r>
              <w:rPr>
                <w:rFonts w:ascii="Times New Roman"/>
                <w:b w:val="false"/>
                <w:i w:val="false"/>
                <w:color w:val="000000"/>
                <w:sz w:val="20"/>
              </w:rPr>
              <w:t>
</w:t>
            </w:r>
            <w:r>
              <w:rPr>
                <w:rFonts w:ascii="Times New Roman"/>
                <w:b w:val="false"/>
                <w:i w:val="false"/>
                <w:color w:val="000000"/>
                <w:sz w:val="20"/>
              </w:rPr>
              <w:t>хлопчатобумажной ткани с</w:t>
            </w:r>
            <w:r>
              <w:br/>
            </w:r>
            <w:r>
              <w:rPr>
                <w:rFonts w:ascii="Times New Roman"/>
                <w:b w:val="false"/>
                <w:i w:val="false"/>
                <w:color w:val="000000"/>
                <w:sz w:val="20"/>
              </w:rPr>
              <w:t>
</w:t>
            </w:r>
            <w:r>
              <w:rPr>
                <w:rFonts w:ascii="Times New Roman"/>
                <w:b w:val="false"/>
                <w:i w:val="false"/>
                <w:color w:val="000000"/>
                <w:sz w:val="20"/>
              </w:rPr>
              <w:t>масловодоотталкивающей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комплекта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Слесарь по ремонту</w:t>
            </w:r>
            <w:r>
              <w:br/>
            </w:r>
            <w:r>
              <w:rPr>
                <w:rFonts w:ascii="Times New Roman"/>
                <w:b w:val="false"/>
                <w:i w:val="false"/>
                <w:color w:val="000000"/>
                <w:sz w:val="20"/>
              </w:rPr>
              <w:t>
</w:t>
            </w:r>
            <w:r>
              <w:rPr>
                <w:rFonts w:ascii="Times New Roman"/>
                <w:b w:val="false"/>
                <w:i w:val="false"/>
                <w:color w:val="000000"/>
                <w:sz w:val="20"/>
              </w:rPr>
              <w:t>и обслуживанию</w:t>
            </w:r>
            <w:r>
              <w:br/>
            </w:r>
            <w:r>
              <w:rPr>
                <w:rFonts w:ascii="Times New Roman"/>
                <w:b w:val="false"/>
                <w:i w:val="false"/>
                <w:color w:val="000000"/>
                <w:sz w:val="20"/>
              </w:rPr>
              <w:t>
</w:t>
            </w:r>
            <w:r>
              <w:rPr>
                <w:rFonts w:ascii="Times New Roman"/>
                <w:b w:val="false"/>
                <w:i w:val="false"/>
                <w:color w:val="000000"/>
                <w:sz w:val="20"/>
              </w:rPr>
              <w:t>систем вентиляции</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кондиционирования;</w:t>
            </w:r>
            <w:r>
              <w:br/>
            </w:r>
            <w:r>
              <w:rPr>
                <w:rFonts w:ascii="Times New Roman"/>
                <w:b w:val="false"/>
                <w:i w:val="false"/>
                <w:color w:val="000000"/>
                <w:sz w:val="20"/>
              </w:rPr>
              <w:t>
</w:t>
            </w:r>
            <w:r>
              <w:rPr>
                <w:rFonts w:ascii="Times New Roman"/>
                <w:b w:val="false"/>
                <w:i w:val="false"/>
                <w:color w:val="000000"/>
                <w:sz w:val="20"/>
              </w:rPr>
              <w:t>чистильщик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изделие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пары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Сортировщик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Транспортировщик</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резиновые с ударопрочным</w:t>
            </w:r>
            <w:r>
              <w:br/>
            </w:r>
            <w:r>
              <w:rPr>
                <w:rFonts w:ascii="Times New Roman"/>
                <w:b w:val="false"/>
                <w:i w:val="false"/>
                <w:color w:val="000000"/>
                <w:sz w:val="20"/>
              </w:rPr>
              <w:t>
</w:t>
            </w:r>
            <w:r>
              <w:rPr>
                <w:rFonts w:ascii="Times New Roman"/>
                <w:b w:val="false"/>
                <w:i w:val="false"/>
                <w:color w:val="000000"/>
                <w:sz w:val="20"/>
              </w:rPr>
              <w:t>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пар </w:t>
            </w:r>
            <w:r>
              <w:rPr>
                <w:rFonts w:ascii="Times New Roman"/>
                <w:b w:val="false"/>
                <w:i w:val="false"/>
                <w:color w:val="000000"/>
                <w:sz w:val="20"/>
              </w:rPr>
              <w:t>на 1 год</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Уборщик</w:t>
            </w:r>
            <w:r>
              <w:br/>
            </w:r>
            <w:r>
              <w:rPr>
                <w:rFonts w:ascii="Times New Roman"/>
                <w:b w:val="false"/>
                <w:i w:val="false"/>
                <w:color w:val="000000"/>
                <w:sz w:val="20"/>
              </w:rPr>
              <w:t>
</w:t>
            </w:r>
            <w:r>
              <w:rPr>
                <w:rFonts w:ascii="Times New Roman"/>
                <w:b w:val="false"/>
                <w:i w:val="false"/>
                <w:color w:val="000000"/>
                <w:sz w:val="20"/>
              </w:rPr>
              <w:t>производственных и</w:t>
            </w:r>
            <w:r>
              <w:br/>
            </w:r>
            <w:r>
              <w:rPr>
                <w:rFonts w:ascii="Times New Roman"/>
                <w:b w:val="false"/>
                <w:i w:val="false"/>
                <w:color w:val="000000"/>
                <w:sz w:val="20"/>
              </w:rPr>
              <w:t>
</w:t>
            </w:r>
            <w:r>
              <w:rPr>
                <w:rFonts w:ascii="Times New Roman"/>
                <w:b w:val="false"/>
                <w:i w:val="false"/>
                <w:color w:val="000000"/>
                <w:sz w:val="20"/>
              </w:rPr>
              <w:t>служебных</w:t>
            </w:r>
            <w:r>
              <w:br/>
            </w:r>
            <w:r>
              <w:rPr>
                <w:rFonts w:ascii="Times New Roman"/>
                <w:b w:val="false"/>
                <w:i w:val="false"/>
                <w:color w:val="000000"/>
                <w:sz w:val="20"/>
              </w:rPr>
              <w:t>
</w:t>
            </w:r>
            <w:r>
              <w:rPr>
                <w:rFonts w:ascii="Times New Roman"/>
                <w:b w:val="false"/>
                <w:i w:val="false"/>
                <w:color w:val="000000"/>
                <w:sz w:val="20"/>
              </w:rPr>
              <w:t>помещений;</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Халат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Рукавицы из ткани хлопчатобумажной с</w:t>
            </w:r>
            <w:r>
              <w:br/>
            </w:r>
            <w:r>
              <w:rPr>
                <w:rFonts w:ascii="Times New Roman"/>
                <w:b w:val="false"/>
                <w:i w:val="false"/>
                <w:color w:val="000000"/>
                <w:sz w:val="20"/>
              </w:rPr>
              <w:t>
</w:t>
            </w:r>
            <w:r>
              <w:rPr>
                <w:rFonts w:ascii="Times New Roman"/>
                <w:b w:val="false"/>
                <w:i w:val="false"/>
                <w:color w:val="000000"/>
                <w:sz w:val="20"/>
              </w:rPr>
              <w:t>водоотталкивающей пропиткой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пар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резиновые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до износа</w:t>
            </w:r>
          </w:p>
        </w:tc>
      </w:tr>
      <w:tr>
        <w:trPr>
          <w:trHeight w:val="255"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Электромонтер по</w:t>
            </w:r>
            <w:r>
              <w:br/>
            </w:r>
            <w:r>
              <w:rPr>
                <w:rFonts w:ascii="Times New Roman"/>
                <w:b w:val="false"/>
                <w:i w:val="false"/>
                <w:color w:val="000000"/>
                <w:sz w:val="20"/>
              </w:rPr>
              <w:t>
</w:t>
            </w:r>
            <w:r>
              <w:rPr>
                <w:rFonts w:ascii="Times New Roman"/>
                <w:b w:val="false"/>
                <w:i w:val="false"/>
                <w:color w:val="000000"/>
                <w:sz w:val="20"/>
              </w:rPr>
              <w:t>ремонту и</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электрооборудо</w:t>
            </w:r>
            <w:r>
              <w:br/>
            </w:r>
            <w:r>
              <w:rPr>
                <w:rFonts w:ascii="Times New Roman"/>
                <w:b w:val="false"/>
                <w:i w:val="false"/>
                <w:color w:val="000000"/>
                <w:sz w:val="20"/>
              </w:rPr>
              <w:t>
</w:t>
            </w:r>
            <w:r>
              <w:rPr>
                <w:rFonts w:ascii="Times New Roman"/>
                <w:b w:val="false"/>
                <w:i w:val="false"/>
                <w:color w:val="000000"/>
                <w:sz w:val="20"/>
              </w:rPr>
              <w:t>вания</w:t>
            </w: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Комбинезон хлопчатобумажный</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изделие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(или сапоги) из натуральной</w:t>
            </w:r>
            <w:r>
              <w:br/>
            </w:r>
            <w:r>
              <w:rPr>
                <w:rFonts w:ascii="Times New Roman"/>
                <w:b w:val="false"/>
                <w:i w:val="false"/>
                <w:color w:val="000000"/>
                <w:sz w:val="20"/>
              </w:rPr>
              <w:t>
</w:t>
            </w:r>
            <w:r>
              <w:rPr>
                <w:rFonts w:ascii="Times New Roman"/>
                <w:b w:val="false"/>
                <w:i w:val="false"/>
                <w:color w:val="000000"/>
                <w:sz w:val="20"/>
              </w:rPr>
              <w:t>кожи. Подошва с масловодоотталкивающими</w:t>
            </w:r>
            <w:r>
              <w:br/>
            </w:r>
            <w:r>
              <w:rPr>
                <w:rFonts w:ascii="Times New Roman"/>
                <w:b w:val="false"/>
                <w:i w:val="false"/>
                <w:color w:val="000000"/>
                <w:sz w:val="20"/>
              </w:rPr>
              <w:t>
</w:t>
            </w:r>
            <w:r>
              <w:rPr>
                <w:rFonts w:ascii="Times New Roman"/>
                <w:b w:val="false"/>
                <w:i w:val="false"/>
                <w:color w:val="000000"/>
                <w:sz w:val="20"/>
              </w:rPr>
              <w:t>свойствами и противоскользящим и</w:t>
            </w:r>
            <w:r>
              <w:br/>
            </w:r>
            <w:r>
              <w:rPr>
                <w:rFonts w:ascii="Times New Roman"/>
                <w:b w:val="false"/>
                <w:i w:val="false"/>
                <w:color w:val="000000"/>
                <w:sz w:val="20"/>
              </w:rPr>
              <w:t>
</w:t>
            </w:r>
            <w:r>
              <w:rPr>
                <w:rFonts w:ascii="Times New Roman"/>
                <w:b w:val="false"/>
                <w:i w:val="false"/>
                <w:color w:val="000000"/>
                <w:sz w:val="20"/>
              </w:rPr>
              <w:t>износостойким протектором, с</w:t>
            </w:r>
            <w:r>
              <w:br/>
            </w:r>
            <w:r>
              <w:rPr>
                <w:rFonts w:ascii="Times New Roman"/>
                <w:b w:val="false"/>
                <w:i w:val="false"/>
                <w:color w:val="000000"/>
                <w:sz w:val="20"/>
              </w:rPr>
              <w:t>
</w:t>
            </w:r>
            <w:r>
              <w:rPr>
                <w:rFonts w:ascii="Times New Roman"/>
                <w:b w:val="false"/>
                <w:i w:val="false"/>
                <w:color w:val="000000"/>
                <w:sz w:val="20"/>
              </w:rPr>
              <w:t>ударопрочным металлическим подноском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пара </w:t>
            </w:r>
            <w:r>
              <w:rPr>
                <w:rFonts w:ascii="Times New Roman"/>
                <w:b w:val="false"/>
                <w:i w:val="false"/>
                <w:color w:val="000000"/>
                <w:sz w:val="20"/>
              </w:rPr>
              <w:t>на 1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Галоши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диэлектрические</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пара, дежурные</w:t>
            </w:r>
          </w:p>
        </w:tc>
      </w:tr>
    </w:tbl>
    <w:bookmarkStart w:name="z6" w:id="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w:t>
      </w:r>
      <w:r>
        <w:rPr>
          <w:rFonts w:ascii="Times New Roman"/>
          <w:b w:val="false"/>
          <w:i w:val="false"/>
          <w:color w:val="000000"/>
          <w:sz w:val="28"/>
        </w:rPr>
        <w:t>
      1. Допускается замена предусмотренных настоящими нормами специальной одежды, специальной обуви и средств индивидуальной защиты на специальную одежду, специальную обувь и средства индивидуальной защиты из других тканей и материалов, аналогичных по защитным свойствам и гигиеническим характеристикам, со сроками носки, предусмотренными настоящими нормами.</w:t>
      </w:r>
      <w:r>
        <w:br/>
      </w:r>
      <w:r>
        <w:rPr>
          <w:rFonts w:ascii="Times New Roman"/>
          <w:b w:val="false"/>
          <w:i w:val="false"/>
          <w:color w:val="000000"/>
          <w:sz w:val="28"/>
        </w:rPr>
        <w:t>
</w:t>
      </w:r>
      <w:r>
        <w:rPr>
          <w:rFonts w:ascii="Times New Roman"/>
          <w:b w:val="false"/>
          <w:i w:val="false"/>
          <w:color w:val="000000"/>
          <w:sz w:val="28"/>
        </w:rPr>
        <w:t>
      2. Износ средств индивидуальной защиты определяется как физическое изнашивание средств индивидуальной защиты, характеризующееся потерей первоначальных качеств материалов, из которых они изготовлены, уменьшением стоимости за период их срока службы.</w:t>
      </w:r>
      <w:r>
        <w:br/>
      </w:r>
      <w:r>
        <w:rPr>
          <w:rFonts w:ascii="Times New Roman"/>
          <w:b w:val="false"/>
          <w:i w:val="false"/>
          <w:color w:val="000000"/>
          <w:sz w:val="28"/>
        </w:rPr>
        <w:t>
</w:t>
      </w:r>
      <w:r>
        <w:rPr>
          <w:rFonts w:ascii="Times New Roman"/>
          <w:b w:val="false"/>
          <w:i w:val="false"/>
          <w:color w:val="000000"/>
          <w:sz w:val="28"/>
        </w:rPr>
        <w:t>
      Пригодность указанных средств индивидуальной защиты к использованию, в том числе процент их износа, устанавливает уполномоченное работодателем должностное лицо или комиссия по охране труда организации.</w:t>
      </w:r>
      <w:r>
        <w:br/>
      </w:r>
      <w:r>
        <w:rPr>
          <w:rFonts w:ascii="Times New Roman"/>
          <w:b w:val="false"/>
          <w:i w:val="false"/>
          <w:color w:val="000000"/>
          <w:sz w:val="28"/>
        </w:rPr>
        <w:t>
</w:t>
      </w:r>
      <w:r>
        <w:rPr>
          <w:rFonts w:ascii="Times New Roman"/>
          <w:b w:val="false"/>
          <w:i w:val="false"/>
          <w:color w:val="000000"/>
          <w:sz w:val="28"/>
        </w:rPr>
        <w:t>
      3. Специальная одежда, специальная обувь и средства индивидуальной защиты, предусмотренные нормами выдачи со сроком носки «дежурный», «дежурная», «дежурные» выдаются для периодического использования при выполнении отдельных видов работ.</w:t>
      </w:r>
      <w:r>
        <w:br/>
      </w:r>
      <w:r>
        <w:rPr>
          <w:rFonts w:ascii="Times New Roman"/>
          <w:b w:val="false"/>
          <w:i w:val="false"/>
          <w:color w:val="000000"/>
          <w:sz w:val="28"/>
        </w:rPr>
        <w:t>
</w:t>
      </w:r>
      <w:r>
        <w:rPr>
          <w:rFonts w:ascii="Times New Roman"/>
          <w:b w:val="false"/>
          <w:i w:val="false"/>
          <w:color w:val="000000"/>
          <w:sz w:val="28"/>
        </w:rPr>
        <w:t>
      Дежурные специальная одежда, специальная обувь и средства индивидуальной защиты общего пользования выдаются работникам только на время выполнения тех работ, для которых они предназначены и закрепляются за определенными рабочими местами и передаются от одной смены к другой.</w:t>
      </w:r>
      <w:r>
        <w:br/>
      </w:r>
      <w:r>
        <w:rPr>
          <w:rFonts w:ascii="Times New Roman"/>
          <w:b w:val="false"/>
          <w:i w:val="false"/>
          <w:color w:val="000000"/>
          <w:sz w:val="28"/>
        </w:rPr>
        <w:t>
</w:t>
      </w:r>
      <w:r>
        <w:rPr>
          <w:rFonts w:ascii="Times New Roman"/>
          <w:b w:val="false"/>
          <w:i w:val="false"/>
          <w:color w:val="000000"/>
          <w:sz w:val="28"/>
        </w:rPr>
        <w:t>
      Сроки носки средств индивидуальной защиты, выдаваемых в качестве дежурных, устанавливаются в зависимости от характера и условий труда уполномоченным работодателем должностным лицом или комиссией по охране труда организации. Указанные сроки должны быть не менее сроков носки средств индивидуальной защиты, выдаваемых для работников данного производства.</w:t>
      </w:r>
      <w:r>
        <w:br/>
      </w:r>
      <w:r>
        <w:rPr>
          <w:rFonts w:ascii="Times New Roman"/>
          <w:b w:val="false"/>
          <w:i w:val="false"/>
          <w:color w:val="000000"/>
          <w:sz w:val="28"/>
        </w:rPr>
        <w:t>
</w:t>
      </w:r>
      <w:r>
        <w:rPr>
          <w:rFonts w:ascii="Times New Roman"/>
          <w:b w:val="false"/>
          <w:i w:val="false"/>
          <w:color w:val="000000"/>
          <w:sz w:val="28"/>
        </w:rPr>
        <w:t>
      4. Инженерно-техническим работникам, обязанным по роду своей деятельности периодически посещать производственные цеха и участки, бригадирам, мастерам, выполняющим обязанности бригадиров, помощникам и подручным рабочих специальная одежда, специальная обувь и другие средства индивидуальной защиты выдаются по нормам, установленным для рабочих основных профессий этих цехов и участков.</w:t>
      </w:r>
      <w:r>
        <w:br/>
      </w:r>
      <w:r>
        <w:rPr>
          <w:rFonts w:ascii="Times New Roman"/>
          <w:b w:val="false"/>
          <w:i w:val="false"/>
          <w:color w:val="000000"/>
          <w:sz w:val="28"/>
        </w:rPr>
        <w:t>
</w:t>
      </w:r>
      <w:r>
        <w:rPr>
          <w:rFonts w:ascii="Times New Roman"/>
          <w:b w:val="false"/>
          <w:i w:val="false"/>
          <w:color w:val="000000"/>
          <w:sz w:val="28"/>
        </w:rPr>
        <w:t>
      5. Теплая специальная одежда и специальная обувь, как средства защиты от холода, выдаются по климатическим поясам рабочим и служащим по профессиям и должностям, предусмотренным нормами выдачи специальной одежды, специальной обуви и других средств индивидуальной защиты со сроками носки, указанными в таблице: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3"/>
        <w:gridCol w:w="8636"/>
        <w:gridCol w:w="2061"/>
      </w:tblGrid>
      <w:tr>
        <w:trPr>
          <w:trHeight w:val="495" w:hRule="atLeast"/>
        </w:trPr>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Климатический</w:t>
            </w:r>
            <w:r>
              <w:br/>
            </w:r>
            <w:r>
              <w:rPr>
                <w:rFonts w:ascii="Times New Roman"/>
                <w:b w:val="false"/>
                <w:i w:val="false"/>
                <w:color w:val="000000"/>
                <w:sz w:val="20"/>
              </w:rPr>
              <w:t>
</w:t>
            </w:r>
            <w:r>
              <w:rPr>
                <w:rFonts w:ascii="Times New Roman"/>
                <w:b w:val="false"/>
                <w:i w:val="false"/>
                <w:color w:val="000000"/>
                <w:sz w:val="20"/>
              </w:rPr>
              <w:t>пояс</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области</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носки</w:t>
            </w:r>
          </w:p>
        </w:tc>
      </w:tr>
      <w:tr>
        <w:trPr>
          <w:trHeight w:val="30"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 (южнее 500с.ш.)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(южнее 500 с.ш.)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2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 (севернее 500 с.ш.)</w:t>
            </w:r>
          </w:p>
        </w:tc>
        <w:tc>
          <w:tcPr>
            <w:tcW w:w="2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 (севернее 500 с.ш.)</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c>
          <w:tcPr>
            <w:tcW w:w="0" w:type="auto"/>
            <w:vMerge/>
            <w:tcBorders>
              <w:top w:val="nil"/>
              <w:left w:val="single" w:color="cfcfcf" w:sz="5"/>
              <w:bottom w:val="single" w:color="cfcfcf" w:sz="5"/>
              <w:right w:val="single" w:color="cfcfcf" w:sz="5"/>
            </w:tcBorders>
          </w:tcPr>
          <w:p/>
        </w:tc>
      </w:tr>
    </w:tbl>
    <w:bookmarkStart w:name="z15" w:id="4"/>
    <w:p>
      <w:pPr>
        <w:spacing w:after="0"/>
        <w:ind w:left="0"/>
        <w:jc w:val="both"/>
      </w:pPr>
      <w:r>
        <w:rPr>
          <w:rFonts w:ascii="Times New Roman"/>
          <w:b w:val="false"/>
          <w:i w:val="false"/>
          <w:color w:val="000000"/>
          <w:sz w:val="28"/>
        </w:rPr>
        <w:t>
      6. При постоянной работе в высокогорных районах: на высоте от 1000 до 2000 метров над уровнем моря теплая специальная одежда и специальная обувь выдаются на срок носки, установленный для районов 3 климатического пояса.</w:t>
      </w:r>
      <w:r>
        <w:br/>
      </w:r>
      <w:r>
        <w:rPr>
          <w:rFonts w:ascii="Times New Roman"/>
          <w:b w:val="false"/>
          <w:i w:val="false"/>
          <w:color w:val="000000"/>
          <w:sz w:val="28"/>
        </w:rPr>
        <w:t>
</w:t>
      </w:r>
      <w:r>
        <w:rPr>
          <w:rFonts w:ascii="Times New Roman"/>
          <w:b w:val="false"/>
          <w:i w:val="false"/>
          <w:color w:val="000000"/>
          <w:sz w:val="28"/>
        </w:rPr>
        <w:t>
      7. Полушубки, предусмотренные соответствующими нормами, могут заменяться в 1 климатическом поясе на куртки для защиты от пониженных температур с пристегивающейся утепляющей подкладкой, меховым воротником, ветрозащитным клапаном и капюшоном со сроком носки – 3 года.</w:t>
      </w:r>
      <w:r>
        <w:br/>
      </w:r>
      <w:r>
        <w:rPr>
          <w:rFonts w:ascii="Times New Roman"/>
          <w:b w:val="false"/>
          <w:i w:val="false"/>
          <w:color w:val="000000"/>
          <w:sz w:val="28"/>
        </w:rPr>
        <w:t>
</w:t>
      </w:r>
      <w:r>
        <w:rPr>
          <w:rFonts w:ascii="Times New Roman"/>
          <w:b w:val="false"/>
          <w:i w:val="false"/>
          <w:color w:val="000000"/>
          <w:sz w:val="28"/>
        </w:rPr>
        <w:t>
      8. Работники, занятые работой на открытом воздухе в 3 климатическом поясе и не получающие в качестве специальной одежды полушубки, должны дополнительно обеспечиваться утепленным бельем со сроком носки 1 год.</w:t>
      </w:r>
      <w:r>
        <w:br/>
      </w:r>
      <w:r>
        <w:rPr>
          <w:rFonts w:ascii="Times New Roman"/>
          <w:b w:val="false"/>
          <w:i w:val="false"/>
          <w:color w:val="000000"/>
          <w:sz w:val="28"/>
        </w:rPr>
        <w:t>
</w:t>
      </w:r>
      <w:r>
        <w:rPr>
          <w:rFonts w:ascii="Times New Roman"/>
          <w:b w:val="false"/>
          <w:i w:val="false"/>
          <w:color w:val="000000"/>
          <w:sz w:val="28"/>
        </w:rPr>
        <w:t>
      9. В тех случаях, когда такие виды средств индивидуальной защиты, как жилет, сигнальные перчатки, диэлектрические галоши и перчатки, диэлектрический резиновый коврик, очки защитные, каска защитная, подшлемник под каску, пояс предохранительный, противогаз, респиратор, щиток защитный, спасательные жилеты, пояса и костюмы, страховочные системы, маски и полумаски со сменными фильтрами, наушники, наколенники, газоанализаторы, эвакуационный транспорт, изолирующие противогазы не указаны в соответствующих нормах, они выдаются работодателем работникам с учетом условий и особенностей выполняемых работ со сроком носки «до износа» или как «дежурные».</w:t>
      </w:r>
      <w:r>
        <w:br/>
      </w:r>
      <w:r>
        <w:rPr>
          <w:rFonts w:ascii="Times New Roman"/>
          <w:b w:val="false"/>
          <w:i w:val="false"/>
          <w:color w:val="000000"/>
          <w:sz w:val="28"/>
        </w:rPr>
        <w:t>
</w:t>
      </w:r>
      <w:r>
        <w:rPr>
          <w:rFonts w:ascii="Times New Roman"/>
          <w:b w:val="false"/>
          <w:i w:val="false"/>
          <w:color w:val="000000"/>
          <w:sz w:val="28"/>
        </w:rPr>
        <w:t>
      10. Работникам всех профессий, занятым на наружных работах в районах, где наблюдается массовый лет кровососущих насекомых дополнительно к специальной одежде, предусмотренной настоящими нормами, выдается 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полотна, головная накидка со специальной пропиткой) со сроками носки – 2 года, накомарник со сроком носки – 1 год;</w:t>
      </w:r>
      <w:r>
        <w:br/>
      </w:r>
      <w:r>
        <w:rPr>
          <w:rFonts w:ascii="Times New Roman"/>
          <w:b w:val="false"/>
          <w:i w:val="false"/>
          <w:color w:val="000000"/>
          <w:sz w:val="28"/>
        </w:rPr>
        <w:t>
</w:t>
      </w:r>
      <w:r>
        <w:rPr>
          <w:rFonts w:ascii="Times New Roman"/>
          <w:b w:val="false"/>
          <w:i w:val="false"/>
          <w:color w:val="000000"/>
          <w:sz w:val="28"/>
        </w:rPr>
        <w:t>
      Работникам всех профессий, занятым на наружных работах в районах, зараженных энцефалитным клещом, дополнительно к специальной одежде, предусмотренной настоящими нормами, выдается костюм противоэнцефалитный со сроком носки – 1 год.</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