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bbd8" w14:textId="ecfb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Кабинета Министров Республики Казахстан от 14 декабря 1993 года № 1247 "Об утверждении Положения о порядке передачи религиозным объединениям культовых (молитвенных) зданий, сооружений и иного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2012 года № 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14 декабря 1993 года № 1247 «Об утверждении Положения о порядке передачи религиозным объединениям культовых (молитвенных) зданий, сооружений ииного имущества» (САПП Республики Казахстан, 1993 г., № 49, ст. 588);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8 </w:t>
      </w:r>
      <w:r>
        <w:rPr>
          <w:rFonts w:ascii="Times New Roman"/>
          <w:b w:val="false"/>
          <w:i w:val="false"/>
          <w:color w:val="000000"/>
          <w:sz w:val="28"/>
        </w:rPr>
        <w:t>Изменений и дополнений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Казахстан, утвержденные постановлением Правительства Республики Казахстан от 19 января 1996 года № 71 «О внесении изменений и дополнений и признании утратившими силу некоторых решений Правительства Республики Казахстан в связи с принятием Гражданского кодекса Республики Казахстан (общая часть)» (САПП Республики Казахстан, 1996 г., № 6, ст. 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