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4eb8" w14:textId="dd04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организаций, имущество которых не может быть реквизировано при чрезвычайных ситуациях природного и техногенного характера в соответствии с международными договорами, ратифицированными Республикой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февраля 2012 года № 217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 организаций</w:t>
      </w:r>
      <w:r>
        <w:rPr>
          <w:rFonts w:ascii="Times New Roman"/>
          <w:b w:val="false"/>
          <w:i w:val="false"/>
          <w:color w:val="000000"/>
          <w:sz w:val="28"/>
        </w:rPr>
        <w:t>, имущество которых не может быть реквизировано при чрезвычайных ситуациях природного и техногенного характера в соответствии с международными договорами, ратифицированными Республикой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февраля 2012 года № 217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имущество которых не может быть реквизировано при</w:t>
      </w:r>
      <w:r>
        <w:br/>
      </w:r>
      <w:r>
        <w:rPr>
          <w:rFonts w:ascii="Times New Roman"/>
          <w:b/>
          <w:i w:val="false"/>
          <w:color w:val="000000"/>
        </w:rPr>
        <w:t>
чрезвычайных ситуациях природного и техногенного характера в</w:t>
      </w:r>
      <w:r>
        <w:br/>
      </w:r>
      <w:r>
        <w:rPr>
          <w:rFonts w:ascii="Times New Roman"/>
          <w:b/>
          <w:i w:val="false"/>
          <w:color w:val="000000"/>
        </w:rPr>
        <w:t>
соответствии с международными договорами, ратифицированными</w:t>
      </w:r>
      <w:r>
        <w:br/>
      </w:r>
      <w:r>
        <w:rPr>
          <w:rFonts w:ascii="Times New Roman"/>
          <w:b/>
          <w:i w:val="false"/>
          <w:color w:val="000000"/>
        </w:rPr>
        <w:t>
Республикой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Дипломатические представительства и консульские учреждения иностранных государств, аккредитованные в Республике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Республика Австрия;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Соединенные Штаты Америки;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Республика Армения;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Исламская Республика Афганистан;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Азербайджанская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Республика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Королевство Бельгия;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Республика Болгария;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Федеративная Республика Бразилия;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Объединенные Арабские Эмираты;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Святой Престол Ватикан;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Венгерская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Социалистическая Республика Вьетнам;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Федеративная Республика Германия;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Греческая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Грузия;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Арабская Республика Египет;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Япония;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Государство Израиль;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Республика Индонезия;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Иорданское Хашимитское Королевство;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Республика Ирак;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Исламская Республика Иран;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Королевство Испания;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Итальянская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Канада;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Государство Катар;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Республика Корея;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Республика Куба;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Суверенный Военный Орден Святого Иоанна, Иерусалима, Родоса и Мальты;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Кыргызская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Китайская Народная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Латвийская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Ливанская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Ливия;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Литовская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Малайзия;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 Монголия;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Королевство Нидерландов;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Королевство Норвегия;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41) Султанат Оман;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 Южно-Африканская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43) Республика Узбекистан;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44) Государство Палестина;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45) Исламская Республика Пакистан;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46) Республика Польша;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47) Российская Федерация;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48) Румыния;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49) Королевство Саудовская Аравия;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50) Республика Сербия;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51) Словацкая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52) Республика Таджикистан;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53) Туркменистан;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54) Турецкая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55) Украина;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56) Соединенное Королевство Великобритании и Северной Ирландии;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57) Республика Индия;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58) Финляндская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59) Французская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60) Чешская Республика;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61) Швейцарская Конфедерация;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62) Королевство Швеция;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63) Эстонская Республика.</w:t>
      </w:r>
    </w:p>
    <w:bookmarkEnd w:id="3"/>
    <w:bookmarkStart w:name="z7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Азиатский Банк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Совещание по взаимодействию и мерам доверия в Азии;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Международное агентство по атомной энергии;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Объединенных Наций;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Детский Фонд Организации Объединенных Наций (ЮНИСЕФ);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Управление Верховного комиссара Организации Объединенных Наций по делам беженцев;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Программа Развития Организации Объединенных Наций;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Центральноазиатский региональный информационный координационный центр по борьбе с незаконным оборотом наркотических средств, психотропных веществ и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Евразийский банк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Евразийское экономическое сообщество;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Европейский банк реконструкции и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Европейский Союз;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Исламская корпорация по развитию частного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Многостороннее агентство по гарантиям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Исламская Корпорация по Страхованию Инвестиций и Экспортного кредитования;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Исламский банк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Межгосударственная телерадиокомпания «Мир»;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Организация Договора о коллективной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Международный валютный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Международная Ассоциация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Международный Банк Реконструкции и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Международная финансовая корпорация;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Шанхайская организация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Региональная антитеррористическая структура Шанхайской организации сотрудничества.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