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5d6284" w14:textId="c5d62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использования целевых текущих трансфертов из республиканского бюджета 2012 года областными бюджетами, бюджетами городов Астаны и Алматы на проведение противоэпизоотических мероприятий</w:t>
      </w:r>
    </w:p>
    <w:p>
      <w:pPr>
        <w:spacing w:after="0"/>
        <w:ind w:left="0"/>
        <w:jc w:val="both"/>
      </w:pPr>
      <w:r>
        <w:rPr>
          <w:rFonts w:ascii="Times New Roman"/>
          <w:b w:val="false"/>
          <w:i w:val="false"/>
          <w:color w:val="000000"/>
          <w:sz w:val="28"/>
        </w:rPr>
        <w:t>Постановление Правительства Республики Казахстан от 29 февраля 2012 года № 271.</w:t>
      </w:r>
    </w:p>
    <w:p>
      <w:pPr>
        <w:spacing w:after="0"/>
        <w:ind w:left="0"/>
        <w:jc w:val="both"/>
      </w:pPr>
      <w:bookmarkStart w:name="z1" w:id="0"/>
      <w:r>
        <w:rPr>
          <w:rFonts w:ascii="Times New Roman"/>
          <w:b w:val="false"/>
          <w:i w:val="false"/>
          <w:color w:val="000000"/>
          <w:sz w:val="28"/>
        </w:rPr>
        <w:t xml:space="preserve">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от 24 ноября 2011 года "О республиканском бюджете на 2012 - 2014 годы" и в целях обеспечения защиты сельскохозяйственных животных и птиц от особо опасных инфекционных и инвазионных болезней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использования целевых текущих трансфертов из республиканского бюджета 2012 года областными бюджетами, бюджетами городов Астаны и Алматы на проведение противоэпизоотических мероприятий.</w:t>
      </w:r>
    </w:p>
    <w:bookmarkEnd w:id="1"/>
    <w:bookmarkStart w:name="z3" w:id="2"/>
    <w:p>
      <w:pPr>
        <w:spacing w:after="0"/>
        <w:ind w:left="0"/>
        <w:jc w:val="both"/>
      </w:pPr>
      <w:r>
        <w:rPr>
          <w:rFonts w:ascii="Times New Roman"/>
          <w:b w:val="false"/>
          <w:i w:val="false"/>
          <w:color w:val="000000"/>
          <w:sz w:val="28"/>
        </w:rPr>
        <w:t>
      2. Настоящее постановление вводится в действие с 1 января 2012 года и подлежит официальному опубликованию.</w:t>
      </w:r>
    </w:p>
    <w:bookmarkEnd w:id="2"/>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29 февраля 2012 года № 271</w:t>
            </w:r>
          </w:p>
        </w:tc>
      </w:tr>
    </w:tbl>
    <w:bookmarkStart w:name="z5" w:id="3"/>
    <w:p>
      <w:pPr>
        <w:spacing w:after="0"/>
        <w:ind w:left="0"/>
        <w:jc w:val="left"/>
      </w:pPr>
      <w:r>
        <w:rPr>
          <w:rFonts w:ascii="Times New Roman"/>
          <w:b/>
          <w:i w:val="false"/>
          <w:color w:val="000000"/>
        </w:rPr>
        <w:t xml:space="preserve"> Правила</w:t>
      </w:r>
      <w:r>
        <w:br/>
      </w:r>
      <w:r>
        <w:rPr>
          <w:rFonts w:ascii="Times New Roman"/>
          <w:b/>
          <w:i w:val="false"/>
          <w:color w:val="000000"/>
        </w:rPr>
        <w:t>использования целевых текущих трансфертов из республиканского</w:t>
      </w:r>
      <w:r>
        <w:br/>
      </w:r>
      <w:r>
        <w:rPr>
          <w:rFonts w:ascii="Times New Roman"/>
          <w:b/>
          <w:i w:val="false"/>
          <w:color w:val="000000"/>
        </w:rPr>
        <w:t>бюджета 2012 года областными бюджетами, бюджетами городов</w:t>
      </w:r>
      <w:r>
        <w:br/>
      </w:r>
      <w:r>
        <w:rPr>
          <w:rFonts w:ascii="Times New Roman"/>
          <w:b/>
          <w:i w:val="false"/>
          <w:color w:val="000000"/>
        </w:rPr>
        <w:t>Астаны и Алматы на проведение противоэпизоотических мероприятий</w:t>
      </w:r>
      <w:r>
        <w:br/>
      </w:r>
      <w:r>
        <w:rPr>
          <w:rFonts w:ascii="Times New Roman"/>
          <w:b/>
          <w:i w:val="false"/>
          <w:color w:val="000000"/>
        </w:rPr>
        <w:t>1. Общие положения</w:t>
      </w:r>
    </w:p>
    <w:bookmarkEnd w:id="3"/>
    <w:bookmarkStart w:name="z7" w:id="4"/>
    <w:p>
      <w:pPr>
        <w:spacing w:after="0"/>
        <w:ind w:left="0"/>
        <w:jc w:val="both"/>
      </w:pPr>
      <w:r>
        <w:rPr>
          <w:rFonts w:ascii="Times New Roman"/>
          <w:b w:val="false"/>
          <w:i w:val="false"/>
          <w:color w:val="000000"/>
          <w:sz w:val="28"/>
        </w:rPr>
        <w:t>
      1. Настоящие Правила использования целевых текущих трансфертов из республиканского бюджета 2012 года областными бюджетами, бюджетами городов Астаны и Алматы на проведение противоэпизоотических мероприятий (далее - Правила) определяют порядок использования целевых текущих трансфертов из республиканского бюджета областными бюджетами, бюджетами городов Астаны и Алматы на проведение противоэпизоотических мероприятий по республиканской бюджетной программе 009 "Целевые текущие трансферты областным бюджетам, бюджетам городов Астаны и Алматы на проведение противоэпизоотических мероприятий" (далее - целевые текущие трансферты).</w:t>
      </w:r>
    </w:p>
    <w:bookmarkEnd w:id="4"/>
    <w:bookmarkStart w:name="z8" w:id="5"/>
    <w:p>
      <w:pPr>
        <w:spacing w:after="0"/>
        <w:ind w:left="0"/>
        <w:jc w:val="both"/>
      </w:pPr>
      <w:r>
        <w:rPr>
          <w:rFonts w:ascii="Times New Roman"/>
          <w:b w:val="false"/>
          <w:i w:val="false"/>
          <w:color w:val="000000"/>
          <w:sz w:val="28"/>
        </w:rPr>
        <w:t>
      2. Целевые текущие трансферты направлены на покрытие расходов, связанных с транспортировкой, временным хранением и применением ветеринарных препаратов, закупленных централизованно Министерством сельского хозяйства Республики Казахстан (далее - Министерство) за счет средств республиканского бюджета по бюджетной программе 053 "Противоэпизоотические мероприятия, ликвидация очагов острых и хронических инфекционных заболеваний животных и птиц" и предусматривают осуществление закупа услуг и товаров по:</w:t>
      </w:r>
    </w:p>
    <w:bookmarkEnd w:id="5"/>
    <w:bookmarkStart w:name="z9" w:id="6"/>
    <w:p>
      <w:pPr>
        <w:spacing w:after="0"/>
        <w:ind w:left="0"/>
        <w:jc w:val="both"/>
      </w:pPr>
      <w:r>
        <w:rPr>
          <w:rFonts w:ascii="Times New Roman"/>
          <w:b w:val="false"/>
          <w:i w:val="false"/>
          <w:color w:val="000000"/>
          <w:sz w:val="28"/>
        </w:rPr>
        <w:t>
      1) транспортировке ветеринарных препаратов;</w:t>
      </w:r>
    </w:p>
    <w:bookmarkEnd w:id="6"/>
    <w:bookmarkStart w:name="z10" w:id="7"/>
    <w:p>
      <w:pPr>
        <w:spacing w:after="0"/>
        <w:ind w:left="0"/>
        <w:jc w:val="both"/>
      </w:pPr>
      <w:r>
        <w:rPr>
          <w:rFonts w:ascii="Times New Roman"/>
          <w:b w:val="false"/>
          <w:i w:val="false"/>
          <w:color w:val="000000"/>
          <w:sz w:val="28"/>
        </w:rPr>
        <w:t>
      2) временному хранению ветеринарных препаратов;</w:t>
      </w:r>
    </w:p>
    <w:bookmarkEnd w:id="7"/>
    <w:bookmarkStart w:name="z11" w:id="8"/>
    <w:p>
      <w:pPr>
        <w:spacing w:after="0"/>
        <w:ind w:left="0"/>
        <w:jc w:val="both"/>
      </w:pPr>
      <w:r>
        <w:rPr>
          <w:rFonts w:ascii="Times New Roman"/>
          <w:b w:val="false"/>
          <w:i w:val="false"/>
          <w:color w:val="000000"/>
          <w:sz w:val="28"/>
        </w:rPr>
        <w:t>
      3) применению ветеринарных препаратов;</w:t>
      </w:r>
    </w:p>
    <w:bookmarkEnd w:id="8"/>
    <w:bookmarkStart w:name="z12" w:id="9"/>
    <w:p>
      <w:pPr>
        <w:spacing w:after="0"/>
        <w:ind w:left="0"/>
        <w:jc w:val="both"/>
      </w:pPr>
      <w:r>
        <w:rPr>
          <w:rFonts w:ascii="Times New Roman"/>
          <w:b w:val="false"/>
          <w:i w:val="false"/>
          <w:color w:val="000000"/>
          <w:sz w:val="28"/>
        </w:rPr>
        <w:t>
      4) приобретению одноразовой системы вакуумного забора крови (вакутейнеры).</w:t>
      </w:r>
    </w:p>
    <w:bookmarkEnd w:id="9"/>
    <w:bookmarkStart w:name="z13" w:id="10"/>
    <w:p>
      <w:pPr>
        <w:spacing w:after="0"/>
        <w:ind w:left="0"/>
        <w:jc w:val="both"/>
      </w:pPr>
      <w:r>
        <w:rPr>
          <w:rFonts w:ascii="Times New Roman"/>
          <w:b w:val="false"/>
          <w:i w:val="false"/>
          <w:color w:val="000000"/>
          <w:sz w:val="28"/>
        </w:rPr>
        <w:t xml:space="preserve">
      3. Использование целевых текущих трансфертов осуществляется в соответствии с бюджетным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и  законодательством Республики Казахстан о государственных закупках.</w:t>
      </w:r>
    </w:p>
    <w:bookmarkEnd w:id="10"/>
    <w:bookmarkStart w:name="z14" w:id="11"/>
    <w:p>
      <w:pPr>
        <w:spacing w:after="0"/>
        <w:ind w:left="0"/>
        <w:jc w:val="both"/>
      </w:pPr>
      <w:r>
        <w:rPr>
          <w:rFonts w:ascii="Times New Roman"/>
          <w:b w:val="false"/>
          <w:i w:val="false"/>
          <w:color w:val="000000"/>
          <w:sz w:val="28"/>
        </w:rPr>
        <w:t>
      4. Целевые текущие трансферты выделяются на мероприятия, предусмотренные планом ветеринарных мероприятий по профилактике и диагностике особо опасных болезней животных на 2012 год (далее - План ветеринарных мероприятий), утверждаемым Министерством.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случае неполного освоения какой-либо областью, городами Астана, Алматы выделенных средств, Министерство в установленном законодательством порядке вносит предложение в Правительство Республики Казахстан о перераспределении средств на проведение противоэпизоотических мероприятий по областям, городам Астаны и Алматы в пределах средств, предусмотренных в республиканском бюджете на 2012 год на реализацию бюджетной программы.</w:t>
      </w:r>
    </w:p>
    <w:bookmarkStart w:name="z16" w:id="12"/>
    <w:p>
      <w:pPr>
        <w:spacing w:after="0"/>
        <w:ind w:left="0"/>
        <w:jc w:val="left"/>
      </w:pPr>
      <w:r>
        <w:rPr>
          <w:rFonts w:ascii="Times New Roman"/>
          <w:b/>
          <w:i w:val="false"/>
          <w:color w:val="000000"/>
        </w:rPr>
        <w:t xml:space="preserve"> 2. Порядок использования целевых текущих трансфертов на</w:t>
      </w:r>
      <w:r>
        <w:br/>
      </w:r>
      <w:r>
        <w:rPr>
          <w:rFonts w:ascii="Times New Roman"/>
          <w:b/>
          <w:i w:val="false"/>
          <w:color w:val="000000"/>
        </w:rPr>
        <w:t>проведение противоэпизоотических мероприятий</w:t>
      </w:r>
    </w:p>
    <w:bookmarkEnd w:id="12"/>
    <w:bookmarkStart w:name="z17" w:id="13"/>
    <w:p>
      <w:pPr>
        <w:spacing w:after="0"/>
        <w:ind w:left="0"/>
        <w:jc w:val="both"/>
      </w:pPr>
      <w:r>
        <w:rPr>
          <w:rFonts w:ascii="Times New Roman"/>
          <w:b w:val="false"/>
          <w:i w:val="false"/>
          <w:color w:val="000000"/>
          <w:sz w:val="28"/>
        </w:rPr>
        <w:t>
      5. Министерство, как администратор республиканской бюджетной программы, перечисляет целевые текущие трансферты областным бюджетам, бюджетам городов Астаны и Алматы в соответствии с индивидуальными планами финансирования по платежам, на основе Плана ветеринарных мероприятий, а также в рамках подписанного соглашения о результатах по целевым текущим трансфертам между Министром сельского хозяйства Республики Казахстан и акимами областей, городов Астаны и Алматы.</w:t>
      </w:r>
    </w:p>
    <w:bookmarkEnd w:id="13"/>
    <w:bookmarkStart w:name="z18" w:id="14"/>
    <w:p>
      <w:pPr>
        <w:spacing w:after="0"/>
        <w:ind w:left="0"/>
        <w:jc w:val="both"/>
      </w:pPr>
      <w:r>
        <w:rPr>
          <w:rFonts w:ascii="Times New Roman"/>
          <w:b w:val="false"/>
          <w:i w:val="false"/>
          <w:color w:val="000000"/>
          <w:sz w:val="28"/>
        </w:rPr>
        <w:t xml:space="preserve">
      6. Управления сельского хозяйства областей перечисляют полученные из республиканского бюджета целевые текущие трансферты бюджетам районов (городов областного значения) на основании соглашения о результатах по целевым текущим трансфертам между акимами районов (городов областного значения) и начальником Управления сельского хозяйства области, индивидуального плана финансирования соответствующей бюджетной программы по платежам, утвержденного в </w:t>
      </w:r>
      <w:r>
        <w:rPr>
          <w:rFonts w:ascii="Times New Roman"/>
          <w:b w:val="false"/>
          <w:i w:val="false"/>
          <w:color w:val="000000"/>
          <w:sz w:val="28"/>
        </w:rPr>
        <w:t>установленном</w:t>
      </w:r>
      <w:r>
        <w:rPr>
          <w:rFonts w:ascii="Times New Roman"/>
          <w:b w:val="false"/>
          <w:i w:val="false"/>
          <w:color w:val="000000"/>
          <w:sz w:val="28"/>
        </w:rPr>
        <w:t xml:space="preserve"> порядке, а также Плана ветеринарных мероприятий.</w:t>
      </w:r>
    </w:p>
    <w:bookmarkEnd w:id="14"/>
    <w:bookmarkStart w:name="z19" w:id="15"/>
    <w:p>
      <w:pPr>
        <w:spacing w:after="0"/>
        <w:ind w:left="0"/>
        <w:jc w:val="both"/>
      </w:pPr>
      <w:r>
        <w:rPr>
          <w:rFonts w:ascii="Times New Roman"/>
          <w:b w:val="false"/>
          <w:i w:val="false"/>
          <w:color w:val="000000"/>
          <w:sz w:val="28"/>
        </w:rPr>
        <w:t>
      7. Организатором конкурсов по государственной закупке одноразовой системы вакуумного забора крови (вакутейнеры), услуг по транспортировке ветеринарных препаратов выступают управления сельского хозяйства областей, городов Астаны и Алматы.</w:t>
      </w:r>
    </w:p>
    <w:bookmarkEnd w:id="15"/>
    <w:bookmarkStart w:name="z20" w:id="16"/>
    <w:p>
      <w:pPr>
        <w:spacing w:after="0"/>
        <w:ind w:left="0"/>
        <w:jc w:val="both"/>
      </w:pPr>
      <w:r>
        <w:rPr>
          <w:rFonts w:ascii="Times New Roman"/>
          <w:b w:val="false"/>
          <w:i w:val="false"/>
          <w:color w:val="000000"/>
          <w:sz w:val="28"/>
        </w:rPr>
        <w:t>
      Организатором конкурсов по государственной закупке услуг по временному хранению ветеринарных препаратов и по применению ветеринарных препаратов выступают управления сельского хозяйства городов Астаны и Алматы, отделы ветеринарии районов (городов областного значения).</w:t>
      </w:r>
    </w:p>
    <w:bookmarkEnd w:id="16"/>
    <w:bookmarkStart w:name="z21" w:id="17"/>
    <w:p>
      <w:pPr>
        <w:spacing w:after="0"/>
        <w:ind w:left="0"/>
        <w:jc w:val="both"/>
      </w:pPr>
      <w:r>
        <w:rPr>
          <w:rFonts w:ascii="Times New Roman"/>
          <w:b w:val="false"/>
          <w:i w:val="false"/>
          <w:color w:val="000000"/>
          <w:sz w:val="28"/>
        </w:rPr>
        <w:t>
      8. Транспортировка ветеринарных препаратов, осуществляется из франко-складов, расположенных в городах Астане, Актобе и Алматы.</w:t>
      </w:r>
    </w:p>
    <w:bookmarkEnd w:id="17"/>
    <w:bookmarkStart w:name="z22" w:id="18"/>
    <w:p>
      <w:pPr>
        <w:spacing w:after="0"/>
        <w:ind w:left="0"/>
        <w:jc w:val="both"/>
      </w:pPr>
      <w:r>
        <w:rPr>
          <w:rFonts w:ascii="Times New Roman"/>
          <w:b w:val="false"/>
          <w:i w:val="false"/>
          <w:color w:val="000000"/>
          <w:sz w:val="28"/>
        </w:rPr>
        <w:t>
      9. Управлениями сельского хозяйства областей осуществляется распределение ветеринарных препаратов, одноразовой системы вакуумного забора крови (вакутейнеры) между районами (городами областного значения) в  соответствии с направлениями использования целевых текущих трансфертов, согласно Плану ветеринарных мероприятий.</w:t>
      </w:r>
    </w:p>
    <w:bookmarkEnd w:id="18"/>
    <w:bookmarkStart w:name="z23" w:id="19"/>
    <w:p>
      <w:pPr>
        <w:spacing w:after="0"/>
        <w:ind w:left="0"/>
        <w:jc w:val="both"/>
      </w:pPr>
      <w:r>
        <w:rPr>
          <w:rFonts w:ascii="Times New Roman"/>
          <w:b w:val="false"/>
          <w:i w:val="false"/>
          <w:color w:val="000000"/>
          <w:sz w:val="28"/>
        </w:rPr>
        <w:t>
      10. Управлениями сельского хозяйства городов Астаны и Алматы, отделами ветеринарии районов (городов областного значения) осуществляется распределение ветеринарных препаратов, одноразовой системы вакуумного забора крови (вакутейнеры) между поставщиками услуг по применению ветеринарных препаратов соответствующих административно-территориальных единиц в соответствии с направлениями использования сумм целевых текущих трансфертов, согласно Плану ветеринарных мероприятий.</w:t>
      </w:r>
    </w:p>
    <w:bookmarkEnd w:id="19"/>
    <w:bookmarkStart w:name="z24" w:id="20"/>
    <w:p>
      <w:pPr>
        <w:spacing w:after="0"/>
        <w:ind w:left="0"/>
        <w:jc w:val="both"/>
      </w:pPr>
      <w:r>
        <w:rPr>
          <w:rFonts w:ascii="Times New Roman"/>
          <w:b w:val="false"/>
          <w:i w:val="false"/>
          <w:color w:val="000000"/>
          <w:sz w:val="28"/>
        </w:rPr>
        <w:t>
      11. В управлениях сельского хозяйства областей, городов Астаны и Алматы (далее - управления), отделах ветеринарии районов (городов областного значения) создаются комиссии по оценке выполненных работ (далее - Комиссия).</w:t>
      </w:r>
    </w:p>
    <w:bookmarkEnd w:id="20"/>
    <w:bookmarkStart w:name="z25" w:id="21"/>
    <w:p>
      <w:pPr>
        <w:spacing w:after="0"/>
        <w:ind w:left="0"/>
        <w:jc w:val="both"/>
      </w:pPr>
      <w:r>
        <w:rPr>
          <w:rFonts w:ascii="Times New Roman"/>
          <w:b w:val="false"/>
          <w:i w:val="false"/>
          <w:color w:val="000000"/>
          <w:sz w:val="28"/>
        </w:rPr>
        <w:t>
      Рабочими органами Комиссии являются отделы ветеринарии управления, районов (городов областного значения) (далее - Отдел).</w:t>
      </w:r>
    </w:p>
    <w:bookmarkEnd w:id="21"/>
    <w:bookmarkStart w:name="z26" w:id="22"/>
    <w:p>
      <w:pPr>
        <w:spacing w:after="0"/>
        <w:ind w:left="0"/>
        <w:jc w:val="both"/>
      </w:pPr>
      <w:r>
        <w:rPr>
          <w:rFonts w:ascii="Times New Roman"/>
          <w:b w:val="false"/>
          <w:i w:val="false"/>
          <w:color w:val="000000"/>
          <w:sz w:val="28"/>
        </w:rPr>
        <w:t>
      12. Поставщики услуг по транспортировке ветеринарных препаратов, по временному хранению ветеринарных препаратов, по применению ветеринарных препаратов по мере выполнения работ ежемесячно, согласно Плана ветеринарных мероприятий, но не позднее 15 декабря 2012 года, представляют в Отдел следующие документы:</w:t>
      </w:r>
    </w:p>
    <w:bookmarkEnd w:id="22"/>
    <w:bookmarkStart w:name="z27" w:id="23"/>
    <w:p>
      <w:pPr>
        <w:spacing w:after="0"/>
        <w:ind w:left="0"/>
        <w:jc w:val="both"/>
      </w:pPr>
      <w:r>
        <w:rPr>
          <w:rFonts w:ascii="Times New Roman"/>
          <w:b w:val="false"/>
          <w:i w:val="false"/>
          <w:color w:val="000000"/>
          <w:sz w:val="28"/>
        </w:rPr>
        <w:t xml:space="preserve">
      1) акты оценки оказанных услуг по форме,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w:t>
      </w:r>
    </w:p>
    <w:bookmarkEnd w:id="23"/>
    <w:bookmarkStart w:name="z28" w:id="24"/>
    <w:p>
      <w:pPr>
        <w:spacing w:after="0"/>
        <w:ind w:left="0"/>
        <w:jc w:val="both"/>
      </w:pPr>
      <w:r>
        <w:rPr>
          <w:rFonts w:ascii="Times New Roman"/>
          <w:b w:val="false"/>
          <w:i w:val="false"/>
          <w:color w:val="000000"/>
          <w:sz w:val="28"/>
        </w:rPr>
        <w:t xml:space="preserve">
      2) акты оказанных услуг, по форме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24"/>
    <w:bookmarkStart w:name="z29" w:id="25"/>
    <w:p>
      <w:pPr>
        <w:spacing w:after="0"/>
        <w:ind w:left="0"/>
        <w:jc w:val="both"/>
      </w:pPr>
      <w:r>
        <w:rPr>
          <w:rFonts w:ascii="Times New Roman"/>
          <w:b w:val="false"/>
          <w:i w:val="false"/>
          <w:color w:val="000000"/>
          <w:sz w:val="28"/>
        </w:rPr>
        <w:t>
      13. Отдел ежемесячно по мере поступления документов в течение пяти рабочих дней, но не позднее 20 декабря 2012 года, проверяет представленные документы, указанные в пункте 12 настоящих Правил. В случае их соответствия установленным настоящими Правилами требованиям представляет собранные документы на рассмотрение и оплату в управление, отделы ветеринарии районов (городов областного значения).</w:t>
      </w:r>
    </w:p>
    <w:bookmarkEnd w:id="25"/>
    <w:bookmarkStart w:name="z30" w:id="26"/>
    <w:p>
      <w:pPr>
        <w:spacing w:after="0"/>
        <w:ind w:left="0"/>
        <w:jc w:val="both"/>
      </w:pPr>
      <w:r>
        <w:rPr>
          <w:rFonts w:ascii="Times New Roman"/>
          <w:b w:val="false"/>
          <w:i w:val="false"/>
          <w:color w:val="000000"/>
          <w:sz w:val="28"/>
        </w:rPr>
        <w:t>
      14. В случае несоответствия представленных документов установленным настоящими Правилами требованиям Отдел в течение трех рабочих дней возвращает их поставщикам услуг по транспортировке ветеринарных препаратов, по временному хранению ветеринарных препаратов, по применению ветеринарных препаратов на доработку с описанием причин их несоответствия.</w:t>
      </w:r>
    </w:p>
    <w:bookmarkEnd w:id="26"/>
    <w:bookmarkStart w:name="z31" w:id="27"/>
    <w:p>
      <w:pPr>
        <w:spacing w:after="0"/>
        <w:ind w:left="0"/>
        <w:jc w:val="both"/>
      </w:pPr>
      <w:r>
        <w:rPr>
          <w:rFonts w:ascii="Times New Roman"/>
          <w:b w:val="false"/>
          <w:i w:val="false"/>
          <w:color w:val="000000"/>
          <w:sz w:val="28"/>
        </w:rPr>
        <w:t>
      15. Перечисление финансовых средств за оказанную услугу на банковские счета соответствующих поставщиков услуг осуществляется управлениями сельского хозяйства городов Астаны и Алматы, отделом ветеринарии района (города областного значения) в соответствии с индивидуальным планом финансирования по платежам путем представления в территориальное подразделение казначейства Министерства финансов Республики Казахстан реестра счетов к оплате и счета к оплате в двух экземплярах.</w:t>
      </w:r>
    </w:p>
    <w:bookmarkEnd w:id="27"/>
    <w:bookmarkStart w:name="z32" w:id="28"/>
    <w:p>
      <w:pPr>
        <w:spacing w:after="0"/>
        <w:ind w:left="0"/>
        <w:jc w:val="both"/>
      </w:pPr>
      <w:r>
        <w:rPr>
          <w:rFonts w:ascii="Times New Roman"/>
          <w:b w:val="false"/>
          <w:i w:val="false"/>
          <w:color w:val="000000"/>
          <w:sz w:val="28"/>
        </w:rPr>
        <w:t>
      16. Управления представляют в Министерство ежемесячно в срок до 5 числа месяца, следующего за отчетным периодом, а по итогам года - не позднее 25 декабря 2012 года отчеты об использовании средств целевых текущих трансфертов, а в случае неполного освоения средств - с указанием причин.</w:t>
      </w:r>
    </w:p>
    <w:bookmarkEnd w:id="28"/>
    <w:bookmarkStart w:name="z33" w:id="29"/>
    <w:p>
      <w:pPr>
        <w:spacing w:after="0"/>
        <w:ind w:left="0"/>
        <w:jc w:val="both"/>
      </w:pPr>
      <w:r>
        <w:rPr>
          <w:rFonts w:ascii="Times New Roman"/>
          <w:b w:val="false"/>
          <w:i w:val="false"/>
          <w:color w:val="000000"/>
          <w:sz w:val="28"/>
        </w:rPr>
        <w:t>
      17. Акимы облаетей, городов Астаны и Алматы представляют в Министерство по итогам полугодия не позднее 30 июля промежуточный отчет, а по итогам года - не позднее 15 февраля следующего финансового года итоговый отчет о фактическом достижении прямых и конечных результатов, достигнутых за счет использования выделенных целевых текущих трансфертов в соответствии с соглашениями о результатах по целевым текущим трансфертам.</w:t>
      </w:r>
    </w:p>
    <w:bookmarkEnd w:id="29"/>
    <w:bookmarkStart w:name="z34" w:id="30"/>
    <w:p>
      <w:pPr>
        <w:spacing w:after="0"/>
        <w:ind w:left="0"/>
        <w:jc w:val="both"/>
      </w:pPr>
      <w:r>
        <w:rPr>
          <w:rFonts w:ascii="Times New Roman"/>
          <w:b w:val="false"/>
          <w:i w:val="false"/>
          <w:color w:val="000000"/>
          <w:sz w:val="28"/>
        </w:rPr>
        <w:t xml:space="preserve">
      18. Министерство несет ответственность за неперечисление целевых текущих трансфертов областным бюджетам, бюджетам городов Астаны и Алматы в соответствии с индивидуальным планом финансирования по платежам на основании заключенного соглашения о результатах, согласно бюджетному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w:t>
      </w:r>
    </w:p>
    <w:bookmarkEnd w:id="30"/>
    <w:bookmarkStart w:name="z35" w:id="31"/>
    <w:p>
      <w:pPr>
        <w:spacing w:after="0"/>
        <w:ind w:left="0"/>
        <w:jc w:val="both"/>
      </w:pPr>
      <w:r>
        <w:rPr>
          <w:rFonts w:ascii="Times New Roman"/>
          <w:b w:val="false"/>
          <w:i w:val="false"/>
          <w:color w:val="000000"/>
          <w:sz w:val="28"/>
        </w:rPr>
        <w:t xml:space="preserve">
      19. Акимы областей, городов Астаны и Алматы, районов (городов областного значения) и первые руководители администраторов местных бюджетных программ несут ответственность за использование целевых текущих трансфертов не в соответствии с заключенным соглашением о результатах по целевым текущим трансфертам, недостижение прямых и конечных результатов, непредставление отчета о прямых и конечных результатах, достигнутых за счет использования полученных целевых текущих трансфертов, согласно бюджетному </w:t>
      </w:r>
      <w:r>
        <w:rPr>
          <w:rFonts w:ascii="Times New Roman"/>
          <w:b w:val="false"/>
          <w:i w:val="false"/>
          <w:color w:val="000000"/>
          <w:sz w:val="28"/>
        </w:rPr>
        <w:t>законодательству</w:t>
      </w:r>
      <w:r>
        <w:rPr>
          <w:rFonts w:ascii="Times New Roman"/>
          <w:b w:val="false"/>
          <w:i w:val="false"/>
          <w:color w:val="000000"/>
          <w:sz w:val="28"/>
        </w:rPr>
        <w:t xml:space="preserve"> Республики Казахстан.</w:t>
      </w:r>
    </w:p>
    <w:bookmarkEnd w:id="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Правилам использования целевых</w:t>
            </w:r>
            <w:r>
              <w:br/>
            </w:r>
            <w:r>
              <w:rPr>
                <w:rFonts w:ascii="Times New Roman"/>
                <w:b w:val="false"/>
                <w:i w:val="false"/>
                <w:color w:val="000000"/>
                <w:sz w:val="20"/>
              </w:rPr>
              <w:t>текущих трансфертов из республиканского</w:t>
            </w:r>
            <w:r>
              <w:br/>
            </w:r>
            <w:r>
              <w:rPr>
                <w:rFonts w:ascii="Times New Roman"/>
                <w:b w:val="false"/>
                <w:i w:val="false"/>
                <w:color w:val="000000"/>
                <w:sz w:val="20"/>
              </w:rPr>
              <w:t>бюджета 2012 года областными бюджетами,</w:t>
            </w:r>
            <w:r>
              <w:br/>
            </w:r>
            <w:r>
              <w:rPr>
                <w:rFonts w:ascii="Times New Roman"/>
                <w:b w:val="false"/>
                <w:i w:val="false"/>
                <w:color w:val="000000"/>
                <w:sz w:val="20"/>
              </w:rPr>
              <w:t>бюджетами городов Астаны и Алматы на</w:t>
            </w:r>
            <w:r>
              <w:br/>
            </w: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мероприятий</w:t>
            </w:r>
          </w:p>
        </w:tc>
      </w:tr>
    </w:tbl>
    <w:bookmarkStart w:name="z37" w:id="32"/>
    <w:p>
      <w:pPr>
        <w:spacing w:after="0"/>
        <w:ind w:left="0"/>
        <w:jc w:val="left"/>
      </w:pPr>
      <w:r>
        <w:rPr>
          <w:rFonts w:ascii="Times New Roman"/>
          <w:b/>
          <w:i w:val="false"/>
          <w:color w:val="000000"/>
        </w:rPr>
        <w:t xml:space="preserve"> Акт оценки оказанных услуг</w:t>
      </w:r>
    </w:p>
    <w:bookmarkEnd w:id="32"/>
    <w:p>
      <w:pPr>
        <w:spacing w:after="0"/>
        <w:ind w:left="0"/>
        <w:jc w:val="both"/>
      </w:pPr>
      <w:r>
        <w:rPr>
          <w:rFonts w:ascii="Times New Roman"/>
          <w:b w:val="false"/>
          <w:i w:val="false"/>
          <w:color w:val="000000"/>
          <w:sz w:val="28"/>
        </w:rPr>
        <w:t>
      __________________________________         "___" _________ 20 __ года</w:t>
      </w:r>
    </w:p>
    <w:p>
      <w:pPr>
        <w:spacing w:after="0"/>
        <w:ind w:left="0"/>
        <w:jc w:val="both"/>
      </w:pPr>
      <w:r>
        <w:rPr>
          <w:rFonts w:ascii="Times New Roman"/>
          <w:b w:val="false"/>
          <w:i w:val="false"/>
          <w:color w:val="000000"/>
          <w:sz w:val="28"/>
        </w:rPr>
        <w:t>
      (область, район населенный пункт)</w:t>
      </w:r>
    </w:p>
    <w:p>
      <w:pPr>
        <w:spacing w:after="0"/>
        <w:ind w:left="0"/>
        <w:jc w:val="both"/>
      </w:pPr>
      <w:r>
        <w:rPr>
          <w:rFonts w:ascii="Times New Roman"/>
          <w:b w:val="false"/>
          <w:i w:val="false"/>
          <w:color w:val="000000"/>
          <w:sz w:val="28"/>
        </w:rPr>
        <w:t>
      Комиссия, созданная ___________________________________________</w:t>
      </w:r>
    </w:p>
    <w:p>
      <w:pPr>
        <w:spacing w:after="0"/>
        <w:ind w:left="0"/>
        <w:jc w:val="both"/>
      </w:pPr>
      <w:r>
        <w:rPr>
          <w:rFonts w:ascii="Times New Roman"/>
          <w:b w:val="false"/>
          <w:i w:val="false"/>
          <w:color w:val="000000"/>
          <w:sz w:val="28"/>
        </w:rPr>
        <w:t>
      (указать, чьим решением создана Комиссия, дату и номер решения)</w:t>
      </w:r>
    </w:p>
    <w:p>
      <w:pPr>
        <w:spacing w:after="0"/>
        <w:ind w:left="0"/>
        <w:jc w:val="both"/>
      </w:pPr>
      <w:r>
        <w:rPr>
          <w:rFonts w:ascii="Times New Roman"/>
          <w:b w:val="false"/>
          <w:i w:val="false"/>
          <w:color w:val="000000"/>
          <w:sz w:val="28"/>
        </w:rPr>
        <w:t>
      в составе: председатель Комиссии ______________________________</w:t>
      </w:r>
    </w:p>
    <w:p>
      <w:pPr>
        <w:spacing w:after="0"/>
        <w:ind w:left="0"/>
        <w:jc w:val="both"/>
      </w:pPr>
      <w:r>
        <w:rPr>
          <w:rFonts w:ascii="Times New Roman"/>
          <w:b w:val="false"/>
          <w:i w:val="false"/>
          <w:color w:val="000000"/>
          <w:sz w:val="28"/>
        </w:rPr>
        <w:t>
      (Ф.И.О., занимаемая должность)</w:t>
      </w:r>
    </w:p>
    <w:p>
      <w:pPr>
        <w:spacing w:after="0"/>
        <w:ind w:left="0"/>
        <w:jc w:val="both"/>
      </w:pPr>
      <w:r>
        <w:rPr>
          <w:rFonts w:ascii="Times New Roman"/>
          <w:b w:val="false"/>
          <w:i w:val="false"/>
          <w:color w:val="000000"/>
          <w:sz w:val="28"/>
        </w:rPr>
        <w:t>
      члены Комиссии ________________________________________________</w:t>
      </w:r>
    </w:p>
    <w:p>
      <w:pPr>
        <w:spacing w:after="0"/>
        <w:ind w:left="0"/>
        <w:jc w:val="both"/>
      </w:pPr>
      <w:r>
        <w:rPr>
          <w:rFonts w:ascii="Times New Roman"/>
          <w:b w:val="false"/>
          <w:i w:val="false"/>
          <w:color w:val="000000"/>
          <w:sz w:val="28"/>
        </w:rPr>
        <w:t>
                                                (Ф.И.О., занимаемая должность)</w:t>
      </w:r>
    </w:p>
    <w:p>
      <w:pPr>
        <w:spacing w:after="0"/>
        <w:ind w:left="0"/>
        <w:jc w:val="both"/>
      </w:pPr>
      <w:r>
        <w:rPr>
          <w:rFonts w:ascii="Times New Roman"/>
          <w:b w:val="false"/>
          <w:i w:val="false"/>
          <w:color w:val="000000"/>
          <w:sz w:val="28"/>
        </w:rPr>
        <w:t>
      а также __________________ уполномоченный согласно доверенности</w:t>
      </w:r>
    </w:p>
    <w:p>
      <w:pPr>
        <w:spacing w:after="0"/>
        <w:ind w:left="0"/>
        <w:jc w:val="both"/>
      </w:pPr>
      <w:r>
        <w:rPr>
          <w:rFonts w:ascii="Times New Roman"/>
          <w:b w:val="false"/>
          <w:i w:val="false"/>
          <w:color w:val="000000"/>
          <w:sz w:val="28"/>
        </w:rPr>
        <w:t>
      (Ф.И.О.)</w:t>
      </w:r>
    </w:p>
    <w:p>
      <w:pPr>
        <w:spacing w:after="0"/>
        <w:ind w:left="0"/>
        <w:jc w:val="both"/>
      </w:pPr>
      <w:r>
        <w:rPr>
          <w:rFonts w:ascii="Times New Roman"/>
          <w:b w:val="false"/>
          <w:i w:val="false"/>
          <w:color w:val="000000"/>
          <w:sz w:val="28"/>
        </w:rPr>
        <w:t>
      № ___ от "___" ________ 20__ года представлять интересы _______</w:t>
      </w:r>
    </w:p>
    <w:p>
      <w:pPr>
        <w:spacing w:after="0"/>
        <w:ind w:left="0"/>
        <w:jc w:val="both"/>
      </w:pPr>
      <w:r>
        <w:rPr>
          <w:rFonts w:ascii="Times New Roman"/>
          <w:b w:val="false"/>
          <w:i w:val="false"/>
          <w:color w:val="000000"/>
          <w:sz w:val="28"/>
        </w:rPr>
        <w:t>
      _____________________________________ составили следующее заключение:</w:t>
      </w:r>
    </w:p>
    <w:p>
      <w:pPr>
        <w:spacing w:after="0"/>
        <w:ind w:left="0"/>
        <w:jc w:val="both"/>
      </w:pPr>
      <w:r>
        <w:rPr>
          <w:rFonts w:ascii="Times New Roman"/>
          <w:b w:val="false"/>
          <w:i w:val="false"/>
          <w:color w:val="000000"/>
          <w:sz w:val="28"/>
        </w:rPr>
        <w:t>
      (полное наименование Поставщика услуг)</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w:t>
            </w:r>
          </w:p>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оказанной</w:t>
            </w:r>
          </w:p>
          <w:p>
            <w:pPr>
              <w:spacing w:after="20"/>
              <w:ind w:left="20"/>
              <w:jc w:val="both"/>
            </w:pPr>
            <w:r>
              <w:rPr>
                <w:rFonts w:ascii="Times New Roman"/>
                <w:b w:val="false"/>
                <w:i w:val="false"/>
                <w:color w:val="000000"/>
                <w:sz w:val="20"/>
              </w:rPr>
              <w:t>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оказанных</w:t>
            </w:r>
          </w:p>
          <w:p>
            <w:pPr>
              <w:spacing w:after="20"/>
              <w:ind w:left="20"/>
              <w:jc w:val="both"/>
            </w:pPr>
            <w:r>
              <w:rPr>
                <w:rFonts w:ascii="Times New Roman"/>
                <w:b w:val="false"/>
                <w:i w:val="false"/>
                <w:color w:val="000000"/>
                <w:sz w:val="20"/>
              </w:rPr>
              <w:t>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w:t>
            </w:r>
          </w:p>
          <w:p>
            <w:pPr>
              <w:spacing w:after="20"/>
              <w:ind w:left="20"/>
              <w:jc w:val="both"/>
            </w:pPr>
            <w:r>
              <w:rPr>
                <w:rFonts w:ascii="Times New Roman"/>
                <w:b w:val="false"/>
                <w:i w:val="false"/>
                <w:color w:val="000000"/>
                <w:sz w:val="20"/>
              </w:rPr>
              <w:t>
единицу</w:t>
            </w:r>
          </w:p>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Дополнительная характеристика оказанных услуг: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(перечислить)</w:t>
      </w:r>
    </w:p>
    <w:p>
      <w:pPr>
        <w:spacing w:after="0"/>
        <w:ind w:left="0"/>
        <w:jc w:val="both"/>
      </w:pPr>
      <w:r>
        <w:rPr>
          <w:rFonts w:ascii="Times New Roman"/>
          <w:b w:val="false"/>
          <w:i w:val="false"/>
          <w:color w:val="000000"/>
          <w:sz w:val="28"/>
        </w:rPr>
        <w:t>
      Претензий к оказанным услугам не имеется (в случае наличия</w:t>
      </w:r>
    </w:p>
    <w:p>
      <w:pPr>
        <w:spacing w:after="0"/>
        <w:ind w:left="0"/>
        <w:jc w:val="both"/>
      </w:pPr>
      <w:r>
        <w:rPr>
          <w:rFonts w:ascii="Times New Roman"/>
          <w:b w:val="false"/>
          <w:i w:val="false"/>
          <w:color w:val="000000"/>
          <w:sz w:val="28"/>
        </w:rPr>
        <w:t>
      претензий перечислить) ___________________________________</w:t>
      </w:r>
    </w:p>
    <w:p>
      <w:pPr>
        <w:spacing w:after="0"/>
        <w:ind w:left="0"/>
        <w:jc w:val="both"/>
      </w:pPr>
      <w:r>
        <w:rPr>
          <w:rFonts w:ascii="Times New Roman"/>
          <w:b w:val="false"/>
          <w:i w:val="false"/>
          <w:color w:val="000000"/>
          <w:sz w:val="28"/>
        </w:rPr>
        <w:t>
      Председатель Комиссии 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Члены Комиссии ________________________________________________</w:t>
      </w:r>
    </w:p>
    <w:p>
      <w:pPr>
        <w:spacing w:after="0"/>
        <w:ind w:left="0"/>
        <w:jc w:val="both"/>
      </w:pPr>
      <w:r>
        <w:rPr>
          <w:rFonts w:ascii="Times New Roman"/>
          <w:b w:val="false"/>
          <w:i w:val="false"/>
          <w:color w:val="000000"/>
          <w:sz w:val="28"/>
        </w:rPr>
        <w:t>
      (подпись, Ф.И.О.)</w:t>
      </w:r>
    </w:p>
    <w:p>
      <w:pPr>
        <w:spacing w:after="0"/>
        <w:ind w:left="0"/>
        <w:jc w:val="both"/>
      </w:pPr>
      <w:r>
        <w:rPr>
          <w:rFonts w:ascii="Times New Roman"/>
          <w:b w:val="false"/>
          <w:i w:val="false"/>
          <w:color w:val="000000"/>
          <w:sz w:val="28"/>
        </w:rPr>
        <w:t>
      От Поставщика услуг ___________________________________________</w:t>
      </w:r>
    </w:p>
    <w:p>
      <w:pPr>
        <w:spacing w:after="0"/>
        <w:ind w:left="0"/>
        <w:jc w:val="both"/>
      </w:pPr>
      <w:r>
        <w:rPr>
          <w:rFonts w:ascii="Times New Roman"/>
          <w:b w:val="false"/>
          <w:i w:val="false"/>
          <w:color w:val="000000"/>
          <w:sz w:val="28"/>
        </w:rPr>
        <w:t>
      (подпись, Ф.И.О.)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Правилам использования целевых</w:t>
            </w:r>
            <w:r>
              <w:br/>
            </w:r>
            <w:r>
              <w:rPr>
                <w:rFonts w:ascii="Times New Roman"/>
                <w:b w:val="false"/>
                <w:i w:val="false"/>
                <w:color w:val="000000"/>
                <w:sz w:val="20"/>
              </w:rPr>
              <w:t>текущих трансфертов из республиканского</w:t>
            </w:r>
            <w:r>
              <w:br/>
            </w:r>
            <w:r>
              <w:rPr>
                <w:rFonts w:ascii="Times New Roman"/>
                <w:b w:val="false"/>
                <w:i w:val="false"/>
                <w:color w:val="000000"/>
                <w:sz w:val="20"/>
              </w:rPr>
              <w:t>бюджета 2012 года областными бюджетами,</w:t>
            </w:r>
            <w:r>
              <w:br/>
            </w:r>
            <w:r>
              <w:rPr>
                <w:rFonts w:ascii="Times New Roman"/>
                <w:b w:val="false"/>
                <w:i w:val="false"/>
                <w:color w:val="000000"/>
                <w:sz w:val="20"/>
              </w:rPr>
              <w:t>бюджетами городов Астаны и Алматы на</w:t>
            </w:r>
            <w:r>
              <w:br/>
            </w: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мероприятий</w:t>
            </w:r>
          </w:p>
        </w:tc>
      </w:tr>
    </w:tbl>
    <w:bookmarkStart w:name="z39" w:id="33"/>
    <w:p>
      <w:pPr>
        <w:spacing w:after="0"/>
        <w:ind w:left="0"/>
        <w:jc w:val="left"/>
      </w:pPr>
      <w:r>
        <w:rPr>
          <w:rFonts w:ascii="Times New Roman"/>
          <w:b/>
          <w:i w:val="false"/>
          <w:color w:val="000000"/>
        </w:rPr>
        <w:t xml:space="preserve"> Акт оказанных услуг</w:t>
      </w:r>
    </w:p>
    <w:bookmarkEnd w:id="33"/>
    <w:p>
      <w:pPr>
        <w:spacing w:after="0"/>
        <w:ind w:left="0"/>
        <w:jc w:val="both"/>
      </w:pPr>
      <w:r>
        <w:rPr>
          <w:rFonts w:ascii="Times New Roman"/>
          <w:b w:val="false"/>
          <w:i w:val="false"/>
          <w:color w:val="000000"/>
          <w:sz w:val="28"/>
        </w:rPr>
        <w:t>
      __________________________________         "___" _________ 20 __ года</w:t>
      </w:r>
    </w:p>
    <w:p>
      <w:pPr>
        <w:spacing w:after="0"/>
        <w:ind w:left="0"/>
        <w:jc w:val="both"/>
      </w:pPr>
      <w:r>
        <w:rPr>
          <w:rFonts w:ascii="Times New Roman"/>
          <w:b w:val="false"/>
          <w:i w:val="false"/>
          <w:color w:val="000000"/>
          <w:sz w:val="28"/>
        </w:rPr>
        <w:t>
      (область, район населенный пункт)</w:t>
      </w:r>
    </w:p>
    <w:p>
      <w:pPr>
        <w:spacing w:after="0"/>
        <w:ind w:left="0"/>
        <w:jc w:val="both"/>
      </w:pPr>
      <w:r>
        <w:rPr>
          <w:rFonts w:ascii="Times New Roman"/>
          <w:b w:val="false"/>
          <w:i w:val="false"/>
          <w:color w:val="000000"/>
          <w:sz w:val="28"/>
        </w:rPr>
        <w:t>
      ___________________________________      в лице,    _______________________</w:t>
      </w:r>
    </w:p>
    <w:p>
      <w:pPr>
        <w:spacing w:after="0"/>
        <w:ind w:left="0"/>
        <w:jc w:val="both"/>
      </w:pPr>
      <w:r>
        <w:rPr>
          <w:rFonts w:ascii="Times New Roman"/>
          <w:b w:val="false"/>
          <w:i w:val="false"/>
          <w:color w:val="000000"/>
          <w:sz w:val="28"/>
        </w:rPr>
        <w:t>
             (наименование учреждения)                   (Ф.И.О., занимаемая должность)</w:t>
      </w:r>
    </w:p>
    <w:p>
      <w:pPr>
        <w:spacing w:after="0"/>
        <w:ind w:left="0"/>
        <w:jc w:val="both"/>
      </w:pPr>
      <w:r>
        <w:rPr>
          <w:rFonts w:ascii="Times New Roman"/>
          <w:b w:val="false"/>
          <w:i w:val="false"/>
          <w:color w:val="000000"/>
          <w:sz w:val="28"/>
        </w:rPr>
        <w:t>
      действующего на основании приказа _____________________________</w:t>
      </w:r>
    </w:p>
    <w:p>
      <w:pPr>
        <w:spacing w:after="0"/>
        <w:ind w:left="0"/>
        <w:jc w:val="both"/>
      </w:pPr>
      <w:r>
        <w:rPr>
          <w:rFonts w:ascii="Times New Roman"/>
          <w:b w:val="false"/>
          <w:i w:val="false"/>
          <w:color w:val="000000"/>
          <w:sz w:val="28"/>
        </w:rPr>
        <w:t>
      (наименование учреждения)</w:t>
      </w:r>
    </w:p>
    <w:p>
      <w:pPr>
        <w:spacing w:after="0"/>
        <w:ind w:left="0"/>
        <w:jc w:val="both"/>
      </w:pPr>
      <w:r>
        <w:rPr>
          <w:rFonts w:ascii="Times New Roman"/>
          <w:b w:val="false"/>
          <w:i w:val="false"/>
          <w:color w:val="000000"/>
          <w:sz w:val="28"/>
        </w:rPr>
        <w:t>
      от "__" _______ 20 года № __ именуемое в дальнейшем "Заказчик",</w:t>
      </w:r>
    </w:p>
    <w:p>
      <w:pPr>
        <w:spacing w:after="0"/>
        <w:ind w:left="0"/>
        <w:jc w:val="both"/>
      </w:pPr>
      <w:r>
        <w:rPr>
          <w:rFonts w:ascii="Times New Roman"/>
          <w:b w:val="false"/>
          <w:i w:val="false"/>
          <w:color w:val="000000"/>
          <w:sz w:val="28"/>
        </w:rPr>
        <w:t>
      и ________________________________________ в лице _____________</w:t>
      </w:r>
    </w:p>
    <w:p>
      <w:pPr>
        <w:spacing w:after="0"/>
        <w:ind w:left="0"/>
        <w:jc w:val="both"/>
      </w:pPr>
      <w:r>
        <w:rPr>
          <w:rFonts w:ascii="Times New Roman"/>
          <w:b w:val="false"/>
          <w:i w:val="false"/>
          <w:color w:val="000000"/>
          <w:sz w:val="28"/>
        </w:rPr>
        <w:t>
      (полное наименование Поставщика услуг)</w:t>
      </w:r>
    </w:p>
    <w:p>
      <w:pPr>
        <w:spacing w:after="0"/>
        <w:ind w:left="0"/>
        <w:jc w:val="both"/>
      </w:pPr>
      <w:r>
        <w:rPr>
          <w:rFonts w:ascii="Times New Roman"/>
          <w:b w:val="false"/>
          <w:i w:val="false"/>
          <w:color w:val="000000"/>
          <w:sz w:val="28"/>
        </w:rPr>
        <w:t>
      ____________________________________________, действующего на основании Устава</w:t>
      </w:r>
    </w:p>
    <w:p>
      <w:pPr>
        <w:spacing w:after="0"/>
        <w:ind w:left="0"/>
        <w:jc w:val="both"/>
      </w:pPr>
      <w:r>
        <w:rPr>
          <w:rFonts w:ascii="Times New Roman"/>
          <w:b w:val="false"/>
          <w:i w:val="false"/>
          <w:color w:val="000000"/>
          <w:sz w:val="28"/>
        </w:rPr>
        <w:t>
      (Ф.И.О., занимаемая должность)</w:t>
      </w:r>
    </w:p>
    <w:p>
      <w:pPr>
        <w:spacing w:after="0"/>
        <w:ind w:left="0"/>
        <w:jc w:val="both"/>
      </w:pPr>
      <w:r>
        <w:rPr>
          <w:rFonts w:ascii="Times New Roman"/>
          <w:b w:val="false"/>
          <w:i w:val="false"/>
          <w:color w:val="000000"/>
          <w:sz w:val="28"/>
        </w:rPr>
        <w:t>
      (доверенности) от "___" _________ 20 ___ года № ____, именуемое в дальнейшем "Поставщик услуг", согласно</w:t>
      </w:r>
    </w:p>
    <w:p>
      <w:pPr>
        <w:spacing w:after="0"/>
        <w:ind w:left="0"/>
        <w:jc w:val="both"/>
      </w:pPr>
      <w:r>
        <w:rPr>
          <w:rFonts w:ascii="Times New Roman"/>
          <w:b w:val="false"/>
          <w:i w:val="false"/>
          <w:color w:val="000000"/>
          <w:sz w:val="28"/>
        </w:rPr>
        <w:t>
      Акту оценки оказанных услуг от "___" ___________ 20 ___</w:t>
      </w:r>
    </w:p>
    <w:p>
      <w:pPr>
        <w:spacing w:after="0"/>
        <w:ind w:left="0"/>
        <w:jc w:val="both"/>
      </w:pPr>
      <w:r>
        <w:rPr>
          <w:rFonts w:ascii="Times New Roman"/>
          <w:b w:val="false"/>
          <w:i w:val="false"/>
          <w:color w:val="000000"/>
          <w:sz w:val="28"/>
        </w:rPr>
        <w:t>
      года составили настоящий Акт о нижеследующем. Поставщик</w:t>
      </w:r>
    </w:p>
    <w:p>
      <w:pPr>
        <w:spacing w:after="0"/>
        <w:ind w:left="0"/>
        <w:jc w:val="both"/>
      </w:pPr>
      <w:r>
        <w:rPr>
          <w:rFonts w:ascii="Times New Roman"/>
          <w:b w:val="false"/>
          <w:i w:val="false"/>
          <w:color w:val="000000"/>
          <w:sz w:val="28"/>
        </w:rPr>
        <w:t>
      услуг в соответствии с Договором, заключенным между ним и</w:t>
      </w:r>
    </w:p>
    <w:p>
      <w:pPr>
        <w:spacing w:after="0"/>
        <w:ind w:left="0"/>
        <w:jc w:val="both"/>
      </w:pPr>
      <w:r>
        <w:rPr>
          <w:rFonts w:ascii="Times New Roman"/>
          <w:b w:val="false"/>
          <w:i w:val="false"/>
          <w:color w:val="000000"/>
          <w:sz w:val="28"/>
        </w:rPr>
        <w:t>
      Заказчиком от "___" ______ 20 ___ года № ___, оказал</w:t>
      </w:r>
    </w:p>
    <w:p>
      <w:pPr>
        <w:spacing w:after="0"/>
        <w:ind w:left="0"/>
        <w:jc w:val="both"/>
      </w:pPr>
      <w:r>
        <w:rPr>
          <w:rFonts w:ascii="Times New Roman"/>
          <w:b w:val="false"/>
          <w:i w:val="false"/>
          <w:color w:val="000000"/>
          <w:sz w:val="28"/>
        </w:rPr>
        <w:t>
      услуги со следующими характеристиками:</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Полное</w:t>
            </w:r>
          </w:p>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w:t>
            </w:r>
          </w:p>
          <w:p>
            <w:pPr>
              <w:spacing w:after="20"/>
              <w:ind w:left="20"/>
              <w:jc w:val="both"/>
            </w:pPr>
            <w:r>
              <w:rPr>
                <w:rFonts w:ascii="Times New Roman"/>
                <w:b w:val="false"/>
                <w:i w:val="false"/>
                <w:color w:val="000000"/>
                <w:sz w:val="20"/>
              </w:rPr>
              <w:t>
характеристика</w:t>
            </w:r>
          </w:p>
          <w:p>
            <w:pPr>
              <w:spacing w:after="20"/>
              <w:ind w:left="20"/>
              <w:jc w:val="both"/>
            </w:pPr>
            <w:r>
              <w:rPr>
                <w:rFonts w:ascii="Times New Roman"/>
                <w:b w:val="false"/>
                <w:i w:val="false"/>
                <w:color w:val="000000"/>
                <w:sz w:val="20"/>
              </w:rPr>
              <w:t>
оказанной</w:t>
            </w:r>
          </w:p>
          <w:p>
            <w:pPr>
              <w:spacing w:after="20"/>
              <w:ind w:left="20"/>
              <w:jc w:val="both"/>
            </w:pPr>
            <w:r>
              <w:rPr>
                <w:rFonts w:ascii="Times New Roman"/>
                <w:b w:val="false"/>
                <w:i w:val="false"/>
                <w:color w:val="000000"/>
                <w:sz w:val="20"/>
              </w:rPr>
              <w:t>
услуги</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w:t>
            </w:r>
          </w:p>
          <w:p>
            <w:pPr>
              <w:spacing w:after="20"/>
              <w:ind w:left="20"/>
              <w:jc w:val="both"/>
            </w:pPr>
            <w:r>
              <w:rPr>
                <w:rFonts w:ascii="Times New Roman"/>
                <w:b w:val="false"/>
                <w:i w:val="false"/>
                <w:color w:val="000000"/>
                <w:sz w:val="20"/>
              </w:rPr>
              <w:t>
измерения</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p>
            <w:pPr>
              <w:spacing w:after="20"/>
              <w:ind w:left="20"/>
              <w:jc w:val="both"/>
            </w:pPr>
            <w:r>
              <w:rPr>
                <w:rFonts w:ascii="Times New Roman"/>
                <w:b w:val="false"/>
                <w:i w:val="false"/>
                <w:color w:val="000000"/>
                <w:sz w:val="20"/>
              </w:rPr>
              <w:t>
оказанных</w:t>
            </w:r>
          </w:p>
          <w:p>
            <w:pPr>
              <w:spacing w:after="20"/>
              <w:ind w:left="20"/>
              <w:jc w:val="both"/>
            </w:pPr>
            <w:r>
              <w:rPr>
                <w:rFonts w:ascii="Times New Roman"/>
                <w:b w:val="false"/>
                <w:i w:val="false"/>
                <w:color w:val="000000"/>
                <w:sz w:val="20"/>
              </w:rPr>
              <w:t>
услуг</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w:t>
            </w:r>
          </w:p>
          <w:p>
            <w:pPr>
              <w:spacing w:after="20"/>
              <w:ind w:left="20"/>
              <w:jc w:val="both"/>
            </w:pPr>
            <w:r>
              <w:rPr>
                <w:rFonts w:ascii="Times New Roman"/>
                <w:b w:val="false"/>
                <w:i w:val="false"/>
                <w:color w:val="000000"/>
                <w:sz w:val="20"/>
              </w:rPr>
              <w:t>
единицу</w:t>
            </w:r>
          </w:p>
          <w:p>
            <w:pPr>
              <w:spacing w:after="20"/>
              <w:ind w:left="20"/>
              <w:jc w:val="both"/>
            </w:pPr>
            <w:r>
              <w:rPr>
                <w:rFonts w:ascii="Times New Roman"/>
                <w:b w:val="false"/>
                <w:i w:val="false"/>
                <w:color w:val="000000"/>
                <w:sz w:val="20"/>
              </w:rPr>
              <w:t>
(тенге)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w:t>
            </w:r>
          </w:p>
          <w:p>
            <w:pPr>
              <w:spacing w:after="20"/>
              <w:ind w:left="20"/>
              <w:jc w:val="both"/>
            </w:pPr>
            <w:r>
              <w:rPr>
                <w:rFonts w:ascii="Times New Roman"/>
                <w:b w:val="false"/>
                <w:i w:val="false"/>
                <w:color w:val="000000"/>
                <w:sz w:val="20"/>
              </w:rPr>
              <w:t>
(тенге)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Дополнительная характеристика оказанных услуг: 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(перечислить)</w:t>
      </w:r>
    </w:p>
    <w:p>
      <w:pPr>
        <w:spacing w:after="0"/>
        <w:ind w:left="0"/>
        <w:jc w:val="both"/>
      </w:pPr>
      <w:r>
        <w:rPr>
          <w:rFonts w:ascii="Times New Roman"/>
          <w:b w:val="false"/>
          <w:i w:val="false"/>
          <w:color w:val="000000"/>
          <w:sz w:val="28"/>
        </w:rPr>
        <w:t>
      Претензий к оказанным услугам не имеется (в случае наличия претензий</w:t>
      </w:r>
    </w:p>
    <w:p>
      <w:pPr>
        <w:spacing w:after="0"/>
        <w:ind w:left="0"/>
        <w:jc w:val="both"/>
      </w:pPr>
      <w:r>
        <w:rPr>
          <w:rFonts w:ascii="Times New Roman"/>
          <w:b w:val="false"/>
          <w:i w:val="false"/>
          <w:color w:val="000000"/>
          <w:sz w:val="28"/>
        </w:rPr>
        <w:t>
      - перечислить) _______________________________________</w:t>
      </w:r>
    </w:p>
    <w:p>
      <w:pPr>
        <w:spacing w:after="0"/>
        <w:ind w:left="0"/>
        <w:jc w:val="both"/>
      </w:pPr>
      <w:r>
        <w:rPr>
          <w:rFonts w:ascii="Times New Roman"/>
          <w:b w:val="false"/>
          <w:i w:val="false"/>
          <w:color w:val="000000"/>
          <w:sz w:val="28"/>
        </w:rPr>
        <w:t>
      1. Обшая стоимость полученных товаров _________________________</w:t>
      </w:r>
    </w:p>
    <w:p>
      <w:pPr>
        <w:spacing w:after="0"/>
        <w:ind w:left="0"/>
        <w:jc w:val="both"/>
      </w:pPr>
      <w:r>
        <w:rPr>
          <w:rFonts w:ascii="Times New Roman"/>
          <w:b w:val="false"/>
          <w:i w:val="false"/>
          <w:color w:val="000000"/>
          <w:sz w:val="28"/>
        </w:rPr>
        <w:t>
      2. Сумма аванса _______________________________________________</w:t>
      </w:r>
    </w:p>
    <w:p>
      <w:pPr>
        <w:spacing w:after="0"/>
        <w:ind w:left="0"/>
        <w:jc w:val="both"/>
      </w:pPr>
      <w:r>
        <w:rPr>
          <w:rFonts w:ascii="Times New Roman"/>
          <w:b w:val="false"/>
          <w:i w:val="false"/>
          <w:color w:val="000000"/>
          <w:sz w:val="28"/>
        </w:rPr>
        <w:t>
      3. Ранее заактированные суммы _________________________________</w:t>
      </w:r>
    </w:p>
    <w:p>
      <w:pPr>
        <w:spacing w:after="0"/>
        <w:ind w:left="0"/>
        <w:jc w:val="both"/>
      </w:pPr>
      <w:r>
        <w:rPr>
          <w:rFonts w:ascii="Times New Roman"/>
          <w:b w:val="false"/>
          <w:i w:val="false"/>
          <w:color w:val="000000"/>
          <w:sz w:val="28"/>
        </w:rPr>
        <w:t>
      4. Следует к оплате ___________________________________________</w:t>
      </w:r>
    </w:p>
    <w:p>
      <w:pPr>
        <w:spacing w:after="0"/>
        <w:ind w:left="0"/>
        <w:jc w:val="both"/>
      </w:pPr>
      <w:r>
        <w:rPr>
          <w:rFonts w:ascii="Times New Roman"/>
          <w:b w:val="false"/>
          <w:i w:val="false"/>
          <w:color w:val="000000"/>
          <w:sz w:val="28"/>
        </w:rPr>
        <w:t>
            За Заказчика                         За Поставщика услуг</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(Ф.И.О., занимаемая должность)                 (Ф.И.О., занимаемая должность)</w:t>
      </w:r>
    </w:p>
    <w:p>
      <w:pPr>
        <w:spacing w:after="0"/>
        <w:ind w:left="0"/>
        <w:jc w:val="both"/>
      </w:pPr>
      <w:r>
        <w:rPr>
          <w:rFonts w:ascii="Times New Roman"/>
          <w:b w:val="false"/>
          <w:i w:val="false"/>
          <w:color w:val="000000"/>
          <w:sz w:val="28"/>
        </w:rPr>
        <w:t>
      ______________________________          _____________________________</w:t>
      </w:r>
    </w:p>
    <w:p>
      <w:pPr>
        <w:spacing w:after="0"/>
        <w:ind w:left="0"/>
        <w:jc w:val="both"/>
      </w:pPr>
      <w:r>
        <w:rPr>
          <w:rFonts w:ascii="Times New Roman"/>
          <w:b w:val="false"/>
          <w:i w:val="false"/>
          <w:color w:val="000000"/>
          <w:sz w:val="28"/>
        </w:rPr>
        <w:t>
      (подпись, оттиск печати)                     (подпись, оттиск печати)</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