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e3ae6" w14:textId="70e3a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на 2012 год по реализации Концепции правовой политики Республики Казахстан на период с 2010 до 2020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марта 2012 года № 283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августа 2009 года № 858 "О Концепции правовой политики Республики Казахстан на период с 2010 до 2020 года"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на 2012 год по реализации Концепции правовой политики Республики Казахстан на период с 2010 до 2020 года (далее – План мероприятий).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Первым руководителям центральных и местных исполнительных органов, государственных органов, непосредственно подчиненных и подотчетных Президенту Республики Казахстан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выполнению Плана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представить не позднее 20 мая и 10 ноября 2012 года информацию о ходе выполнения Плана мероприятий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юстиции Республики Казахстан представить не позднее 10 июня и 10 декабря 2012 года сводную информацию о ходе выполнения Плана мероприятий в Правительство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Канцелярии Премьер-Министра Республики Казахстан не позднее 10 июля 2012 года и 10 января 2013 года представить сводную информацию о ходе выполнения Плана мероприятий в Администрацию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настоящего постановления возложить на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марта 2012 года № 283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>
на 2012 год по реализации Концепции правовой политики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на период с 2010 до 2020 года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3591"/>
        <w:gridCol w:w="2876"/>
        <w:gridCol w:w="4770"/>
        <w:gridCol w:w="2330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исполнение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принятию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законодательному,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организационному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институциональному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ювенальной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Обсуждение концепции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здоровье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народа и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заинтересованными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научно-экспертным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сообществом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превентивных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пыток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других жестоких,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бесчеловечных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унижающих достоинств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обращения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наказания"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 изменений и дополнений в Закон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"О 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Казахстан"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внесение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финансирования"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внедрению Эталонного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системной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патриотизма,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уважения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Конституции, законам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символам Республики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центральные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Усиление роли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юстиции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межведомственной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пропаганде,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 правовому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всеобучу населения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центральные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местные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 необходимость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при этом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четко определиться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предметом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заинтересованные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органы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Концепции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новой модели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органы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итогам года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законопроектной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основанной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правовом мониторинге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актов, анализе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заинтересованные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органы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полугодий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неправительственных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общественности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заинтересованные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Закона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ювенальной юстиции"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 Закона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границе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(новая редакция)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Закона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юридической помощи"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Закона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юридической помощи"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необоснованного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вмешательства в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АБЭКП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органы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Концепции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2016 года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КПМ,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органы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Обсуждение концепции законопроекта "О внесении изменений и дополнений в некоторые законодательные акты Республики Казахстан по вопросам правового регулирования сферы интеллектуальной собственности" с заинтересованными государственными органами и с научно-экспертным сообществом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заинтересованные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органы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Казахстан"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заинтересованные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органы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разграничению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судом и внесудебными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инстанциями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рассмотрению дел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правонарушениях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ВС (по согласованию)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Поэтапное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киосками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 (по согласованию)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противоречий,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пробелов, коллизий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нормами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и норм,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коррупционных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правонарушений"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грамотности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МЮ, центральные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органы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двусторонних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помощи, экстрадиции,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осужденных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договоров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 согласованию)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года 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Примечания: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МЮ –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МКИ – Министерство культуры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МЗ –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ГП – Генеральная прокуратура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 – Верховный Суд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АДГС – Агентство Республики Казахстан по делам государственной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КПМ – Канцелярия Премьер-Министра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НБ – Национальный банк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КНБ – Комитет национальной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АБЭКП – Агентство Республики Казахстан по борьбе с экономической и коррупционной преступностью (финансовая полиция)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