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132d2" w14:textId="c413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постановления Правительства Республики Казахстан от 23 декабря 2006 года № 1247 "О мерах по реализации Указа Президента Республики Казахстан от 11 декабря 2006 года № 220" и от 26 декабря 2006 года № 1287 "О составе Совета директоров акционерного общества «Национальный управляющий холдинг "КазАгро"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марта 2012 года № 302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2006 года № 1247 «О мерах по реализации Указа Президента Республики Казахстан от 11 декабря 2006 года № 220» (САПП Республики Казахстан, 2006 г., № 49, ст. 518):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Меморандуме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основных принципах деятельности акционерного общества «Национальный управляющий холдинг «КазАгро»,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«Вопросы управления АО «Холдинг «КазАгро»: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состав Совета директоров АО «Холдинг «КазАгро» входят заместитель Премьер-Министра Республики Казахстан, представители (со статусом не ниже заместителя первого руководителя) Министерства сельского хозяйства Республики Казахстан, Министерства экономического развития и торговли Республики Казахстан и Министерства финансов Республики Казахстан, а также независимые директора и председатель Правления АО «Холдинг «КазАгро»;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18.04.2014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