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b3249" w14:textId="07b32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культуры и информации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марта 2012 года № 319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20 января 2012 года № 226 «О дальнейшем совершенствовании системы государственного управления Республики Казахстан»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Комитет по культуре Министерства культуры Республики Казахстан в Комитет по культуре Министерства культуры и информации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Комитет по языкам Министерства культуры Республики Казахстан в Комитет по языкам Министерства культуры и информации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Комитет информации и архивов Министерства связи и информации Республики Казахстан в Комитет информации и архивов Министерства культуры и информации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республиканские государственные предприятия и республиканские государственные учреждения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25.01.2013 </w:t>
      </w:r>
      <w:r>
        <w:rPr>
          <w:rFonts w:ascii="Times New Roman"/>
          <w:b w:val="false"/>
          <w:i w:val="false"/>
          <w:color w:val="00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25.01.2013 </w:t>
      </w:r>
      <w:r>
        <w:rPr>
          <w:rFonts w:ascii="Times New Roman"/>
          <w:b w:val="false"/>
          <w:i w:val="false"/>
          <w:color w:val="00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постановлением Правительства РК от 25.01.2013 </w:t>
      </w:r>
      <w:r>
        <w:rPr>
          <w:rFonts w:ascii="Times New Roman"/>
          <w:b w:val="false"/>
          <w:i w:val="false"/>
          <w:color w:val="00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установленном законодательством Республики Казахстан порядке передать Комитету информации и архивов Министерства культуры и информации Республики Казахстан права владения и пользования государственными пакетами акций (долями участия в уставном капитале) акционерных обществ (товариществ с ограниченной ответственностью)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культуры и информации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принять необходимые меры по реализации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марта 2012 года № 319</w:t>
      </w:r>
    </w:p>
    <w:bookmarkEnd w:id="1"/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переименовываемых республиканских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
предприятий и республиканских государственных учреждений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предприятие на праве хозяйственного ведения «Казреставрация» Комитета по культуре Министерства культуры Республики Казахстан в Республиканское государственное предприятие на праве хозяйственного ведения «Казреставрация» Комитета по культуре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предприятие на праве хозяйственного ведения «Дом Дружбы - Центр по исследованию проблем межэтнических отношений» Министерства культуры Республики Казахстан в Республиканское государственное предприятие на праве хозяйственного ведения «Дом Дружбы - Центр по исследованию проблем межэтнических отношений»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казенное предприятие «Казахский государственный академический театр оперы и балета имени Абая» Комитета по культуре Министерства культуры Республики Казахстан в Республиканское государственное казенное предприятие «Казахский государственный академический театр оперы и балета имени Абая» Комитета по культуре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казенное предприятие «Национальный театр оперы и балета имени Куляш Байсеитовой» Комитета по культуре Министерства культуры Республики Казахстан в Республиканское государственное казенное предприятие «Национальный театр оперы и балета имени Куляш Байсеитовой» Комитета по культуре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казенное предприятие «Казахский государственный академический театр драмы имени М. Ауэзова» Комитета по культуре Министерства культуры Республики Казахстан в Республиканское государственное казенное предприятие «Казахский государственный академический театр драмы имени М. Ауэзова» Комитета по культуре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казенное предприятие «Государственный академический русский театр драмы имени М. Лермонтова» Комитета по культуре Министерства культуры Республики Казахстан в Республиканское государственное казенное предприятие «Государственный академический русский театр драмы имени М. Лермонтова» Комитета по культуре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казенное предприятие «Государственный академический казахский театр для детей и юношества имени Г. Мусрепова» Комитета по культуре Министерства культуры Республики Казахстан в Республиканское государственное казенное предприятие «Государственный академический казахский театр для детей и юношества имени Г. Мусрепова» Комитета по культуре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казенное предприятие «Государственный академический русский театр для детей и юношества имени Н. Сац» Комитета по культуре Министерства культуры Республики Казахстан в Республиканское государственное казенное предприятие «Государственный академический русский театр для детей и юношества имени Н. Сац» Комитета по культуре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Республиканское государственное казенное предприятие «Государственный республиканский уйгурский театр музыкальной комедии имени Куддуса Кужамьярова» Комитета по культуре Министерства культуры Республики Казахстан в Республиканское государственное казенное предприятие «Государственный республиканский уйгурский театр музыкальной комедии имени Куддуса Кужамьярова» Комитета по культуре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Республиканское государственное казенное предприятие «Государственный республиканский корейский театр музыкальной комедии» Комитета по культуре Министерства культуры Республики Казахстан в Республиканское государственное казенное предприятие «Государственный республиканский корейский театр музыкальной комедии» Комитета по культуре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Республиканское государственное казенное предприятие «Республиканский немецкий драматический театр» Комитета по культуре Министерства культуры Республики Казахстан в Республиканское государственное казенное предприятие «Республиканский немецкий драматический театр» Комитета по культуре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Республиканское государственное казенное предприятие «Казахская государственная филармония имени Жамбыла» Комитета по культуре Министерства культуры Республики Казахстан в Республиканское государственное казенное предприятие «Казахская государственная филармония имени Жамбыла» Комитета по культуре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Республиканское государственное казенное предприятие «Казахский государственный академический оркестр народных инструментов имени Курмангазы» Комитета по культуре Министерства культуры Республики Казахстан в Республиканское государственное казенное предприятие «Казахский государственный академический оркестр народных инструментов имени Курмангазы» Комитета по культуре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Республиканское государственное казенное предприятие «Государственный ансамбль танца Республики Казахстан «Салтанат» Комитета по культуре Министерства культуры Республики Казахстан в Республиканское государственное казенное предприятие «Государственный ансамбль танца Республики Казахстан «Салтанат» Комитета по культуре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Республиканское государственное казенное предприятие «Ансамбль классической музыки «Камерата Казахстана» Комитета по культуре Министерства культуры Республики Казахстан в Республиканское государственное казенное предприятие «Ансамбль классической музыки «Камерата Казахстана» Комитета по культуре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Республиканское государственное казенное предприятие «Государственный академический театр танца Республики Казахстан» Комитета по культуре Министерства культуры Республики Казахстан в Республиканское государственное казенное предприятие «Государственный академический театр танца Республики Казахстан» Комитета по культуре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Республиканское государственное казенное предприятие «Государственный камерный оркестр «Ак жауын» Комитета по культуре Министерства культуры Республики Казахстан в Республиканское государственное казенное предприятие «Государственный камерный оркестр «Ак жауын» Комитета по культуре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Республиканское государственное казенное предприятие «Центральный государственный музей Республики Казахстан» Комитета по культуре Министерства культуры Республики Казахстан в Республиканское государственное казенное предприятие «Центральный государственный музей Республики Казахстан» Комитета по культуре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Республиканское государственное казенное предприятие «Государственный музей искусств Республики Казахстан имени А. Кастеева» Комитета по культуре Министерства культуры Республики Казахстан в Республиканское государственное казенное предприятие «Государственный музей искусств Республики Казахстан имени А. Кастеева» Комитета по культуре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Республиканское государственное казенное предприятие «Государственная коллекция уникальных смычковых музыкальных инструментов» Комитета по культуре Министерства культуры Республики Казахстан в Республиканское государственное казенное предприятие «Государственная коллекция уникальных смычковых музыкальных инструментов» Комитета по культуре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Республиканское государственное казенное предприятие «Республиканский музей книги» Комитета по культуре Министерства культуры Республики Казахстан в Республиканское государственное казенное предприятие «Республиканский музей книги» Комитета по культуре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Республиканское государственное казенное предприятие «Национальный историко-культурный заповедник музей «Ордабасы» Комитета по культуре Министерства культуры Республики Казахстан в Республиканское государственное казенное предприятие «Национальный историко-культурный заповедник музей «Ордабасы» Комитета по культуре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Республиканское государственное казенное предприятие «Государственный историко-культурный заповедник-музей «Иссык» Комитета по культуре Министерства культуры Республики Казахстан в Республиканское государственное казенное предприятие «Государственный историко-культурный заповедник-музей «Иссык» Комитета по культуре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Республиканское государственное казенное предприятие «Государственный историко-культурный заповедник-музей «Берел» Комитета по культуре Министерства культуры Республики Казахстан в Республиканское государственное казенное предприятие «Государственный историко-культурный заповедник-музей «Берел» Комитета по культуре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Республиканское государственное казенное предприятие «Республиканский координационно-методический центр развития языков имени Шайсултана Шаяхметова» Комитета по языкам Министерства культуры Республики Казахстан в Республиканское государственное казенное предприятие «Республиканский координационно-методический центр развития языков имени Шайсултана Шаяхметова» Комитета по языкам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Государственное учреждение «Президентский центр культуры Республики Казахстан» Комитета по культуре Министерства культуры Республики Казахстан в Республиканское государственное учреждение «Президентский центр культуры Республики Казахстан» Комитета по культуре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Государственное учреждение «Государственный музей золота и драгоценных металлов» Комитета по культуре Министерства культуры Республики Казахстан в Республиканское государственное учреждение «Государственный музей золота и драгоценных металлов» Комитета по культуре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Государственное учреждение «Отрарский государственный археологический заповедник-музей» Комитета по культуре Министерства культуры Республики Казахстан в Республиканское государственное учреждение «Отрарский государственный археологический заповедник-музей» Комитета по культуре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Государственное учреждение «Национальный историко-культурный и природный заповедник-музей «Улытау» Комитета по культуре Министерства культуры Республики Казахстан в Республиканское государственное учреждение «Национальный историко-культурный и природный заповедник-музей «Улытау» Комитета по культуре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Государственное учреждение «Государственный историко-культурный заповедник-музей «Азрет-Султан» Комитета по культуре Министерства культуры Республики Казахстан в Республиканское государственное учреждение «Государственный историко-культурный заповедник-музей «Азрет-Султан» Комитета по культуре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Государственное учреждение «Государственный историко-культурный и литературно-мемориальный заповедник-музей Абая «Жидебай-Борили» Комитета по культуре Министерства культуры Республики Казахстан в Республиканское государственное учреждение «Государственный историко-культурный и литературно-мемориальный заповедник-музей Абая «Жидебай-Борили» Комитета по культуре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Государственное учреждение «Государственный историко-культурный заповедник-музей «Памятники древнего Тараза» Комитета по культуре Министерства культуры Республики Казахстан в Республиканское государственное учреждение «Государственный историко-культурный заповедник-музей «Памятники древнего Тараза» Комитета по культуре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Государственное учреждение «Государственный историко-культурный и природный заповедник-музей «Тамгалы» Комитета по культуре Министерства культуры Республики Казахстан в Республиканское государственное учреждение «Государственный историко-культурный и природный заповедник-музей «Тамгалы» Комитета по культуре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Государственное учреждение «Национальная библиотека Республики Казахстан» Комитета по культуре Министерства культуры Республики Казахстан в Республиканское государственное учреждение «Национальная библиотека Республики Казахстан» Комитета по культуре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Государственное учреждение «Республиканская библиотека для незрячих и слабовидящих граждан» Комитета по культуре Министерства культуры Республики Казахстан в Республиканское государственное учреждение «Республиканская библиотека для незрячих и слабовидящих граждан» Комитета по культуре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Государственное учреждение «Национальная академическая библиотека Республики Казахстан в городе Астане» Комитета по культуре Министерства культуры Республики Казахстан в Республиканское государственное учреждение «Национальная академическая библиотека Республики Казахстан в городе Астане» Комитета по культуре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Государственное учреждение «Центральный государственный архив» Комитета информации и архивов Министерства связи и информации Республики Казахстан в Республиканское государственное учреждение «Центральный государственный архив» Комитета информации и архивов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Государственное учреждение «Центральный государственный архив кино-фотодокументов и звукозаписи» Комитета информации и архивов Министерства связи и информации Республики Казахстан в Республиканское государственное учреждение «Центральный государственный архив кино-фотодокументов и звукозаписи» Комитета информации и архивов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Государственное учреждение «Центральный государственный архив научно-технической документации» Комитета информации и архивов Министерства связи и информации Республики Казахстан в Республиканское государственное учреждение «Центральный государственный архив научно-технической документации» Комитета информации и архивов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Государственное учреждение «Центральная лаборатория микрофотокопирования и реставрации документальных материалов государственных архивов» Комитета информации и архивов Министерства связи и информации Республики Казахстан в Республиканское государственное учреждение «Центральная лаборатория микрофотокопирования и реставрации документальных материалов государственных архивов» Комитета информации и архивов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Государственное учреждение «Центр научно-технической информации по документоведению и архивному делу» Комитета информации и архивов Министерства связи и информации Республики Казахстан в Республиканское государственное учреждение «Центр научно-технической информации по документоведению и архивному делу» Комитета информации и архивов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Государственное учреждение «Национальная государственная книжная палата Республики Казахстан» Комитета информации и архивов Министерства связи и информации Республики Казахстан в Республиканское государственное учреждение «Национальная государственная книжная палата Республики Казахстан» Комитета информации и архивов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Государственное учреждение «Национальный центр археографии и источниковедения» Комитета информации и архивов Министерства связи и информации Республики Казахстан в Республиканское государственное учреждение «Национальный центр археографии и источниковедения» Комитета информации и архивов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Государственное учреждение «Национальный архив Республики Казахстан» Комитета информации и архивов Министерства связи и информации Республики Казахстан в Республиканское государственное учреждение «Национальный архив Республики Казахстан» Комитета информации и архивов Министерства культуры и информации Республики Казахстан.</w:t>
      </w:r>
    </w:p>
    <w:bookmarkEnd w:id="3"/>
    <w:bookmarkStart w:name="z6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марта 2012 года № 319</w:t>
      </w:r>
    </w:p>
    <w:bookmarkEnd w:id="4"/>
    <w:bookmarkStart w:name="z6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организаций, находящихся в ведении Комитета по культуре</w:t>
      </w:r>
      <w:r>
        <w:br/>
      </w:r>
      <w:r>
        <w:rPr>
          <w:rFonts w:ascii="Times New Roman"/>
          <w:b/>
          <w:i w:val="false"/>
          <w:color w:val="000000"/>
        </w:rPr>
        <w:t>
Министерства культуры и информации Республики Казахстан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исключен постановлением Правительства РК от 25.01.2013 </w:t>
      </w:r>
      <w:r>
        <w:rPr>
          <w:rFonts w:ascii="Times New Roman"/>
          <w:b w:val="false"/>
          <w:i w:val="false"/>
          <w:color w:val="ff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0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марта 2012 года № 319 </w:t>
      </w:r>
    </w:p>
    <w:bookmarkEnd w:id="6"/>
    <w:bookmarkStart w:name="z1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организаций, находящихся в ведении Комитета информации и</w:t>
      </w:r>
      <w:r>
        <w:br/>
      </w:r>
      <w:r>
        <w:rPr>
          <w:rFonts w:ascii="Times New Roman"/>
          <w:b/>
          <w:i w:val="false"/>
          <w:color w:val="000000"/>
        </w:rPr>
        <w:t>
архивов Министерства культуры и информации Республики Казахстан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исключен постановлением Правительства РК от 25.01.2013 </w:t>
      </w:r>
      <w:r>
        <w:rPr>
          <w:rFonts w:ascii="Times New Roman"/>
          <w:b w:val="false"/>
          <w:i w:val="false"/>
          <w:color w:val="ff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марта 2012 года № 319</w:t>
      </w:r>
    </w:p>
    <w:bookmarkEnd w:id="8"/>
    <w:bookmarkStart w:name="z13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</w:t>
      </w:r>
      <w:r>
        <w:br/>
      </w:r>
      <w:r>
        <w:rPr>
          <w:rFonts w:ascii="Times New Roman"/>
          <w:b/>
          <w:i w:val="false"/>
          <w:color w:val="000000"/>
        </w:rPr>
        <w:t>
которые вносятся в некоторые решения Правительства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9"/>
    <w:bookmarkStart w:name="z1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07.06.2012 </w:t>
      </w:r>
      <w:r>
        <w:rPr>
          <w:rFonts w:ascii="Times New Roman"/>
          <w:b w:val="false"/>
          <w:i w:val="false"/>
          <w:color w:val="00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«О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«Комитету по культуре Министерства культуры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«Комитету по культуре Министерства культуры и информации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«Комитету информации и архивов Министерства связи и информации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«Комитету информации и архивов Министерства культуры и информации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278-7, 278-8, 278-9, 278-10, 278-11, 278-12, 278-13 и 278-14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«278-7. Акционерное общество «Национальный информационный холдинг «Арна-Медиа»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278-8. Акционерное общество «Агентство «Хабар»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278-9. Акционерное общество «Республиканская телерадиокорпорация «Казахстан»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278-10. Акционерное общество «Республиканская газета «Егемен Қазақстан»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278-11. Акционерное общество «Республиканская газета «Казахстанская правда»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278-12. Акционерное общество «Национальная компания «Казахское информационное агентство»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278-13. Товарищество с ограниченной ответственностью «Жас өркен»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278-14. Товарищество с ограниченной ответственностью «Қазақ газеттері».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февраля 2005 года № 103 «Вопросы Комитета по языкам Министерства культуры Республики Казахстан» (САПП Республики Казахстан, 2005 г., № 6, ст. 53):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«Вопросы Комитета по языкам Министерства культуры и информации Республики Казахстан»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Образовать Комитет по языкам Министерства культуры и информации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перечень организаций, находящихся в ведении Комитета по языкам Министерства культуры и информации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Комитета по языкам Министерства культуры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«Перечень организаций, находящихся в ведении Комитета по языкам Министерства культуры и информации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2008 года № 1355 «Об утверждении перечня акционерных обществ и хозяйственных товариществ, сто процентов голосующих акций (долей участия) которых принадлежат государству, у которых государственные органы, осуществляющие права владения и пользования ими, приобретают товары, работы и услуги без применения норм Закона Республики Казахстан «О государственных закупках», регламентирующих выбор поставщика и заключение с ним договора о государственных закупках (САПП Республики Казахстан, 2008 г., № 50, ст. 567):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сто процентов голосующих акций (долей участия) которых принадлежат государству, у которых государственные органы, осуществляющие права владения и пользования ими, приобретают товары, работы и услуги без применения норм Закона Республики Казахстан «О государственных закупках», регламентирующих выбор поставщика и заключение с ним договора о государственных закупках,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25, 26, 27, 28, 29, 30, 31, 32, 33 и 34,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5"/>
        <w:gridCol w:w="5812"/>
        <w:gridCol w:w="6573"/>
      </w:tblGrid>
      <w:tr>
        <w:trPr>
          <w:trHeight w:val="30" w:hRule="atLeast"/>
        </w:trPr>
        <w:tc>
          <w:tcPr>
            <w:tcW w:w="5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«Национальный информационный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 «Арна Медиа»</w:t>
            </w:r>
          </w:p>
        </w:tc>
        <w:tc>
          <w:tcPr>
            <w:tcW w:w="65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информации и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5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«Қазақ әуендері»</w:t>
            </w:r>
          </w:p>
        </w:tc>
        <w:tc>
          <w:tcPr>
            <w:tcW w:w="65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культуре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5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«Казахфильм» имени Шакена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Айманова»</w:t>
            </w:r>
          </w:p>
        </w:tc>
        <w:tc>
          <w:tcPr>
            <w:tcW w:w="65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культуре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5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«Баспалар үйі»</w:t>
            </w:r>
          </w:p>
        </w:tc>
        <w:tc>
          <w:tcPr>
            <w:tcW w:w="65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информации и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5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«Фонд духовного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народа Казахстана»</w:t>
            </w:r>
          </w:p>
        </w:tc>
        <w:tc>
          <w:tcPr>
            <w:tcW w:w="65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культуре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5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«Қазақ энциклопедиясы»</w:t>
            </w:r>
          </w:p>
        </w:tc>
        <w:tc>
          <w:tcPr>
            <w:tcW w:w="65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информации и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5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«Дирекция художественных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выставок и аукционов»</w:t>
            </w:r>
          </w:p>
        </w:tc>
        <w:tc>
          <w:tcPr>
            <w:tcW w:w="65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культуре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5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«Казахский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по проблемам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 наследия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номадов»</w:t>
            </w:r>
          </w:p>
        </w:tc>
        <w:tc>
          <w:tcPr>
            <w:tcW w:w="65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культуре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5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«Институт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культурной политики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искусствознания»</w:t>
            </w:r>
          </w:p>
        </w:tc>
        <w:tc>
          <w:tcPr>
            <w:tcW w:w="65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культуре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5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«Журнал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«Жалын»</w:t>
            </w:r>
          </w:p>
        </w:tc>
        <w:tc>
          <w:tcPr>
            <w:tcW w:w="65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информации и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</w:p>
    <w:bookmarkStart w:name="z20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96, 97, 98, 99, 100, 101 и 102, изложить в следующей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20"/>
        <w:gridCol w:w="5600"/>
        <w:gridCol w:w="6300"/>
      </w:tblGrid>
      <w:tr>
        <w:trPr>
          <w:trHeight w:val="30" w:hRule="atLeast"/>
        </w:trPr>
        <w:tc>
          <w:tcPr>
            <w:tcW w:w="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5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«Агентство «Хабар»</w:t>
            </w:r>
          </w:p>
        </w:tc>
        <w:tc>
          <w:tcPr>
            <w:tcW w:w="6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информации и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5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«Республиканская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Телерадиокорпорация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«Казахстан»</w:t>
            </w:r>
          </w:p>
        </w:tc>
        <w:tc>
          <w:tcPr>
            <w:tcW w:w="6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информации и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5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«Республиканская газета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«Егемен Қазақстан»</w:t>
            </w:r>
          </w:p>
        </w:tc>
        <w:tc>
          <w:tcPr>
            <w:tcW w:w="6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информации и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5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«Республиканская газета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«Казахстанская правда»</w:t>
            </w:r>
          </w:p>
        </w:tc>
        <w:tc>
          <w:tcPr>
            <w:tcW w:w="6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информации и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«Национальная 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«Казахское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Агентство»</w:t>
            </w:r>
          </w:p>
        </w:tc>
        <w:tc>
          <w:tcPr>
            <w:tcW w:w="6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информации и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«Жас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өркен»</w:t>
            </w:r>
          </w:p>
        </w:tc>
        <w:tc>
          <w:tcPr>
            <w:tcW w:w="6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информации и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«Қазақ газеттері»</w:t>
            </w:r>
          </w:p>
        </w:tc>
        <w:tc>
          <w:tcPr>
            <w:tcW w:w="6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информации и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».</w:t>
      </w:r>
    </w:p>
    <w:bookmarkStart w:name="z20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марта 2012 года № 319 </w:t>
      </w:r>
    </w:p>
    <w:bookmarkEnd w:id="12"/>
    <w:bookmarkStart w:name="z20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акционерных обществ (товариществ с ограниченной</w:t>
      </w:r>
      <w:r>
        <w:br/>
      </w:r>
      <w:r>
        <w:rPr>
          <w:rFonts w:ascii="Times New Roman"/>
          <w:b/>
          <w:i w:val="false"/>
          <w:color w:val="000000"/>
        </w:rPr>
        <w:t>
ответственностью), права владения и пользования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государственными пакетами акций (долями участия в уставном</w:t>
      </w:r>
      <w:r>
        <w:br/>
      </w:r>
      <w:r>
        <w:rPr>
          <w:rFonts w:ascii="Times New Roman"/>
          <w:b/>
          <w:i w:val="false"/>
          <w:color w:val="000000"/>
        </w:rPr>
        <w:t>
капитале), подлежащих передаче Комитету информации и архивов</w:t>
      </w:r>
      <w:r>
        <w:br/>
      </w:r>
      <w:r>
        <w:rPr>
          <w:rFonts w:ascii="Times New Roman"/>
          <w:b/>
          <w:i w:val="false"/>
          <w:color w:val="000000"/>
        </w:rPr>
        <w:t>
Министерства культуры и информации Республики Казахстан</w:t>
      </w:r>
    </w:p>
    <w:bookmarkEnd w:id="13"/>
    <w:bookmarkStart w:name="z20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Акционерное общество «Агентство «Хабар».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Акционерное общество «Республиканская Телерадиокорпорация «Казахстан».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Акционерное общество «Республиканская газета «Егемен Қазақстан».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Акционерное общество «Республиканская газета «Казахстанская правда».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Акционерное общество «Национальный информационный холдинг «Арна-Медиа».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Акционерное общество «Национальная компания «Казахское информационное агентство».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Товарищество с ограниченной ответственностью «Жас өркен».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Товарищество с ограниченной ответственностью «Қазақ газеттері».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