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f7da" w14:textId="8d5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многофункционального научно-аналитического и гуманитарно-просветительского государственного учреждения "Назарбаев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2012 года № 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многофункциональное научно-аналитическое и гуманитарно-просветительское государственное учреждение «Назарбаев центр» (далее - Центр) путем присоединения к нему республиканского государственного учреждения «Президентский центр культуры Республики Казахстан» Комитета по культуре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Канцелярию Премьер-Министра Республики Казахстан уполномоченным органом по государственному управлению 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Канцелярии Премьер-Министра Республики Казахстан совместно с Министерством культуры и информации и Комитетом государственного имущества и приватизации Министерства финансов Республики Казахстан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2012 года № 338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«Вопросы Канцелярии Премьер-Министра Республики Казахстан» (САПП Республики Казахстан, 2002 г., № 29,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прилагаемый лимит штатной численности Канцелярии Премьер-Министра Республики Казахстан с учетом подведомственных ей государственных учреждений в количестве 944 единиц.»;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Канцелярии Премьер-Министра Республики Казахстан, утвержденный указанным постановлением,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Многофункциональное научно-аналитическое и гуманитарно-просветительское государственное учреждение «Назарбаев центр».»;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Лимит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Канцелярии Премьер-Министра Республики Казахстан с учетом численности подведомственных ей государственных учреждений, утвержденный указанным постановлением,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«Лимит штатной численности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 учетом численности подведомственных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ей государственных учреждений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9473"/>
        <w:gridCol w:w="299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учетом подведомственных 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в том числе: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Канцелярии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 том числе: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Многофункциональное научно-аналитическое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гуманитарно-просветительское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«Назарбаев центр»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Государственная фельдъегерская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Центр технической защиты информации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Центр подготовки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 области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09.10.2014 </w:t>
      </w:r>
      <w:r>
        <w:rPr>
          <w:rFonts w:ascii="Times New Roman"/>
          <w:b w:val="false"/>
          <w:i w:val="false"/>
          <w:color w:val="00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1. «Министерство культуры и информации Республики Казахстан с учетом подведомственных ему государственных учреждений, в том числе:»: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«1507» заменить цифрами «1153»;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«Государственные учреждения, подведомственные Министерству культуры и информации Республики Казахстан, в том числе:» цифры «1338» заменить цифрами «984»;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«Президентский центр культуры Республики Казахстан 354»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2010 года № 538 «О Книге Славы Республики Казахстан» (САПП Республики Казахстан, 2010 г., № 37, ст. 318):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Министерству культуры и информации Республики Казахстан обеспечить по мере необходимости последующее изготовление Книги Славы и передачу ее в многофункциональное научно-аналитическое и гуманитарно-просветительское государственное учреждение «Назарбаев 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ответственным за ведение и хранение Книги Славы многофункциональное научно-аналитическое и гуманитарно-просветительское государственное учреждение «Назарбаев центр» (далее – «Назарбаев-центр»).»;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хранения Книги Славы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Ведение и хранение Книги Славы осуществляется многофункциональным научно-аналитическим и гуманитарно-просветительским государственным учреждением «Назарбаев 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ведением и хранением Книги Славы осуществляется Канцелярией Премьер-Министра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Информация о лицах, удостоенных знаков высшей степени отличия, ордена «Отан» либо ордена «Қазақстан Республикасының Тұңғыш Президенті - Елбасы Нұрсұлтан Назарбаев» (далее - информация), в течение 30 рабочих дней после принятия Указа Президента Республики Казахстан о присвоении вышеуказанных государственных наград направляется Администрацией Президента Республики Казахстан (по согласованию) в «Назарбаев центр» до 1 марта последующего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«Назарбаев-центр» вносит записи о награжденных лицах, содержащие информацию, предусмотренную пунктом 5 настоящих Правил, в Книгу Славы до 1 мая последующего года.»;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Книга Славы включается в музейный фонд «Назарбаев-центр».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Книга Славы Республики Казахстан помещается на отдельно стоящий пьедестал в «Назарбаев-центр».».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319 «О некоторых вопросах Министерства культуры и информации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культуре Министерства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«Музеи» строку, порядковый номер 17, исключить.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