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cc0c" w14:textId="4a6c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15 декабря 2009 года № 2121 "Об утверждении стандартов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28 марта 2012 года № 363. Утратило силу постановлением Правительства Республики Казахстан от 21 января 2014 года № 20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21.01.2014 </w:t>
      </w:r>
      <w:r>
        <w:rPr>
          <w:rFonts w:ascii="Times New Roman"/>
          <w:b w:val="false"/>
          <w:i w:val="false"/>
          <w:color w:val="ff0000"/>
          <w:sz w:val="28"/>
        </w:rPr>
        <w:t>№ 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декабря 2009 года № 2121 «Об утверждении стандартов государственных услуг» (САПП Республики Казахстан, 2009 г., № 59, ст. 519) следующие изменения:</w:t>
      </w:r>
      <w:r>
        <w:br/>
      </w:r>
      <w:r>
        <w:rPr>
          <w:rFonts w:ascii="Times New Roman"/>
          <w:b w:val="false"/>
          <w:i w:val="false"/>
          <w:color w:val="000000"/>
          <w:sz w:val="28"/>
        </w:rPr>
        <w:t>
</w:t>
      </w:r>
      <w:r>
        <w:rPr>
          <w:rFonts w:ascii="Times New Roman"/>
          <w:b w:val="false"/>
          <w:i w:val="false"/>
          <w:color w:val="000000"/>
          <w:sz w:val="28"/>
        </w:rPr>
        <w:t>
      преамбулу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паспортов, удостоверений личности гражданам Республики Казахстан»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временного удостоверения личности гражданам Республики Казахстан»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«Регистрация граждан Республики Казахстан по месту жительства»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«Снятие с регистрационного учета граждан Республики Казахстан по месту жительства»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bookmarkStart w:name="z195"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2012 года № 363  </w:t>
      </w:r>
    </w:p>
    <w:bookmarkEnd w:id="2"/>
    <w:bookmarkStart w:name="z196" w:id="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3"/>
    <w:bookmarkStart w:name="z197" w:id="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паспортов, удостоверений личности гражданам</w:t>
      </w:r>
      <w:r>
        <w:br/>
      </w:r>
      <w:r>
        <w:rPr>
          <w:rFonts w:ascii="Times New Roman"/>
          <w:b/>
          <w:i w:val="false"/>
          <w:color w:val="000000"/>
        </w:rPr>
        <w:t>
Республики Казахстан»</w:t>
      </w:r>
    </w:p>
    <w:bookmarkEnd w:id="4"/>
    <w:bookmarkStart w:name="z198" w:id="5"/>
    <w:p>
      <w:pPr>
        <w:spacing w:after="0"/>
        <w:ind w:left="0"/>
        <w:jc w:val="left"/>
      </w:pPr>
      <w:r>
        <w:rPr>
          <w:rFonts w:ascii="Times New Roman"/>
          <w:b/>
          <w:i w:val="false"/>
          <w:color w:val="000000"/>
        </w:rPr>
        <w:t xml:space="preserve"> 
1. Общие положения</w:t>
      </w:r>
    </w:p>
    <w:bookmarkEnd w:id="5"/>
    <w:bookmarkStart w:name="z199" w:id="6"/>
    <w:p>
      <w:pPr>
        <w:spacing w:after="0"/>
        <w:ind w:left="0"/>
        <w:jc w:val="both"/>
      </w:pPr>
      <w:r>
        <w:rPr>
          <w:rFonts w:ascii="Times New Roman"/>
          <w:b w:val="false"/>
          <w:i w:val="false"/>
          <w:color w:val="000000"/>
          <w:sz w:val="28"/>
        </w:rPr>
        <w:t>
      1. Государственная услуга «Выдача паспортов и удостоверений личности гражданам Республики Казахстан» (далее – государственная услуга) оказывается территориальными подразделениями миграционной полиции органов внутренних дел (далее – уполномоченный орган) с использованием информационной системы «Регистрационный пункт «Документирование и регистрация населения» (далее – РП ДРН) в центрах обслуживания населения (далее – Центр),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пункта 10</w:t>
      </w:r>
      <w:r>
        <w:rPr>
          <w:rFonts w:ascii="Times New Roman"/>
          <w:b w:val="false"/>
          <w:i w:val="false"/>
          <w:color w:val="000000"/>
          <w:sz w:val="28"/>
        </w:rPr>
        <w:t xml:space="preserve"> постановления Правительства Республики Казахстан от 12 июля 2000 года № 1063 «Об утверждении Правил документирования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располагается на интернет-ресурсе Министерства внутренних дел Республики Казахстан (электронный адрес: www.mvd.kz), а также в официальных источниках информации и на стендах, расположенных в помещениях центров и в уполномоченных органах, перечень которых указан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паспорта и (или) удостоверения личности гражданина Республики Казахстан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не позднее месячного срока со дня оформления заявления на получение документа. Государственная услуга в ускоренном режиме оказывается в течение 7, 10 и 15 рабочих дней со дня оформления, (день приема и выдачи документов не входит в срок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2) максимальное допустимое время ожидания в очереди при сдаче документов – не более 30 минут;</w:t>
      </w:r>
      <w:r>
        <w:br/>
      </w:r>
      <w:r>
        <w:rPr>
          <w:rFonts w:ascii="Times New Roman"/>
          <w:b w:val="false"/>
          <w:i w:val="false"/>
          <w:color w:val="000000"/>
          <w:sz w:val="28"/>
        </w:rPr>
        <w:t>
</w:t>
      </w:r>
      <w:r>
        <w:rPr>
          <w:rFonts w:ascii="Times New Roman"/>
          <w:b w:val="false"/>
          <w:i w:val="false"/>
          <w:color w:val="000000"/>
          <w:sz w:val="28"/>
        </w:rPr>
        <w:t>
      электронные запросы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ожидания в очереди при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w:t>
      </w:r>
      <w:r>
        <w:rPr>
          <w:rFonts w:ascii="Times New Roman"/>
          <w:b w:val="false"/>
          <w:i w:val="false"/>
          <w:color w:val="000000"/>
          <w:sz w:val="28"/>
        </w:rPr>
        <w:t>
      Государственная пошлина уплачивается в бюджет по месту совершения юридически значимых действий и (или) выдачи документов путем оплаты через банковские учреждения в размере, установленном </w:t>
      </w:r>
      <w:r>
        <w:rPr>
          <w:rFonts w:ascii="Times New Roman"/>
          <w:b w:val="false"/>
          <w:i w:val="false"/>
          <w:color w:val="000000"/>
          <w:sz w:val="28"/>
        </w:rPr>
        <w:t>статьей 540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Размер государственной пошлины за выдачу паспорта гражданина Республики Казахстан составляет 400 процентов, а за выдачу удостоверения личности гражданина Республики Казахстан – 20 процентов от минимального расчетного показателя, установленного на день уплаты государственной пошлины. Государственная пошлина подлежит уплате до подачи соответствующих документов в регистрирующий орган.</w:t>
      </w:r>
      <w:r>
        <w:br/>
      </w:r>
      <w:r>
        <w:rPr>
          <w:rFonts w:ascii="Times New Roman"/>
          <w:b w:val="false"/>
          <w:i w:val="false"/>
          <w:color w:val="000000"/>
          <w:sz w:val="28"/>
        </w:rPr>
        <w:t>
</w:t>
      </w:r>
      <w:r>
        <w:rPr>
          <w:rFonts w:ascii="Times New Roman"/>
          <w:b w:val="false"/>
          <w:i w:val="false"/>
          <w:color w:val="000000"/>
          <w:sz w:val="28"/>
        </w:rPr>
        <w:t>
      Освобождаются от уплаты государственной пошлины за выдачу паспортов и удостоверений личности граждан Республики Казахстан: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 участники Великой Отечественной войны и приравненные к ним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престарелые, проживающие в медико-социальных учреждениях для престарелых и инвалидов общего типа, дети-сироты и дети, оставшиеся без попечения родителей, находящиеся на полном государственном обеспечении, проживающие в детских домах и (или) интернатах; граждане, пострадавшие вследствие Чернобыльской катастрофы.</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через Центры посредством РП ДРН, прием осуществляется ежедневно без перерыва на обед, за исключением воскресенья и праздничных дней, согласно трудовому законодательству, в соответствии с установленным графиком работы Центра.</w:t>
      </w:r>
      <w:r>
        <w:br/>
      </w:r>
      <w:r>
        <w:rPr>
          <w:rFonts w:ascii="Times New Roman"/>
          <w:b w:val="false"/>
          <w:i w:val="false"/>
          <w:color w:val="000000"/>
          <w:sz w:val="28"/>
        </w:rPr>
        <w:t>
</w:t>
      </w:r>
      <w:r>
        <w:rPr>
          <w:rFonts w:ascii="Times New Roman"/>
          <w:b w:val="false"/>
          <w:i w:val="false"/>
          <w:color w:val="000000"/>
          <w:sz w:val="28"/>
        </w:rPr>
        <w:t>
      График работы Центра:</w:t>
      </w:r>
      <w:r>
        <w:br/>
      </w:r>
      <w:r>
        <w:rPr>
          <w:rFonts w:ascii="Times New Roman"/>
          <w:b w:val="false"/>
          <w:i w:val="false"/>
          <w:color w:val="000000"/>
          <w:sz w:val="28"/>
        </w:rPr>
        <w:t>
</w:t>
      </w:r>
      <w:r>
        <w:rPr>
          <w:rFonts w:ascii="Times New Roman"/>
          <w:b w:val="false"/>
          <w:i w:val="false"/>
          <w:color w:val="000000"/>
          <w:sz w:val="28"/>
        </w:rPr>
        <w:t>
      Рабочие дни – с понедельника по субботу, выходной день – воскресенье.</w:t>
      </w:r>
      <w:r>
        <w:br/>
      </w:r>
      <w:r>
        <w:rPr>
          <w:rFonts w:ascii="Times New Roman"/>
          <w:b w:val="false"/>
          <w:i w:val="false"/>
          <w:color w:val="000000"/>
          <w:sz w:val="28"/>
        </w:rPr>
        <w:t>
</w:t>
      </w:r>
      <w:r>
        <w:rPr>
          <w:rFonts w:ascii="Times New Roman"/>
          <w:b w:val="false"/>
          <w:i w:val="false"/>
          <w:color w:val="000000"/>
          <w:sz w:val="28"/>
        </w:rPr>
        <w:t xml:space="preserve">
      Рабочее время: с понедельника по пятницу – с 9.00 до 20.00 часов, без перерыва на обед, в субботу – с 9.00 до 13.00 часов. </w:t>
      </w:r>
      <w:r>
        <w:br/>
      </w:r>
      <w:r>
        <w:rPr>
          <w:rFonts w:ascii="Times New Roman"/>
          <w:b w:val="false"/>
          <w:i w:val="false"/>
          <w:color w:val="000000"/>
          <w:sz w:val="28"/>
        </w:rPr>
        <w:t>
</w:t>
      </w:r>
      <w:r>
        <w:rPr>
          <w:rFonts w:ascii="Times New Roman"/>
          <w:b w:val="false"/>
          <w:i w:val="false"/>
          <w:color w:val="000000"/>
          <w:sz w:val="28"/>
        </w:rPr>
        <w:t xml:space="preserve">
      При обращении в Центр с заполнением бумажного носителя, прием осуществляется ежедневно, без перерыва на обед, за исключением воскресенья, праздничных дней, согласно трудовому законодательству, в соответствии с установленным графиком работы Центра. График работы Центра указан в приложении 1 к настоящему стандарту. </w:t>
      </w:r>
      <w:r>
        <w:br/>
      </w:r>
      <w:r>
        <w:rPr>
          <w:rFonts w:ascii="Times New Roman"/>
          <w:b w:val="false"/>
          <w:i w:val="false"/>
          <w:color w:val="000000"/>
          <w:sz w:val="28"/>
        </w:rPr>
        <w:t>
</w:t>
      </w:r>
      <w:r>
        <w:rPr>
          <w:rFonts w:ascii="Times New Roman"/>
          <w:b w:val="false"/>
          <w:i w:val="false"/>
          <w:color w:val="000000"/>
          <w:sz w:val="28"/>
        </w:rPr>
        <w:t>
      В представительствах Центров документы принимаются с 9.00 до 18.30 часов без перерыва на обед.</w:t>
      </w:r>
      <w:r>
        <w:br/>
      </w:r>
      <w:r>
        <w:rPr>
          <w:rFonts w:ascii="Times New Roman"/>
          <w:b w:val="false"/>
          <w:i w:val="false"/>
          <w:color w:val="000000"/>
          <w:sz w:val="28"/>
        </w:rPr>
        <w:t>
</w:t>
      </w:r>
      <w:r>
        <w:rPr>
          <w:rFonts w:ascii="Times New Roman"/>
          <w:b w:val="false"/>
          <w:i w:val="false"/>
          <w:color w:val="000000"/>
          <w:sz w:val="28"/>
        </w:rPr>
        <w:t>
      Предварительная запись и ускоренное обслуживание в Центрах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потребителя, где предусмотрены условия для обслуживания потребителей с ограниченными возможностями (пандусы). В зале располагаются справочное бюро, терминал электронной очереди, кресла для ожидания, информационные стенды с образцами заполненных бланков.</w:t>
      </w:r>
    </w:p>
    <w:bookmarkEnd w:id="6"/>
    <w:bookmarkStart w:name="z222" w:id="7"/>
    <w:p>
      <w:pPr>
        <w:spacing w:after="0"/>
        <w:ind w:left="0"/>
        <w:jc w:val="left"/>
      </w:pPr>
      <w:r>
        <w:rPr>
          <w:rFonts w:ascii="Times New Roman"/>
          <w:b/>
          <w:i w:val="false"/>
          <w:color w:val="000000"/>
        </w:rPr>
        <w:t xml:space="preserve"> 
2. Порядок оказания государственной услуги</w:t>
      </w:r>
    </w:p>
    <w:bookmarkEnd w:id="7"/>
    <w:bookmarkStart w:name="z223" w:id="8"/>
    <w:p>
      <w:pPr>
        <w:spacing w:after="0"/>
        <w:ind w:left="0"/>
        <w:jc w:val="both"/>
      </w:pPr>
      <w:r>
        <w:rPr>
          <w:rFonts w:ascii="Times New Roman"/>
          <w:b w:val="false"/>
          <w:i w:val="false"/>
          <w:color w:val="000000"/>
          <w:sz w:val="28"/>
        </w:rPr>
        <w:t>
      11. Для получения государственной услуги потребители предоставляют:</w:t>
      </w:r>
      <w:r>
        <w:br/>
      </w:r>
      <w:r>
        <w:rPr>
          <w:rFonts w:ascii="Times New Roman"/>
          <w:b w:val="false"/>
          <w:i w:val="false"/>
          <w:color w:val="000000"/>
          <w:sz w:val="28"/>
        </w:rPr>
        <w:t>
</w:t>
      </w:r>
      <w:r>
        <w:rPr>
          <w:rFonts w:ascii="Times New Roman"/>
          <w:b w:val="false"/>
          <w:i w:val="false"/>
          <w:color w:val="000000"/>
          <w:sz w:val="28"/>
        </w:rPr>
        <w:t>
      1) книгу регистрации граждан, подтверждающую регистрацию по месту жительства или адресную справку (при получении услуги посредством РП ДРН предъявление книги или адресной справки не требуется);</w:t>
      </w:r>
      <w:r>
        <w:br/>
      </w:r>
      <w:r>
        <w:rPr>
          <w:rFonts w:ascii="Times New Roman"/>
          <w:b w:val="false"/>
          <w:i w:val="false"/>
          <w:color w:val="000000"/>
          <w:sz w:val="28"/>
        </w:rPr>
        <w:t>
</w:t>
      </w:r>
      <w:r>
        <w:rPr>
          <w:rFonts w:ascii="Times New Roman"/>
          <w:b w:val="false"/>
          <w:i w:val="false"/>
          <w:color w:val="000000"/>
          <w:sz w:val="28"/>
        </w:rPr>
        <w:t>
      2) квитанцию об оплате государственной пошлины за документ (лица, освобожденные от уплаты государственной пошлины, предоставляют подтверждающие документы);</w:t>
      </w:r>
      <w:r>
        <w:br/>
      </w:r>
      <w:r>
        <w:rPr>
          <w:rFonts w:ascii="Times New Roman"/>
          <w:b w:val="false"/>
          <w:i w:val="false"/>
          <w:color w:val="000000"/>
          <w:sz w:val="28"/>
        </w:rPr>
        <w:t>
</w:t>
      </w:r>
      <w:r>
        <w:rPr>
          <w:rFonts w:ascii="Times New Roman"/>
          <w:b w:val="false"/>
          <w:i w:val="false"/>
          <w:color w:val="000000"/>
          <w:sz w:val="28"/>
        </w:rPr>
        <w:t>
      3) фотографии, предоставленные гражданами посредством РП ДРН или полученные из фотосалонов, и один из следующих документов:</w:t>
      </w:r>
      <w:r>
        <w:br/>
      </w:r>
      <w:r>
        <w:rPr>
          <w:rFonts w:ascii="Times New Roman"/>
          <w:b w:val="false"/>
          <w:i w:val="false"/>
          <w:color w:val="000000"/>
          <w:sz w:val="28"/>
        </w:rPr>
        <w:t>
</w:t>
      </w:r>
      <w:r>
        <w:rPr>
          <w:rFonts w:ascii="Times New Roman"/>
          <w:b w:val="false"/>
          <w:i w:val="false"/>
          <w:color w:val="000000"/>
          <w:sz w:val="28"/>
        </w:rPr>
        <w:t>
      свидетельство о рождении (при получении удостоверения личности по достижению 16-летнего возраста, при получении паспорта до 16 лет);</w:t>
      </w:r>
      <w:r>
        <w:br/>
      </w:r>
      <w:r>
        <w:rPr>
          <w:rFonts w:ascii="Times New Roman"/>
          <w:b w:val="false"/>
          <w:i w:val="false"/>
          <w:color w:val="000000"/>
          <w:sz w:val="28"/>
        </w:rPr>
        <w:t>
</w:t>
      </w:r>
      <w:r>
        <w:rPr>
          <w:rFonts w:ascii="Times New Roman"/>
          <w:b w:val="false"/>
          <w:i w:val="false"/>
          <w:color w:val="000000"/>
          <w:sz w:val="28"/>
        </w:rPr>
        <w:t>
      паспорт гражданина Республики Казахстан (при обмене паспорта);</w:t>
      </w:r>
      <w:r>
        <w:br/>
      </w:r>
      <w:r>
        <w:rPr>
          <w:rFonts w:ascii="Times New Roman"/>
          <w:b w:val="false"/>
          <w:i w:val="false"/>
          <w:color w:val="000000"/>
          <w:sz w:val="28"/>
        </w:rPr>
        <w:t>
</w:t>
      </w:r>
      <w:r>
        <w:rPr>
          <w:rFonts w:ascii="Times New Roman"/>
          <w:b w:val="false"/>
          <w:i w:val="false"/>
          <w:color w:val="000000"/>
          <w:sz w:val="28"/>
        </w:rPr>
        <w:t>
      удостоверение личности гражданина Республики Казахстан (при обмене удостоверения личности, получении паспорта впервые по достижению 16-летнего возраста);</w:t>
      </w:r>
      <w:r>
        <w:br/>
      </w:r>
      <w:r>
        <w:rPr>
          <w:rFonts w:ascii="Times New Roman"/>
          <w:b w:val="false"/>
          <w:i w:val="false"/>
          <w:color w:val="000000"/>
          <w:sz w:val="28"/>
        </w:rPr>
        <w:t>
</w:t>
      </w:r>
      <w:r>
        <w:rPr>
          <w:rFonts w:ascii="Times New Roman"/>
          <w:b w:val="false"/>
          <w:i w:val="false"/>
          <w:color w:val="000000"/>
          <w:sz w:val="28"/>
        </w:rPr>
        <w:t>
      справку о приеме в гражданство Республики Казахстан установленной формы, выдаваемую органами внутренних дел (при получении документов в связи с принятием в гражданство Республики Казахстан);</w:t>
      </w:r>
      <w:r>
        <w:br/>
      </w:r>
      <w:r>
        <w:rPr>
          <w:rFonts w:ascii="Times New Roman"/>
          <w:b w:val="false"/>
          <w:i w:val="false"/>
          <w:color w:val="000000"/>
          <w:sz w:val="28"/>
        </w:rPr>
        <w:t>
</w:t>
      </w:r>
      <w:r>
        <w:rPr>
          <w:rFonts w:ascii="Times New Roman"/>
          <w:b w:val="false"/>
          <w:i w:val="false"/>
          <w:color w:val="000000"/>
          <w:sz w:val="28"/>
        </w:rPr>
        <w:t>
      свидетельство на возвращение, выдаваемое загранучреждениями Республики Казахстан (при утрате паспорта гражданина Республики Казахстан временно находившимся за рубежом).</w:t>
      </w:r>
      <w:r>
        <w:br/>
      </w:r>
      <w:r>
        <w:rPr>
          <w:rFonts w:ascii="Times New Roman"/>
          <w:b w:val="false"/>
          <w:i w:val="false"/>
          <w:color w:val="000000"/>
          <w:sz w:val="28"/>
        </w:rPr>
        <w:t>
</w:t>
      </w:r>
      <w:r>
        <w:rPr>
          <w:rFonts w:ascii="Times New Roman"/>
          <w:b w:val="false"/>
          <w:i w:val="false"/>
          <w:color w:val="000000"/>
          <w:sz w:val="28"/>
        </w:rPr>
        <w:t>
      При оформлении на удостоверение личности и (или) паспорт заявителем предоставляется две фотографии размером 3,5x4,5 см, соответствующих возрасту заявителя на момент оформления документа, выполненных строго в анфас на светлом фоне, с нейтральным выражением лица и закрытым ртом, в которых лицо занимает около 75 % общей площади фотографии.</w:t>
      </w:r>
      <w:r>
        <w:br/>
      </w:r>
      <w:r>
        <w:rPr>
          <w:rFonts w:ascii="Times New Roman"/>
          <w:b w:val="false"/>
          <w:i w:val="false"/>
          <w:color w:val="000000"/>
          <w:sz w:val="28"/>
        </w:rPr>
        <w:t>
</w:t>
      </w:r>
      <w:r>
        <w:rPr>
          <w:rFonts w:ascii="Times New Roman"/>
          <w:b w:val="false"/>
          <w:i w:val="false"/>
          <w:color w:val="000000"/>
          <w:sz w:val="28"/>
        </w:rPr>
        <w:t>
      Фотографии выполняются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моделирования или ксерокопирования.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посредством РП ДРН заполнение бланков не требуется.</w:t>
      </w:r>
      <w:r>
        <w:br/>
      </w:r>
      <w:r>
        <w:rPr>
          <w:rFonts w:ascii="Times New Roman"/>
          <w:b w:val="false"/>
          <w:i w:val="false"/>
          <w:color w:val="000000"/>
          <w:sz w:val="28"/>
        </w:rPr>
        <w:t>
</w:t>
      </w:r>
      <w:r>
        <w:rPr>
          <w:rFonts w:ascii="Times New Roman"/>
          <w:b w:val="false"/>
          <w:i w:val="false"/>
          <w:color w:val="000000"/>
          <w:sz w:val="28"/>
        </w:rPr>
        <w:t>
      При получении государственной услуги посредством бумажных носителей инспектором Центра производится заполнение бланка заявления на выдачу документов, удостоверяющих личность. Бланки находятся у инспекторов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сотрудниками уполномоченного органа на рабочих местах РП ДРН, расположенных в операционных залах Центров, адреса которых указаны в приложении 1 настоящего стандарта.</w:t>
      </w:r>
      <w:r>
        <w:br/>
      </w:r>
      <w:r>
        <w:rPr>
          <w:rFonts w:ascii="Times New Roman"/>
          <w:b w:val="false"/>
          <w:i w:val="false"/>
          <w:color w:val="000000"/>
          <w:sz w:val="28"/>
        </w:rPr>
        <w:t>
</w:t>
      </w:r>
      <w:r>
        <w:rPr>
          <w:rFonts w:ascii="Times New Roman"/>
          <w:b w:val="false"/>
          <w:i w:val="false"/>
          <w:color w:val="000000"/>
          <w:sz w:val="28"/>
        </w:rPr>
        <w:t>
      14. О приеме документов потребителю выдается талон регистрации заявки согласно приложению 4 к настоящему стандарту.</w:t>
      </w:r>
      <w:r>
        <w:br/>
      </w:r>
      <w:r>
        <w:rPr>
          <w:rFonts w:ascii="Times New Roman"/>
          <w:b w:val="false"/>
          <w:i w:val="false"/>
          <w:color w:val="000000"/>
          <w:sz w:val="28"/>
        </w:rPr>
        <w:t>
</w:t>
      </w:r>
      <w:r>
        <w:rPr>
          <w:rFonts w:ascii="Times New Roman"/>
          <w:b w:val="false"/>
          <w:i w:val="false"/>
          <w:color w:val="000000"/>
          <w:sz w:val="28"/>
        </w:rPr>
        <w:t>
      15. Выдача готовых документов осуществляется сотрудниками Центра на основании талона регистрации заявки при личном обращении потребителя.</w:t>
      </w:r>
      <w:r>
        <w:br/>
      </w:r>
      <w:r>
        <w:rPr>
          <w:rFonts w:ascii="Times New Roman"/>
          <w:b w:val="false"/>
          <w:i w:val="false"/>
          <w:color w:val="000000"/>
          <w:sz w:val="28"/>
        </w:rPr>
        <w:t>
</w:t>
      </w:r>
      <w:r>
        <w:rPr>
          <w:rFonts w:ascii="Times New Roman"/>
          <w:b w:val="false"/>
          <w:i w:val="false"/>
          <w:color w:val="000000"/>
          <w:sz w:val="28"/>
        </w:rPr>
        <w:t>
      16. Уполномоченный орган отказывает в предоставлении государственной услуги в случае непредоставления потребителем одного из документов, указанных в пункте 11 настоящего стандарта.</w:t>
      </w:r>
    </w:p>
    <w:bookmarkEnd w:id="8"/>
    <w:bookmarkStart w:name="z240" w:id="9"/>
    <w:p>
      <w:pPr>
        <w:spacing w:after="0"/>
        <w:ind w:left="0"/>
        <w:jc w:val="left"/>
      </w:pPr>
      <w:r>
        <w:rPr>
          <w:rFonts w:ascii="Times New Roman"/>
          <w:b/>
          <w:i w:val="false"/>
          <w:color w:val="000000"/>
        </w:rPr>
        <w:t xml:space="preserve"> 
3. Принципы работы</w:t>
      </w:r>
    </w:p>
    <w:bookmarkEnd w:id="9"/>
    <w:bookmarkStart w:name="z241" w:id="10"/>
    <w:p>
      <w:pPr>
        <w:spacing w:after="0"/>
        <w:ind w:left="0"/>
        <w:jc w:val="both"/>
      </w:pPr>
      <w:r>
        <w:rPr>
          <w:rFonts w:ascii="Times New Roman"/>
          <w:b w:val="false"/>
          <w:i w:val="false"/>
          <w:color w:val="000000"/>
          <w:sz w:val="28"/>
        </w:rPr>
        <w:t>
      17. Деятельность уполномоченного органа и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 оказываемой услуге, обеспечения ее сохранности, защиты и конфиденциальности.</w:t>
      </w:r>
    </w:p>
    <w:bookmarkEnd w:id="10"/>
    <w:bookmarkStart w:name="z242" w:id="11"/>
    <w:p>
      <w:pPr>
        <w:spacing w:after="0"/>
        <w:ind w:left="0"/>
        <w:jc w:val="left"/>
      </w:pPr>
      <w:r>
        <w:rPr>
          <w:rFonts w:ascii="Times New Roman"/>
          <w:b/>
          <w:i w:val="false"/>
          <w:color w:val="000000"/>
        </w:rPr>
        <w:t xml:space="preserve"> 
4. Результаты работы</w:t>
      </w:r>
    </w:p>
    <w:bookmarkEnd w:id="11"/>
    <w:bookmarkStart w:name="z243" w:id="12"/>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«Выдача паспортов, удостоверений личности гражданам Республики Казахстан», по которым оценивается работа Комитета миграционной полиции и уполномоченных органов, учреждений или иных субъектов, оказывающих государственные услуги, ежегодно утверждаются соответствующим приказом Министра внутренних дел.</w:t>
      </w:r>
    </w:p>
    <w:bookmarkEnd w:id="12"/>
    <w:bookmarkStart w:name="z245" w:id="13"/>
    <w:p>
      <w:pPr>
        <w:spacing w:after="0"/>
        <w:ind w:left="0"/>
        <w:jc w:val="left"/>
      </w:pPr>
      <w:r>
        <w:rPr>
          <w:rFonts w:ascii="Times New Roman"/>
          <w:b/>
          <w:i w:val="false"/>
          <w:color w:val="000000"/>
        </w:rPr>
        <w:t xml:space="preserve"> 
5. Порядок обжалования</w:t>
      </w:r>
    </w:p>
    <w:bookmarkEnd w:id="13"/>
    <w:bookmarkStart w:name="z246" w:id="14"/>
    <w:p>
      <w:pPr>
        <w:spacing w:after="0"/>
        <w:ind w:left="0"/>
        <w:jc w:val="both"/>
      </w:pPr>
      <w:r>
        <w:rPr>
          <w:rFonts w:ascii="Times New Roman"/>
          <w:b w:val="false"/>
          <w:i w:val="false"/>
          <w:color w:val="000000"/>
          <w:sz w:val="28"/>
        </w:rPr>
        <w:t>
      20. Для разъяснения порядка обжалования действий (бездействия) инспектора Центра и оказания содействия в подготовке жалобы потребитель обращается к руководству Центра, телефон которого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руководителя уполномоченного органа в рабочие дни с 9.00. часов до 17.00 часов, за исключением выходных и праздничных дней, с перерывом на обед с 13.00 часов до 14.30 часов. Адреса и телефоны руководителей уполномоченных органов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Министерство внутренних дел Республики Казахстан в рабочие дни с 9.00 часов до 17.00 часов, за исключением выходных и праздничных дней, с перерывом на обед с 13.00 часов до 14.30 часов. Адрес и телефон Министерства внутренних дел Республики Казахстан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или в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в ведении которого находится Центр. Адреса и телефоны руководителей центров указаны в приложении 1 к настоящему стандарту, адрес и телефон Комитета по контролю автоматизации государственных услуг и координации деятельности центров обслуживания населения указан в пункте 27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миграционной полиции Министерства внутренних дел Республики Казахстан: migration.kz@mail.ru)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потребителями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Потребителю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потребителю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внутренних дел Республики Казахстан: 010000, город Астана, улица Тауелсіздік, дом № 1, телефон: 71-46-46, интернет-ресурс: www.mvd.kz.</w:t>
      </w:r>
      <w:r>
        <w:br/>
      </w:r>
      <w:r>
        <w:rPr>
          <w:rFonts w:ascii="Times New Roman"/>
          <w:b w:val="false"/>
          <w:i w:val="false"/>
          <w:color w:val="000000"/>
          <w:sz w:val="28"/>
        </w:rPr>
        <w:t>
</w:t>
      </w:r>
      <w:r>
        <w:rPr>
          <w:rFonts w:ascii="Times New Roman"/>
          <w:b w:val="false"/>
          <w:i w:val="false"/>
          <w:color w:val="000000"/>
          <w:sz w:val="28"/>
        </w:rPr>
        <w:t>
      27. Адрес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010000, города Астана, Есильский район, улица Орынбор, дом 8, подъезд 14, интернет-ресурс e-mail: kagu-con@mci.gov.kz и номер Call-центра «электронного правительства» 1414.</w:t>
      </w:r>
    </w:p>
    <w:bookmarkEnd w:id="14"/>
    <w:bookmarkStart w:name="z259" w:id="1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паспортов, удостоверений</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15"/>
    <w:bookmarkStart w:name="z260" w:id="16"/>
    <w:p>
      <w:pPr>
        <w:spacing w:after="0"/>
        <w:ind w:left="0"/>
        <w:jc w:val="left"/>
      </w:pPr>
      <w:r>
        <w:rPr>
          <w:rFonts w:ascii="Times New Roman"/>
          <w:b/>
          <w:i w:val="false"/>
          <w:color w:val="000000"/>
        </w:rPr>
        <w:t xml:space="preserve"> 
Перечень</w:t>
      </w:r>
      <w:r>
        <w:br/>
      </w:r>
      <w:r>
        <w:rPr>
          <w:rFonts w:ascii="Times New Roman"/>
          <w:b/>
          <w:i w:val="false"/>
          <w:color w:val="000000"/>
        </w:rPr>
        <w:t>
центров обслуживания населения (ЦОН),</w:t>
      </w:r>
      <w:r>
        <w:br/>
      </w:r>
      <w:r>
        <w:rPr>
          <w:rFonts w:ascii="Times New Roman"/>
          <w:b/>
          <w:i w:val="false"/>
          <w:color w:val="000000"/>
        </w:rPr>
        <w:t>
оказывающих государственную услугу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625"/>
        <w:gridCol w:w="2988"/>
        <w:gridCol w:w="2090"/>
        <w:gridCol w:w="1919"/>
        <w:gridCol w:w="2326"/>
      </w:tblGrid>
      <w:tr>
        <w:trPr>
          <w:trHeight w:val="10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w:t>
            </w:r>
            <w:r>
              <w:br/>
            </w:r>
            <w:r>
              <w:rPr>
                <w:rFonts w:ascii="Times New Roman"/>
                <w:b w:val="false"/>
                <w:i w:val="false"/>
                <w:color w:val="000000"/>
                <w:sz w:val="20"/>
              </w:rPr>
              <w:t>
</w:t>
            </w:r>
            <w:r>
              <w:rPr>
                <w:rFonts w:ascii="Times New Roman"/>
                <w:b w:val="false"/>
                <w:i w:val="false"/>
                <w:color w:val="000000"/>
                <w:sz w:val="20"/>
              </w:rPr>
              <w:t>ного зала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w:t>
            </w:r>
            <w:r>
              <w:br/>
            </w:r>
            <w:r>
              <w:rPr>
                <w:rFonts w:ascii="Times New Roman"/>
                <w:b w:val="false"/>
                <w:i w:val="false"/>
                <w:color w:val="000000"/>
                <w:sz w:val="20"/>
              </w:rPr>
              <w:t>
</w:t>
            </w:r>
            <w:r>
              <w:rPr>
                <w:rFonts w:ascii="Times New Roman"/>
                <w:b w:val="false"/>
                <w:i w:val="false"/>
                <w:color w:val="000000"/>
                <w:sz w:val="20"/>
              </w:rPr>
              <w:t>д. 189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дни:</w:t>
            </w:r>
            <w:r>
              <w:br/>
            </w:r>
            <w:r>
              <w:rPr>
                <w:rFonts w:ascii="Times New Roman"/>
                <w:b w:val="false"/>
                <w:i w:val="false"/>
                <w:color w:val="000000"/>
                <w:sz w:val="20"/>
              </w:rPr>
              <w:t>
</w:t>
            </w:r>
            <w:r>
              <w:rPr>
                <w:rFonts w:ascii="Times New Roman"/>
                <w:b w:val="false"/>
                <w:i w:val="false"/>
                <w:color w:val="000000"/>
                <w:sz w:val="20"/>
              </w:rPr>
              <w:t>понедельник –</w:t>
            </w:r>
            <w:r>
              <w:br/>
            </w:r>
            <w:r>
              <w:rPr>
                <w:rFonts w:ascii="Times New Roman"/>
                <w:b w:val="false"/>
                <w:i w:val="false"/>
                <w:color w:val="000000"/>
                <w:sz w:val="20"/>
              </w:rPr>
              <w:t>
</w:t>
            </w:r>
            <w:r>
              <w:rPr>
                <w:rFonts w:ascii="Times New Roman"/>
                <w:b w:val="false"/>
                <w:i w:val="false"/>
                <w:color w:val="000000"/>
                <w:sz w:val="20"/>
              </w:rPr>
              <w:t>суббота</w:t>
            </w:r>
            <w:r>
              <w:br/>
            </w:r>
            <w:r>
              <w:rPr>
                <w:rFonts w:ascii="Times New Roman"/>
                <w:b w:val="false"/>
                <w:i w:val="false"/>
                <w:color w:val="000000"/>
                <w:sz w:val="20"/>
              </w:rPr>
              <w:t>
</w:t>
            </w:r>
            <w:r>
              <w:rPr>
                <w:rFonts w:ascii="Times New Roman"/>
                <w:b w:val="false"/>
                <w:i w:val="false"/>
                <w:color w:val="000000"/>
                <w:sz w:val="20"/>
              </w:rPr>
              <w:t>Рабочее время</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понедельника</w:t>
            </w:r>
            <w:r>
              <w:br/>
            </w:r>
            <w:r>
              <w:rPr>
                <w:rFonts w:ascii="Times New Roman"/>
                <w:b w:val="false"/>
                <w:i w:val="false"/>
                <w:color w:val="000000"/>
                <w:sz w:val="20"/>
              </w:rPr>
              <w:t>
</w:t>
            </w:r>
            <w:r>
              <w:rPr>
                <w:rFonts w:ascii="Times New Roman"/>
                <w:b w:val="false"/>
                <w:i w:val="false"/>
                <w:color w:val="000000"/>
                <w:sz w:val="20"/>
              </w:rPr>
              <w:t>по пятницу: с</w:t>
            </w:r>
            <w:r>
              <w:br/>
            </w:r>
            <w:r>
              <w:rPr>
                <w:rFonts w:ascii="Times New Roman"/>
                <w:b w:val="false"/>
                <w:i w:val="false"/>
                <w:color w:val="000000"/>
                <w:sz w:val="20"/>
              </w:rPr>
              <w:t>
</w:t>
            </w:r>
            <w:r>
              <w:rPr>
                <w:rFonts w:ascii="Times New Roman"/>
                <w:b w:val="false"/>
                <w:i w:val="false"/>
                <w:color w:val="000000"/>
                <w:sz w:val="20"/>
              </w:rPr>
              <w:t>09.00 до</w:t>
            </w:r>
            <w:r>
              <w:br/>
            </w:r>
            <w:r>
              <w:rPr>
                <w:rFonts w:ascii="Times New Roman"/>
                <w:b w:val="false"/>
                <w:i w:val="false"/>
                <w:color w:val="000000"/>
                <w:sz w:val="20"/>
              </w:rPr>
              <w:t>
</w:t>
            </w:r>
            <w:r>
              <w:rPr>
                <w:rFonts w:ascii="Times New Roman"/>
                <w:b w:val="false"/>
                <w:i w:val="false"/>
                <w:color w:val="000000"/>
                <w:sz w:val="20"/>
              </w:rPr>
              <w:t>20.00 часов,</w:t>
            </w:r>
            <w:r>
              <w:br/>
            </w:r>
            <w:r>
              <w:rPr>
                <w:rFonts w:ascii="Times New Roman"/>
                <w:b w:val="false"/>
                <w:i w:val="false"/>
                <w:color w:val="000000"/>
                <w:sz w:val="20"/>
              </w:rPr>
              <w:t>
</w:t>
            </w:r>
            <w:r>
              <w:rPr>
                <w:rFonts w:ascii="Times New Roman"/>
                <w:b w:val="false"/>
                <w:i w:val="false"/>
                <w:color w:val="000000"/>
                <w:sz w:val="20"/>
              </w:rPr>
              <w:t>без перерыва</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В субботу с</w:t>
            </w:r>
            <w:r>
              <w:br/>
            </w:r>
            <w:r>
              <w:rPr>
                <w:rFonts w:ascii="Times New Roman"/>
                <w:b w:val="false"/>
                <w:i w:val="false"/>
                <w:color w:val="000000"/>
                <w:sz w:val="20"/>
              </w:rPr>
              <w:t>
</w:t>
            </w:r>
            <w:r>
              <w:rPr>
                <w:rFonts w:ascii="Times New Roman"/>
                <w:b w:val="false"/>
                <w:i w:val="false"/>
                <w:color w:val="000000"/>
                <w:sz w:val="20"/>
              </w:rPr>
              <w:t>9.00 до 13.00</w:t>
            </w:r>
            <w:r>
              <w:br/>
            </w:r>
            <w:r>
              <w:rPr>
                <w:rFonts w:ascii="Times New Roman"/>
                <w:b w:val="false"/>
                <w:i w:val="false"/>
                <w:color w:val="000000"/>
                <w:sz w:val="20"/>
              </w:rPr>
              <w:t>
</w:t>
            </w:r>
            <w:r>
              <w:rPr>
                <w:rFonts w:ascii="Times New Roman"/>
                <w:b w:val="false"/>
                <w:i w:val="false"/>
                <w:color w:val="000000"/>
                <w:sz w:val="20"/>
              </w:rPr>
              <w:t xml:space="preserve">часов. </w:t>
            </w:r>
            <w:r>
              <w:br/>
            </w:r>
            <w:r>
              <w:rPr>
                <w:rFonts w:ascii="Times New Roman"/>
                <w:b w:val="false"/>
                <w:i w:val="false"/>
                <w:color w:val="000000"/>
                <w:sz w:val="20"/>
              </w:rPr>
              <w:t>
</w:t>
            </w:r>
            <w:r>
              <w:rPr>
                <w:rFonts w:ascii="Times New Roman"/>
                <w:b w:val="false"/>
                <w:i w:val="false"/>
                <w:color w:val="000000"/>
                <w:sz w:val="20"/>
              </w:rPr>
              <w:t>Выходные дни:</w:t>
            </w:r>
            <w:r>
              <w:br/>
            </w:r>
            <w:r>
              <w:rPr>
                <w:rFonts w:ascii="Times New Roman"/>
                <w:b w:val="false"/>
                <w:i w:val="false"/>
                <w:color w:val="000000"/>
                <w:sz w:val="20"/>
              </w:rPr>
              <w:t>
</w:t>
            </w:r>
            <w:r>
              <w:rPr>
                <w:rFonts w:ascii="Times New Roman"/>
                <w:b w:val="false"/>
                <w:i w:val="false"/>
                <w:color w:val="000000"/>
                <w:sz w:val="20"/>
              </w:rPr>
              <w:t>- воскресенье</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 109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Тауелсиздик, д.</w:t>
            </w:r>
            <w:r>
              <w:br/>
            </w:r>
            <w:r>
              <w:rPr>
                <w:rFonts w:ascii="Times New Roman"/>
                <w:b w:val="false"/>
                <w:i w:val="false"/>
                <w:color w:val="000000"/>
                <w:sz w:val="20"/>
              </w:rPr>
              <w:t>
</w:t>
            </w:r>
            <w:r>
              <w:rPr>
                <w:rFonts w:ascii="Times New Roman"/>
                <w:b w:val="false"/>
                <w:i w:val="false"/>
                <w:color w:val="000000"/>
                <w:sz w:val="20"/>
              </w:rPr>
              <w:t>67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Авангардская, д.</w:t>
            </w:r>
            <w:r>
              <w:br/>
            </w:r>
            <w:r>
              <w:rPr>
                <w:rFonts w:ascii="Times New Roman"/>
                <w:b w:val="false"/>
                <w:i w:val="false"/>
                <w:color w:val="000000"/>
                <w:sz w:val="20"/>
              </w:rPr>
              <w:t>
</w:t>
            </w:r>
            <w:r>
              <w:rPr>
                <w:rFonts w:ascii="Times New Roman"/>
                <w:b w:val="false"/>
                <w:i w:val="false"/>
                <w:color w:val="000000"/>
                <w:sz w:val="20"/>
              </w:rPr>
              <w:t>2-23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1</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 37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2</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w:t>
            </w:r>
            <w:r>
              <w:br/>
            </w:r>
            <w:r>
              <w:rPr>
                <w:rFonts w:ascii="Times New Roman"/>
                <w:b w:val="false"/>
                <w:i w:val="false"/>
                <w:color w:val="000000"/>
                <w:sz w:val="20"/>
              </w:rPr>
              <w:t>
</w:t>
            </w:r>
            <w:r>
              <w:rPr>
                <w:rFonts w:ascii="Times New Roman"/>
                <w:b w:val="false"/>
                <w:i w:val="false"/>
                <w:color w:val="000000"/>
                <w:sz w:val="20"/>
              </w:rPr>
              <w:t>д.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232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д. 81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w:t>
            </w:r>
            <w:r>
              <w:br/>
            </w:r>
            <w:r>
              <w:rPr>
                <w:rFonts w:ascii="Times New Roman"/>
                <w:b w:val="false"/>
                <w:i w:val="false"/>
                <w:color w:val="000000"/>
                <w:sz w:val="20"/>
              </w:rPr>
              <w:t>
</w:t>
            </w:r>
            <w:r>
              <w:rPr>
                <w:rFonts w:ascii="Times New Roman"/>
                <w:b w:val="false"/>
                <w:i w:val="false"/>
                <w:color w:val="000000"/>
                <w:sz w:val="20"/>
              </w:rPr>
              <w:t>д.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Тарана, д.</w:t>
            </w:r>
            <w:r>
              <w:br/>
            </w:r>
            <w:r>
              <w:rPr>
                <w:rFonts w:ascii="Times New Roman"/>
                <w:b w:val="false"/>
                <w:i w:val="false"/>
                <w:color w:val="000000"/>
                <w:sz w:val="20"/>
              </w:rPr>
              <w:t>
</w:t>
            </w:r>
            <w:r>
              <w:rPr>
                <w:rFonts w:ascii="Times New Roman"/>
                <w:b w:val="false"/>
                <w:i w:val="false"/>
                <w:color w:val="000000"/>
                <w:sz w:val="20"/>
              </w:rPr>
              <w:t>114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w:t>
            </w:r>
            <w:r>
              <w:br/>
            </w:r>
            <w:r>
              <w:rPr>
                <w:rFonts w:ascii="Times New Roman"/>
                <w:b w:val="false"/>
                <w:i w:val="false"/>
                <w:color w:val="000000"/>
                <w:sz w:val="20"/>
              </w:rPr>
              <w:t>
</w:t>
            </w:r>
            <w:r>
              <w:rPr>
                <w:rFonts w:ascii="Times New Roman"/>
                <w:b w:val="false"/>
                <w:i w:val="false"/>
                <w:color w:val="000000"/>
                <w:sz w:val="20"/>
              </w:rPr>
              <w:t>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 67</w:t>
            </w:r>
            <w:r>
              <w:br/>
            </w:r>
            <w:r>
              <w:rPr>
                <w:rFonts w:ascii="Times New Roman"/>
                <w:b w:val="false"/>
                <w:i w:val="false"/>
                <w:color w:val="000000"/>
                <w:sz w:val="20"/>
              </w:rPr>
              <w:t>
</w:t>
            </w:r>
            <w:r>
              <w:rPr>
                <w:rFonts w:ascii="Times New Roman"/>
                <w:b w:val="false"/>
                <w:i w:val="false"/>
                <w:color w:val="000000"/>
                <w:sz w:val="20"/>
              </w:rPr>
              <w:t>«б»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6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д.</w:t>
            </w:r>
            <w:r>
              <w:br/>
            </w:r>
            <w:r>
              <w:rPr>
                <w:rFonts w:ascii="Times New Roman"/>
                <w:b w:val="false"/>
                <w:i w:val="false"/>
                <w:color w:val="000000"/>
                <w:sz w:val="20"/>
              </w:rPr>
              <w:t>
</w:t>
            </w:r>
            <w:r>
              <w:rPr>
                <w:rFonts w:ascii="Times New Roman"/>
                <w:b w:val="false"/>
                <w:i w:val="false"/>
                <w:color w:val="000000"/>
                <w:sz w:val="20"/>
              </w:rPr>
              <w:t>48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Ауэзова, д.</w:t>
            </w:r>
            <w:r>
              <w:br/>
            </w:r>
            <w:r>
              <w:rPr>
                <w:rFonts w:ascii="Times New Roman"/>
                <w:b w:val="false"/>
                <w:i w:val="false"/>
                <w:color w:val="000000"/>
                <w:sz w:val="20"/>
              </w:rPr>
              <w:t>
</w:t>
            </w:r>
            <w:r>
              <w:rPr>
                <w:rFonts w:ascii="Times New Roman"/>
                <w:b w:val="false"/>
                <w:i w:val="false"/>
                <w:color w:val="000000"/>
                <w:sz w:val="20"/>
              </w:rPr>
              <w:t>157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w:t>
            </w:r>
            <w:r>
              <w:br/>
            </w:r>
            <w:r>
              <w:rPr>
                <w:rFonts w:ascii="Times New Roman"/>
                <w:b w:val="false"/>
                <w:i w:val="false"/>
                <w:color w:val="000000"/>
                <w:sz w:val="20"/>
              </w:rPr>
              <w:t>
</w:t>
            </w:r>
            <w:r>
              <w:rPr>
                <w:rFonts w:ascii="Times New Roman"/>
                <w:b w:val="false"/>
                <w:i w:val="false"/>
                <w:color w:val="000000"/>
                <w:sz w:val="20"/>
              </w:rPr>
              <w:t>кожа,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Алмалинского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Богенбай батыра,</w:t>
            </w:r>
            <w:r>
              <w:br/>
            </w:r>
            <w:r>
              <w:rPr>
                <w:rFonts w:ascii="Times New Roman"/>
                <w:b w:val="false"/>
                <w:i w:val="false"/>
                <w:color w:val="000000"/>
                <w:sz w:val="20"/>
              </w:rPr>
              <w:t>
</w:t>
            </w:r>
            <w:r>
              <w:rPr>
                <w:rFonts w:ascii="Times New Roman"/>
                <w:b w:val="false"/>
                <w:i w:val="false"/>
                <w:color w:val="000000"/>
                <w:sz w:val="20"/>
              </w:rPr>
              <w:t>д. 221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Ауэзовского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улица Джандосова,</w:t>
            </w:r>
            <w:r>
              <w:br/>
            </w:r>
            <w:r>
              <w:rPr>
                <w:rFonts w:ascii="Times New Roman"/>
                <w:b w:val="false"/>
                <w:i w:val="false"/>
                <w:color w:val="000000"/>
                <w:sz w:val="20"/>
              </w:rPr>
              <w:t>
</w:t>
            </w:r>
            <w:r>
              <w:rPr>
                <w:rFonts w:ascii="Times New Roman"/>
                <w:b w:val="false"/>
                <w:i w:val="false"/>
                <w:color w:val="000000"/>
                <w:sz w:val="20"/>
              </w:rPr>
              <w:t>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247-16-33</w:t>
            </w:r>
            <w:r>
              <w:br/>
            </w:r>
            <w:r>
              <w:rPr>
                <w:rFonts w:ascii="Times New Roman"/>
                <w:b w:val="false"/>
                <w:i w:val="false"/>
                <w:color w:val="000000"/>
                <w:sz w:val="20"/>
              </w:rPr>
              <w:t>
</w:t>
            </w:r>
            <w:r>
              <w:rPr>
                <w:rFonts w:ascii="Times New Roman"/>
                <w:b w:val="false"/>
                <w:i w:val="false"/>
                <w:color w:val="000000"/>
                <w:sz w:val="20"/>
              </w:rPr>
              <w:t xml:space="preserve">приемная </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9</w:t>
            </w:r>
            <w:r>
              <w:br/>
            </w:r>
            <w:r>
              <w:rPr>
                <w:rFonts w:ascii="Times New Roman"/>
                <w:b w:val="false"/>
                <w:i w:val="false"/>
                <w:color w:val="000000"/>
                <w:sz w:val="20"/>
              </w:rPr>
              <w:t>
</w:t>
            </w:r>
            <w:r>
              <w:rPr>
                <w:rFonts w:ascii="Times New Roman"/>
                <w:b w:val="false"/>
                <w:i w:val="false"/>
                <w:color w:val="000000"/>
                <w:sz w:val="20"/>
              </w:rPr>
              <w:t>«а»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3962188 </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Жетысуского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д.</w:t>
            </w:r>
            <w:r>
              <w:br/>
            </w:r>
            <w:r>
              <w:rPr>
                <w:rFonts w:ascii="Times New Roman"/>
                <w:b w:val="false"/>
                <w:i w:val="false"/>
                <w:color w:val="000000"/>
                <w:sz w:val="20"/>
              </w:rPr>
              <w:t>
</w:t>
            </w:r>
            <w:r>
              <w:rPr>
                <w:rFonts w:ascii="Times New Roman"/>
                <w:b w:val="false"/>
                <w:i w:val="false"/>
                <w:color w:val="000000"/>
                <w:sz w:val="20"/>
              </w:rPr>
              <w:t>155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Медеуского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д.</w:t>
            </w:r>
            <w:r>
              <w:br/>
            </w:r>
            <w:r>
              <w:rPr>
                <w:rFonts w:ascii="Times New Roman"/>
                <w:b w:val="false"/>
                <w:i w:val="false"/>
                <w:color w:val="000000"/>
                <w:sz w:val="20"/>
              </w:rPr>
              <w:t>
</w:t>
            </w:r>
            <w:r>
              <w:rPr>
                <w:rFonts w:ascii="Times New Roman"/>
                <w:b w:val="false"/>
                <w:i w:val="false"/>
                <w:color w:val="000000"/>
                <w:sz w:val="20"/>
              </w:rPr>
              <w:t>44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Турксибского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Зорге, д.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Алатауского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w:t>
            </w:r>
            <w:r>
              <w:br/>
            </w:r>
            <w:r>
              <w:rPr>
                <w:rFonts w:ascii="Times New Roman"/>
                <w:b w:val="false"/>
                <w:i w:val="false"/>
                <w:color w:val="000000"/>
                <w:sz w:val="20"/>
              </w:rPr>
              <w:t>
</w:t>
            </w:r>
            <w:r>
              <w:rPr>
                <w:rFonts w:ascii="Times New Roman"/>
                <w:b w:val="false"/>
                <w:i w:val="false"/>
                <w:color w:val="000000"/>
                <w:sz w:val="20"/>
              </w:rPr>
              <w:t>батыра,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w:t>
            </w:r>
            <w:r>
              <w:br/>
            </w:r>
            <w:r>
              <w:rPr>
                <w:rFonts w:ascii="Times New Roman"/>
                <w:b w:val="false"/>
                <w:i w:val="false"/>
                <w:color w:val="000000"/>
                <w:sz w:val="20"/>
              </w:rPr>
              <w:t>
</w:t>
            </w:r>
            <w:r>
              <w:rPr>
                <w:rFonts w:ascii="Times New Roman"/>
                <w:b w:val="false"/>
                <w:i w:val="false"/>
                <w:color w:val="000000"/>
                <w:sz w:val="20"/>
              </w:rPr>
              <w:t>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 xml:space="preserve">Есиль </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Сарыарка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Пушкина, 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bl>
    <w:bookmarkStart w:name="z261" w:id="1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паспортов, удостоверений</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17"/>
    <w:bookmarkStart w:name="z262" w:id="18"/>
    <w:p>
      <w:pPr>
        <w:spacing w:after="0"/>
        <w:ind w:left="0"/>
        <w:jc w:val="left"/>
      </w:pPr>
      <w:r>
        <w:rPr>
          <w:rFonts w:ascii="Times New Roman"/>
          <w:b/>
          <w:i w:val="false"/>
          <w:color w:val="000000"/>
        </w:rPr>
        <w:t xml:space="preserve"> 
Юридические адреса и контактные телефоны руководителей</w:t>
      </w:r>
      <w:r>
        <w:br/>
      </w:r>
      <w:r>
        <w:rPr>
          <w:rFonts w:ascii="Times New Roman"/>
          <w:b/>
          <w:i w:val="false"/>
          <w:color w:val="000000"/>
        </w:rPr>
        <w:t>
Департаментов внутренних дел областей, городов Алматы и Астана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995"/>
        <w:gridCol w:w="3053"/>
        <w:gridCol w:w="2377"/>
        <w:gridCol w:w="1982"/>
        <w:gridCol w:w="216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w:t>
            </w:r>
            <w:r>
              <w:br/>
            </w:r>
            <w:r>
              <w:rPr>
                <w:rFonts w:ascii="Times New Roman"/>
                <w:b w:val="false"/>
                <w:i w:val="false"/>
                <w:color w:val="000000"/>
                <w:sz w:val="20"/>
              </w:rPr>
              <w:t>
</w:t>
            </w:r>
            <w:r>
              <w:rPr>
                <w:rFonts w:ascii="Times New Roman"/>
                <w:b w:val="false"/>
                <w:i w:val="false"/>
                <w:color w:val="000000"/>
                <w:sz w:val="20"/>
              </w:rPr>
              <w:t>риата</w:t>
            </w:r>
            <w:r>
              <w:br/>
            </w:r>
            <w:r>
              <w:rPr>
                <w:rFonts w:ascii="Times New Roman"/>
                <w:b w:val="false"/>
                <w:i w:val="false"/>
                <w:color w:val="000000"/>
                <w:sz w:val="20"/>
              </w:rPr>
              <w:t>
</w:t>
            </w:r>
            <w:r>
              <w:rPr>
                <w:rFonts w:ascii="Times New Roman"/>
                <w:b w:val="false"/>
                <w:i w:val="false"/>
                <w:color w:val="000000"/>
                <w:sz w:val="20"/>
              </w:rPr>
              <w:t>Департа-</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w:t>
            </w:r>
            <w:r>
              <w:br/>
            </w:r>
            <w:r>
              <w:rPr>
                <w:rFonts w:ascii="Times New Roman"/>
                <w:b w:val="false"/>
                <w:i w:val="false"/>
                <w:color w:val="000000"/>
                <w:sz w:val="20"/>
              </w:rPr>
              <w:t>
</w:t>
            </w:r>
            <w:r>
              <w:rPr>
                <w:rFonts w:ascii="Times New Roman"/>
                <w:b w:val="false"/>
                <w:i w:val="false"/>
                <w:color w:val="000000"/>
                <w:sz w:val="20"/>
              </w:rPr>
              <w:t>лений</w:t>
            </w:r>
            <w:r>
              <w:br/>
            </w:r>
            <w:r>
              <w:rPr>
                <w:rFonts w:ascii="Times New Roman"/>
                <w:b w:val="false"/>
                <w:i w:val="false"/>
                <w:color w:val="000000"/>
                <w:sz w:val="20"/>
              </w:rPr>
              <w:t>
</w:t>
            </w:r>
            <w:r>
              <w:rPr>
                <w:rFonts w:ascii="Times New Roman"/>
                <w:b w:val="false"/>
                <w:i w:val="false"/>
                <w:color w:val="000000"/>
                <w:sz w:val="20"/>
              </w:rPr>
              <w:t>миграционной полиции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г. Астаны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Бейбитшилик,</w:t>
            </w:r>
            <w:r>
              <w:br/>
            </w:r>
            <w:r>
              <w:rPr>
                <w:rFonts w:ascii="Times New Roman"/>
                <w:b w:val="false"/>
                <w:i w:val="false"/>
                <w:color w:val="000000"/>
                <w:sz w:val="20"/>
              </w:rPr>
              <w:t>
</w:t>
            </w:r>
            <w:r>
              <w:rPr>
                <w:rFonts w:ascii="Times New Roman"/>
                <w:b w:val="false"/>
                <w:i w:val="false"/>
                <w:color w:val="000000"/>
                <w:sz w:val="20"/>
              </w:rPr>
              <w:t>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w:t>
            </w:r>
            <w:r>
              <w:br/>
            </w:r>
            <w:r>
              <w:rPr>
                <w:rFonts w:ascii="Times New Roman"/>
                <w:b w:val="false"/>
                <w:i w:val="false"/>
                <w:color w:val="000000"/>
                <w:sz w:val="20"/>
              </w:rPr>
              <w:t>
</w:t>
            </w:r>
            <w:r>
              <w:rPr>
                <w:rFonts w:ascii="Times New Roman"/>
                <w:b w:val="false"/>
                <w:i w:val="false"/>
                <w:color w:val="000000"/>
                <w:sz w:val="20"/>
              </w:rPr>
              <w:t>«Сары-Арка»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Есимберлина,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«Есиль»</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Кокшетау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Отдела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 ул.</w:t>
            </w:r>
            <w:r>
              <w:br/>
            </w:r>
            <w:r>
              <w:rPr>
                <w:rFonts w:ascii="Times New Roman"/>
                <w:b w:val="false"/>
                <w:i w:val="false"/>
                <w:color w:val="000000"/>
                <w:sz w:val="20"/>
              </w:rPr>
              <w:t>
</w:t>
            </w:r>
            <w:r>
              <w:rPr>
                <w:rFonts w:ascii="Times New Roman"/>
                <w:b w:val="false"/>
                <w:i w:val="false"/>
                <w:color w:val="000000"/>
                <w:sz w:val="20"/>
              </w:rPr>
              <w:t>Байтурсунова,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 ул.</w:t>
            </w:r>
            <w:r>
              <w:br/>
            </w:r>
            <w:r>
              <w:rPr>
                <w:rFonts w:ascii="Times New Roman"/>
                <w:b w:val="false"/>
                <w:i w:val="false"/>
                <w:color w:val="000000"/>
                <w:sz w:val="20"/>
              </w:rPr>
              <w:t>
</w:t>
            </w:r>
            <w:r>
              <w:rPr>
                <w:rFonts w:ascii="Times New Roman"/>
                <w:b w:val="false"/>
                <w:i w:val="false"/>
                <w:color w:val="000000"/>
                <w:sz w:val="20"/>
              </w:rPr>
              <w:t>Коммунистическая,</w:t>
            </w:r>
            <w:r>
              <w:br/>
            </w:r>
            <w:r>
              <w:rPr>
                <w:rFonts w:ascii="Times New Roman"/>
                <w:b w:val="false"/>
                <w:i w:val="false"/>
                <w:color w:val="000000"/>
                <w:sz w:val="20"/>
              </w:rPr>
              <w:t>
</w:t>
            </w:r>
            <w:r>
              <w:rPr>
                <w:rFonts w:ascii="Times New Roman"/>
                <w:b w:val="false"/>
                <w:i w:val="false"/>
                <w:color w:val="000000"/>
                <w:sz w:val="20"/>
              </w:rPr>
              <w:t>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г.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Масанчи,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w:t>
            </w:r>
            <w:r>
              <w:br/>
            </w:r>
            <w:r>
              <w:rPr>
                <w:rFonts w:ascii="Times New Roman"/>
                <w:b w:val="false"/>
                <w:i w:val="false"/>
                <w:color w:val="000000"/>
                <w:sz w:val="20"/>
              </w:rPr>
              <w:t>
</w:t>
            </w:r>
            <w:r>
              <w:rPr>
                <w:rFonts w:ascii="Times New Roman"/>
                <w:b w:val="false"/>
                <w:i w:val="false"/>
                <w:color w:val="000000"/>
                <w:sz w:val="20"/>
              </w:rPr>
              <w:t>254-42-17,</w:t>
            </w:r>
            <w:r>
              <w:br/>
            </w:r>
            <w:r>
              <w:rPr>
                <w:rFonts w:ascii="Times New Roman"/>
                <w:b w:val="false"/>
                <w:i w:val="false"/>
                <w:color w:val="000000"/>
                <w:sz w:val="20"/>
              </w:rPr>
              <w:t>
</w:t>
            </w:r>
            <w:r>
              <w:rPr>
                <w:rFonts w:ascii="Times New Roman"/>
                <w:b w:val="false"/>
                <w:i w:val="false"/>
                <w:color w:val="000000"/>
                <w:sz w:val="20"/>
              </w:rPr>
              <w:t>254-42-15,</w:t>
            </w:r>
            <w:r>
              <w:br/>
            </w:r>
            <w:r>
              <w:rPr>
                <w:rFonts w:ascii="Times New Roman"/>
                <w:b w:val="false"/>
                <w:i w:val="false"/>
                <w:color w:val="000000"/>
                <w:sz w:val="20"/>
              </w:rPr>
              <w:t>
</w:t>
            </w:r>
            <w:r>
              <w:rPr>
                <w:rFonts w:ascii="Times New Roman"/>
                <w:b w:val="false"/>
                <w:i w:val="false"/>
                <w:color w:val="000000"/>
                <w:sz w:val="20"/>
              </w:rPr>
              <w:t>254-47-97,</w:t>
            </w:r>
            <w:r>
              <w:br/>
            </w:r>
            <w:r>
              <w:rPr>
                <w:rFonts w:ascii="Times New Roman"/>
                <w:b w:val="false"/>
                <w:i w:val="false"/>
                <w:color w:val="000000"/>
                <w:sz w:val="20"/>
              </w:rPr>
              <w:t>
</w:t>
            </w:r>
            <w:r>
              <w:rPr>
                <w:rFonts w:ascii="Times New Roman"/>
                <w:b w:val="false"/>
                <w:i w:val="false"/>
                <w:color w:val="000000"/>
                <w:sz w:val="20"/>
              </w:rPr>
              <w:t>254-40-83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Алатауского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Карасай батыра,</w:t>
            </w:r>
            <w:r>
              <w:br/>
            </w:r>
            <w:r>
              <w:rPr>
                <w:rFonts w:ascii="Times New Roman"/>
                <w:b w:val="false"/>
                <w:i w:val="false"/>
                <w:color w:val="000000"/>
                <w:sz w:val="20"/>
              </w:rPr>
              <w:t>
</w:t>
            </w:r>
            <w:r>
              <w:rPr>
                <w:rFonts w:ascii="Times New Roman"/>
                <w:b w:val="false"/>
                <w:i w:val="false"/>
                <w:color w:val="000000"/>
                <w:sz w:val="20"/>
              </w:rPr>
              <w:t>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Бостандыкского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w:t>
            </w:r>
            <w:r>
              <w:br/>
            </w:r>
            <w:r>
              <w:rPr>
                <w:rFonts w:ascii="Times New Roman"/>
                <w:b w:val="false"/>
                <w:i w:val="false"/>
                <w:color w:val="000000"/>
                <w:sz w:val="20"/>
              </w:rPr>
              <w:t>
</w:t>
            </w:r>
            <w:r>
              <w:rPr>
                <w:rFonts w:ascii="Times New Roman"/>
                <w:b w:val="false"/>
                <w:i w:val="false"/>
                <w:color w:val="000000"/>
                <w:sz w:val="20"/>
              </w:rPr>
              <w:t>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Райымбека,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Медеуского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Рихарда Зорге,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w:t>
            </w:r>
            <w:r>
              <w:br/>
            </w:r>
            <w:r>
              <w:rPr>
                <w:rFonts w:ascii="Times New Roman"/>
                <w:b w:val="false"/>
                <w:i w:val="false"/>
                <w:color w:val="000000"/>
                <w:sz w:val="20"/>
              </w:rPr>
              <w:t>
</w:t>
            </w:r>
            <w:r>
              <w:rPr>
                <w:rFonts w:ascii="Times New Roman"/>
                <w:b w:val="false"/>
                <w:i w:val="false"/>
                <w:color w:val="000000"/>
                <w:sz w:val="20"/>
              </w:rPr>
              <w:t>Бр. Жубановых,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w:t>
            </w:r>
            <w:r>
              <w:br/>
            </w:r>
            <w:r>
              <w:rPr>
                <w:rFonts w:ascii="Times New Roman"/>
                <w:b w:val="false"/>
                <w:i w:val="false"/>
                <w:color w:val="000000"/>
                <w:sz w:val="20"/>
              </w:rPr>
              <w:t>
</w:t>
            </w:r>
            <w:r>
              <w:rPr>
                <w:rFonts w:ascii="Times New Roman"/>
                <w:b w:val="false"/>
                <w:i w:val="false"/>
                <w:color w:val="000000"/>
                <w:sz w:val="20"/>
              </w:rPr>
              <w:t>93-01-07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Актобе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 би,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w:t>
            </w:r>
            <w:r>
              <w:br/>
            </w:r>
            <w:r>
              <w:rPr>
                <w:rFonts w:ascii="Times New Roman"/>
                <w:b w:val="false"/>
                <w:i w:val="false"/>
                <w:color w:val="000000"/>
                <w:sz w:val="20"/>
              </w:rPr>
              <w:t>
</w:t>
            </w:r>
            <w:r>
              <w:rPr>
                <w:rFonts w:ascii="Times New Roman"/>
                <w:b w:val="false"/>
                <w:i w:val="false"/>
                <w:color w:val="000000"/>
                <w:sz w:val="20"/>
              </w:rPr>
              <w:t>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 ул.</w:t>
            </w:r>
            <w:r>
              <w:br/>
            </w:r>
            <w:r>
              <w:rPr>
                <w:rFonts w:ascii="Times New Roman"/>
                <w:b w:val="false"/>
                <w:i w:val="false"/>
                <w:color w:val="000000"/>
                <w:sz w:val="20"/>
              </w:rPr>
              <w:t>
</w:t>
            </w:r>
            <w:r>
              <w:rPr>
                <w:rFonts w:ascii="Times New Roman"/>
                <w:b w:val="false"/>
                <w:i w:val="false"/>
                <w:color w:val="000000"/>
                <w:sz w:val="20"/>
              </w:rPr>
              <w:t>Есет Котибарулы,</w:t>
            </w:r>
            <w:r>
              <w:br/>
            </w:r>
            <w:r>
              <w:rPr>
                <w:rFonts w:ascii="Times New Roman"/>
                <w:b w:val="false"/>
                <w:i w:val="false"/>
                <w:color w:val="000000"/>
                <w:sz w:val="20"/>
              </w:rPr>
              <w:t>
</w:t>
            </w:r>
            <w:r>
              <w:rPr>
                <w:rFonts w:ascii="Times New Roman"/>
                <w:b w:val="false"/>
                <w:i w:val="false"/>
                <w:color w:val="000000"/>
                <w:sz w:val="20"/>
              </w:rPr>
              <w:t>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Талдыкоран, ул.</w:t>
            </w:r>
            <w:r>
              <w:br/>
            </w:r>
            <w:r>
              <w:rPr>
                <w:rFonts w:ascii="Times New Roman"/>
                <w:b w:val="false"/>
                <w:i w:val="false"/>
                <w:color w:val="000000"/>
                <w:sz w:val="20"/>
              </w:rPr>
              <w:t>
</w:t>
            </w:r>
            <w:r>
              <w:rPr>
                <w:rFonts w:ascii="Times New Roman"/>
                <w:b w:val="false"/>
                <w:i w:val="false"/>
                <w:color w:val="000000"/>
                <w:sz w:val="20"/>
              </w:rPr>
              <w:t>Жансугурова,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w:t>
            </w:r>
            <w:r>
              <w:br/>
            </w:r>
            <w:r>
              <w:rPr>
                <w:rFonts w:ascii="Times New Roman"/>
                <w:b w:val="false"/>
                <w:i w:val="false"/>
                <w:color w:val="000000"/>
                <w:sz w:val="20"/>
              </w:rPr>
              <w:t>
</w:t>
            </w:r>
            <w:r>
              <w:rPr>
                <w:rFonts w:ascii="Times New Roman"/>
                <w:b w:val="false"/>
                <w:i w:val="false"/>
                <w:color w:val="000000"/>
                <w:sz w:val="20"/>
              </w:rPr>
              <w:t>60-01-08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Илийского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Карасайского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Абылайхана,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Талгарского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Капшагая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Текели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 xml:space="preserve">ул. Момышулы, 32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w:t>
            </w:r>
            <w:r>
              <w:br/>
            </w:r>
            <w:r>
              <w:rPr>
                <w:rFonts w:ascii="Times New Roman"/>
                <w:b w:val="false"/>
                <w:i w:val="false"/>
                <w:color w:val="000000"/>
                <w:sz w:val="20"/>
              </w:rPr>
              <w:t>
</w:t>
            </w:r>
            <w:r>
              <w:rPr>
                <w:rFonts w:ascii="Times New Roman"/>
                <w:b w:val="false"/>
                <w:i w:val="false"/>
                <w:color w:val="000000"/>
                <w:sz w:val="20"/>
              </w:rPr>
              <w:t>Жансугурова,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Атырау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Молдагулова,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w:t>
            </w:r>
            <w:r>
              <w:br/>
            </w:r>
            <w:r>
              <w:rPr>
                <w:rFonts w:ascii="Times New Roman"/>
                <w:b w:val="false"/>
                <w:i w:val="false"/>
                <w:color w:val="000000"/>
                <w:sz w:val="20"/>
              </w:rPr>
              <w:t>
</w:t>
            </w:r>
            <w:r>
              <w:rPr>
                <w:rFonts w:ascii="Times New Roman"/>
                <w:b w:val="false"/>
                <w:i w:val="false"/>
                <w:color w:val="000000"/>
                <w:sz w:val="20"/>
              </w:rPr>
              <w:t>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 ул.</w:t>
            </w:r>
            <w:r>
              <w:br/>
            </w:r>
            <w:r>
              <w:rPr>
                <w:rFonts w:ascii="Times New Roman"/>
                <w:b w:val="false"/>
                <w:i w:val="false"/>
                <w:color w:val="000000"/>
                <w:sz w:val="20"/>
              </w:rPr>
              <w:t>
</w:t>
            </w:r>
            <w:r>
              <w:rPr>
                <w:rFonts w:ascii="Times New Roman"/>
                <w:b w:val="false"/>
                <w:i w:val="false"/>
                <w:color w:val="000000"/>
                <w:sz w:val="20"/>
              </w:rPr>
              <w:t>Егемен Казахстан,</w:t>
            </w:r>
            <w:r>
              <w:br/>
            </w:r>
            <w:r>
              <w:rPr>
                <w:rFonts w:ascii="Times New Roman"/>
                <w:b w:val="false"/>
                <w:i w:val="false"/>
                <w:color w:val="000000"/>
                <w:sz w:val="20"/>
              </w:rPr>
              <w:t>
</w:t>
            </w:r>
            <w:r>
              <w:rPr>
                <w:rFonts w:ascii="Times New Roman"/>
                <w:b w:val="false"/>
                <w:i w:val="false"/>
                <w:color w:val="000000"/>
                <w:sz w:val="20"/>
              </w:rPr>
              <w:t>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 Ворошилова,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w:t>
            </w:r>
            <w:r>
              <w:br/>
            </w:r>
            <w:r>
              <w:rPr>
                <w:rFonts w:ascii="Times New Roman"/>
                <w:b w:val="false"/>
                <w:i w:val="false"/>
                <w:color w:val="000000"/>
                <w:sz w:val="20"/>
              </w:rPr>
              <w:t>
</w:t>
            </w:r>
            <w:r>
              <w:rPr>
                <w:rFonts w:ascii="Times New Roman"/>
                <w:b w:val="false"/>
                <w:i w:val="false"/>
                <w:color w:val="000000"/>
                <w:sz w:val="20"/>
              </w:rPr>
              <w:t>23-43-75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Пролетарская,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Семей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Б. Момышулы,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Аягоза и</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 ул.</w:t>
            </w:r>
            <w:r>
              <w:br/>
            </w:r>
            <w:r>
              <w:rPr>
                <w:rFonts w:ascii="Times New Roman"/>
                <w:b w:val="false"/>
                <w:i w:val="false"/>
                <w:color w:val="000000"/>
                <w:sz w:val="20"/>
              </w:rPr>
              <w:t>
</w:t>
            </w:r>
            <w:r>
              <w:rPr>
                <w:rFonts w:ascii="Times New Roman"/>
                <w:b w:val="false"/>
                <w:i w:val="false"/>
                <w:color w:val="000000"/>
                <w:sz w:val="20"/>
              </w:rPr>
              <w:t>Танибергена,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ул. Молдагалиева,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 улы,</w:t>
            </w:r>
            <w:r>
              <w:br/>
            </w:r>
            <w:r>
              <w:rPr>
                <w:rFonts w:ascii="Times New Roman"/>
                <w:b w:val="false"/>
                <w:i w:val="false"/>
                <w:color w:val="000000"/>
                <w:sz w:val="20"/>
              </w:rPr>
              <w:t>
</w:t>
            </w:r>
            <w:r>
              <w:rPr>
                <w:rFonts w:ascii="Times New Roman"/>
                <w:b w:val="false"/>
                <w:i w:val="false"/>
                <w:color w:val="000000"/>
                <w:sz w:val="20"/>
              </w:rPr>
              <w:t>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Новая,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Кабанбай,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 ул.</w:t>
            </w:r>
            <w:r>
              <w:br/>
            </w:r>
            <w:r>
              <w:rPr>
                <w:rFonts w:ascii="Times New Roman"/>
                <w:b w:val="false"/>
                <w:i w:val="false"/>
                <w:color w:val="000000"/>
                <w:sz w:val="20"/>
              </w:rPr>
              <w:t>
</w:t>
            </w:r>
            <w:r>
              <w:rPr>
                <w:rFonts w:ascii="Times New Roman"/>
                <w:b w:val="false"/>
                <w:i w:val="false"/>
                <w:color w:val="000000"/>
                <w:sz w:val="20"/>
              </w:rPr>
              <w:t>Интернациональная,</w:t>
            </w:r>
            <w:r>
              <w:br/>
            </w:r>
            <w:r>
              <w:rPr>
                <w:rFonts w:ascii="Times New Roman"/>
                <w:b w:val="false"/>
                <w:i w:val="false"/>
                <w:color w:val="000000"/>
                <w:sz w:val="20"/>
              </w:rPr>
              <w:t>
</w:t>
            </w: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Тараза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 батыра,</w:t>
            </w:r>
            <w:r>
              <w:br/>
            </w:r>
            <w:r>
              <w:rPr>
                <w:rFonts w:ascii="Times New Roman"/>
                <w:b w:val="false"/>
                <w:i w:val="false"/>
                <w:color w:val="000000"/>
                <w:sz w:val="20"/>
              </w:rPr>
              <w:t>
</w:t>
            </w:r>
            <w:r>
              <w:rPr>
                <w:rFonts w:ascii="Times New Roman"/>
                <w:b w:val="false"/>
                <w:i w:val="false"/>
                <w:color w:val="000000"/>
                <w:sz w:val="20"/>
              </w:rPr>
              <w:t>5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 9</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Толеби,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Турара</w:t>
            </w:r>
            <w:r>
              <w:br/>
            </w:r>
            <w:r>
              <w:rPr>
                <w:rFonts w:ascii="Times New Roman"/>
                <w:b w:val="false"/>
                <w:i w:val="false"/>
                <w:color w:val="000000"/>
                <w:sz w:val="20"/>
              </w:rPr>
              <w:t>
</w:t>
            </w:r>
            <w:r>
              <w:rPr>
                <w:rFonts w:ascii="Times New Roman"/>
                <w:b w:val="false"/>
                <w:i w:val="false"/>
                <w:color w:val="000000"/>
                <w:sz w:val="20"/>
              </w:rPr>
              <w:t>Рыскулова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 жолы,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Уральска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w:t>
            </w:r>
            <w:r>
              <w:br/>
            </w:r>
            <w:r>
              <w:rPr>
                <w:rFonts w:ascii="Times New Roman"/>
                <w:b w:val="false"/>
                <w:i w:val="false"/>
                <w:color w:val="000000"/>
                <w:sz w:val="20"/>
              </w:rPr>
              <w:t>
</w:t>
            </w:r>
            <w:r>
              <w:rPr>
                <w:rFonts w:ascii="Times New Roman"/>
                <w:b w:val="false"/>
                <w:i w:val="false"/>
                <w:color w:val="000000"/>
                <w:sz w:val="20"/>
              </w:rPr>
              <w:t>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 ул.</w:t>
            </w:r>
            <w:r>
              <w:br/>
            </w:r>
            <w:r>
              <w:rPr>
                <w:rFonts w:ascii="Times New Roman"/>
                <w:b w:val="false"/>
                <w:i w:val="false"/>
                <w:color w:val="000000"/>
                <w:sz w:val="20"/>
              </w:rPr>
              <w:t>
</w:t>
            </w:r>
            <w:r>
              <w:rPr>
                <w:rFonts w:ascii="Times New Roman"/>
                <w:b w:val="false"/>
                <w:i w:val="false"/>
                <w:color w:val="000000"/>
                <w:sz w:val="20"/>
              </w:rPr>
              <w:t>Казахстанская,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Сайкын, ул.</w:t>
            </w:r>
            <w:r>
              <w:br/>
            </w:r>
            <w:r>
              <w:rPr>
                <w:rFonts w:ascii="Times New Roman"/>
                <w:b w:val="false"/>
                <w:i w:val="false"/>
                <w:color w:val="000000"/>
                <w:sz w:val="20"/>
              </w:rPr>
              <w:t>
</w:t>
            </w:r>
            <w:r>
              <w:rPr>
                <w:rFonts w:ascii="Times New Roman"/>
                <w:b w:val="false"/>
                <w:i w:val="false"/>
                <w:color w:val="000000"/>
                <w:sz w:val="20"/>
              </w:rPr>
              <w:t>Абулхаирхана,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2 мкр. д.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ул. Халык Достыгы,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 ул.</w:t>
            </w:r>
            <w:r>
              <w:br/>
            </w:r>
            <w:r>
              <w:rPr>
                <w:rFonts w:ascii="Times New Roman"/>
                <w:b w:val="false"/>
                <w:i w:val="false"/>
                <w:color w:val="000000"/>
                <w:sz w:val="20"/>
              </w:rPr>
              <w:t>
</w:t>
            </w:r>
            <w:r>
              <w:rPr>
                <w:rFonts w:ascii="Times New Roman"/>
                <w:b w:val="false"/>
                <w:i w:val="false"/>
                <w:color w:val="000000"/>
                <w:sz w:val="20"/>
              </w:rPr>
              <w:t>Казахстанская,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Ерубаева,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w:t>
            </w:r>
            <w:r>
              <w:br/>
            </w:r>
            <w:r>
              <w:rPr>
                <w:rFonts w:ascii="Times New Roman"/>
                <w:b w:val="false"/>
                <w:i w:val="false"/>
                <w:color w:val="000000"/>
                <w:sz w:val="20"/>
              </w:rPr>
              <w:t>
</w:t>
            </w:r>
            <w:r>
              <w:rPr>
                <w:rFonts w:ascii="Times New Roman"/>
                <w:b w:val="false"/>
                <w:i w:val="false"/>
                <w:color w:val="000000"/>
                <w:sz w:val="20"/>
              </w:rPr>
              <w:t>44-20-54,</w:t>
            </w:r>
            <w:r>
              <w:br/>
            </w:r>
            <w:r>
              <w:rPr>
                <w:rFonts w:ascii="Times New Roman"/>
                <w:b w:val="false"/>
                <w:i w:val="false"/>
                <w:color w:val="000000"/>
                <w:sz w:val="20"/>
              </w:rPr>
              <w:t>
</w:t>
            </w:r>
            <w:r>
              <w:rPr>
                <w:rFonts w:ascii="Times New Roman"/>
                <w:b w:val="false"/>
                <w:i w:val="false"/>
                <w:color w:val="000000"/>
                <w:sz w:val="20"/>
              </w:rPr>
              <w:t>40-71-22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Караганды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r>
              <w:br/>
            </w:r>
            <w:r>
              <w:rPr>
                <w:rFonts w:ascii="Times New Roman"/>
                <w:b w:val="false"/>
                <w:i w:val="false"/>
                <w:color w:val="000000"/>
                <w:sz w:val="20"/>
              </w:rPr>
              <w:t>
</w:t>
            </w:r>
            <w:r>
              <w:rPr>
                <w:rFonts w:ascii="Times New Roman"/>
                <w:b w:val="false"/>
                <w:i w:val="false"/>
                <w:color w:val="000000"/>
                <w:sz w:val="20"/>
              </w:rPr>
              <w:t>24-45-33,</w:t>
            </w:r>
            <w:r>
              <w:br/>
            </w:r>
            <w:r>
              <w:rPr>
                <w:rFonts w:ascii="Times New Roman"/>
                <w:b w:val="false"/>
                <w:i w:val="false"/>
                <w:color w:val="000000"/>
                <w:sz w:val="20"/>
              </w:rPr>
              <w:t>
</w:t>
            </w:r>
            <w:r>
              <w:rPr>
                <w:rFonts w:ascii="Times New Roman"/>
                <w:b w:val="false"/>
                <w:i w:val="false"/>
                <w:color w:val="000000"/>
                <w:sz w:val="20"/>
              </w:rPr>
              <w:t>53-03-05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Жезказган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Жезказан,</w:t>
            </w:r>
            <w:r>
              <w:br/>
            </w:r>
            <w:r>
              <w:rPr>
                <w:rFonts w:ascii="Times New Roman"/>
                <w:b w:val="false"/>
                <w:i w:val="false"/>
                <w:color w:val="000000"/>
                <w:sz w:val="20"/>
              </w:rPr>
              <w:t>
</w:t>
            </w:r>
            <w:r>
              <w:rPr>
                <w:rFonts w:ascii="Times New Roman"/>
                <w:b w:val="false"/>
                <w:i w:val="false"/>
                <w:color w:val="000000"/>
                <w:sz w:val="20"/>
              </w:rPr>
              <w:t>ул. Сейфулина,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Темиртау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Бухар-Жырау,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Балхаша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Каражала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Тоимбекова,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Сарани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 42</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Абая,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 ул.</w:t>
            </w:r>
            <w:r>
              <w:br/>
            </w:r>
            <w:r>
              <w:rPr>
                <w:rFonts w:ascii="Times New Roman"/>
                <w:b w:val="false"/>
                <w:i w:val="false"/>
                <w:color w:val="000000"/>
                <w:sz w:val="20"/>
              </w:rPr>
              <w:t>
</w:t>
            </w:r>
            <w:r>
              <w:rPr>
                <w:rFonts w:ascii="Times New Roman"/>
                <w:b w:val="false"/>
                <w:i w:val="false"/>
                <w:color w:val="000000"/>
                <w:sz w:val="20"/>
              </w:rPr>
              <w:t>Независимости,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М. Ауэзова,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Литвиновская,</w:t>
            </w:r>
            <w:r>
              <w:br/>
            </w:r>
            <w:r>
              <w:rPr>
                <w:rFonts w:ascii="Times New Roman"/>
                <w:b w:val="false"/>
                <w:i w:val="false"/>
                <w:color w:val="000000"/>
                <w:sz w:val="20"/>
              </w:rPr>
              <w:t>
</w:t>
            </w:r>
            <w:r>
              <w:rPr>
                <w:rFonts w:ascii="Times New Roman"/>
                <w:b w:val="false"/>
                <w:i w:val="false"/>
                <w:color w:val="000000"/>
                <w:sz w:val="20"/>
              </w:rPr>
              <w:t>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r>
              <w:br/>
            </w:r>
            <w:r>
              <w:rPr>
                <w:rFonts w:ascii="Times New Roman"/>
                <w:b w:val="false"/>
                <w:i w:val="false"/>
                <w:color w:val="000000"/>
                <w:sz w:val="20"/>
              </w:rPr>
              <w:t>
</w:t>
            </w:r>
            <w:r>
              <w:rPr>
                <w:rFonts w:ascii="Times New Roman"/>
                <w:b w:val="false"/>
                <w:i w:val="false"/>
                <w:color w:val="000000"/>
                <w:sz w:val="20"/>
              </w:rPr>
              <w:t>ул. Булкышева,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Кызылординской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Коркыт Ата,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Кызылорды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 ул.</w:t>
            </w:r>
            <w:r>
              <w:br/>
            </w:r>
            <w:r>
              <w:rPr>
                <w:rFonts w:ascii="Times New Roman"/>
                <w:b w:val="false"/>
                <w:i w:val="false"/>
                <w:color w:val="000000"/>
                <w:sz w:val="20"/>
              </w:rPr>
              <w:t>
</w:t>
            </w:r>
            <w:r>
              <w:rPr>
                <w:rFonts w:ascii="Times New Roman"/>
                <w:b w:val="false"/>
                <w:i w:val="false"/>
                <w:color w:val="000000"/>
                <w:sz w:val="20"/>
              </w:rPr>
              <w:t>Бахтыбая Батыра,</w:t>
            </w:r>
            <w:r>
              <w:br/>
            </w:r>
            <w:r>
              <w:rPr>
                <w:rFonts w:ascii="Times New Roman"/>
                <w:b w:val="false"/>
                <w:i w:val="false"/>
                <w:color w:val="000000"/>
                <w:sz w:val="20"/>
              </w:rPr>
              <w:t>
</w:t>
            </w:r>
            <w:r>
              <w:rPr>
                <w:rFonts w:ascii="Times New Roman"/>
                <w:b w:val="false"/>
                <w:i w:val="false"/>
                <w:color w:val="000000"/>
                <w:sz w:val="20"/>
              </w:rPr>
              <w:t>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Айтеке-би,</w:t>
            </w:r>
            <w:r>
              <w:br/>
            </w:r>
            <w:r>
              <w:rPr>
                <w:rFonts w:ascii="Times New Roman"/>
                <w:b w:val="false"/>
                <w:i w:val="false"/>
                <w:color w:val="000000"/>
                <w:sz w:val="20"/>
              </w:rPr>
              <w:t>
</w:t>
            </w:r>
            <w:r>
              <w:rPr>
                <w:rFonts w:ascii="Times New Roman"/>
                <w:b w:val="false"/>
                <w:i w:val="false"/>
                <w:color w:val="000000"/>
                <w:sz w:val="20"/>
              </w:rPr>
              <w:t>ул. Биржан-Сал,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 Шокая,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Аркалыка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w:t>
            </w:r>
            <w:r>
              <w:br/>
            </w:r>
            <w:r>
              <w:rPr>
                <w:rFonts w:ascii="Times New Roman"/>
                <w:b w:val="false"/>
                <w:i w:val="false"/>
                <w:color w:val="000000"/>
                <w:sz w:val="20"/>
              </w:rPr>
              <w:t>
</w:t>
            </w:r>
            <w:r>
              <w:rPr>
                <w:rFonts w:ascii="Times New Roman"/>
                <w:b w:val="false"/>
                <w:i w:val="false"/>
                <w:color w:val="000000"/>
                <w:sz w:val="20"/>
              </w:rPr>
              <w:t>Байтурсынова,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 в,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Лисаковска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мк-н 1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Рудного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w:t>
            </w:r>
            <w:r>
              <w:br/>
            </w:r>
            <w:r>
              <w:rPr>
                <w:rFonts w:ascii="Times New Roman"/>
                <w:b w:val="false"/>
                <w:i w:val="false"/>
                <w:color w:val="000000"/>
                <w:sz w:val="20"/>
              </w:rPr>
              <w:t>
</w:t>
            </w:r>
            <w:r>
              <w:rPr>
                <w:rFonts w:ascii="Times New Roman"/>
                <w:b w:val="false"/>
                <w:i w:val="false"/>
                <w:color w:val="000000"/>
                <w:sz w:val="20"/>
              </w:rPr>
              <w:t>ул. Советская,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Мангистауской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12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w:t>
            </w:r>
            <w:r>
              <w:br/>
            </w:r>
            <w:r>
              <w:rPr>
                <w:rFonts w:ascii="Times New Roman"/>
                <w:b w:val="false"/>
                <w:i w:val="false"/>
                <w:color w:val="000000"/>
                <w:sz w:val="20"/>
              </w:rPr>
              <w:t>
</w:t>
            </w:r>
            <w:r>
              <w:rPr>
                <w:rFonts w:ascii="Times New Roman"/>
                <w:b w:val="false"/>
                <w:i w:val="false"/>
                <w:color w:val="000000"/>
                <w:sz w:val="20"/>
              </w:rPr>
              <w:t>53-23-55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 xml:space="preserve">ул. Турайгырова, </w:t>
            </w:r>
            <w:r>
              <w:br/>
            </w:r>
            <w:r>
              <w:rPr>
                <w:rFonts w:ascii="Times New Roman"/>
                <w:b w:val="false"/>
                <w:i w:val="false"/>
                <w:color w:val="000000"/>
                <w:sz w:val="20"/>
              </w:rPr>
              <w:t>
</w:t>
            </w:r>
            <w:r>
              <w:rPr>
                <w:rFonts w:ascii="Times New Roman"/>
                <w:b w:val="false"/>
                <w:i w:val="false"/>
                <w:color w:val="000000"/>
                <w:sz w:val="20"/>
              </w:rPr>
              <w:t>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dvdpavlodar.</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 дел города Павлодара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w:t>
            </w:r>
            <w:r>
              <w:br/>
            </w:r>
            <w:r>
              <w:rPr>
                <w:rFonts w:ascii="Times New Roman"/>
                <w:b w:val="false"/>
                <w:i w:val="false"/>
                <w:color w:val="000000"/>
                <w:sz w:val="20"/>
              </w:rPr>
              <w:t>
</w:t>
            </w:r>
            <w:r>
              <w:rPr>
                <w:rFonts w:ascii="Times New Roman"/>
                <w:b w:val="false"/>
                <w:i w:val="false"/>
                <w:color w:val="000000"/>
                <w:sz w:val="20"/>
              </w:rPr>
              <w:t>Лермонтова,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Аксу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 ул.</w:t>
            </w:r>
            <w:r>
              <w:br/>
            </w:r>
            <w:r>
              <w:rPr>
                <w:rFonts w:ascii="Times New Roman"/>
                <w:b w:val="false"/>
                <w:i w:val="false"/>
                <w:color w:val="000000"/>
                <w:sz w:val="20"/>
              </w:rPr>
              <w:t>
</w:t>
            </w:r>
            <w:r>
              <w:rPr>
                <w:rFonts w:ascii="Times New Roman"/>
                <w:b w:val="false"/>
                <w:i w:val="false"/>
                <w:color w:val="000000"/>
                <w:sz w:val="20"/>
              </w:rPr>
              <w:t>Донентаева,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Экибастуза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w:t>
            </w:r>
            <w:r>
              <w:br/>
            </w:r>
            <w:r>
              <w:rPr>
                <w:rFonts w:ascii="Times New Roman"/>
                <w:b w:val="false"/>
                <w:i w:val="false"/>
                <w:color w:val="000000"/>
                <w:sz w:val="20"/>
              </w:rPr>
              <w:t>
</w:t>
            </w:r>
            <w:r>
              <w:rPr>
                <w:rFonts w:ascii="Times New Roman"/>
                <w:b w:val="false"/>
                <w:i w:val="false"/>
                <w:color w:val="000000"/>
                <w:sz w:val="20"/>
              </w:rPr>
              <w:t>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Терешковой,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Конституция</w:t>
            </w:r>
            <w:r>
              <w:br/>
            </w:r>
            <w:r>
              <w:rPr>
                <w:rFonts w:ascii="Times New Roman"/>
                <w:b w:val="false"/>
                <w:i w:val="false"/>
                <w:color w:val="000000"/>
                <w:sz w:val="20"/>
              </w:rPr>
              <w:t>
</w:t>
            </w:r>
            <w:r>
              <w:rPr>
                <w:rFonts w:ascii="Times New Roman"/>
                <w:b w:val="false"/>
                <w:i w:val="false"/>
                <w:color w:val="000000"/>
                <w:sz w:val="20"/>
              </w:rPr>
              <w:t>Казахстана,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Петропавловска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Аккаиынского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Аульбекова,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Кызылжарского района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М. Жумабаева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Мамлютка,</w:t>
            </w:r>
            <w:r>
              <w:br/>
            </w:r>
            <w:r>
              <w:rPr>
                <w:rFonts w:ascii="Times New Roman"/>
                <w:b w:val="false"/>
                <w:i w:val="false"/>
                <w:color w:val="000000"/>
                <w:sz w:val="20"/>
              </w:rPr>
              <w:t>
</w:t>
            </w:r>
            <w:r>
              <w:rPr>
                <w:rFonts w:ascii="Times New Roman"/>
                <w:b w:val="false"/>
                <w:i w:val="false"/>
                <w:color w:val="000000"/>
                <w:sz w:val="20"/>
              </w:rPr>
              <w:t>ул. Ленина,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 пер.</w:t>
            </w:r>
            <w:r>
              <w:br/>
            </w:r>
            <w:r>
              <w:rPr>
                <w:rFonts w:ascii="Times New Roman"/>
                <w:b w:val="false"/>
                <w:i w:val="false"/>
                <w:color w:val="000000"/>
                <w:sz w:val="20"/>
              </w:rPr>
              <w:t>
</w:t>
            </w:r>
            <w:r>
              <w:rPr>
                <w:rFonts w:ascii="Times New Roman"/>
                <w:b w:val="false"/>
                <w:i w:val="false"/>
                <w:color w:val="000000"/>
                <w:sz w:val="20"/>
              </w:rPr>
              <w:t>Центральный,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Желтоксан,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97-65-49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Туркестана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Калдаякова 5,</w:t>
            </w:r>
            <w:r>
              <w:br/>
            </w:r>
            <w:r>
              <w:rPr>
                <w:rFonts w:ascii="Times New Roman"/>
                <w:b w:val="false"/>
                <w:i w:val="false"/>
                <w:color w:val="000000"/>
                <w:sz w:val="20"/>
              </w:rPr>
              <w:t>
</w:t>
            </w:r>
            <w:r>
              <w:rPr>
                <w:rFonts w:ascii="Times New Roman"/>
                <w:b w:val="false"/>
                <w:i w:val="false"/>
                <w:color w:val="000000"/>
                <w:sz w:val="20"/>
              </w:rPr>
              <w:t>ул. Желтоксан 3,</w:t>
            </w:r>
            <w:r>
              <w:br/>
            </w:r>
            <w:r>
              <w:rPr>
                <w:rFonts w:ascii="Times New Roman"/>
                <w:b w:val="false"/>
                <w:i w:val="false"/>
                <w:color w:val="000000"/>
                <w:sz w:val="20"/>
              </w:rPr>
              <w:t>
</w:t>
            </w:r>
            <w:r>
              <w:rPr>
                <w:rFonts w:ascii="Times New Roman"/>
                <w:b w:val="false"/>
                <w:i w:val="false"/>
                <w:color w:val="000000"/>
                <w:sz w:val="20"/>
              </w:rPr>
              <w:t>ул. Елшибек батыра</w:t>
            </w:r>
            <w:r>
              <w:br/>
            </w:r>
            <w:r>
              <w:rPr>
                <w:rFonts w:ascii="Times New Roman"/>
                <w:b w:val="false"/>
                <w:i w:val="false"/>
                <w:color w:val="000000"/>
                <w:sz w:val="20"/>
              </w:rPr>
              <w:t>
</w:t>
            </w:r>
            <w:r>
              <w:rPr>
                <w:rFonts w:ascii="Times New Roman"/>
                <w:b w:val="false"/>
                <w:i w:val="false"/>
                <w:color w:val="000000"/>
                <w:sz w:val="20"/>
              </w:rPr>
              <w:t>110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Сайрамского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Сарыагашского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w:t>
            </w:r>
            <w:r>
              <w:br/>
            </w:r>
            <w:r>
              <w:rPr>
                <w:rFonts w:ascii="Times New Roman"/>
                <w:b w:val="false"/>
                <w:i w:val="false"/>
                <w:color w:val="000000"/>
                <w:sz w:val="20"/>
              </w:rPr>
              <w:t>
</w:t>
            </w:r>
            <w:r>
              <w:rPr>
                <w:rFonts w:ascii="Times New Roman"/>
                <w:b w:val="false"/>
                <w:i w:val="false"/>
                <w:color w:val="000000"/>
                <w:sz w:val="20"/>
              </w:rPr>
              <w:t>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Кентау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Жамбула,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w:t>
            </w:r>
            <w:r>
              <w:br/>
            </w:r>
            <w:r>
              <w:rPr>
                <w:rFonts w:ascii="Times New Roman"/>
                <w:b w:val="false"/>
                <w:i w:val="false"/>
                <w:color w:val="000000"/>
                <w:sz w:val="20"/>
              </w:rPr>
              <w:t>
</w:t>
            </w:r>
            <w:r>
              <w:rPr>
                <w:rFonts w:ascii="Times New Roman"/>
                <w:b w:val="false"/>
                <w:i w:val="false"/>
                <w:color w:val="000000"/>
                <w:sz w:val="20"/>
              </w:rPr>
              <w:t>ул. Аймаутова,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w:t>
            </w:r>
            <w:r>
              <w:br/>
            </w:r>
            <w:r>
              <w:rPr>
                <w:rFonts w:ascii="Times New Roman"/>
                <w:b w:val="false"/>
                <w:i w:val="false"/>
                <w:color w:val="000000"/>
                <w:sz w:val="20"/>
              </w:rPr>
              <w:t>
</w:t>
            </w:r>
            <w:r>
              <w:rPr>
                <w:rFonts w:ascii="Times New Roman"/>
                <w:b w:val="false"/>
                <w:i w:val="false"/>
                <w:color w:val="000000"/>
                <w:sz w:val="20"/>
              </w:rPr>
              <w:t>Байдибек,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Рыскулова,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w:t>
            </w:r>
            <w:r>
              <w:br/>
            </w:r>
            <w:r>
              <w:rPr>
                <w:rFonts w:ascii="Times New Roman"/>
                <w:b w:val="false"/>
                <w:i w:val="false"/>
                <w:color w:val="000000"/>
                <w:sz w:val="20"/>
              </w:rPr>
              <w:t>
</w:t>
            </w:r>
            <w:r>
              <w:rPr>
                <w:rFonts w:ascii="Times New Roman"/>
                <w:b w:val="false"/>
                <w:i w:val="false"/>
                <w:color w:val="000000"/>
                <w:sz w:val="20"/>
              </w:rPr>
              <w:t>ул. Сарсенбаева,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Шардара,</w:t>
            </w:r>
            <w:r>
              <w:br/>
            </w:r>
            <w:r>
              <w:rPr>
                <w:rFonts w:ascii="Times New Roman"/>
                <w:b w:val="false"/>
                <w:i w:val="false"/>
                <w:color w:val="000000"/>
                <w:sz w:val="20"/>
              </w:rPr>
              <w:t>
</w:t>
            </w:r>
            <w:r>
              <w:rPr>
                <w:rFonts w:ascii="Times New Roman"/>
                <w:b w:val="false"/>
                <w:i w:val="false"/>
                <w:color w:val="000000"/>
                <w:sz w:val="20"/>
              </w:rPr>
              <w:t>ул. Б. Момышулы,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263" w:id="1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паспортов, удостоверений</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19"/>
    <w:bookmarkStart w:name="z264" w:id="20"/>
    <w:p>
      <w:pPr>
        <w:spacing w:after="0"/>
        <w:ind w:left="0"/>
        <w:jc w:val="left"/>
      </w:pPr>
      <w:r>
        <w:rPr>
          <w:rFonts w:ascii="Times New Roman"/>
          <w:b/>
          <w:i w:val="false"/>
          <w:color w:val="000000"/>
        </w:rPr>
        <w:t xml:space="preserve"> 
Значения показателей качества и эффективности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2950"/>
        <w:gridCol w:w="2276"/>
        <w:gridCol w:w="2353"/>
      </w:tblGrid>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w:t>
            </w:r>
            <w:r>
              <w:br/>
            </w:r>
            <w:r>
              <w:rPr>
                <w:rFonts w:ascii="Times New Roman"/>
                <w:b w:val="false"/>
                <w:i w:val="false"/>
                <w:color w:val="000000"/>
                <w:sz w:val="20"/>
              </w:rPr>
              <w:t>
последую-</w:t>
            </w:r>
            <w:r>
              <w:br/>
            </w:r>
            <w:r>
              <w:rPr>
                <w:rFonts w:ascii="Times New Roman"/>
                <w:b w:val="false"/>
                <w:i w:val="false"/>
                <w:color w:val="000000"/>
                <w:sz w:val="20"/>
              </w:rPr>
              <w:t>
щем году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w:t>
            </w:r>
            <w:r>
              <w:br/>
            </w:r>
            <w:r>
              <w:rPr>
                <w:rFonts w:ascii="Times New Roman"/>
                <w:b w:val="false"/>
                <w:i w:val="false"/>
                <w:color w:val="000000"/>
                <w:sz w:val="20"/>
              </w:rPr>
              <w:t>
ля в</w:t>
            </w:r>
            <w:r>
              <w:br/>
            </w:r>
            <w:r>
              <w:rPr>
                <w:rFonts w:ascii="Times New Roman"/>
                <w:b w:val="false"/>
                <w:i w:val="false"/>
                <w:color w:val="000000"/>
                <w:sz w:val="20"/>
              </w:rPr>
              <w:t>
отчетном</w:t>
            </w:r>
            <w:r>
              <w:br/>
            </w:r>
            <w:r>
              <w:rPr>
                <w:rFonts w:ascii="Times New Roman"/>
                <w:b w:val="false"/>
                <w:i w:val="false"/>
                <w:color w:val="000000"/>
                <w:sz w:val="20"/>
              </w:rPr>
              <w:t>
году</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w:t>
            </w:r>
            <w:r>
              <w:br/>
            </w:r>
            <w:r>
              <w:rPr>
                <w:rFonts w:ascii="Times New Roman"/>
                <w:b w:val="false"/>
                <w:i w:val="false"/>
                <w:color w:val="000000"/>
                <w:sz w:val="20"/>
              </w:rPr>
              <w:t>
доступна в электронном</w:t>
            </w:r>
            <w:r>
              <w:br/>
            </w:r>
            <w:r>
              <w:rPr>
                <w:rFonts w:ascii="Times New Roman"/>
                <w:b w:val="false"/>
                <w:i w:val="false"/>
                <w:color w:val="000000"/>
                <w:sz w:val="20"/>
              </w:rPr>
              <w:t>
формате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к общему количеству</w:t>
            </w:r>
            <w:r>
              <w:br/>
            </w:r>
            <w:r>
              <w:rPr>
                <w:rFonts w:ascii="Times New Roman"/>
                <w:b w:val="false"/>
                <w:i w:val="false"/>
                <w:color w:val="000000"/>
                <w:sz w:val="20"/>
              </w:rPr>
              <w:t>
обслуженных потребителей по</w:t>
            </w:r>
            <w:r>
              <w:br/>
            </w:r>
            <w:r>
              <w:rPr>
                <w:rFonts w:ascii="Times New Roman"/>
                <w:b w:val="false"/>
                <w:i w:val="false"/>
                <w:color w:val="000000"/>
                <w:sz w:val="20"/>
              </w:rPr>
              <w:t>
данному виду услуг</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5" w:id="2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паспортов, удостоверений</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21"/>
    <w:bookmarkStart w:name="z266" w:id="22"/>
    <w:p>
      <w:pPr>
        <w:spacing w:after="0"/>
        <w:ind w:left="0"/>
        <w:jc w:val="left"/>
      </w:pPr>
      <w:r>
        <w:rPr>
          <w:rFonts w:ascii="Times New Roman"/>
          <w:b/>
          <w:i w:val="false"/>
          <w:color w:val="000000"/>
        </w:rPr>
        <w:t xml:space="preserve"> 
Талон регистрации заявки</w:t>
      </w:r>
    </w:p>
    <w:bookmarkEnd w:id="22"/>
    <w:p>
      <w:pPr>
        <w:spacing w:after="0"/>
        <w:ind w:left="0"/>
        <w:jc w:val="both"/>
      </w:pPr>
      <w:r>
        <w:rPr>
          <w:rFonts w:ascii="Times New Roman"/>
          <w:b w:val="false"/>
          <w:i w:val="false"/>
          <w:color w:val="000000"/>
          <w:sz w:val="28"/>
        </w:rPr>
        <w:t>1.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(код пункта и место расположения РП ДРН)</w:t>
      </w:r>
      <w:r>
        <w:br/>
      </w:r>
      <w:r>
        <w:rPr>
          <w:rFonts w:ascii="Times New Roman"/>
          <w:b w:val="false"/>
          <w:i w:val="false"/>
          <w:color w:val="000000"/>
          <w:sz w:val="28"/>
        </w:rPr>
        <w:t>
2.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(номер телефона для справок)</w:t>
      </w:r>
      <w:r>
        <w:br/>
      </w:r>
      <w:r>
        <w:rPr>
          <w:rFonts w:ascii="Times New Roman"/>
          <w:b w:val="false"/>
          <w:i w:val="false"/>
          <w:color w:val="000000"/>
          <w:sz w:val="28"/>
        </w:rPr>
        <w:t>
3.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(номер талона регистрации заявки)</w:t>
      </w:r>
      <w:r>
        <w:br/>
      </w:r>
      <w:r>
        <w:rPr>
          <w:rFonts w:ascii="Times New Roman"/>
          <w:b w:val="false"/>
          <w:i w:val="false"/>
          <w:color w:val="000000"/>
          <w:sz w:val="28"/>
        </w:rPr>
        <w:t>
4.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(вид оказываемой государственной услуги и дата регистрации)</w:t>
      </w:r>
      <w:r>
        <w:br/>
      </w:r>
      <w:r>
        <w:rPr>
          <w:rFonts w:ascii="Times New Roman"/>
          <w:b w:val="false"/>
          <w:i w:val="false"/>
          <w:color w:val="000000"/>
          <w:sz w:val="28"/>
        </w:rPr>
        <w:t>
5.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(Ф.И.О. и дата рождения потребителя)</w:t>
      </w:r>
      <w:r>
        <w:br/>
      </w:r>
      <w:r>
        <w:rPr>
          <w:rFonts w:ascii="Times New Roman"/>
          <w:b w:val="false"/>
          <w:i w:val="false"/>
          <w:color w:val="000000"/>
          <w:sz w:val="28"/>
        </w:rPr>
        <w:t>
6.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(документ-основание для выдачи: тип, номер, дата выдачи, орган выдачи)</w:t>
      </w:r>
      <w:r>
        <w:br/>
      </w:r>
      <w:r>
        <w:rPr>
          <w:rFonts w:ascii="Times New Roman"/>
          <w:b w:val="false"/>
          <w:i w:val="false"/>
          <w:color w:val="000000"/>
          <w:sz w:val="28"/>
        </w:rPr>
        <w:t>
7.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(заказываемая потребителем государственная услуга)</w:t>
      </w:r>
      <w:r>
        <w:br/>
      </w:r>
      <w:r>
        <w:rPr>
          <w:rFonts w:ascii="Times New Roman"/>
          <w:b w:val="false"/>
          <w:i w:val="false"/>
          <w:color w:val="000000"/>
          <w:sz w:val="28"/>
        </w:rPr>
        <w:t>
8.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(документы потребителя, подлежащие сдаче) </w:t>
      </w:r>
    </w:p>
    <w:bookmarkStart w:name="z4" w:id="2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2012 года № 363 </w:t>
      </w:r>
    </w:p>
    <w:bookmarkEnd w:id="23"/>
    <w:bookmarkStart w:name="z5" w:id="24"/>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15 декабря 2009 года № 2121</w:t>
      </w:r>
    </w:p>
    <w:bookmarkEnd w:id="24"/>
    <w:bookmarkStart w:name="z6" w:id="2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временного удостоверения личности</w:t>
      </w:r>
      <w:r>
        <w:br/>
      </w:r>
      <w:r>
        <w:rPr>
          <w:rFonts w:ascii="Times New Roman"/>
          <w:b/>
          <w:i w:val="false"/>
          <w:color w:val="000000"/>
        </w:rPr>
        <w:t>
гражданам Республики Казахстан»</w:t>
      </w:r>
    </w:p>
    <w:bookmarkEnd w:id="25"/>
    <w:bookmarkStart w:name="z7" w:id="26"/>
    <w:p>
      <w:pPr>
        <w:spacing w:after="0"/>
        <w:ind w:left="0"/>
        <w:jc w:val="left"/>
      </w:pPr>
      <w:r>
        <w:rPr>
          <w:rFonts w:ascii="Times New Roman"/>
          <w:b/>
          <w:i w:val="false"/>
          <w:color w:val="000000"/>
        </w:rPr>
        <w:t xml:space="preserve"> 
1. Общие положения</w:t>
      </w:r>
    </w:p>
    <w:bookmarkEnd w:id="26"/>
    <w:bookmarkStart w:name="z8" w:id="27"/>
    <w:p>
      <w:pPr>
        <w:spacing w:after="0"/>
        <w:ind w:left="0"/>
        <w:jc w:val="both"/>
      </w:pPr>
      <w:r>
        <w:rPr>
          <w:rFonts w:ascii="Times New Roman"/>
          <w:b w:val="false"/>
          <w:i w:val="false"/>
          <w:color w:val="000000"/>
          <w:sz w:val="28"/>
        </w:rPr>
        <w:t>
      1. Государственная услуга «Выдача временного удостоверения личности гражданам Республики Казахстан» (далее – государственная услуга) оказывается территориальными подразделениями миграционной полиции органов внутренних дел (далее – уполномоченный орган) в центрах обслуживания населения (далее – Центр) до восстановления утраченных или непригодных документов, удостоверяющих личность.</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пункта 25</w:t>
      </w:r>
      <w:r>
        <w:rPr>
          <w:rFonts w:ascii="Times New Roman"/>
          <w:b w:val="false"/>
          <w:i w:val="false"/>
          <w:color w:val="000000"/>
          <w:sz w:val="28"/>
        </w:rPr>
        <w:t xml:space="preserve"> постановления Правительства Республики Казахстан от 12 июля 2000 года № 1063 «Об утверждении Правил документирования населения Республики Казахстан».</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располагается на интернет-ресурсе Министерства внутренних дел Республики Казахстан (электронный адрес: www.mvd.kz), а также в официальных источниках информации и на стендах, расположенных в помещениях центров и в уполномоченных органах, перечень которых указан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выдача временного удостоверения личности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максимальное допустимое время ожидания в очереди при сдаче документов – не более 30 минут;</w:t>
      </w:r>
      <w:r>
        <w:br/>
      </w:r>
      <w:r>
        <w:rPr>
          <w:rFonts w:ascii="Times New Roman"/>
          <w:b w:val="false"/>
          <w:i w:val="false"/>
          <w:color w:val="000000"/>
          <w:sz w:val="28"/>
        </w:rPr>
        <w:t>
</w:t>
      </w:r>
      <w:r>
        <w:rPr>
          <w:rFonts w:ascii="Times New Roman"/>
          <w:b w:val="false"/>
          <w:i w:val="false"/>
          <w:color w:val="000000"/>
          <w:sz w:val="28"/>
        </w:rPr>
        <w:t>
      электронные запросы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2) максимальное допустимое время ожидания в очереди при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потребителя государственной услуги, оказываемой на месте в день обращения – не более 30 минут.</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день обращения потребителя.</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w:t>
      </w:r>
      <w:r>
        <w:rPr>
          <w:rFonts w:ascii="Times New Roman"/>
          <w:b w:val="false"/>
          <w:i w:val="false"/>
          <w:color w:val="000000"/>
          <w:sz w:val="28"/>
        </w:rPr>
        <w:t>
      Государственная пошлина уплачивается в бюджет по месту совершения юридически значимых действий и (или) выдачи документов путем оплаты через банковские учреждения в размере, установленном </w:t>
      </w:r>
      <w:r>
        <w:rPr>
          <w:rFonts w:ascii="Times New Roman"/>
          <w:b w:val="false"/>
          <w:i w:val="false"/>
          <w:color w:val="000000"/>
          <w:sz w:val="28"/>
        </w:rPr>
        <w:t>статьей 540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Размер государственной пошлины за выдачу временного удостоверения личности гражданина Республики Казахстан составляет 20 процентов от минимального расчетного показателя, установленного на день уплаты государственной пошлины. Государственная пошлина подлежит уплате до подачи соответствующих документов в регистрирующий орган.</w:t>
      </w:r>
      <w:r>
        <w:br/>
      </w:r>
      <w:r>
        <w:rPr>
          <w:rFonts w:ascii="Times New Roman"/>
          <w:b w:val="false"/>
          <w:i w:val="false"/>
          <w:color w:val="000000"/>
          <w:sz w:val="28"/>
        </w:rPr>
        <w:t>
</w:t>
      </w:r>
      <w:r>
        <w:rPr>
          <w:rFonts w:ascii="Times New Roman"/>
          <w:b w:val="false"/>
          <w:i w:val="false"/>
          <w:color w:val="000000"/>
          <w:sz w:val="28"/>
        </w:rPr>
        <w:t>
      9. Прием документов осуществляется ежедневно за исключением выходных и праздничных дней, в соответствии с установленным графиком работы уполномоченного органа с 9.00 до 18.30 часов, с перерывом на обед с 13.00 до 14.30 часов.</w:t>
      </w:r>
      <w:r>
        <w:br/>
      </w:r>
      <w:r>
        <w:rPr>
          <w:rFonts w:ascii="Times New Roman"/>
          <w:b w:val="false"/>
          <w:i w:val="false"/>
          <w:color w:val="000000"/>
          <w:sz w:val="28"/>
        </w:rPr>
        <w:t>
</w:t>
      </w:r>
      <w:r>
        <w:rPr>
          <w:rFonts w:ascii="Times New Roman"/>
          <w:b w:val="false"/>
          <w:i w:val="false"/>
          <w:color w:val="000000"/>
          <w:sz w:val="28"/>
        </w:rPr>
        <w:t>
      Предварительная запись и ускоренное обслуживание в Центрах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уполномоченном органе по месту регистрации потребителя, где предусмотрены условия для обслуживания потребителей с ограниченными возможностями (пандусы). В зале располагаются справочное бюро, терминал электронной очереди, кресла для ожидания, информационные стенды с образцами заполненных бланков.</w:t>
      </w:r>
    </w:p>
    <w:bookmarkEnd w:id="27"/>
    <w:bookmarkStart w:name="z26" w:id="28"/>
    <w:p>
      <w:pPr>
        <w:spacing w:after="0"/>
        <w:ind w:left="0"/>
        <w:jc w:val="left"/>
      </w:pPr>
      <w:r>
        <w:rPr>
          <w:rFonts w:ascii="Times New Roman"/>
          <w:b/>
          <w:i w:val="false"/>
          <w:color w:val="000000"/>
        </w:rPr>
        <w:t xml:space="preserve"> 
2. Порядок оказания государственной услуги</w:t>
      </w:r>
    </w:p>
    <w:bookmarkEnd w:id="28"/>
    <w:bookmarkStart w:name="z27" w:id="29"/>
    <w:p>
      <w:pPr>
        <w:spacing w:after="0"/>
        <w:ind w:left="0"/>
        <w:jc w:val="both"/>
      </w:pPr>
      <w:r>
        <w:rPr>
          <w:rFonts w:ascii="Times New Roman"/>
          <w:b w:val="false"/>
          <w:i w:val="false"/>
          <w:color w:val="000000"/>
          <w:sz w:val="28"/>
        </w:rPr>
        <w:t>
      11. Для получения государственной услуги потребители предоставляют:</w:t>
      </w:r>
      <w:r>
        <w:br/>
      </w:r>
      <w:r>
        <w:rPr>
          <w:rFonts w:ascii="Times New Roman"/>
          <w:b w:val="false"/>
          <w:i w:val="false"/>
          <w:color w:val="000000"/>
          <w:sz w:val="28"/>
        </w:rPr>
        <w:t>
</w:t>
      </w:r>
      <w:r>
        <w:rPr>
          <w:rFonts w:ascii="Times New Roman"/>
          <w:b w:val="false"/>
          <w:i w:val="false"/>
          <w:color w:val="000000"/>
          <w:sz w:val="28"/>
        </w:rPr>
        <w:t>
      1) письменное заявление;</w:t>
      </w:r>
      <w:r>
        <w:br/>
      </w:r>
      <w:r>
        <w:rPr>
          <w:rFonts w:ascii="Times New Roman"/>
          <w:b w:val="false"/>
          <w:i w:val="false"/>
          <w:color w:val="000000"/>
          <w:sz w:val="28"/>
        </w:rPr>
        <w:t>
</w:t>
      </w:r>
      <w:r>
        <w:rPr>
          <w:rFonts w:ascii="Times New Roman"/>
          <w:b w:val="false"/>
          <w:i w:val="false"/>
          <w:color w:val="000000"/>
          <w:sz w:val="28"/>
        </w:rPr>
        <w:t>
      2) квитанцию об оплате государственной пошлины за временное удостоверение личности (оказание льготных услуг не предусмотрено);</w:t>
      </w:r>
      <w:r>
        <w:br/>
      </w:r>
      <w:r>
        <w:rPr>
          <w:rFonts w:ascii="Times New Roman"/>
          <w:b w:val="false"/>
          <w:i w:val="false"/>
          <w:color w:val="000000"/>
          <w:sz w:val="28"/>
        </w:rPr>
        <w:t>
</w:t>
      </w:r>
      <w:r>
        <w:rPr>
          <w:rFonts w:ascii="Times New Roman"/>
          <w:b w:val="false"/>
          <w:i w:val="false"/>
          <w:color w:val="000000"/>
          <w:sz w:val="28"/>
        </w:rPr>
        <w:t>
      3) фотографию.</w:t>
      </w:r>
      <w:r>
        <w:br/>
      </w:r>
      <w:r>
        <w:rPr>
          <w:rFonts w:ascii="Times New Roman"/>
          <w:b w:val="false"/>
          <w:i w:val="false"/>
          <w:color w:val="000000"/>
          <w:sz w:val="28"/>
        </w:rPr>
        <w:t>
</w:t>
      </w:r>
      <w:r>
        <w:rPr>
          <w:rFonts w:ascii="Times New Roman"/>
          <w:b w:val="false"/>
          <w:i w:val="false"/>
          <w:color w:val="000000"/>
          <w:sz w:val="28"/>
        </w:rPr>
        <w:t>
      При оформлении на временное удостоверение личности заявителем предоставляется одна фотография размером 3,5x4,5 см, соответствующая возрасту заявителя на момент оформления документа, выполненная строго в анфас на светлом фоне, с нейтральным выражением лица и закрытым ртом.</w:t>
      </w:r>
      <w:r>
        <w:br/>
      </w:r>
      <w:r>
        <w:rPr>
          <w:rFonts w:ascii="Times New Roman"/>
          <w:b w:val="false"/>
          <w:i w:val="false"/>
          <w:color w:val="000000"/>
          <w:sz w:val="28"/>
        </w:rPr>
        <w:t>
</w:t>
      </w:r>
      <w:r>
        <w:rPr>
          <w:rFonts w:ascii="Times New Roman"/>
          <w:b w:val="false"/>
          <w:i w:val="false"/>
          <w:color w:val="000000"/>
          <w:sz w:val="28"/>
        </w:rPr>
        <w:t>
      12. Заполнение бланков не требуется.</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сотрудниками уполномоченного органа на рабочих местах РП ДРН, расположенных в операционных залах Центров, адреса которых указаны в приложении 1 настоящего стандарта.</w:t>
      </w:r>
      <w:r>
        <w:br/>
      </w:r>
      <w:r>
        <w:rPr>
          <w:rFonts w:ascii="Times New Roman"/>
          <w:b w:val="false"/>
          <w:i w:val="false"/>
          <w:color w:val="000000"/>
          <w:sz w:val="28"/>
        </w:rPr>
        <w:t>
</w:t>
      </w:r>
      <w:r>
        <w:rPr>
          <w:rFonts w:ascii="Times New Roman"/>
          <w:b w:val="false"/>
          <w:i w:val="false"/>
          <w:color w:val="000000"/>
          <w:sz w:val="28"/>
        </w:rPr>
        <w:t>
      14. Выдача документов, подтверждающих сдачу потребителем всех необходимых документов с указанием даты получения государственной услуги, согласно пункту 7 настоящего стандарта, не предусмотрена.</w:t>
      </w:r>
      <w:r>
        <w:br/>
      </w:r>
      <w:r>
        <w:rPr>
          <w:rFonts w:ascii="Times New Roman"/>
          <w:b w:val="false"/>
          <w:i w:val="false"/>
          <w:color w:val="000000"/>
          <w:sz w:val="28"/>
        </w:rPr>
        <w:t>
</w:t>
      </w:r>
      <w:r>
        <w:rPr>
          <w:rFonts w:ascii="Times New Roman"/>
          <w:b w:val="false"/>
          <w:i w:val="false"/>
          <w:color w:val="000000"/>
          <w:sz w:val="28"/>
        </w:rPr>
        <w:t>
      15. Государственная услуга предоставляется при личном обращении потребителя.</w:t>
      </w:r>
      <w:r>
        <w:br/>
      </w:r>
      <w:r>
        <w:rPr>
          <w:rFonts w:ascii="Times New Roman"/>
          <w:b w:val="false"/>
          <w:i w:val="false"/>
          <w:color w:val="000000"/>
          <w:sz w:val="28"/>
        </w:rPr>
        <w:t>
</w:t>
      </w:r>
      <w:r>
        <w:rPr>
          <w:rFonts w:ascii="Times New Roman"/>
          <w:b w:val="false"/>
          <w:i w:val="false"/>
          <w:color w:val="000000"/>
          <w:sz w:val="28"/>
        </w:rPr>
        <w:t>
      16. Уполномоченный орган отказывает в предоставлении государственной услуги в случае непредоставления потребителем одного из документов, указанных в пункте 11 настоящего стандарта.</w:t>
      </w:r>
    </w:p>
    <w:bookmarkEnd w:id="29"/>
    <w:bookmarkStart w:name="z37" w:id="30"/>
    <w:p>
      <w:pPr>
        <w:spacing w:after="0"/>
        <w:ind w:left="0"/>
        <w:jc w:val="left"/>
      </w:pPr>
      <w:r>
        <w:rPr>
          <w:rFonts w:ascii="Times New Roman"/>
          <w:b/>
          <w:i w:val="false"/>
          <w:color w:val="000000"/>
        </w:rPr>
        <w:t xml:space="preserve"> 
3. Принципы работы</w:t>
      </w:r>
    </w:p>
    <w:bookmarkEnd w:id="30"/>
    <w:bookmarkStart w:name="z38" w:id="31"/>
    <w:p>
      <w:pPr>
        <w:spacing w:after="0"/>
        <w:ind w:left="0"/>
        <w:jc w:val="both"/>
      </w:pPr>
      <w:r>
        <w:rPr>
          <w:rFonts w:ascii="Times New Roman"/>
          <w:b w:val="false"/>
          <w:i w:val="false"/>
          <w:color w:val="000000"/>
          <w:sz w:val="28"/>
        </w:rPr>
        <w:t>
      17. Деятельность уполномоченного органа и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 оказываемой услуге, обеспечения ее сохранности, защиты и конфиденциальности.</w:t>
      </w:r>
    </w:p>
    <w:bookmarkEnd w:id="31"/>
    <w:bookmarkStart w:name="z39" w:id="32"/>
    <w:p>
      <w:pPr>
        <w:spacing w:after="0"/>
        <w:ind w:left="0"/>
        <w:jc w:val="left"/>
      </w:pPr>
      <w:r>
        <w:rPr>
          <w:rFonts w:ascii="Times New Roman"/>
          <w:b/>
          <w:i w:val="false"/>
          <w:color w:val="000000"/>
        </w:rPr>
        <w:t xml:space="preserve"> 
4. Результаты работы</w:t>
      </w:r>
    </w:p>
    <w:bookmarkEnd w:id="32"/>
    <w:bookmarkStart w:name="z40" w:id="33"/>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миграционной полиции и уполномоченных органов, учреждений или иных субъектов, оказывающих государственные услуги, ежегодно утверждаются соответствующим приказом Министра внутренних дел.</w:t>
      </w:r>
    </w:p>
    <w:bookmarkEnd w:id="33"/>
    <w:bookmarkStart w:name="z42" w:id="34"/>
    <w:p>
      <w:pPr>
        <w:spacing w:after="0"/>
        <w:ind w:left="0"/>
        <w:jc w:val="left"/>
      </w:pPr>
      <w:r>
        <w:rPr>
          <w:rFonts w:ascii="Times New Roman"/>
          <w:b/>
          <w:i w:val="false"/>
          <w:color w:val="000000"/>
        </w:rPr>
        <w:t xml:space="preserve"> 
5. Порядок обжалования</w:t>
      </w:r>
    </w:p>
    <w:bookmarkEnd w:id="34"/>
    <w:bookmarkStart w:name="z43" w:id="35"/>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сотрудника уполномоченного органа в подготовке жалобы потребитель обращается к руководителям уполномоченного органа, телефоны которых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руководителя уполномоченного органа в рабочие дни с 9.00 до 17.00 часов, за исключением выходных и праздничных дней, с перерывом на обед с 13.00 до 14.30 часов. Адреса и телефоны руководителей уполномоченных органов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Министерство внутренних дел Республики Казахстан в рабочие дни с 9.00 до 17.00 часов, за исключением выходных и праздничных дней, с перерывом на обед с 13.00 до 14.30 часов. Адрес и телефон Министерства внутренних дел Республики Казахстан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или в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в ведении которого находится Центр. Адреса и телефоны руководителей центров указаны в приложении 1 к настоящему стандарту, адрес и телефон Комитета по контролю автоматизации государственных услуг и координации деятельности центров обслуживания населения указан в пункте 27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миграционной полиции Министерства внутренних дел Республики Казахстан: migration.kz@mail.ru) в случаях, предусмотренных действующим законодательством, либо нарочно в рабочие дни через канцелярию организаций, указанных в пункте 21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потребителями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уполномоченного органа.</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w:t>
      </w:r>
      <w:r>
        <w:br/>
      </w:r>
      <w:r>
        <w:rPr>
          <w:rFonts w:ascii="Times New Roman"/>
          <w:b w:val="false"/>
          <w:i w:val="false"/>
          <w:color w:val="000000"/>
          <w:sz w:val="28"/>
        </w:rPr>
        <w:t>
</w:t>
      </w:r>
      <w:r>
        <w:rPr>
          <w:rFonts w:ascii="Times New Roman"/>
          <w:b w:val="false"/>
          <w:i w:val="false"/>
          <w:color w:val="000000"/>
          <w:sz w:val="28"/>
        </w:rPr>
        <w:t>
      Потребителю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потребителю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внутренних дел Республики Казахстан: 010000, город Астана, улица Тауелсіздік, дом № 1, телефон: 71-46-46, интернет-ресурс: www.mvd.kz.</w:t>
      </w:r>
      <w:r>
        <w:br/>
      </w:r>
      <w:r>
        <w:rPr>
          <w:rFonts w:ascii="Times New Roman"/>
          <w:b w:val="false"/>
          <w:i w:val="false"/>
          <w:color w:val="000000"/>
          <w:sz w:val="28"/>
        </w:rPr>
        <w:t>
</w:t>
      </w:r>
      <w:r>
        <w:rPr>
          <w:rFonts w:ascii="Times New Roman"/>
          <w:b w:val="false"/>
          <w:i w:val="false"/>
          <w:color w:val="000000"/>
          <w:sz w:val="28"/>
        </w:rPr>
        <w:t>
      27. Адрес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010000, города Астана, Есильский район, улица Орынбор, дом 8, подъезд 14, интернет-ресурс e-mail: kagu-con@mci.gov.kz и номер Call-центра «электронного правительства» 1414.</w:t>
      </w:r>
    </w:p>
    <w:bookmarkEnd w:id="35"/>
    <w:bookmarkStart w:name="z56" w:id="36"/>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временного удостоверения</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36"/>
    <w:bookmarkStart w:name="z57" w:id="37"/>
    <w:p>
      <w:pPr>
        <w:spacing w:after="0"/>
        <w:ind w:left="0"/>
        <w:jc w:val="left"/>
      </w:pPr>
      <w:r>
        <w:rPr>
          <w:rFonts w:ascii="Times New Roman"/>
          <w:b/>
          <w:i w:val="false"/>
          <w:color w:val="000000"/>
        </w:rPr>
        <w:t xml:space="preserve"> 
Перечень</w:t>
      </w:r>
      <w:r>
        <w:br/>
      </w:r>
      <w:r>
        <w:rPr>
          <w:rFonts w:ascii="Times New Roman"/>
          <w:b/>
          <w:i w:val="false"/>
          <w:color w:val="000000"/>
        </w:rPr>
        <w:t>
центров обслуживания населения (ЦОН),</w:t>
      </w:r>
      <w:r>
        <w:br/>
      </w:r>
      <w:r>
        <w:rPr>
          <w:rFonts w:ascii="Times New Roman"/>
          <w:b/>
          <w:i w:val="false"/>
          <w:color w:val="000000"/>
        </w:rPr>
        <w:t>
оказывающих государственную услугу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625"/>
        <w:gridCol w:w="2988"/>
        <w:gridCol w:w="2090"/>
        <w:gridCol w:w="1919"/>
        <w:gridCol w:w="2326"/>
      </w:tblGrid>
      <w:tr>
        <w:trPr>
          <w:trHeight w:val="10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w:t>
            </w:r>
            <w:r>
              <w:br/>
            </w:r>
            <w:r>
              <w:rPr>
                <w:rFonts w:ascii="Times New Roman"/>
                <w:b w:val="false"/>
                <w:i w:val="false"/>
                <w:color w:val="000000"/>
                <w:sz w:val="20"/>
              </w:rPr>
              <w:t>
</w:t>
            </w:r>
            <w:r>
              <w:rPr>
                <w:rFonts w:ascii="Times New Roman"/>
                <w:b w:val="false"/>
                <w:i w:val="false"/>
                <w:color w:val="000000"/>
                <w:sz w:val="20"/>
              </w:rPr>
              <w:t>ного зала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w:t>
            </w:r>
            <w:r>
              <w:br/>
            </w:r>
            <w:r>
              <w:rPr>
                <w:rFonts w:ascii="Times New Roman"/>
                <w:b w:val="false"/>
                <w:i w:val="false"/>
                <w:color w:val="000000"/>
                <w:sz w:val="20"/>
              </w:rPr>
              <w:t>
</w:t>
            </w:r>
            <w:r>
              <w:rPr>
                <w:rFonts w:ascii="Times New Roman"/>
                <w:b w:val="false"/>
                <w:i w:val="false"/>
                <w:color w:val="000000"/>
                <w:sz w:val="20"/>
              </w:rPr>
              <w:t>д. 189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дни:</w:t>
            </w:r>
            <w:r>
              <w:br/>
            </w:r>
            <w:r>
              <w:rPr>
                <w:rFonts w:ascii="Times New Roman"/>
                <w:b w:val="false"/>
                <w:i w:val="false"/>
                <w:color w:val="000000"/>
                <w:sz w:val="20"/>
              </w:rPr>
              <w:t>
</w:t>
            </w:r>
            <w:r>
              <w:rPr>
                <w:rFonts w:ascii="Times New Roman"/>
                <w:b w:val="false"/>
                <w:i w:val="false"/>
                <w:color w:val="000000"/>
                <w:sz w:val="20"/>
              </w:rPr>
              <w:t>понедельник –</w:t>
            </w:r>
            <w:r>
              <w:br/>
            </w:r>
            <w:r>
              <w:rPr>
                <w:rFonts w:ascii="Times New Roman"/>
                <w:b w:val="false"/>
                <w:i w:val="false"/>
                <w:color w:val="000000"/>
                <w:sz w:val="20"/>
              </w:rPr>
              <w:t>
</w:t>
            </w:r>
            <w:r>
              <w:rPr>
                <w:rFonts w:ascii="Times New Roman"/>
                <w:b w:val="false"/>
                <w:i w:val="false"/>
                <w:color w:val="000000"/>
                <w:sz w:val="20"/>
              </w:rPr>
              <w:t>суббота</w:t>
            </w:r>
            <w:r>
              <w:br/>
            </w:r>
            <w:r>
              <w:rPr>
                <w:rFonts w:ascii="Times New Roman"/>
                <w:b w:val="false"/>
                <w:i w:val="false"/>
                <w:color w:val="000000"/>
                <w:sz w:val="20"/>
              </w:rPr>
              <w:t>
</w:t>
            </w:r>
            <w:r>
              <w:rPr>
                <w:rFonts w:ascii="Times New Roman"/>
                <w:b w:val="false"/>
                <w:i w:val="false"/>
                <w:color w:val="000000"/>
                <w:sz w:val="20"/>
              </w:rPr>
              <w:t>Рабочее время</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понедельника</w:t>
            </w:r>
            <w:r>
              <w:br/>
            </w:r>
            <w:r>
              <w:rPr>
                <w:rFonts w:ascii="Times New Roman"/>
                <w:b w:val="false"/>
                <w:i w:val="false"/>
                <w:color w:val="000000"/>
                <w:sz w:val="20"/>
              </w:rPr>
              <w:t>
</w:t>
            </w:r>
            <w:r>
              <w:rPr>
                <w:rFonts w:ascii="Times New Roman"/>
                <w:b w:val="false"/>
                <w:i w:val="false"/>
                <w:color w:val="000000"/>
                <w:sz w:val="20"/>
              </w:rPr>
              <w:t>по пятницу: с</w:t>
            </w:r>
            <w:r>
              <w:br/>
            </w:r>
            <w:r>
              <w:rPr>
                <w:rFonts w:ascii="Times New Roman"/>
                <w:b w:val="false"/>
                <w:i w:val="false"/>
                <w:color w:val="000000"/>
                <w:sz w:val="20"/>
              </w:rPr>
              <w:t>
</w:t>
            </w:r>
            <w:r>
              <w:rPr>
                <w:rFonts w:ascii="Times New Roman"/>
                <w:b w:val="false"/>
                <w:i w:val="false"/>
                <w:color w:val="000000"/>
                <w:sz w:val="20"/>
              </w:rPr>
              <w:t>09.00 до</w:t>
            </w:r>
            <w:r>
              <w:br/>
            </w:r>
            <w:r>
              <w:rPr>
                <w:rFonts w:ascii="Times New Roman"/>
                <w:b w:val="false"/>
                <w:i w:val="false"/>
                <w:color w:val="000000"/>
                <w:sz w:val="20"/>
              </w:rPr>
              <w:t>
</w:t>
            </w:r>
            <w:r>
              <w:rPr>
                <w:rFonts w:ascii="Times New Roman"/>
                <w:b w:val="false"/>
                <w:i w:val="false"/>
                <w:color w:val="000000"/>
                <w:sz w:val="20"/>
              </w:rPr>
              <w:t>20.00 часов,</w:t>
            </w:r>
            <w:r>
              <w:br/>
            </w:r>
            <w:r>
              <w:rPr>
                <w:rFonts w:ascii="Times New Roman"/>
                <w:b w:val="false"/>
                <w:i w:val="false"/>
                <w:color w:val="000000"/>
                <w:sz w:val="20"/>
              </w:rPr>
              <w:t>
</w:t>
            </w:r>
            <w:r>
              <w:rPr>
                <w:rFonts w:ascii="Times New Roman"/>
                <w:b w:val="false"/>
                <w:i w:val="false"/>
                <w:color w:val="000000"/>
                <w:sz w:val="20"/>
              </w:rPr>
              <w:t>без перерыва</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В субботу с</w:t>
            </w:r>
            <w:r>
              <w:br/>
            </w:r>
            <w:r>
              <w:rPr>
                <w:rFonts w:ascii="Times New Roman"/>
                <w:b w:val="false"/>
                <w:i w:val="false"/>
                <w:color w:val="000000"/>
                <w:sz w:val="20"/>
              </w:rPr>
              <w:t>
</w:t>
            </w:r>
            <w:r>
              <w:rPr>
                <w:rFonts w:ascii="Times New Roman"/>
                <w:b w:val="false"/>
                <w:i w:val="false"/>
                <w:color w:val="000000"/>
                <w:sz w:val="20"/>
              </w:rPr>
              <w:t>9.00 до 13.00</w:t>
            </w:r>
            <w:r>
              <w:br/>
            </w:r>
            <w:r>
              <w:rPr>
                <w:rFonts w:ascii="Times New Roman"/>
                <w:b w:val="false"/>
                <w:i w:val="false"/>
                <w:color w:val="000000"/>
                <w:sz w:val="20"/>
              </w:rPr>
              <w:t>
</w:t>
            </w:r>
            <w:r>
              <w:rPr>
                <w:rFonts w:ascii="Times New Roman"/>
                <w:b w:val="false"/>
                <w:i w:val="false"/>
                <w:color w:val="000000"/>
                <w:sz w:val="20"/>
              </w:rPr>
              <w:t xml:space="preserve">часов. </w:t>
            </w:r>
            <w:r>
              <w:br/>
            </w:r>
            <w:r>
              <w:rPr>
                <w:rFonts w:ascii="Times New Roman"/>
                <w:b w:val="false"/>
                <w:i w:val="false"/>
                <w:color w:val="000000"/>
                <w:sz w:val="20"/>
              </w:rPr>
              <w:t>
</w:t>
            </w:r>
            <w:r>
              <w:rPr>
                <w:rFonts w:ascii="Times New Roman"/>
                <w:b w:val="false"/>
                <w:i w:val="false"/>
                <w:color w:val="000000"/>
                <w:sz w:val="20"/>
              </w:rPr>
              <w:t>Выходные дни:</w:t>
            </w:r>
            <w:r>
              <w:br/>
            </w:r>
            <w:r>
              <w:rPr>
                <w:rFonts w:ascii="Times New Roman"/>
                <w:b w:val="false"/>
                <w:i w:val="false"/>
                <w:color w:val="000000"/>
                <w:sz w:val="20"/>
              </w:rPr>
              <w:t>
</w:t>
            </w:r>
            <w:r>
              <w:rPr>
                <w:rFonts w:ascii="Times New Roman"/>
                <w:b w:val="false"/>
                <w:i w:val="false"/>
                <w:color w:val="000000"/>
                <w:sz w:val="20"/>
              </w:rPr>
              <w:t>- воскресенье</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 109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Тауелсиздик, д.</w:t>
            </w:r>
            <w:r>
              <w:br/>
            </w:r>
            <w:r>
              <w:rPr>
                <w:rFonts w:ascii="Times New Roman"/>
                <w:b w:val="false"/>
                <w:i w:val="false"/>
                <w:color w:val="000000"/>
                <w:sz w:val="20"/>
              </w:rPr>
              <w:t>
</w:t>
            </w:r>
            <w:r>
              <w:rPr>
                <w:rFonts w:ascii="Times New Roman"/>
                <w:b w:val="false"/>
                <w:i w:val="false"/>
                <w:color w:val="000000"/>
                <w:sz w:val="20"/>
              </w:rPr>
              <w:t>67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Авангардская, д.</w:t>
            </w:r>
            <w:r>
              <w:br/>
            </w:r>
            <w:r>
              <w:rPr>
                <w:rFonts w:ascii="Times New Roman"/>
                <w:b w:val="false"/>
                <w:i w:val="false"/>
                <w:color w:val="000000"/>
                <w:sz w:val="20"/>
              </w:rPr>
              <w:t>
</w:t>
            </w:r>
            <w:r>
              <w:rPr>
                <w:rFonts w:ascii="Times New Roman"/>
                <w:b w:val="false"/>
                <w:i w:val="false"/>
                <w:color w:val="000000"/>
                <w:sz w:val="20"/>
              </w:rPr>
              <w:t>2-23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1</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 37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2</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w:t>
            </w:r>
            <w:r>
              <w:br/>
            </w:r>
            <w:r>
              <w:rPr>
                <w:rFonts w:ascii="Times New Roman"/>
                <w:b w:val="false"/>
                <w:i w:val="false"/>
                <w:color w:val="000000"/>
                <w:sz w:val="20"/>
              </w:rPr>
              <w:t>
</w:t>
            </w:r>
            <w:r>
              <w:rPr>
                <w:rFonts w:ascii="Times New Roman"/>
                <w:b w:val="false"/>
                <w:i w:val="false"/>
                <w:color w:val="000000"/>
                <w:sz w:val="20"/>
              </w:rPr>
              <w:t>д.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232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д. 81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w:t>
            </w:r>
            <w:r>
              <w:br/>
            </w:r>
            <w:r>
              <w:rPr>
                <w:rFonts w:ascii="Times New Roman"/>
                <w:b w:val="false"/>
                <w:i w:val="false"/>
                <w:color w:val="000000"/>
                <w:sz w:val="20"/>
              </w:rPr>
              <w:t>
</w:t>
            </w:r>
            <w:r>
              <w:rPr>
                <w:rFonts w:ascii="Times New Roman"/>
                <w:b w:val="false"/>
                <w:i w:val="false"/>
                <w:color w:val="000000"/>
                <w:sz w:val="20"/>
              </w:rPr>
              <w:t>д.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Тарана, д.</w:t>
            </w:r>
            <w:r>
              <w:br/>
            </w:r>
            <w:r>
              <w:rPr>
                <w:rFonts w:ascii="Times New Roman"/>
                <w:b w:val="false"/>
                <w:i w:val="false"/>
                <w:color w:val="000000"/>
                <w:sz w:val="20"/>
              </w:rPr>
              <w:t>
</w:t>
            </w:r>
            <w:r>
              <w:rPr>
                <w:rFonts w:ascii="Times New Roman"/>
                <w:b w:val="false"/>
                <w:i w:val="false"/>
                <w:color w:val="000000"/>
                <w:sz w:val="20"/>
              </w:rPr>
              <w:t>114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w:t>
            </w:r>
            <w:r>
              <w:br/>
            </w:r>
            <w:r>
              <w:rPr>
                <w:rFonts w:ascii="Times New Roman"/>
                <w:b w:val="false"/>
                <w:i w:val="false"/>
                <w:color w:val="000000"/>
                <w:sz w:val="20"/>
              </w:rPr>
              <w:t>
</w:t>
            </w:r>
            <w:r>
              <w:rPr>
                <w:rFonts w:ascii="Times New Roman"/>
                <w:b w:val="false"/>
                <w:i w:val="false"/>
                <w:color w:val="000000"/>
                <w:sz w:val="20"/>
              </w:rPr>
              <w:t>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 67</w:t>
            </w:r>
            <w:r>
              <w:br/>
            </w:r>
            <w:r>
              <w:rPr>
                <w:rFonts w:ascii="Times New Roman"/>
                <w:b w:val="false"/>
                <w:i w:val="false"/>
                <w:color w:val="000000"/>
                <w:sz w:val="20"/>
              </w:rPr>
              <w:t>
</w:t>
            </w:r>
            <w:r>
              <w:rPr>
                <w:rFonts w:ascii="Times New Roman"/>
                <w:b w:val="false"/>
                <w:i w:val="false"/>
                <w:color w:val="000000"/>
                <w:sz w:val="20"/>
              </w:rPr>
              <w:t>«б»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6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д.</w:t>
            </w:r>
            <w:r>
              <w:br/>
            </w:r>
            <w:r>
              <w:rPr>
                <w:rFonts w:ascii="Times New Roman"/>
                <w:b w:val="false"/>
                <w:i w:val="false"/>
                <w:color w:val="000000"/>
                <w:sz w:val="20"/>
              </w:rPr>
              <w:t>
</w:t>
            </w:r>
            <w:r>
              <w:rPr>
                <w:rFonts w:ascii="Times New Roman"/>
                <w:b w:val="false"/>
                <w:i w:val="false"/>
                <w:color w:val="000000"/>
                <w:sz w:val="20"/>
              </w:rPr>
              <w:t>48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Ауэзова, д.</w:t>
            </w:r>
            <w:r>
              <w:br/>
            </w:r>
            <w:r>
              <w:rPr>
                <w:rFonts w:ascii="Times New Roman"/>
                <w:b w:val="false"/>
                <w:i w:val="false"/>
                <w:color w:val="000000"/>
                <w:sz w:val="20"/>
              </w:rPr>
              <w:t>
</w:t>
            </w:r>
            <w:r>
              <w:rPr>
                <w:rFonts w:ascii="Times New Roman"/>
                <w:b w:val="false"/>
                <w:i w:val="false"/>
                <w:color w:val="000000"/>
                <w:sz w:val="20"/>
              </w:rPr>
              <w:t>157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w:t>
            </w:r>
            <w:r>
              <w:br/>
            </w:r>
            <w:r>
              <w:rPr>
                <w:rFonts w:ascii="Times New Roman"/>
                <w:b w:val="false"/>
                <w:i w:val="false"/>
                <w:color w:val="000000"/>
                <w:sz w:val="20"/>
              </w:rPr>
              <w:t>
</w:t>
            </w:r>
            <w:r>
              <w:rPr>
                <w:rFonts w:ascii="Times New Roman"/>
                <w:b w:val="false"/>
                <w:i w:val="false"/>
                <w:color w:val="000000"/>
                <w:sz w:val="20"/>
              </w:rPr>
              <w:t>кожа,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Алмалинского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Богенбай батыра,</w:t>
            </w:r>
            <w:r>
              <w:br/>
            </w:r>
            <w:r>
              <w:rPr>
                <w:rFonts w:ascii="Times New Roman"/>
                <w:b w:val="false"/>
                <w:i w:val="false"/>
                <w:color w:val="000000"/>
                <w:sz w:val="20"/>
              </w:rPr>
              <w:t>
</w:t>
            </w:r>
            <w:r>
              <w:rPr>
                <w:rFonts w:ascii="Times New Roman"/>
                <w:b w:val="false"/>
                <w:i w:val="false"/>
                <w:color w:val="000000"/>
                <w:sz w:val="20"/>
              </w:rPr>
              <w:t>д. 221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Ауэзовского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улица Джандосова,</w:t>
            </w:r>
            <w:r>
              <w:br/>
            </w:r>
            <w:r>
              <w:rPr>
                <w:rFonts w:ascii="Times New Roman"/>
                <w:b w:val="false"/>
                <w:i w:val="false"/>
                <w:color w:val="000000"/>
                <w:sz w:val="20"/>
              </w:rPr>
              <w:t>
</w:t>
            </w:r>
            <w:r>
              <w:rPr>
                <w:rFonts w:ascii="Times New Roman"/>
                <w:b w:val="false"/>
                <w:i w:val="false"/>
                <w:color w:val="000000"/>
                <w:sz w:val="20"/>
              </w:rPr>
              <w:t>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247-16-33</w:t>
            </w:r>
            <w:r>
              <w:br/>
            </w:r>
            <w:r>
              <w:rPr>
                <w:rFonts w:ascii="Times New Roman"/>
                <w:b w:val="false"/>
                <w:i w:val="false"/>
                <w:color w:val="000000"/>
                <w:sz w:val="20"/>
              </w:rPr>
              <w:t>
</w:t>
            </w:r>
            <w:r>
              <w:rPr>
                <w:rFonts w:ascii="Times New Roman"/>
                <w:b w:val="false"/>
                <w:i w:val="false"/>
                <w:color w:val="000000"/>
                <w:sz w:val="20"/>
              </w:rPr>
              <w:t xml:space="preserve">приемная </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9</w:t>
            </w:r>
            <w:r>
              <w:br/>
            </w:r>
            <w:r>
              <w:rPr>
                <w:rFonts w:ascii="Times New Roman"/>
                <w:b w:val="false"/>
                <w:i w:val="false"/>
                <w:color w:val="000000"/>
                <w:sz w:val="20"/>
              </w:rPr>
              <w:t>
</w:t>
            </w:r>
            <w:r>
              <w:rPr>
                <w:rFonts w:ascii="Times New Roman"/>
                <w:b w:val="false"/>
                <w:i w:val="false"/>
                <w:color w:val="000000"/>
                <w:sz w:val="20"/>
              </w:rPr>
              <w:t>«а»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3962188 </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Жетысуского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д.</w:t>
            </w:r>
            <w:r>
              <w:br/>
            </w:r>
            <w:r>
              <w:rPr>
                <w:rFonts w:ascii="Times New Roman"/>
                <w:b w:val="false"/>
                <w:i w:val="false"/>
                <w:color w:val="000000"/>
                <w:sz w:val="20"/>
              </w:rPr>
              <w:t>
</w:t>
            </w:r>
            <w:r>
              <w:rPr>
                <w:rFonts w:ascii="Times New Roman"/>
                <w:b w:val="false"/>
                <w:i w:val="false"/>
                <w:color w:val="000000"/>
                <w:sz w:val="20"/>
              </w:rPr>
              <w:t>155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Медеуского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д.</w:t>
            </w:r>
            <w:r>
              <w:br/>
            </w:r>
            <w:r>
              <w:rPr>
                <w:rFonts w:ascii="Times New Roman"/>
                <w:b w:val="false"/>
                <w:i w:val="false"/>
                <w:color w:val="000000"/>
                <w:sz w:val="20"/>
              </w:rPr>
              <w:t>
</w:t>
            </w:r>
            <w:r>
              <w:rPr>
                <w:rFonts w:ascii="Times New Roman"/>
                <w:b w:val="false"/>
                <w:i w:val="false"/>
                <w:color w:val="000000"/>
                <w:sz w:val="20"/>
              </w:rPr>
              <w:t>44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Турксибского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Зорге, д.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Алатауского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w:t>
            </w:r>
            <w:r>
              <w:br/>
            </w:r>
            <w:r>
              <w:rPr>
                <w:rFonts w:ascii="Times New Roman"/>
                <w:b w:val="false"/>
                <w:i w:val="false"/>
                <w:color w:val="000000"/>
                <w:sz w:val="20"/>
              </w:rPr>
              <w:t>
</w:t>
            </w:r>
            <w:r>
              <w:rPr>
                <w:rFonts w:ascii="Times New Roman"/>
                <w:b w:val="false"/>
                <w:i w:val="false"/>
                <w:color w:val="000000"/>
                <w:sz w:val="20"/>
              </w:rPr>
              <w:t>батыра,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w:t>
            </w:r>
            <w:r>
              <w:br/>
            </w:r>
            <w:r>
              <w:rPr>
                <w:rFonts w:ascii="Times New Roman"/>
                <w:b w:val="false"/>
                <w:i w:val="false"/>
                <w:color w:val="000000"/>
                <w:sz w:val="20"/>
              </w:rPr>
              <w:t>
</w:t>
            </w:r>
            <w:r>
              <w:rPr>
                <w:rFonts w:ascii="Times New Roman"/>
                <w:b w:val="false"/>
                <w:i w:val="false"/>
                <w:color w:val="000000"/>
                <w:sz w:val="20"/>
              </w:rPr>
              <w:t>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 xml:space="preserve">Есиль </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Сарыарка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Пушкина, 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bl>
    <w:bookmarkStart w:name="z58" w:id="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временного удостоверения</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38"/>
    <w:bookmarkStart w:name="z59" w:id="39"/>
    <w:p>
      <w:pPr>
        <w:spacing w:after="0"/>
        <w:ind w:left="0"/>
        <w:jc w:val="left"/>
      </w:pPr>
      <w:r>
        <w:rPr>
          <w:rFonts w:ascii="Times New Roman"/>
          <w:b/>
          <w:i w:val="false"/>
          <w:color w:val="000000"/>
        </w:rPr>
        <w:t xml:space="preserve"> 
Юридические адреса и контактные телефоны руководителей</w:t>
      </w:r>
      <w:r>
        <w:br/>
      </w:r>
      <w:r>
        <w:rPr>
          <w:rFonts w:ascii="Times New Roman"/>
          <w:b/>
          <w:i w:val="false"/>
          <w:color w:val="000000"/>
        </w:rPr>
        <w:t>
Департаментов внутренних дел областей, городов Алматы и Астана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3079"/>
        <w:gridCol w:w="3130"/>
        <w:gridCol w:w="2162"/>
        <w:gridCol w:w="2006"/>
        <w:gridCol w:w="2197"/>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w:t>
            </w:r>
            <w:r>
              <w:br/>
            </w:r>
            <w:r>
              <w:rPr>
                <w:rFonts w:ascii="Times New Roman"/>
                <w:b w:val="false"/>
                <w:i w:val="false"/>
                <w:color w:val="000000"/>
                <w:sz w:val="20"/>
              </w:rPr>
              <w:t>
</w:t>
            </w:r>
            <w:r>
              <w:rPr>
                <w:rFonts w:ascii="Times New Roman"/>
                <w:b w:val="false"/>
                <w:i w:val="false"/>
                <w:color w:val="000000"/>
                <w:sz w:val="20"/>
              </w:rPr>
              <w:t>риата</w:t>
            </w:r>
            <w:r>
              <w:br/>
            </w:r>
            <w:r>
              <w:rPr>
                <w:rFonts w:ascii="Times New Roman"/>
                <w:b w:val="false"/>
                <w:i w:val="false"/>
                <w:color w:val="000000"/>
                <w:sz w:val="20"/>
              </w:rPr>
              <w:t>
</w:t>
            </w:r>
            <w:r>
              <w:rPr>
                <w:rFonts w:ascii="Times New Roman"/>
                <w:b w:val="false"/>
                <w:i w:val="false"/>
                <w:color w:val="000000"/>
                <w:sz w:val="20"/>
              </w:rPr>
              <w:t>Департа-</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w:t>
            </w:r>
            <w:r>
              <w:br/>
            </w:r>
            <w:r>
              <w:rPr>
                <w:rFonts w:ascii="Times New Roman"/>
                <w:b w:val="false"/>
                <w:i w:val="false"/>
                <w:color w:val="000000"/>
                <w:sz w:val="20"/>
              </w:rPr>
              <w:t>
</w:t>
            </w:r>
            <w:r>
              <w:rPr>
                <w:rFonts w:ascii="Times New Roman"/>
                <w:b w:val="false"/>
                <w:i w:val="false"/>
                <w:color w:val="000000"/>
                <w:sz w:val="20"/>
              </w:rPr>
              <w:t>лений</w:t>
            </w:r>
            <w:r>
              <w:br/>
            </w:r>
            <w:r>
              <w:rPr>
                <w:rFonts w:ascii="Times New Roman"/>
                <w:b w:val="false"/>
                <w:i w:val="false"/>
                <w:color w:val="000000"/>
                <w:sz w:val="20"/>
              </w:rPr>
              <w:t>
</w:t>
            </w:r>
            <w:r>
              <w:rPr>
                <w:rFonts w:ascii="Times New Roman"/>
                <w:b w:val="false"/>
                <w:i w:val="false"/>
                <w:color w:val="000000"/>
                <w:sz w:val="20"/>
              </w:rPr>
              <w:t>миграционной полиции</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г. Астаны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Бейбитшилик,</w:t>
            </w:r>
            <w:r>
              <w:br/>
            </w:r>
            <w:r>
              <w:rPr>
                <w:rFonts w:ascii="Times New Roman"/>
                <w:b w:val="false"/>
                <w:i w:val="false"/>
                <w:color w:val="000000"/>
                <w:sz w:val="20"/>
              </w:rPr>
              <w:t>
</w:t>
            </w:r>
            <w:r>
              <w:rPr>
                <w:rFonts w:ascii="Times New Roman"/>
                <w:b w:val="false"/>
                <w:i w:val="false"/>
                <w:color w:val="000000"/>
                <w:sz w:val="20"/>
              </w:rPr>
              <w:t>19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w:t>
            </w:r>
            <w:r>
              <w:rPr>
                <w:rFonts w:ascii="Times New Roman"/>
                <w:b w:val="false"/>
                <w:i w:val="false"/>
                <w:color w:val="000000"/>
                <w:sz w:val="20"/>
              </w:rPr>
              <w:t>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«Алматы»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w:t>
            </w:r>
            <w:r>
              <w:br/>
            </w:r>
            <w:r>
              <w:rPr>
                <w:rFonts w:ascii="Times New Roman"/>
                <w:b w:val="false"/>
                <w:i w:val="false"/>
                <w:color w:val="000000"/>
                <w:sz w:val="20"/>
              </w:rPr>
              <w:t>
</w:t>
            </w:r>
            <w:r>
              <w:rPr>
                <w:rFonts w:ascii="Times New Roman"/>
                <w:b w:val="false"/>
                <w:i w:val="false"/>
                <w:color w:val="000000"/>
                <w:sz w:val="20"/>
              </w:rPr>
              <w:t>«Сары-Арка»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Есимберлина,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«Есиль»</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Кокшетау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Отдела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 ул.</w:t>
            </w:r>
            <w:r>
              <w:br/>
            </w:r>
            <w:r>
              <w:rPr>
                <w:rFonts w:ascii="Times New Roman"/>
                <w:b w:val="false"/>
                <w:i w:val="false"/>
                <w:color w:val="000000"/>
                <w:sz w:val="20"/>
              </w:rPr>
              <w:t>
</w:t>
            </w:r>
            <w:r>
              <w:rPr>
                <w:rFonts w:ascii="Times New Roman"/>
                <w:b w:val="false"/>
                <w:i w:val="false"/>
                <w:color w:val="000000"/>
                <w:sz w:val="20"/>
              </w:rPr>
              <w:t>Байтурсунова,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 ул.</w:t>
            </w:r>
            <w:r>
              <w:br/>
            </w:r>
            <w:r>
              <w:rPr>
                <w:rFonts w:ascii="Times New Roman"/>
                <w:b w:val="false"/>
                <w:i w:val="false"/>
                <w:color w:val="000000"/>
                <w:sz w:val="20"/>
              </w:rPr>
              <w:t>
</w:t>
            </w:r>
            <w:r>
              <w:rPr>
                <w:rFonts w:ascii="Times New Roman"/>
                <w:b w:val="false"/>
                <w:i w:val="false"/>
                <w:color w:val="000000"/>
                <w:sz w:val="20"/>
              </w:rPr>
              <w:t>Коммунистическая,</w:t>
            </w:r>
            <w:r>
              <w:br/>
            </w:r>
            <w:r>
              <w:rPr>
                <w:rFonts w:ascii="Times New Roman"/>
                <w:b w:val="false"/>
                <w:i w:val="false"/>
                <w:color w:val="000000"/>
                <w:sz w:val="20"/>
              </w:rPr>
              <w:t>
</w:t>
            </w:r>
            <w:r>
              <w:rPr>
                <w:rFonts w:ascii="Times New Roman"/>
                <w:b w:val="false"/>
                <w:i w:val="false"/>
                <w:color w:val="000000"/>
                <w:sz w:val="20"/>
              </w:rPr>
              <w:t>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г. Алматы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Масанчи, 57а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w:t>
            </w:r>
            <w:r>
              <w:br/>
            </w:r>
            <w:r>
              <w:rPr>
                <w:rFonts w:ascii="Times New Roman"/>
                <w:b w:val="false"/>
                <w:i w:val="false"/>
                <w:color w:val="000000"/>
                <w:sz w:val="20"/>
              </w:rPr>
              <w:t>
</w:t>
            </w:r>
            <w:r>
              <w:rPr>
                <w:rFonts w:ascii="Times New Roman"/>
                <w:b w:val="false"/>
                <w:i w:val="false"/>
                <w:color w:val="000000"/>
                <w:sz w:val="20"/>
              </w:rPr>
              <w:t>254-42-17,</w:t>
            </w:r>
            <w:r>
              <w:br/>
            </w:r>
            <w:r>
              <w:rPr>
                <w:rFonts w:ascii="Times New Roman"/>
                <w:b w:val="false"/>
                <w:i w:val="false"/>
                <w:color w:val="000000"/>
                <w:sz w:val="20"/>
              </w:rPr>
              <w:t>
</w:t>
            </w:r>
            <w:r>
              <w:rPr>
                <w:rFonts w:ascii="Times New Roman"/>
                <w:b w:val="false"/>
                <w:i w:val="false"/>
                <w:color w:val="000000"/>
                <w:sz w:val="20"/>
              </w:rPr>
              <w:t>254-42-15,</w:t>
            </w:r>
            <w:r>
              <w:br/>
            </w:r>
            <w:r>
              <w:rPr>
                <w:rFonts w:ascii="Times New Roman"/>
                <w:b w:val="false"/>
                <w:i w:val="false"/>
                <w:color w:val="000000"/>
                <w:sz w:val="20"/>
              </w:rPr>
              <w:t>
</w:t>
            </w:r>
            <w:r>
              <w:rPr>
                <w:rFonts w:ascii="Times New Roman"/>
                <w:b w:val="false"/>
                <w:i w:val="false"/>
                <w:color w:val="000000"/>
                <w:sz w:val="20"/>
              </w:rPr>
              <w:t>254-47-97,</w:t>
            </w:r>
            <w:r>
              <w:br/>
            </w:r>
            <w:r>
              <w:rPr>
                <w:rFonts w:ascii="Times New Roman"/>
                <w:b w:val="false"/>
                <w:i w:val="false"/>
                <w:color w:val="000000"/>
                <w:sz w:val="20"/>
              </w:rPr>
              <w:t>
</w:t>
            </w:r>
            <w:r>
              <w:rPr>
                <w:rFonts w:ascii="Times New Roman"/>
                <w:b w:val="false"/>
                <w:i w:val="false"/>
                <w:color w:val="000000"/>
                <w:sz w:val="20"/>
              </w:rPr>
              <w:t>254-40-83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Алатауского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Карасай батыра,</w:t>
            </w:r>
            <w:r>
              <w:br/>
            </w:r>
            <w:r>
              <w:rPr>
                <w:rFonts w:ascii="Times New Roman"/>
                <w:b w:val="false"/>
                <w:i w:val="false"/>
                <w:color w:val="000000"/>
                <w:sz w:val="20"/>
              </w:rPr>
              <w:t>
</w:t>
            </w:r>
            <w:r>
              <w:rPr>
                <w:rFonts w:ascii="Times New Roman"/>
                <w:b w:val="false"/>
                <w:i w:val="false"/>
                <w:color w:val="000000"/>
                <w:sz w:val="20"/>
              </w:rPr>
              <w:t>109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Бостандыкского</w:t>
            </w:r>
            <w:r>
              <w:br/>
            </w:r>
            <w:r>
              <w:rPr>
                <w:rFonts w:ascii="Times New Roman"/>
                <w:b w:val="false"/>
                <w:i w:val="false"/>
                <w:color w:val="000000"/>
                <w:sz w:val="20"/>
              </w:rPr>
              <w:t>
</w:t>
            </w:r>
            <w:r>
              <w:rPr>
                <w:rFonts w:ascii="Times New Roman"/>
                <w:b w:val="false"/>
                <w:i w:val="false"/>
                <w:color w:val="000000"/>
                <w:sz w:val="20"/>
              </w:rPr>
              <w:t>р-на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w:t>
            </w:r>
            <w:r>
              <w:br/>
            </w:r>
            <w:r>
              <w:rPr>
                <w:rFonts w:ascii="Times New Roman"/>
                <w:b w:val="false"/>
                <w:i w:val="false"/>
                <w:color w:val="000000"/>
                <w:sz w:val="20"/>
              </w:rPr>
              <w:t>
</w:t>
            </w:r>
            <w:r>
              <w:rPr>
                <w:rFonts w:ascii="Times New Roman"/>
                <w:b w:val="false"/>
                <w:i w:val="false"/>
                <w:color w:val="000000"/>
                <w:sz w:val="20"/>
              </w:rPr>
              <w:t>205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 xml:space="preserve">ул. Райымбека, 158 </w:t>
            </w:r>
            <w:r>
              <w:rPr>
                <w:rFonts w:ascii="Times New Roman"/>
                <w:b w:val="false"/>
                <w:i w:val="false"/>
                <w:color w:val="000000"/>
                <w:sz w:val="20"/>
              </w:rPr>
              <w:t>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Медеуского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Рихарда Зорге,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w:t>
            </w:r>
            <w:r>
              <w:br/>
            </w:r>
            <w:r>
              <w:rPr>
                <w:rFonts w:ascii="Times New Roman"/>
                <w:b w:val="false"/>
                <w:i w:val="false"/>
                <w:color w:val="000000"/>
                <w:sz w:val="20"/>
              </w:rPr>
              <w:t>
</w:t>
            </w:r>
            <w:r>
              <w:rPr>
                <w:rFonts w:ascii="Times New Roman"/>
                <w:b w:val="false"/>
                <w:i w:val="false"/>
                <w:color w:val="000000"/>
                <w:sz w:val="20"/>
              </w:rPr>
              <w:t>Бр. Жубановых, 271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w:t>
            </w:r>
            <w:r>
              <w:br/>
            </w:r>
            <w:r>
              <w:rPr>
                <w:rFonts w:ascii="Times New Roman"/>
                <w:b w:val="false"/>
                <w:i w:val="false"/>
                <w:color w:val="000000"/>
                <w:sz w:val="20"/>
              </w:rPr>
              <w:t>
</w:t>
            </w:r>
            <w:r>
              <w:rPr>
                <w:rFonts w:ascii="Times New Roman"/>
                <w:b w:val="false"/>
                <w:i w:val="false"/>
                <w:color w:val="000000"/>
                <w:sz w:val="20"/>
              </w:rPr>
              <w:t>police.kz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w:t>
            </w:r>
            <w:r>
              <w:br/>
            </w:r>
            <w:r>
              <w:rPr>
                <w:rFonts w:ascii="Times New Roman"/>
                <w:b w:val="false"/>
                <w:i w:val="false"/>
                <w:color w:val="000000"/>
                <w:sz w:val="20"/>
              </w:rPr>
              <w:t>
</w:t>
            </w:r>
            <w:r>
              <w:rPr>
                <w:rFonts w:ascii="Times New Roman"/>
                <w:b w:val="false"/>
                <w:i w:val="false"/>
                <w:color w:val="000000"/>
                <w:sz w:val="20"/>
              </w:rPr>
              <w:t>93-01-07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Актобе</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 би,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w:t>
            </w:r>
            <w:r>
              <w:br/>
            </w:r>
            <w:r>
              <w:rPr>
                <w:rFonts w:ascii="Times New Roman"/>
                <w:b w:val="false"/>
                <w:i w:val="false"/>
                <w:color w:val="000000"/>
                <w:sz w:val="20"/>
              </w:rPr>
              <w:t>
</w:t>
            </w:r>
            <w:r>
              <w:rPr>
                <w:rFonts w:ascii="Times New Roman"/>
                <w:b w:val="false"/>
                <w:i w:val="false"/>
                <w:color w:val="000000"/>
                <w:sz w:val="20"/>
              </w:rPr>
              <w:t>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 97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 ул.</w:t>
            </w:r>
            <w:r>
              <w:br/>
            </w:r>
            <w:r>
              <w:rPr>
                <w:rFonts w:ascii="Times New Roman"/>
                <w:b w:val="false"/>
                <w:i w:val="false"/>
                <w:color w:val="000000"/>
                <w:sz w:val="20"/>
              </w:rPr>
              <w:t>
</w:t>
            </w:r>
            <w:r>
              <w:rPr>
                <w:rFonts w:ascii="Times New Roman"/>
                <w:b w:val="false"/>
                <w:i w:val="false"/>
                <w:color w:val="000000"/>
                <w:sz w:val="20"/>
              </w:rPr>
              <w:t xml:space="preserve">Есет </w:t>
            </w:r>
            <w:r>
              <w:rPr>
                <w:rFonts w:ascii="Times New Roman"/>
                <w:b w:val="false"/>
                <w:i w:val="false"/>
                <w:color w:val="000000"/>
                <w:sz w:val="20"/>
              </w:rPr>
              <w:t>Котибарулы,</w:t>
            </w:r>
            <w:r>
              <w:br/>
            </w:r>
            <w:r>
              <w:rPr>
                <w:rFonts w:ascii="Times New Roman"/>
                <w:b w:val="false"/>
                <w:i w:val="false"/>
                <w:color w:val="000000"/>
                <w:sz w:val="20"/>
              </w:rPr>
              <w:t>
</w:t>
            </w:r>
            <w:r>
              <w:rPr>
                <w:rFonts w:ascii="Times New Roman"/>
                <w:b w:val="false"/>
                <w:i w:val="false"/>
                <w:color w:val="000000"/>
                <w:sz w:val="20"/>
              </w:rPr>
              <w:t>88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Талдыкоран, ул.</w:t>
            </w:r>
            <w:r>
              <w:br/>
            </w:r>
            <w:r>
              <w:rPr>
                <w:rFonts w:ascii="Times New Roman"/>
                <w:b w:val="false"/>
                <w:i w:val="false"/>
                <w:color w:val="000000"/>
                <w:sz w:val="20"/>
              </w:rPr>
              <w:t>
</w:t>
            </w:r>
            <w:r>
              <w:rPr>
                <w:rFonts w:ascii="Times New Roman"/>
                <w:b w:val="false"/>
                <w:i w:val="false"/>
                <w:color w:val="000000"/>
                <w:sz w:val="20"/>
              </w:rPr>
              <w:t>Жансугурова, 91/95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w:t>
            </w:r>
            <w:r>
              <w:br/>
            </w:r>
            <w:r>
              <w:rPr>
                <w:rFonts w:ascii="Times New Roman"/>
                <w:b w:val="false"/>
                <w:i w:val="false"/>
                <w:color w:val="000000"/>
                <w:sz w:val="20"/>
              </w:rPr>
              <w:t>
</w:t>
            </w:r>
            <w:r>
              <w:rPr>
                <w:rFonts w:ascii="Times New Roman"/>
                <w:b w:val="false"/>
                <w:i w:val="false"/>
                <w:color w:val="000000"/>
                <w:sz w:val="20"/>
              </w:rPr>
              <w:t>60-01-08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 105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Илийского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Карасайского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Абылайхана, 90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Талгарского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Капшагая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Текели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 104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 xml:space="preserve">ул. Момышулы, 32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 122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w:t>
            </w:r>
            <w:r>
              <w:br/>
            </w:r>
            <w:r>
              <w:rPr>
                <w:rFonts w:ascii="Times New Roman"/>
                <w:b w:val="false"/>
                <w:i w:val="false"/>
                <w:color w:val="000000"/>
                <w:sz w:val="20"/>
              </w:rPr>
              <w:t>
</w:t>
            </w:r>
            <w:r>
              <w:rPr>
                <w:rFonts w:ascii="Times New Roman"/>
                <w:b w:val="false"/>
                <w:i w:val="false"/>
                <w:color w:val="000000"/>
                <w:sz w:val="20"/>
              </w:rPr>
              <w:t>Жансугурова, 102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w:t>
            </w:r>
            <w:r>
              <w:br/>
            </w:r>
            <w:r>
              <w:rPr>
                <w:rFonts w:ascii="Times New Roman"/>
                <w:b w:val="false"/>
                <w:i w:val="false"/>
                <w:color w:val="000000"/>
                <w:sz w:val="20"/>
              </w:rPr>
              <w:t>
</w:t>
            </w:r>
            <w:r>
              <w:rPr>
                <w:rFonts w:ascii="Times New Roman"/>
                <w:b w:val="false"/>
                <w:i w:val="false"/>
                <w:color w:val="000000"/>
                <w:sz w:val="20"/>
              </w:rPr>
              <w:t>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Атырау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Молдагулова, 247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w:t>
            </w:r>
            <w:r>
              <w:br/>
            </w:r>
            <w:r>
              <w:rPr>
                <w:rFonts w:ascii="Times New Roman"/>
                <w:b w:val="false"/>
                <w:i w:val="false"/>
                <w:color w:val="000000"/>
                <w:sz w:val="20"/>
              </w:rPr>
              <w:t>
</w:t>
            </w:r>
            <w:r>
              <w:rPr>
                <w:rFonts w:ascii="Times New Roman"/>
                <w:b w:val="false"/>
                <w:i w:val="false"/>
                <w:color w:val="000000"/>
                <w:sz w:val="20"/>
              </w:rPr>
              <w:t>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 ул.</w:t>
            </w:r>
            <w:r>
              <w:br/>
            </w:r>
            <w:r>
              <w:rPr>
                <w:rFonts w:ascii="Times New Roman"/>
                <w:b w:val="false"/>
                <w:i w:val="false"/>
                <w:color w:val="000000"/>
                <w:sz w:val="20"/>
              </w:rPr>
              <w:t>
</w:t>
            </w:r>
            <w:r>
              <w:rPr>
                <w:rFonts w:ascii="Times New Roman"/>
                <w:b w:val="false"/>
                <w:i w:val="false"/>
                <w:color w:val="000000"/>
                <w:sz w:val="20"/>
              </w:rPr>
              <w:t>Егемен Казахстан,</w:t>
            </w:r>
            <w:r>
              <w:br/>
            </w:r>
            <w:r>
              <w:rPr>
                <w:rFonts w:ascii="Times New Roman"/>
                <w:b w:val="false"/>
                <w:i w:val="false"/>
                <w:color w:val="000000"/>
                <w:sz w:val="20"/>
              </w:rPr>
              <w:t>
</w:t>
            </w:r>
            <w:r>
              <w:rPr>
                <w:rFonts w:ascii="Times New Roman"/>
                <w:b w:val="false"/>
                <w:i w:val="false"/>
                <w:color w:val="000000"/>
                <w:sz w:val="20"/>
              </w:rPr>
              <w:t>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 Ворошилова,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w:t>
            </w:r>
            <w:r>
              <w:br/>
            </w:r>
            <w:r>
              <w:rPr>
                <w:rFonts w:ascii="Times New Roman"/>
                <w:b w:val="false"/>
                <w:i w:val="false"/>
                <w:color w:val="000000"/>
                <w:sz w:val="20"/>
              </w:rPr>
              <w:t>
</w:t>
            </w:r>
            <w:r>
              <w:rPr>
                <w:rFonts w:ascii="Times New Roman"/>
                <w:b w:val="false"/>
                <w:i w:val="false"/>
                <w:color w:val="000000"/>
                <w:sz w:val="20"/>
              </w:rPr>
              <w:t>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w:t>
            </w:r>
            <w:r>
              <w:br/>
            </w:r>
            <w:r>
              <w:rPr>
                <w:rFonts w:ascii="Times New Roman"/>
                <w:b w:val="false"/>
                <w:i w:val="false"/>
                <w:color w:val="000000"/>
                <w:sz w:val="20"/>
              </w:rPr>
              <w:t>
</w:t>
            </w:r>
            <w:r>
              <w:rPr>
                <w:rFonts w:ascii="Times New Roman"/>
                <w:b w:val="false"/>
                <w:i w:val="false"/>
                <w:color w:val="000000"/>
                <w:sz w:val="20"/>
              </w:rPr>
              <w:t>23-43-75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Пролетарская, 152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Семей</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 xml:space="preserve">ул. Б. Момышулы, </w:t>
            </w:r>
            <w:r>
              <w:rPr>
                <w:rFonts w:ascii="Times New Roman"/>
                <w:b w:val="false"/>
                <w:i w:val="false"/>
                <w:color w:val="000000"/>
                <w:sz w:val="20"/>
              </w:rPr>
              <w:t>17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Аягоза и</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 ул.</w:t>
            </w:r>
            <w:r>
              <w:br/>
            </w:r>
            <w:r>
              <w:rPr>
                <w:rFonts w:ascii="Times New Roman"/>
                <w:b w:val="false"/>
                <w:i w:val="false"/>
                <w:color w:val="000000"/>
                <w:sz w:val="20"/>
              </w:rPr>
              <w:t>
</w:t>
            </w:r>
            <w:r>
              <w:rPr>
                <w:rFonts w:ascii="Times New Roman"/>
                <w:b w:val="false"/>
                <w:i w:val="false"/>
                <w:color w:val="000000"/>
                <w:sz w:val="20"/>
              </w:rPr>
              <w:t>Танибергена, 68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 xml:space="preserve">ул. Молдагалиева, </w:t>
            </w:r>
            <w:r>
              <w:rPr>
                <w:rFonts w:ascii="Times New Roman"/>
                <w:b w:val="false"/>
                <w:i w:val="false"/>
                <w:color w:val="000000"/>
                <w:sz w:val="20"/>
              </w:rPr>
              <w:t>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 улы,</w:t>
            </w:r>
            <w:r>
              <w:br/>
            </w:r>
            <w:r>
              <w:rPr>
                <w:rFonts w:ascii="Times New Roman"/>
                <w:b w:val="false"/>
                <w:i w:val="false"/>
                <w:color w:val="000000"/>
                <w:sz w:val="20"/>
              </w:rPr>
              <w:t>
</w:t>
            </w:r>
            <w:r>
              <w:rPr>
                <w:rFonts w:ascii="Times New Roman"/>
                <w:b w:val="false"/>
                <w:i w:val="false"/>
                <w:color w:val="000000"/>
                <w:sz w:val="20"/>
              </w:rPr>
              <w:t>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Новая,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Кабанбай,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 ул.</w:t>
            </w:r>
            <w:r>
              <w:br/>
            </w:r>
            <w:r>
              <w:rPr>
                <w:rFonts w:ascii="Times New Roman"/>
                <w:b w:val="false"/>
                <w:i w:val="false"/>
                <w:color w:val="000000"/>
                <w:sz w:val="20"/>
              </w:rPr>
              <w:t>
</w:t>
            </w:r>
            <w:r>
              <w:rPr>
                <w:rFonts w:ascii="Times New Roman"/>
                <w:b w:val="false"/>
                <w:i w:val="false"/>
                <w:color w:val="000000"/>
                <w:sz w:val="20"/>
              </w:rPr>
              <w:t>Интернациональная,</w:t>
            </w:r>
            <w:r>
              <w:br/>
            </w:r>
            <w:r>
              <w:rPr>
                <w:rFonts w:ascii="Times New Roman"/>
                <w:b w:val="false"/>
                <w:i w:val="false"/>
                <w:color w:val="000000"/>
                <w:sz w:val="20"/>
              </w:rPr>
              <w:t>
</w:t>
            </w:r>
            <w:r>
              <w:rPr>
                <w:rFonts w:ascii="Times New Roman"/>
                <w:b w:val="false"/>
                <w:i w:val="false"/>
                <w:color w:val="000000"/>
                <w:sz w:val="20"/>
              </w:rPr>
              <w:t>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 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Тараза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 батыра,</w:t>
            </w:r>
            <w:r>
              <w:br/>
            </w:r>
            <w:r>
              <w:rPr>
                <w:rFonts w:ascii="Times New Roman"/>
                <w:b w:val="false"/>
                <w:i w:val="false"/>
                <w:color w:val="000000"/>
                <w:sz w:val="20"/>
              </w:rPr>
              <w:t>
</w:t>
            </w:r>
            <w:r>
              <w:rPr>
                <w:rFonts w:ascii="Times New Roman"/>
                <w:b w:val="false"/>
                <w:i w:val="false"/>
                <w:color w:val="000000"/>
                <w:sz w:val="20"/>
              </w:rPr>
              <w:t>5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 9</w:t>
            </w:r>
            <w:r>
              <w:br/>
            </w:r>
            <w:r>
              <w:rPr>
                <w:rFonts w:ascii="Times New Roman"/>
                <w:b w:val="false"/>
                <w:i w:val="false"/>
                <w:color w:val="000000"/>
                <w:sz w:val="20"/>
              </w:rPr>
              <w:t>
</w:t>
            </w:r>
            <w:r>
              <w:rPr>
                <w:rFonts w:ascii="Times New Roman"/>
                <w:b w:val="false"/>
                <w:i w:val="false"/>
                <w:color w:val="000000"/>
                <w:sz w:val="20"/>
              </w:rPr>
              <w:t>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Толеби, 178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84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326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230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Турара</w:t>
            </w:r>
            <w:r>
              <w:br/>
            </w:r>
            <w:r>
              <w:rPr>
                <w:rFonts w:ascii="Times New Roman"/>
                <w:b w:val="false"/>
                <w:i w:val="false"/>
                <w:color w:val="000000"/>
                <w:sz w:val="20"/>
              </w:rPr>
              <w:t>
</w:t>
            </w:r>
            <w:r>
              <w:rPr>
                <w:rFonts w:ascii="Times New Roman"/>
                <w:b w:val="false"/>
                <w:i w:val="false"/>
                <w:color w:val="000000"/>
                <w:sz w:val="20"/>
              </w:rPr>
              <w:t>Рыскулова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 жолы, 57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 130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 xml:space="preserve">внутренних </w:t>
            </w:r>
            <w:r>
              <w:rPr>
                <w:rFonts w:ascii="Times New Roman"/>
                <w:b w:val="false"/>
                <w:i w:val="false"/>
                <w:color w:val="000000"/>
                <w:sz w:val="20"/>
              </w:rPr>
              <w:t>дел</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Уральска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w:t>
            </w:r>
            <w:r>
              <w:br/>
            </w:r>
            <w:r>
              <w:rPr>
                <w:rFonts w:ascii="Times New Roman"/>
                <w:b w:val="false"/>
                <w:i w:val="false"/>
                <w:color w:val="000000"/>
                <w:sz w:val="20"/>
              </w:rPr>
              <w:t>
</w:t>
            </w:r>
            <w:r>
              <w:rPr>
                <w:rFonts w:ascii="Times New Roman"/>
                <w:b w:val="false"/>
                <w:i w:val="false"/>
                <w:color w:val="000000"/>
                <w:sz w:val="20"/>
              </w:rPr>
              <w:t>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 ул.</w:t>
            </w:r>
            <w:r>
              <w:br/>
            </w:r>
            <w:r>
              <w:rPr>
                <w:rFonts w:ascii="Times New Roman"/>
                <w:b w:val="false"/>
                <w:i w:val="false"/>
                <w:color w:val="000000"/>
                <w:sz w:val="20"/>
              </w:rPr>
              <w:t>
</w:t>
            </w:r>
            <w:r>
              <w:rPr>
                <w:rFonts w:ascii="Times New Roman"/>
                <w:b w:val="false"/>
                <w:i w:val="false"/>
                <w:color w:val="000000"/>
                <w:sz w:val="20"/>
              </w:rPr>
              <w:t>Казахстанская, 71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Сайкын, ул.</w:t>
            </w:r>
            <w:r>
              <w:br/>
            </w:r>
            <w:r>
              <w:rPr>
                <w:rFonts w:ascii="Times New Roman"/>
                <w:b w:val="false"/>
                <w:i w:val="false"/>
                <w:color w:val="000000"/>
                <w:sz w:val="20"/>
              </w:rPr>
              <w:t>
</w:t>
            </w:r>
            <w:r>
              <w:rPr>
                <w:rFonts w:ascii="Times New Roman"/>
                <w:b w:val="false"/>
                <w:i w:val="false"/>
                <w:color w:val="000000"/>
                <w:sz w:val="20"/>
              </w:rPr>
              <w:t>Абулхаирхана,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2 мкр. д. 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 xml:space="preserve">ул. Халык Достыгы, </w:t>
            </w:r>
            <w:r>
              <w:rPr>
                <w:rFonts w:ascii="Times New Roman"/>
                <w:b w:val="false"/>
                <w:i w:val="false"/>
                <w:color w:val="000000"/>
                <w:sz w:val="20"/>
              </w:rPr>
              <w:t>53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 ул.</w:t>
            </w:r>
            <w:r>
              <w:br/>
            </w:r>
            <w:r>
              <w:rPr>
                <w:rFonts w:ascii="Times New Roman"/>
                <w:b w:val="false"/>
                <w:i w:val="false"/>
                <w:color w:val="000000"/>
                <w:sz w:val="20"/>
              </w:rPr>
              <w:t>
</w:t>
            </w:r>
            <w:r>
              <w:rPr>
                <w:rFonts w:ascii="Times New Roman"/>
                <w:b w:val="false"/>
                <w:i w:val="false"/>
                <w:color w:val="000000"/>
                <w:sz w:val="20"/>
              </w:rPr>
              <w:t>Казахстанская, 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 21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Ерубаева, 37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w:t>
            </w:r>
            <w:r>
              <w:br/>
            </w:r>
            <w:r>
              <w:rPr>
                <w:rFonts w:ascii="Times New Roman"/>
                <w:b w:val="false"/>
                <w:i w:val="false"/>
                <w:color w:val="000000"/>
                <w:sz w:val="20"/>
              </w:rPr>
              <w:t>
</w:t>
            </w:r>
            <w:r>
              <w:rPr>
                <w:rFonts w:ascii="Times New Roman"/>
                <w:b w:val="false"/>
                <w:i w:val="false"/>
                <w:color w:val="000000"/>
                <w:sz w:val="20"/>
              </w:rPr>
              <w:t>44-20-54,</w:t>
            </w:r>
            <w:r>
              <w:br/>
            </w:r>
            <w:r>
              <w:rPr>
                <w:rFonts w:ascii="Times New Roman"/>
                <w:b w:val="false"/>
                <w:i w:val="false"/>
                <w:color w:val="000000"/>
                <w:sz w:val="20"/>
              </w:rPr>
              <w:t>
</w:t>
            </w:r>
            <w:r>
              <w:rPr>
                <w:rFonts w:ascii="Times New Roman"/>
                <w:b w:val="false"/>
                <w:i w:val="false"/>
                <w:color w:val="000000"/>
                <w:sz w:val="20"/>
              </w:rPr>
              <w:t>40-71-22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Караганды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r>
              <w:br/>
            </w:r>
            <w:r>
              <w:rPr>
                <w:rFonts w:ascii="Times New Roman"/>
                <w:b w:val="false"/>
                <w:i w:val="false"/>
                <w:color w:val="000000"/>
                <w:sz w:val="20"/>
              </w:rPr>
              <w:t>
</w:t>
            </w:r>
            <w:r>
              <w:rPr>
                <w:rFonts w:ascii="Times New Roman"/>
                <w:b w:val="false"/>
                <w:i w:val="false"/>
                <w:color w:val="000000"/>
                <w:sz w:val="20"/>
              </w:rPr>
              <w:t>24-45-33,</w:t>
            </w:r>
            <w:r>
              <w:br/>
            </w:r>
            <w:r>
              <w:rPr>
                <w:rFonts w:ascii="Times New Roman"/>
                <w:b w:val="false"/>
                <w:i w:val="false"/>
                <w:color w:val="000000"/>
                <w:sz w:val="20"/>
              </w:rPr>
              <w:t>
</w:t>
            </w:r>
            <w:r>
              <w:rPr>
                <w:rFonts w:ascii="Times New Roman"/>
                <w:b w:val="false"/>
                <w:i w:val="false"/>
                <w:color w:val="000000"/>
                <w:sz w:val="20"/>
              </w:rPr>
              <w:t>53-03-05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Жезказган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Жезказан,</w:t>
            </w:r>
            <w:r>
              <w:br/>
            </w:r>
            <w:r>
              <w:rPr>
                <w:rFonts w:ascii="Times New Roman"/>
                <w:b w:val="false"/>
                <w:i w:val="false"/>
                <w:color w:val="000000"/>
                <w:sz w:val="20"/>
              </w:rPr>
              <w:t>
</w:t>
            </w:r>
            <w:r>
              <w:rPr>
                <w:rFonts w:ascii="Times New Roman"/>
                <w:b w:val="false"/>
                <w:i w:val="false"/>
                <w:color w:val="000000"/>
                <w:sz w:val="20"/>
              </w:rPr>
              <w:t>ул. Сейфулина,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Темиртау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 42а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Бухар-Жырау,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Балхаша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Каражала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Тоимбекова,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Сарани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 42</w:t>
            </w:r>
            <w:r>
              <w:br/>
            </w:r>
            <w:r>
              <w:rPr>
                <w:rFonts w:ascii="Times New Roman"/>
                <w:b w:val="false"/>
                <w:i w:val="false"/>
                <w:color w:val="000000"/>
                <w:sz w:val="20"/>
              </w:rPr>
              <w:t>
</w:t>
            </w:r>
            <w:r>
              <w:rPr>
                <w:rFonts w:ascii="Times New Roman"/>
                <w:b w:val="false"/>
                <w:i w:val="false"/>
                <w:color w:val="000000"/>
                <w:sz w:val="20"/>
              </w:rPr>
              <w:t>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Абая,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 ул.</w:t>
            </w:r>
            <w:r>
              <w:br/>
            </w:r>
            <w:r>
              <w:rPr>
                <w:rFonts w:ascii="Times New Roman"/>
                <w:b w:val="false"/>
                <w:i w:val="false"/>
                <w:color w:val="000000"/>
                <w:sz w:val="20"/>
              </w:rPr>
              <w:t>
</w:t>
            </w:r>
            <w:r>
              <w:rPr>
                <w:rFonts w:ascii="Times New Roman"/>
                <w:b w:val="false"/>
                <w:i w:val="false"/>
                <w:color w:val="000000"/>
                <w:sz w:val="20"/>
              </w:rPr>
              <w:t>Независимости,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М. Ауэзова, 31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Литвиновская,</w:t>
            </w:r>
            <w:r>
              <w:br/>
            </w:r>
            <w:r>
              <w:rPr>
                <w:rFonts w:ascii="Times New Roman"/>
                <w:b w:val="false"/>
                <w:i w:val="false"/>
                <w:color w:val="000000"/>
                <w:sz w:val="20"/>
              </w:rPr>
              <w:t>
</w:t>
            </w:r>
            <w:r>
              <w:rPr>
                <w:rFonts w:ascii="Times New Roman"/>
                <w:b w:val="false"/>
                <w:i w:val="false"/>
                <w:color w:val="000000"/>
                <w:sz w:val="20"/>
              </w:rPr>
              <w:t>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r>
              <w:br/>
            </w:r>
            <w:r>
              <w:rPr>
                <w:rFonts w:ascii="Times New Roman"/>
                <w:b w:val="false"/>
                <w:i w:val="false"/>
                <w:color w:val="000000"/>
                <w:sz w:val="20"/>
              </w:rPr>
              <w:t>
</w:t>
            </w:r>
            <w:r>
              <w:rPr>
                <w:rFonts w:ascii="Times New Roman"/>
                <w:b w:val="false"/>
                <w:i w:val="false"/>
                <w:color w:val="000000"/>
                <w:sz w:val="20"/>
              </w:rPr>
              <w:t>ул. Булкышева,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Кызылординской</w:t>
            </w:r>
            <w:r>
              <w:br/>
            </w:r>
            <w:r>
              <w:rPr>
                <w:rFonts w:ascii="Times New Roman"/>
                <w:b w:val="false"/>
                <w:i w:val="false"/>
                <w:color w:val="000000"/>
                <w:sz w:val="20"/>
              </w:rPr>
              <w:t>
</w:t>
            </w:r>
            <w:r>
              <w:rPr>
                <w:rFonts w:ascii="Times New Roman"/>
                <w:b w:val="false"/>
                <w:i w:val="false"/>
                <w:color w:val="000000"/>
                <w:sz w:val="20"/>
              </w:rPr>
              <w:t>обл.</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Коркыт Ата,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Кызылорды</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 ул.</w:t>
            </w:r>
            <w:r>
              <w:br/>
            </w:r>
            <w:r>
              <w:rPr>
                <w:rFonts w:ascii="Times New Roman"/>
                <w:b w:val="false"/>
                <w:i w:val="false"/>
                <w:color w:val="000000"/>
                <w:sz w:val="20"/>
              </w:rPr>
              <w:t>
</w:t>
            </w:r>
            <w:r>
              <w:rPr>
                <w:rFonts w:ascii="Times New Roman"/>
                <w:b w:val="false"/>
                <w:i w:val="false"/>
                <w:color w:val="000000"/>
                <w:sz w:val="20"/>
              </w:rPr>
              <w:t>Бахтыбая Батыра,</w:t>
            </w:r>
            <w:r>
              <w:br/>
            </w:r>
            <w:r>
              <w:rPr>
                <w:rFonts w:ascii="Times New Roman"/>
                <w:b w:val="false"/>
                <w:i w:val="false"/>
                <w:color w:val="000000"/>
                <w:sz w:val="20"/>
              </w:rPr>
              <w:t>
</w:t>
            </w:r>
            <w:r>
              <w:rPr>
                <w:rFonts w:ascii="Times New Roman"/>
                <w:b w:val="false"/>
                <w:i w:val="false"/>
                <w:color w:val="000000"/>
                <w:sz w:val="20"/>
              </w:rPr>
              <w:t>27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Айтеке-би,</w:t>
            </w:r>
            <w:r>
              <w:br/>
            </w:r>
            <w:r>
              <w:rPr>
                <w:rFonts w:ascii="Times New Roman"/>
                <w:b w:val="false"/>
                <w:i w:val="false"/>
                <w:color w:val="000000"/>
                <w:sz w:val="20"/>
              </w:rPr>
              <w:t>
</w:t>
            </w:r>
            <w:r>
              <w:rPr>
                <w:rFonts w:ascii="Times New Roman"/>
                <w:b w:val="false"/>
                <w:i w:val="false"/>
                <w:color w:val="000000"/>
                <w:sz w:val="20"/>
              </w:rPr>
              <w:t>ул. Биржан-Сал, 86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 39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 47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 Шокая,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police.kz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Аркалыка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w:t>
            </w:r>
            <w:r>
              <w:br/>
            </w:r>
            <w:r>
              <w:rPr>
                <w:rFonts w:ascii="Times New Roman"/>
                <w:b w:val="false"/>
                <w:i w:val="false"/>
                <w:color w:val="000000"/>
                <w:sz w:val="20"/>
              </w:rPr>
              <w:t>
</w:t>
            </w:r>
            <w:r>
              <w:rPr>
                <w:rFonts w:ascii="Times New Roman"/>
                <w:b w:val="false"/>
                <w:i w:val="false"/>
                <w:color w:val="000000"/>
                <w:sz w:val="20"/>
              </w:rPr>
              <w:t>Байтурсынова,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 в, 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Лисаковска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мк-н 1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Рудного</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 24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w:t>
            </w:r>
            <w:r>
              <w:br/>
            </w:r>
            <w:r>
              <w:rPr>
                <w:rFonts w:ascii="Times New Roman"/>
                <w:b w:val="false"/>
                <w:i w:val="false"/>
                <w:color w:val="000000"/>
                <w:sz w:val="20"/>
              </w:rPr>
              <w:t>
</w:t>
            </w:r>
            <w:r>
              <w:rPr>
                <w:rFonts w:ascii="Times New Roman"/>
                <w:b w:val="false"/>
                <w:i w:val="false"/>
                <w:color w:val="000000"/>
                <w:sz w:val="20"/>
              </w:rPr>
              <w:t>ул. Советская,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 34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Мангистауской</w:t>
            </w:r>
            <w:r>
              <w:br/>
            </w:r>
            <w:r>
              <w:rPr>
                <w:rFonts w:ascii="Times New Roman"/>
                <w:b w:val="false"/>
                <w:i w:val="false"/>
                <w:color w:val="000000"/>
                <w:sz w:val="20"/>
              </w:rPr>
              <w:t>
</w:t>
            </w:r>
            <w:r>
              <w:rPr>
                <w:rFonts w:ascii="Times New Roman"/>
                <w:b w:val="false"/>
                <w:i w:val="false"/>
                <w:color w:val="000000"/>
                <w:sz w:val="20"/>
              </w:rPr>
              <w:t>обл.</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12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w:t>
            </w:r>
            <w:r>
              <w:br/>
            </w:r>
            <w:r>
              <w:rPr>
                <w:rFonts w:ascii="Times New Roman"/>
                <w:b w:val="false"/>
                <w:i w:val="false"/>
                <w:color w:val="000000"/>
                <w:sz w:val="20"/>
              </w:rPr>
              <w:t>
</w:t>
            </w:r>
            <w:r>
              <w:rPr>
                <w:rFonts w:ascii="Times New Roman"/>
                <w:b w:val="false"/>
                <w:i w:val="false"/>
                <w:color w:val="000000"/>
                <w:sz w:val="20"/>
              </w:rPr>
              <w:t>53-23-55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 123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 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 xml:space="preserve">ул. Турайгырова, </w:t>
            </w:r>
            <w:r>
              <w:br/>
            </w:r>
            <w:r>
              <w:rPr>
                <w:rFonts w:ascii="Times New Roman"/>
                <w:b w:val="false"/>
                <w:i w:val="false"/>
                <w:color w:val="000000"/>
                <w:sz w:val="20"/>
              </w:rPr>
              <w:t>
</w:t>
            </w:r>
            <w:r>
              <w:rPr>
                <w:rFonts w:ascii="Times New Roman"/>
                <w:b w:val="false"/>
                <w:i w:val="false"/>
                <w:color w:val="000000"/>
                <w:sz w:val="20"/>
              </w:rPr>
              <w:t>70/1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dvdpavlodar.</w:t>
            </w:r>
            <w:r>
              <w:br/>
            </w:r>
            <w:r>
              <w:rPr>
                <w:rFonts w:ascii="Times New Roman"/>
                <w:b w:val="false"/>
                <w:i w:val="false"/>
                <w:color w:val="000000"/>
                <w:sz w:val="20"/>
              </w:rPr>
              <w:t>
</w:t>
            </w:r>
            <w:r>
              <w:rPr>
                <w:rFonts w:ascii="Times New Roman"/>
                <w:b w:val="false"/>
                <w:i w:val="false"/>
                <w:color w:val="000000"/>
                <w:sz w:val="20"/>
              </w:rPr>
              <w:t>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 дел города Павлодара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w:t>
            </w:r>
            <w:r>
              <w:br/>
            </w:r>
            <w:r>
              <w:rPr>
                <w:rFonts w:ascii="Times New Roman"/>
                <w:b w:val="false"/>
                <w:i w:val="false"/>
                <w:color w:val="000000"/>
                <w:sz w:val="20"/>
              </w:rPr>
              <w:t>
</w:t>
            </w:r>
            <w:r>
              <w:rPr>
                <w:rFonts w:ascii="Times New Roman"/>
                <w:b w:val="false"/>
                <w:i w:val="false"/>
                <w:color w:val="000000"/>
                <w:sz w:val="20"/>
              </w:rPr>
              <w:t>Лермонтова, 51/1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Аксу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 ул.</w:t>
            </w:r>
            <w:r>
              <w:br/>
            </w:r>
            <w:r>
              <w:rPr>
                <w:rFonts w:ascii="Times New Roman"/>
                <w:b w:val="false"/>
                <w:i w:val="false"/>
                <w:color w:val="000000"/>
                <w:sz w:val="20"/>
              </w:rPr>
              <w:t>
</w:t>
            </w:r>
            <w:r>
              <w:rPr>
                <w:rFonts w:ascii="Times New Roman"/>
                <w:b w:val="false"/>
                <w:i w:val="false"/>
                <w:color w:val="000000"/>
                <w:sz w:val="20"/>
              </w:rPr>
              <w:t>Донентаева,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Экибастуза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 48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 58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w:t>
            </w:r>
            <w:r>
              <w:br/>
            </w:r>
            <w:r>
              <w:rPr>
                <w:rFonts w:ascii="Times New Roman"/>
                <w:b w:val="false"/>
                <w:i w:val="false"/>
                <w:color w:val="000000"/>
                <w:sz w:val="20"/>
              </w:rPr>
              <w:t>
</w:t>
            </w:r>
            <w:r>
              <w:rPr>
                <w:rFonts w:ascii="Times New Roman"/>
                <w:b w:val="false"/>
                <w:i w:val="false"/>
                <w:color w:val="000000"/>
                <w:sz w:val="20"/>
              </w:rPr>
              <w:t>Амангельды, 69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 43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Терешковой, 30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Конституция</w:t>
            </w:r>
            <w:r>
              <w:br/>
            </w:r>
            <w:r>
              <w:rPr>
                <w:rFonts w:ascii="Times New Roman"/>
                <w:b w:val="false"/>
                <w:i w:val="false"/>
                <w:color w:val="000000"/>
                <w:sz w:val="20"/>
              </w:rPr>
              <w:t>
</w:t>
            </w:r>
            <w:r>
              <w:rPr>
                <w:rFonts w:ascii="Times New Roman"/>
                <w:b w:val="false"/>
                <w:i w:val="false"/>
                <w:color w:val="000000"/>
                <w:sz w:val="20"/>
              </w:rPr>
              <w:t>Казахстана, 51</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Петропавловска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 24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51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Аккаиынского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Аульбекова, 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Кызылжарского района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М. Жумабаева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 54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Мамлютка,</w:t>
            </w:r>
            <w:r>
              <w:br/>
            </w:r>
            <w:r>
              <w:rPr>
                <w:rFonts w:ascii="Times New Roman"/>
                <w:b w:val="false"/>
                <w:i w:val="false"/>
                <w:color w:val="000000"/>
                <w:sz w:val="20"/>
              </w:rPr>
              <w:t>
</w:t>
            </w:r>
            <w:r>
              <w:rPr>
                <w:rFonts w:ascii="Times New Roman"/>
                <w:b w:val="false"/>
                <w:i w:val="false"/>
                <w:color w:val="000000"/>
                <w:sz w:val="20"/>
              </w:rPr>
              <w:t>ул. Ленина, 3/45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 пер.</w:t>
            </w:r>
            <w:r>
              <w:br/>
            </w:r>
            <w:r>
              <w:rPr>
                <w:rFonts w:ascii="Times New Roman"/>
                <w:b w:val="false"/>
                <w:i w:val="false"/>
                <w:color w:val="000000"/>
                <w:sz w:val="20"/>
              </w:rPr>
              <w:t>
</w:t>
            </w:r>
            <w:r>
              <w:rPr>
                <w:rFonts w:ascii="Times New Roman"/>
                <w:b w:val="false"/>
                <w:i w:val="false"/>
                <w:color w:val="000000"/>
                <w:sz w:val="20"/>
              </w:rPr>
              <w:t>Центральный, 20</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 88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 14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Желтоксан, 13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97-65-49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Туркестана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Калдаякова 5,</w:t>
            </w:r>
            <w:r>
              <w:br/>
            </w:r>
            <w:r>
              <w:rPr>
                <w:rFonts w:ascii="Times New Roman"/>
                <w:b w:val="false"/>
                <w:i w:val="false"/>
                <w:color w:val="000000"/>
                <w:sz w:val="20"/>
              </w:rPr>
              <w:t>
</w:t>
            </w:r>
            <w:r>
              <w:rPr>
                <w:rFonts w:ascii="Times New Roman"/>
                <w:b w:val="false"/>
                <w:i w:val="false"/>
                <w:color w:val="000000"/>
                <w:sz w:val="20"/>
              </w:rPr>
              <w:t>ул. Желтоксан 3,</w:t>
            </w:r>
            <w:r>
              <w:br/>
            </w:r>
            <w:r>
              <w:rPr>
                <w:rFonts w:ascii="Times New Roman"/>
                <w:b w:val="false"/>
                <w:i w:val="false"/>
                <w:color w:val="000000"/>
                <w:sz w:val="20"/>
              </w:rPr>
              <w:t>
</w:t>
            </w:r>
            <w:r>
              <w:rPr>
                <w:rFonts w:ascii="Times New Roman"/>
                <w:b w:val="false"/>
                <w:i w:val="false"/>
                <w:color w:val="000000"/>
                <w:sz w:val="20"/>
              </w:rPr>
              <w:t>ул. Елшибек батыра</w:t>
            </w:r>
            <w:r>
              <w:br/>
            </w:r>
            <w:r>
              <w:rPr>
                <w:rFonts w:ascii="Times New Roman"/>
                <w:b w:val="false"/>
                <w:i w:val="false"/>
                <w:color w:val="000000"/>
                <w:sz w:val="20"/>
              </w:rPr>
              <w:t>
</w:t>
            </w:r>
            <w:r>
              <w:rPr>
                <w:rFonts w:ascii="Times New Roman"/>
                <w:b w:val="false"/>
                <w:i w:val="false"/>
                <w:color w:val="000000"/>
                <w:sz w:val="20"/>
              </w:rPr>
              <w:t>110 А</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Сайрамского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Сарыагашского</w:t>
            </w:r>
            <w:r>
              <w:br/>
            </w:r>
            <w:r>
              <w:rPr>
                <w:rFonts w:ascii="Times New Roman"/>
                <w:b w:val="false"/>
                <w:i w:val="false"/>
                <w:color w:val="000000"/>
                <w:sz w:val="20"/>
              </w:rPr>
              <w:t>
</w:t>
            </w:r>
            <w:r>
              <w:rPr>
                <w:rFonts w:ascii="Times New Roman"/>
                <w:b w:val="false"/>
                <w:i w:val="false"/>
                <w:color w:val="000000"/>
                <w:sz w:val="20"/>
              </w:rPr>
              <w:t>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w:t>
            </w:r>
            <w:r>
              <w:br/>
            </w:r>
            <w:r>
              <w:rPr>
                <w:rFonts w:ascii="Times New Roman"/>
                <w:b w:val="false"/>
                <w:i w:val="false"/>
                <w:color w:val="000000"/>
                <w:sz w:val="20"/>
              </w:rPr>
              <w:t>
</w:t>
            </w:r>
            <w:r>
              <w:rPr>
                <w:rFonts w:ascii="Times New Roman"/>
                <w:b w:val="false"/>
                <w:i w:val="false"/>
                <w:color w:val="000000"/>
                <w:sz w:val="20"/>
              </w:rPr>
              <w:t>39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Кентау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Жамбула, 29</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w:t>
            </w:r>
            <w:r>
              <w:br/>
            </w:r>
            <w:r>
              <w:rPr>
                <w:rFonts w:ascii="Times New Roman"/>
                <w:b w:val="false"/>
                <w:i w:val="false"/>
                <w:color w:val="000000"/>
                <w:sz w:val="20"/>
              </w:rPr>
              <w:t>
</w:t>
            </w:r>
            <w:r>
              <w:rPr>
                <w:rFonts w:ascii="Times New Roman"/>
                <w:b w:val="false"/>
                <w:i w:val="false"/>
                <w:color w:val="000000"/>
                <w:sz w:val="20"/>
              </w:rPr>
              <w:t>ул. Аймаутова, 35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6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w:t>
            </w:r>
            <w:r>
              <w:br/>
            </w:r>
            <w:r>
              <w:rPr>
                <w:rFonts w:ascii="Times New Roman"/>
                <w:b w:val="false"/>
                <w:i w:val="false"/>
                <w:color w:val="000000"/>
                <w:sz w:val="20"/>
              </w:rPr>
              <w:t>
</w:t>
            </w:r>
            <w:r>
              <w:rPr>
                <w:rFonts w:ascii="Times New Roman"/>
                <w:b w:val="false"/>
                <w:i w:val="false"/>
                <w:color w:val="000000"/>
                <w:sz w:val="20"/>
              </w:rPr>
              <w:t>Байдибек,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Рыскулова, 3</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w:t>
            </w:r>
            <w:r>
              <w:br/>
            </w:r>
            <w:r>
              <w:rPr>
                <w:rFonts w:ascii="Times New Roman"/>
                <w:b w:val="false"/>
                <w:i w:val="false"/>
                <w:color w:val="000000"/>
                <w:sz w:val="20"/>
              </w:rPr>
              <w:t>
</w:t>
            </w:r>
            <w:r>
              <w:rPr>
                <w:rFonts w:ascii="Times New Roman"/>
                <w:b w:val="false"/>
                <w:i w:val="false"/>
                <w:color w:val="000000"/>
                <w:sz w:val="20"/>
              </w:rPr>
              <w:t>ул. Сарсенбаева, 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 75</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 198</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Шардара,</w:t>
            </w:r>
            <w:r>
              <w:br/>
            </w:r>
            <w:r>
              <w:rPr>
                <w:rFonts w:ascii="Times New Roman"/>
                <w:b w:val="false"/>
                <w:i w:val="false"/>
                <w:color w:val="000000"/>
                <w:sz w:val="20"/>
              </w:rPr>
              <w:t>
</w:t>
            </w:r>
            <w:r>
              <w:rPr>
                <w:rFonts w:ascii="Times New Roman"/>
                <w:b w:val="false"/>
                <w:i w:val="false"/>
                <w:color w:val="000000"/>
                <w:sz w:val="20"/>
              </w:rPr>
              <w:t>ул. Б. Момышулы, 16</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60" w:id="4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«Выдача временного удостоверения</w:t>
      </w:r>
      <w:r>
        <w:br/>
      </w:r>
      <w:r>
        <w:rPr>
          <w:rFonts w:ascii="Times New Roman"/>
          <w:b w:val="false"/>
          <w:i w:val="false"/>
          <w:color w:val="000000"/>
          <w:sz w:val="28"/>
        </w:rPr>
        <w:t>
личности гражданам</w:t>
      </w:r>
      <w:r>
        <w:br/>
      </w:r>
      <w:r>
        <w:rPr>
          <w:rFonts w:ascii="Times New Roman"/>
          <w:b w:val="false"/>
          <w:i w:val="false"/>
          <w:color w:val="000000"/>
          <w:sz w:val="28"/>
        </w:rPr>
        <w:t>
Республики Казахстан»</w:t>
      </w:r>
    </w:p>
    <w:bookmarkEnd w:id="40"/>
    <w:bookmarkStart w:name="z61" w:id="41"/>
    <w:p>
      <w:pPr>
        <w:spacing w:after="0"/>
        <w:ind w:left="0"/>
        <w:jc w:val="left"/>
      </w:pPr>
      <w:r>
        <w:rPr>
          <w:rFonts w:ascii="Times New Roman"/>
          <w:b/>
          <w:i w:val="false"/>
          <w:color w:val="000000"/>
        </w:rPr>
        <w:t xml:space="preserve"> 
Значения показателей качества и эффективности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2950"/>
        <w:gridCol w:w="2276"/>
        <w:gridCol w:w="2353"/>
      </w:tblGrid>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w:t>
            </w:r>
            <w:r>
              <w:br/>
            </w:r>
            <w:r>
              <w:rPr>
                <w:rFonts w:ascii="Times New Roman"/>
                <w:b w:val="false"/>
                <w:i w:val="false"/>
                <w:color w:val="000000"/>
                <w:sz w:val="20"/>
              </w:rPr>
              <w:t>
последую-</w:t>
            </w:r>
            <w:r>
              <w:br/>
            </w:r>
            <w:r>
              <w:rPr>
                <w:rFonts w:ascii="Times New Roman"/>
                <w:b w:val="false"/>
                <w:i w:val="false"/>
                <w:color w:val="000000"/>
                <w:sz w:val="20"/>
              </w:rPr>
              <w:t>
щем году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w:t>
            </w:r>
            <w:r>
              <w:br/>
            </w:r>
            <w:r>
              <w:rPr>
                <w:rFonts w:ascii="Times New Roman"/>
                <w:b w:val="false"/>
                <w:i w:val="false"/>
                <w:color w:val="000000"/>
                <w:sz w:val="20"/>
              </w:rPr>
              <w:t>
ля в</w:t>
            </w:r>
            <w:r>
              <w:br/>
            </w:r>
            <w:r>
              <w:rPr>
                <w:rFonts w:ascii="Times New Roman"/>
                <w:b w:val="false"/>
                <w:i w:val="false"/>
                <w:color w:val="000000"/>
                <w:sz w:val="20"/>
              </w:rPr>
              <w:t>
отчетном</w:t>
            </w:r>
            <w:r>
              <w:br/>
            </w:r>
            <w:r>
              <w:rPr>
                <w:rFonts w:ascii="Times New Roman"/>
                <w:b w:val="false"/>
                <w:i w:val="false"/>
                <w:color w:val="000000"/>
                <w:sz w:val="20"/>
              </w:rPr>
              <w:t>
году</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w:t>
            </w:r>
            <w:r>
              <w:br/>
            </w:r>
            <w:r>
              <w:rPr>
                <w:rFonts w:ascii="Times New Roman"/>
                <w:b w:val="false"/>
                <w:i w:val="false"/>
                <w:color w:val="000000"/>
                <w:sz w:val="20"/>
              </w:rPr>
              <w:t>
доступна в электронном</w:t>
            </w:r>
            <w:r>
              <w:br/>
            </w:r>
            <w:r>
              <w:rPr>
                <w:rFonts w:ascii="Times New Roman"/>
                <w:b w:val="false"/>
                <w:i w:val="false"/>
                <w:color w:val="000000"/>
                <w:sz w:val="20"/>
              </w:rPr>
              <w:t>
формате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к общему количеству</w:t>
            </w:r>
            <w:r>
              <w:br/>
            </w:r>
            <w:r>
              <w:rPr>
                <w:rFonts w:ascii="Times New Roman"/>
                <w:b w:val="false"/>
                <w:i w:val="false"/>
                <w:color w:val="000000"/>
                <w:sz w:val="20"/>
              </w:rPr>
              <w:t>
обслуженных потребителей по</w:t>
            </w:r>
            <w:r>
              <w:br/>
            </w:r>
            <w:r>
              <w:rPr>
                <w:rFonts w:ascii="Times New Roman"/>
                <w:b w:val="false"/>
                <w:i w:val="false"/>
                <w:color w:val="000000"/>
                <w:sz w:val="20"/>
              </w:rPr>
              <w:t>
данному виду услуг</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4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28 марта 2012 года № 363 </w:t>
      </w:r>
    </w:p>
    <w:bookmarkEnd w:id="42"/>
    <w:bookmarkStart w:name="z65" w:id="43"/>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декабря 2009 года № 2121</w:t>
      </w:r>
    </w:p>
    <w:bookmarkEnd w:id="43"/>
    <w:bookmarkStart w:name="z66" w:id="4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«Регистрация граждан Республики Казахстан по месту жительства»</w:t>
      </w:r>
    </w:p>
    <w:bookmarkEnd w:id="44"/>
    <w:bookmarkStart w:name="z67" w:id="45"/>
    <w:p>
      <w:pPr>
        <w:spacing w:after="0"/>
        <w:ind w:left="0"/>
        <w:jc w:val="left"/>
      </w:pPr>
      <w:r>
        <w:rPr>
          <w:rFonts w:ascii="Times New Roman"/>
          <w:b/>
          <w:i w:val="false"/>
          <w:color w:val="000000"/>
        </w:rPr>
        <w:t xml:space="preserve"> 
1. Общие положения</w:t>
      </w:r>
    </w:p>
    <w:bookmarkEnd w:id="45"/>
    <w:bookmarkStart w:name="z68" w:id="46"/>
    <w:p>
      <w:pPr>
        <w:spacing w:after="0"/>
        <w:ind w:left="0"/>
        <w:jc w:val="both"/>
      </w:pPr>
      <w:r>
        <w:rPr>
          <w:rFonts w:ascii="Times New Roman"/>
          <w:b w:val="false"/>
          <w:i w:val="false"/>
          <w:color w:val="000000"/>
          <w:sz w:val="28"/>
        </w:rPr>
        <w:t>
      1. Государственная услуга «Регистрация граждан Республики Казахстан по месту жительства» (далее – государственная услуга) оказывается территориальными подразделениями миграционной полиции органов внутренних дел (далее – уполномоченный орган) с использованием информационной системы «Регистрационный пункт «Документирование и регистрация населения» (далее – РП ДРН) в центрах обслуживания населения (далее – Центр),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Правил регистрации внутренних мигрантов, утвержденных постановлением Правительства Республики Казахстан от 1 декабря 2011 года № 1427.</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располагается на интернет-ресурсе Министерства внутренних дел Республики Казахстан (электронный адрес: www.mvd.kz), а также в официальных источниках информации и на стендах, расположенных в помещениях центров и в уполномоченных органах, перечень которых указан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проставление штампа в книге регистрации граждан, либо 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постоянно проживающим на ее территории и гражданам, прибывшим на постоянное жительство из-за границы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максимальное допустимое время ожидания в очереди при сдаче документов – не более 30 минут;</w:t>
      </w:r>
      <w:r>
        <w:br/>
      </w:r>
      <w:r>
        <w:rPr>
          <w:rFonts w:ascii="Times New Roman"/>
          <w:b w:val="false"/>
          <w:i w:val="false"/>
          <w:color w:val="000000"/>
          <w:sz w:val="28"/>
        </w:rPr>
        <w:t>
</w:t>
      </w:r>
      <w:r>
        <w:rPr>
          <w:rFonts w:ascii="Times New Roman"/>
          <w:b w:val="false"/>
          <w:i w:val="false"/>
          <w:color w:val="000000"/>
          <w:sz w:val="28"/>
        </w:rPr>
        <w:t>
      электронные запросы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2) максимальное допустимое время ожидания в очереди при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в день обращения потребителя.</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платно.</w:t>
      </w:r>
      <w:r>
        <w:br/>
      </w:r>
      <w:r>
        <w:rPr>
          <w:rFonts w:ascii="Times New Roman"/>
          <w:b w:val="false"/>
          <w:i w:val="false"/>
          <w:color w:val="000000"/>
          <w:sz w:val="28"/>
        </w:rPr>
        <w:t>
</w:t>
      </w:r>
      <w:r>
        <w:rPr>
          <w:rFonts w:ascii="Times New Roman"/>
          <w:b w:val="false"/>
          <w:i w:val="false"/>
          <w:color w:val="000000"/>
          <w:sz w:val="28"/>
        </w:rPr>
        <w:t>
      Государственная пошлина уплачивается в бюджет по месту совершения юридически значимых действий и (или) выдачи документов путем оплаты через банковские учреждения в размере, установленном </w:t>
      </w:r>
      <w:r>
        <w:rPr>
          <w:rFonts w:ascii="Times New Roman"/>
          <w:b w:val="false"/>
          <w:i w:val="false"/>
          <w:color w:val="000000"/>
          <w:sz w:val="28"/>
        </w:rPr>
        <w:t>статьей 540</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 </w:t>
      </w:r>
      <w:r>
        <w:br/>
      </w:r>
      <w:r>
        <w:rPr>
          <w:rFonts w:ascii="Times New Roman"/>
          <w:b w:val="false"/>
          <w:i w:val="false"/>
          <w:color w:val="000000"/>
          <w:sz w:val="28"/>
        </w:rPr>
        <w:t>
</w:t>
      </w:r>
      <w:r>
        <w:rPr>
          <w:rFonts w:ascii="Times New Roman"/>
          <w:b w:val="false"/>
          <w:i w:val="false"/>
          <w:color w:val="000000"/>
          <w:sz w:val="28"/>
        </w:rPr>
        <w:t>
      Размер государственной пошлины за регистрацию граждан Республики Казахстан по месту жительства составляет 10 процентов от минимального расчетного показателя, установленного на день уплаты государственной пошлины. Государственная пошлина подлежит уплате до подачи соответствующих документов в регистрирующий орган.</w:t>
      </w:r>
      <w:r>
        <w:br/>
      </w:r>
      <w:r>
        <w:rPr>
          <w:rFonts w:ascii="Times New Roman"/>
          <w:b w:val="false"/>
          <w:i w:val="false"/>
          <w:color w:val="000000"/>
          <w:sz w:val="28"/>
        </w:rPr>
        <w:t>
</w:t>
      </w:r>
      <w:r>
        <w:rPr>
          <w:rFonts w:ascii="Times New Roman"/>
          <w:b w:val="false"/>
          <w:i w:val="false"/>
          <w:color w:val="000000"/>
          <w:sz w:val="28"/>
        </w:rPr>
        <w:t>
      Освобождаются от уплаты государственной пошлины за регистрацию граждан Республики Казахстан по месту жительства: престарелые и инвалиды, проживающие в медико-социальных учреждениях для престарелых и инвалидов общего типа; учащиеся школ-интернатов, профессиональных школ и профессиональных лицеев, находящиеся на полном государственном обеспечении и проживающие в общежитиях; репатрианты (оралманы) до приобретения гражданства Республики Казахстан, 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Epi»; многодетные матери, удостоенные звания «Мать-героиня», награжденные подвесками «Алтын алқа», «Күмiс алқа»; участники Великой Отечественной войны и приравненные к ним лица,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граждане, пострадавшие вследствие Чернобыльской катастрофы.</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через Центры посредством РП ДРН, прием осуществляется ежедневно без перерыва на обед, за исключением воскресенья и праздничных дней, согласно трудовому законодательству, в соответствии с установленным графиком работы Центра.</w:t>
      </w:r>
      <w:r>
        <w:br/>
      </w:r>
      <w:r>
        <w:rPr>
          <w:rFonts w:ascii="Times New Roman"/>
          <w:b w:val="false"/>
          <w:i w:val="false"/>
          <w:color w:val="000000"/>
          <w:sz w:val="28"/>
        </w:rPr>
        <w:t>
</w:t>
      </w:r>
      <w:r>
        <w:rPr>
          <w:rFonts w:ascii="Times New Roman"/>
          <w:b w:val="false"/>
          <w:i w:val="false"/>
          <w:color w:val="000000"/>
          <w:sz w:val="28"/>
        </w:rPr>
        <w:t>
      График работы Центра:</w:t>
      </w:r>
      <w:r>
        <w:br/>
      </w:r>
      <w:r>
        <w:rPr>
          <w:rFonts w:ascii="Times New Roman"/>
          <w:b w:val="false"/>
          <w:i w:val="false"/>
          <w:color w:val="000000"/>
          <w:sz w:val="28"/>
        </w:rPr>
        <w:t>
</w:t>
      </w:r>
      <w:r>
        <w:rPr>
          <w:rFonts w:ascii="Times New Roman"/>
          <w:b w:val="false"/>
          <w:i w:val="false"/>
          <w:color w:val="000000"/>
          <w:sz w:val="28"/>
        </w:rPr>
        <w:t>
      Рабочие дни – с понедельника по субботу, выходной день – воскресенье.</w:t>
      </w:r>
      <w:r>
        <w:br/>
      </w:r>
      <w:r>
        <w:rPr>
          <w:rFonts w:ascii="Times New Roman"/>
          <w:b w:val="false"/>
          <w:i w:val="false"/>
          <w:color w:val="000000"/>
          <w:sz w:val="28"/>
        </w:rPr>
        <w:t>
</w:t>
      </w:r>
      <w:r>
        <w:rPr>
          <w:rFonts w:ascii="Times New Roman"/>
          <w:b w:val="false"/>
          <w:i w:val="false"/>
          <w:color w:val="000000"/>
          <w:sz w:val="28"/>
        </w:rPr>
        <w:t xml:space="preserve">
      Рабочее время: с понедельника по пятницу – с 9.00 до 20.00 часов, без перерыва на обед, в субботу – с 9.00 до 13.00 часов. </w:t>
      </w:r>
      <w:r>
        <w:br/>
      </w:r>
      <w:r>
        <w:rPr>
          <w:rFonts w:ascii="Times New Roman"/>
          <w:b w:val="false"/>
          <w:i w:val="false"/>
          <w:color w:val="000000"/>
          <w:sz w:val="28"/>
        </w:rPr>
        <w:t>
</w:t>
      </w:r>
      <w:r>
        <w:rPr>
          <w:rFonts w:ascii="Times New Roman"/>
          <w:b w:val="false"/>
          <w:i w:val="false"/>
          <w:color w:val="000000"/>
          <w:sz w:val="28"/>
        </w:rPr>
        <w:t xml:space="preserve">
      При обращении в Центр с заполнением бумажного носителя, прием осуществляется ежедневно, без перерыва на обед за исключением воскресенья праздничных дней, согласно трудовому законодательству, в соответствии с установленным графиком работы Центра. График работы Центра указан в приложении 1 к настоящему стандарту. </w:t>
      </w:r>
      <w:r>
        <w:br/>
      </w:r>
      <w:r>
        <w:rPr>
          <w:rFonts w:ascii="Times New Roman"/>
          <w:b w:val="false"/>
          <w:i w:val="false"/>
          <w:color w:val="000000"/>
          <w:sz w:val="28"/>
        </w:rPr>
        <w:t>
</w:t>
      </w:r>
      <w:r>
        <w:rPr>
          <w:rFonts w:ascii="Times New Roman"/>
          <w:b w:val="false"/>
          <w:i w:val="false"/>
          <w:color w:val="000000"/>
          <w:sz w:val="28"/>
        </w:rPr>
        <w:t>
      В представительствах Центров документы принимаются с 9.00 до 18.30 часов без перерыва на обед.</w:t>
      </w:r>
      <w:r>
        <w:br/>
      </w:r>
      <w:r>
        <w:rPr>
          <w:rFonts w:ascii="Times New Roman"/>
          <w:b w:val="false"/>
          <w:i w:val="false"/>
          <w:color w:val="000000"/>
          <w:sz w:val="28"/>
        </w:rPr>
        <w:t>
</w:t>
      </w:r>
      <w:r>
        <w:rPr>
          <w:rFonts w:ascii="Times New Roman"/>
          <w:b w:val="false"/>
          <w:i w:val="false"/>
          <w:color w:val="000000"/>
          <w:sz w:val="28"/>
        </w:rPr>
        <w:t>
      Предварительная запись и ускоренное обслуживание в Центрах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потребителя, где предусмотрены условия для обслуживания потребителей с ограниченными возможностями (пандусы). В зале располагаются справочное бюро, терминал электронной очереди, кресла для ожидания, информационные стенды с образцами заполненных бланков.</w:t>
      </w:r>
    </w:p>
    <w:bookmarkEnd w:id="46"/>
    <w:bookmarkStart w:name="z91" w:id="47"/>
    <w:p>
      <w:pPr>
        <w:spacing w:after="0"/>
        <w:ind w:left="0"/>
        <w:jc w:val="left"/>
      </w:pPr>
      <w:r>
        <w:rPr>
          <w:rFonts w:ascii="Times New Roman"/>
          <w:b/>
          <w:i w:val="false"/>
          <w:color w:val="000000"/>
        </w:rPr>
        <w:t xml:space="preserve"> 
2. Порядок оказания государственной услуги</w:t>
      </w:r>
    </w:p>
    <w:bookmarkEnd w:id="47"/>
    <w:bookmarkStart w:name="z92" w:id="48"/>
    <w:p>
      <w:pPr>
        <w:spacing w:after="0"/>
        <w:ind w:left="0"/>
        <w:jc w:val="both"/>
      </w:pPr>
      <w:r>
        <w:rPr>
          <w:rFonts w:ascii="Times New Roman"/>
          <w:b w:val="false"/>
          <w:i w:val="false"/>
          <w:color w:val="000000"/>
          <w:sz w:val="28"/>
        </w:rPr>
        <w:t>
      11. Для получения государственной услуги потребители представляют:</w:t>
      </w:r>
      <w:r>
        <w:br/>
      </w:r>
      <w:r>
        <w:rPr>
          <w:rFonts w:ascii="Times New Roman"/>
          <w:b w:val="false"/>
          <w:i w:val="false"/>
          <w:color w:val="000000"/>
          <w:sz w:val="28"/>
        </w:rPr>
        <w:t>
</w:t>
      </w:r>
      <w:r>
        <w:rPr>
          <w:rFonts w:ascii="Times New Roman"/>
          <w:b w:val="false"/>
          <w:i w:val="false"/>
          <w:color w:val="000000"/>
          <w:sz w:val="28"/>
        </w:rPr>
        <w:t>
      1) заявление о регистрации с согласием собственника жилища;</w:t>
      </w:r>
      <w:r>
        <w:br/>
      </w:r>
      <w:r>
        <w:rPr>
          <w:rFonts w:ascii="Times New Roman"/>
          <w:b w:val="false"/>
          <w:i w:val="false"/>
          <w:color w:val="000000"/>
          <w:sz w:val="28"/>
        </w:rPr>
        <w:t>
</w:t>
      </w:r>
      <w:r>
        <w:rPr>
          <w:rFonts w:ascii="Times New Roman"/>
          <w:b w:val="false"/>
          <w:i w:val="false"/>
          <w:color w:val="000000"/>
          <w:sz w:val="28"/>
        </w:rPr>
        <w:t>
      2) документы, подтверждающие приобретение им в установленном порядке жилища в собственность или предоставляющее право на вселение в жилище по иным основаниям, предусмотренным законодательством Республики Казахстан (оригинал и копию);</w:t>
      </w:r>
      <w:r>
        <w:br/>
      </w:r>
      <w:r>
        <w:rPr>
          <w:rFonts w:ascii="Times New Roman"/>
          <w:b w:val="false"/>
          <w:i w:val="false"/>
          <w:color w:val="000000"/>
          <w:sz w:val="28"/>
        </w:rPr>
        <w:t>
</w:t>
      </w:r>
      <w:r>
        <w:rPr>
          <w:rFonts w:ascii="Times New Roman"/>
          <w:b w:val="false"/>
          <w:i w:val="false"/>
          <w:color w:val="000000"/>
          <w:sz w:val="28"/>
        </w:rPr>
        <w:t>
      3) книгу регистрации граждан или адресную справку;</w:t>
      </w:r>
      <w:r>
        <w:br/>
      </w:r>
      <w:r>
        <w:rPr>
          <w:rFonts w:ascii="Times New Roman"/>
          <w:b w:val="false"/>
          <w:i w:val="false"/>
          <w:color w:val="000000"/>
          <w:sz w:val="28"/>
        </w:rPr>
        <w:t>
</w:t>
      </w:r>
      <w:r>
        <w:rPr>
          <w:rFonts w:ascii="Times New Roman"/>
          <w:b w:val="false"/>
          <w:i w:val="false"/>
          <w:color w:val="000000"/>
          <w:sz w:val="28"/>
        </w:rPr>
        <w:t>
      4) адресный листок убытия с прежнего места жительства;</w:t>
      </w:r>
      <w:r>
        <w:br/>
      </w:r>
      <w:r>
        <w:rPr>
          <w:rFonts w:ascii="Times New Roman"/>
          <w:b w:val="false"/>
          <w:i w:val="false"/>
          <w:color w:val="000000"/>
          <w:sz w:val="28"/>
        </w:rPr>
        <w:t>
</w:t>
      </w:r>
      <w:r>
        <w:rPr>
          <w:rFonts w:ascii="Times New Roman"/>
          <w:b w:val="false"/>
          <w:i w:val="false"/>
          <w:color w:val="000000"/>
          <w:sz w:val="28"/>
        </w:rPr>
        <w:t>
      5) документ, удостоверяющий личность (дети до 16 лет – свидетельство о рождении) (оригинал и копию);</w:t>
      </w:r>
      <w:r>
        <w:br/>
      </w:r>
      <w:r>
        <w:rPr>
          <w:rFonts w:ascii="Times New Roman"/>
          <w:b w:val="false"/>
          <w:i w:val="false"/>
          <w:color w:val="000000"/>
          <w:sz w:val="28"/>
        </w:rPr>
        <w:t>
</w:t>
      </w:r>
      <w:r>
        <w:rPr>
          <w:rFonts w:ascii="Times New Roman"/>
          <w:b w:val="false"/>
          <w:i w:val="false"/>
          <w:color w:val="000000"/>
          <w:sz w:val="28"/>
        </w:rPr>
        <w:t>
      военнообязанные, кроме этого:</w:t>
      </w:r>
      <w:r>
        <w:br/>
      </w:r>
      <w:r>
        <w:rPr>
          <w:rFonts w:ascii="Times New Roman"/>
          <w:b w:val="false"/>
          <w:i w:val="false"/>
          <w:color w:val="000000"/>
          <w:sz w:val="28"/>
        </w:rPr>
        <w:t>
</w:t>
      </w:r>
      <w:r>
        <w:rPr>
          <w:rFonts w:ascii="Times New Roman"/>
          <w:b w:val="false"/>
          <w:i w:val="false"/>
          <w:color w:val="000000"/>
          <w:sz w:val="28"/>
        </w:rPr>
        <w:t>
      6) военный билет (приписное свидетельство для призывников) с отметкой местного органа военного управления о принятии на воинский учет (оригинал и копию);</w:t>
      </w:r>
      <w:r>
        <w:br/>
      </w:r>
      <w:r>
        <w:rPr>
          <w:rFonts w:ascii="Times New Roman"/>
          <w:b w:val="false"/>
          <w:i w:val="false"/>
          <w:color w:val="000000"/>
          <w:sz w:val="28"/>
        </w:rPr>
        <w:t>
</w:t>
      </w:r>
      <w:r>
        <w:rPr>
          <w:rFonts w:ascii="Times New Roman"/>
          <w:b w:val="false"/>
          <w:i w:val="false"/>
          <w:color w:val="000000"/>
          <w:sz w:val="28"/>
        </w:rPr>
        <w:t>
      7) адресный листок прибытия по новому месту жительства в количестве 3-х штук (при получении услуги посредством РП ДРН заполнение бланков не требуется);</w:t>
      </w:r>
      <w:r>
        <w:br/>
      </w:r>
      <w:r>
        <w:rPr>
          <w:rFonts w:ascii="Times New Roman"/>
          <w:b w:val="false"/>
          <w:i w:val="false"/>
          <w:color w:val="000000"/>
          <w:sz w:val="28"/>
        </w:rPr>
        <w:t>
</w:t>
      </w:r>
      <w:r>
        <w:rPr>
          <w:rFonts w:ascii="Times New Roman"/>
          <w:b w:val="false"/>
          <w:i w:val="false"/>
          <w:color w:val="000000"/>
          <w:sz w:val="28"/>
        </w:rPr>
        <w:t>
      8) статистический талон к листку прибытия;</w:t>
      </w:r>
      <w:r>
        <w:br/>
      </w:r>
      <w:r>
        <w:rPr>
          <w:rFonts w:ascii="Times New Roman"/>
          <w:b w:val="false"/>
          <w:i w:val="false"/>
          <w:color w:val="000000"/>
          <w:sz w:val="28"/>
        </w:rPr>
        <w:t>
</w:t>
      </w:r>
      <w:r>
        <w:rPr>
          <w:rFonts w:ascii="Times New Roman"/>
          <w:b w:val="false"/>
          <w:i w:val="false"/>
          <w:color w:val="000000"/>
          <w:sz w:val="28"/>
        </w:rPr>
        <w:t>
      9) квитанцию об оплате государственной пошлины за документ (лица, освобожденные от уплаты государственной пошлины предоставляют подтверждающие документы).</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сотрудниками уполномоченного органа на рабочих местах РП ДРН, расположенных в операционных залах Центров, адреса которых указаны в приложении 1 настоящего стандарта.</w:t>
      </w:r>
      <w:r>
        <w:br/>
      </w:r>
      <w:r>
        <w:rPr>
          <w:rFonts w:ascii="Times New Roman"/>
          <w:b w:val="false"/>
          <w:i w:val="false"/>
          <w:color w:val="000000"/>
          <w:sz w:val="28"/>
        </w:rPr>
        <w:t>
</w:t>
      </w:r>
      <w:r>
        <w:rPr>
          <w:rFonts w:ascii="Times New Roman"/>
          <w:b w:val="false"/>
          <w:i w:val="false"/>
          <w:color w:val="000000"/>
          <w:sz w:val="28"/>
        </w:rPr>
        <w:t>
      14. Выдача документов, подтверждающих сдачу потребителем всех необходимых документов с указанием даты получения государственной услуги, согласно пункту 7 настоящего стандарта, не предусмотрена.</w:t>
      </w:r>
      <w:r>
        <w:br/>
      </w:r>
      <w:r>
        <w:rPr>
          <w:rFonts w:ascii="Times New Roman"/>
          <w:b w:val="false"/>
          <w:i w:val="false"/>
          <w:color w:val="000000"/>
          <w:sz w:val="28"/>
        </w:rPr>
        <w:t>
</w:t>
      </w:r>
      <w:r>
        <w:rPr>
          <w:rFonts w:ascii="Times New Roman"/>
          <w:b w:val="false"/>
          <w:i w:val="false"/>
          <w:color w:val="000000"/>
          <w:sz w:val="28"/>
        </w:rPr>
        <w:t>
      15. Государственная услуга предоставляется при личном обращении потребителя.</w:t>
      </w:r>
      <w:r>
        <w:br/>
      </w:r>
      <w:r>
        <w:rPr>
          <w:rFonts w:ascii="Times New Roman"/>
          <w:b w:val="false"/>
          <w:i w:val="false"/>
          <w:color w:val="000000"/>
          <w:sz w:val="28"/>
        </w:rPr>
        <w:t>
</w:t>
      </w:r>
      <w:r>
        <w:rPr>
          <w:rFonts w:ascii="Times New Roman"/>
          <w:b w:val="false"/>
          <w:i w:val="false"/>
          <w:color w:val="000000"/>
          <w:sz w:val="28"/>
        </w:rPr>
        <w:t>
      16. Уполномоченный орган отказывает в предоставлении государственной услуги в случае непредоставления потребителем одного из документов, указанных в пункте 11 настоящего стандарта.</w:t>
      </w:r>
    </w:p>
    <w:bookmarkEnd w:id="48"/>
    <w:bookmarkStart w:name="z108" w:id="49"/>
    <w:p>
      <w:pPr>
        <w:spacing w:after="0"/>
        <w:ind w:left="0"/>
        <w:jc w:val="left"/>
      </w:pPr>
      <w:r>
        <w:rPr>
          <w:rFonts w:ascii="Times New Roman"/>
          <w:b/>
          <w:i w:val="false"/>
          <w:color w:val="000000"/>
        </w:rPr>
        <w:t xml:space="preserve"> 
3. Принципы работы</w:t>
      </w:r>
    </w:p>
    <w:bookmarkEnd w:id="49"/>
    <w:bookmarkStart w:name="z109" w:id="50"/>
    <w:p>
      <w:pPr>
        <w:spacing w:after="0"/>
        <w:ind w:left="0"/>
        <w:jc w:val="both"/>
      </w:pPr>
      <w:r>
        <w:rPr>
          <w:rFonts w:ascii="Times New Roman"/>
          <w:b w:val="false"/>
          <w:i w:val="false"/>
          <w:color w:val="000000"/>
          <w:sz w:val="28"/>
        </w:rPr>
        <w:t>
      17. Деятельность уполномоченного органа и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 оказываемой услуге, обеспечения ее сохранности, защиты и конфиденциальности.</w:t>
      </w:r>
    </w:p>
    <w:bookmarkEnd w:id="50"/>
    <w:bookmarkStart w:name="z110" w:id="51"/>
    <w:p>
      <w:pPr>
        <w:spacing w:after="0"/>
        <w:ind w:left="0"/>
        <w:jc w:val="left"/>
      </w:pPr>
      <w:r>
        <w:rPr>
          <w:rFonts w:ascii="Times New Roman"/>
          <w:b/>
          <w:i w:val="false"/>
          <w:color w:val="000000"/>
        </w:rPr>
        <w:t xml:space="preserve"> 
4. Результаты работы</w:t>
      </w:r>
    </w:p>
    <w:bookmarkEnd w:id="51"/>
    <w:bookmarkStart w:name="z111" w:id="52"/>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миграционной полиции и уполномоченных органов, учреждений или иных субъектов, оказывающих государственные услуги, ежегодно утверждаются соответствующим приказом Министра внутренних дел.</w:t>
      </w:r>
    </w:p>
    <w:bookmarkEnd w:id="52"/>
    <w:bookmarkStart w:name="z113" w:id="53"/>
    <w:p>
      <w:pPr>
        <w:spacing w:after="0"/>
        <w:ind w:left="0"/>
        <w:jc w:val="left"/>
      </w:pPr>
      <w:r>
        <w:rPr>
          <w:rFonts w:ascii="Times New Roman"/>
          <w:b/>
          <w:i w:val="false"/>
          <w:color w:val="000000"/>
        </w:rPr>
        <w:t xml:space="preserve"> 
5. Порядок обжалования</w:t>
      </w:r>
    </w:p>
    <w:bookmarkEnd w:id="53"/>
    <w:bookmarkStart w:name="z114" w:id="54"/>
    <w:p>
      <w:pPr>
        <w:spacing w:after="0"/>
        <w:ind w:left="0"/>
        <w:jc w:val="both"/>
      </w:pPr>
      <w:r>
        <w:rPr>
          <w:rFonts w:ascii="Times New Roman"/>
          <w:b w:val="false"/>
          <w:i w:val="false"/>
          <w:color w:val="000000"/>
          <w:sz w:val="28"/>
        </w:rPr>
        <w:t>
      20. Для разъяснения порядка обжалования действий (бездействия) инспектора центра и оказания содействия в подготовке жалобы потребитель обращается к руководству Центра, телефон которого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руководителя уполномоченного органа в рабочие дни с 9.00 до 17.00 часов, за исключением выходных и праздничных дней, с перерывом на обед с 13.00 до 14.30 часов. Адреса и телефоны руководителей уполномоченных органов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Министерство внутренних дел Республики Казахстан в рабочие дни с 9.00 до 17.00 часов, за исключением выходных и праздничных дней, с перерывом на обед с 13.00 до 14.30 часов. Адрес и телефон Министерства внутренних дел Республики Казахстан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или в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в ведении которого находится Центр. Адреса и телефоны руководителей центров указаны в приложении 1 к настоящему стандарту, адрес и телефон Комитета по контролю автоматизации государственных услуг и координации деятельности центров обслуживания населения указан в пункте 27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миграционной полиции Министерства внутренних дел Республики Казахстан: migration.kz@mail.ru)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потребителями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Потребителю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потребителю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внутренних дел Республики Казахстан: 010000, город Астана, улица Тауелсіздік, дом № 1, телефон: 71-46-46, интернет-ресурс: www.mvd.kz.</w:t>
      </w:r>
      <w:r>
        <w:br/>
      </w:r>
      <w:r>
        <w:rPr>
          <w:rFonts w:ascii="Times New Roman"/>
          <w:b w:val="false"/>
          <w:i w:val="false"/>
          <w:color w:val="000000"/>
          <w:sz w:val="28"/>
        </w:rPr>
        <w:t>
</w:t>
      </w:r>
      <w:r>
        <w:rPr>
          <w:rFonts w:ascii="Times New Roman"/>
          <w:b w:val="false"/>
          <w:i w:val="false"/>
          <w:color w:val="000000"/>
          <w:sz w:val="28"/>
        </w:rPr>
        <w:t>
      27. Адрес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010000, города Астана, Есильский район, улица Орынбор, дом 8, подъезд 14, интернет-ресурс e-mail: kagu-con@mci.gov.kz и номер Call-центра «электронного правительства» 1414.</w:t>
      </w:r>
    </w:p>
    <w:bookmarkEnd w:id="54"/>
    <w:bookmarkStart w:name="z127" w:id="55"/>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граждан Республики</w:t>
      </w:r>
      <w:r>
        <w:br/>
      </w:r>
      <w:r>
        <w:rPr>
          <w:rFonts w:ascii="Times New Roman"/>
          <w:b w:val="false"/>
          <w:i w:val="false"/>
          <w:color w:val="000000"/>
          <w:sz w:val="28"/>
        </w:rPr>
        <w:t>
Казахстан по месту жительства»</w:t>
      </w:r>
    </w:p>
    <w:bookmarkEnd w:id="55"/>
    <w:bookmarkStart w:name="z128" w:id="56"/>
    <w:p>
      <w:pPr>
        <w:spacing w:after="0"/>
        <w:ind w:left="0"/>
        <w:jc w:val="left"/>
      </w:pPr>
      <w:r>
        <w:rPr>
          <w:rFonts w:ascii="Times New Roman"/>
          <w:b/>
          <w:i w:val="false"/>
          <w:color w:val="000000"/>
        </w:rPr>
        <w:t xml:space="preserve"> 
Перечень</w:t>
      </w:r>
      <w:r>
        <w:br/>
      </w:r>
      <w:r>
        <w:rPr>
          <w:rFonts w:ascii="Times New Roman"/>
          <w:b/>
          <w:i w:val="false"/>
          <w:color w:val="000000"/>
        </w:rPr>
        <w:t>
центров обслуживания населения (ЦОН),</w:t>
      </w:r>
      <w:r>
        <w:br/>
      </w:r>
      <w:r>
        <w:rPr>
          <w:rFonts w:ascii="Times New Roman"/>
          <w:b/>
          <w:i w:val="false"/>
          <w:color w:val="000000"/>
        </w:rPr>
        <w:t>
оказывающих государственную услугу</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625"/>
        <w:gridCol w:w="2988"/>
        <w:gridCol w:w="2090"/>
        <w:gridCol w:w="1919"/>
        <w:gridCol w:w="2326"/>
      </w:tblGrid>
      <w:tr>
        <w:trPr>
          <w:trHeight w:val="10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w:t>
            </w:r>
            <w:r>
              <w:br/>
            </w:r>
            <w:r>
              <w:rPr>
                <w:rFonts w:ascii="Times New Roman"/>
                <w:b w:val="false"/>
                <w:i w:val="false"/>
                <w:color w:val="000000"/>
                <w:sz w:val="20"/>
              </w:rPr>
              <w:t>
</w:t>
            </w:r>
            <w:r>
              <w:rPr>
                <w:rFonts w:ascii="Times New Roman"/>
                <w:b w:val="false"/>
                <w:i w:val="false"/>
                <w:color w:val="000000"/>
                <w:sz w:val="20"/>
              </w:rPr>
              <w:t>ного зала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w:t>
            </w:r>
            <w:r>
              <w:br/>
            </w:r>
            <w:r>
              <w:rPr>
                <w:rFonts w:ascii="Times New Roman"/>
                <w:b w:val="false"/>
                <w:i w:val="false"/>
                <w:color w:val="000000"/>
                <w:sz w:val="20"/>
              </w:rPr>
              <w:t>
</w:t>
            </w:r>
            <w:r>
              <w:rPr>
                <w:rFonts w:ascii="Times New Roman"/>
                <w:b w:val="false"/>
                <w:i w:val="false"/>
                <w:color w:val="000000"/>
                <w:sz w:val="20"/>
              </w:rPr>
              <w:t>д. 189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дни:</w:t>
            </w:r>
            <w:r>
              <w:br/>
            </w:r>
            <w:r>
              <w:rPr>
                <w:rFonts w:ascii="Times New Roman"/>
                <w:b w:val="false"/>
                <w:i w:val="false"/>
                <w:color w:val="000000"/>
                <w:sz w:val="20"/>
              </w:rPr>
              <w:t>
</w:t>
            </w:r>
            <w:r>
              <w:rPr>
                <w:rFonts w:ascii="Times New Roman"/>
                <w:b w:val="false"/>
                <w:i w:val="false"/>
                <w:color w:val="000000"/>
                <w:sz w:val="20"/>
              </w:rPr>
              <w:t>понедельник –</w:t>
            </w:r>
            <w:r>
              <w:br/>
            </w:r>
            <w:r>
              <w:rPr>
                <w:rFonts w:ascii="Times New Roman"/>
                <w:b w:val="false"/>
                <w:i w:val="false"/>
                <w:color w:val="000000"/>
                <w:sz w:val="20"/>
              </w:rPr>
              <w:t>
</w:t>
            </w:r>
            <w:r>
              <w:rPr>
                <w:rFonts w:ascii="Times New Roman"/>
                <w:b w:val="false"/>
                <w:i w:val="false"/>
                <w:color w:val="000000"/>
                <w:sz w:val="20"/>
              </w:rPr>
              <w:t>суббота</w:t>
            </w:r>
            <w:r>
              <w:br/>
            </w:r>
            <w:r>
              <w:rPr>
                <w:rFonts w:ascii="Times New Roman"/>
                <w:b w:val="false"/>
                <w:i w:val="false"/>
                <w:color w:val="000000"/>
                <w:sz w:val="20"/>
              </w:rPr>
              <w:t>
</w:t>
            </w:r>
            <w:r>
              <w:rPr>
                <w:rFonts w:ascii="Times New Roman"/>
                <w:b w:val="false"/>
                <w:i w:val="false"/>
                <w:color w:val="000000"/>
                <w:sz w:val="20"/>
              </w:rPr>
              <w:t>Рабочее время</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понедельника</w:t>
            </w:r>
            <w:r>
              <w:br/>
            </w:r>
            <w:r>
              <w:rPr>
                <w:rFonts w:ascii="Times New Roman"/>
                <w:b w:val="false"/>
                <w:i w:val="false"/>
                <w:color w:val="000000"/>
                <w:sz w:val="20"/>
              </w:rPr>
              <w:t>
</w:t>
            </w:r>
            <w:r>
              <w:rPr>
                <w:rFonts w:ascii="Times New Roman"/>
                <w:b w:val="false"/>
                <w:i w:val="false"/>
                <w:color w:val="000000"/>
                <w:sz w:val="20"/>
              </w:rPr>
              <w:t>по пятницу: с</w:t>
            </w:r>
            <w:r>
              <w:br/>
            </w:r>
            <w:r>
              <w:rPr>
                <w:rFonts w:ascii="Times New Roman"/>
                <w:b w:val="false"/>
                <w:i w:val="false"/>
                <w:color w:val="000000"/>
                <w:sz w:val="20"/>
              </w:rPr>
              <w:t>
</w:t>
            </w:r>
            <w:r>
              <w:rPr>
                <w:rFonts w:ascii="Times New Roman"/>
                <w:b w:val="false"/>
                <w:i w:val="false"/>
                <w:color w:val="000000"/>
                <w:sz w:val="20"/>
              </w:rPr>
              <w:t>09.00 до</w:t>
            </w:r>
            <w:r>
              <w:br/>
            </w:r>
            <w:r>
              <w:rPr>
                <w:rFonts w:ascii="Times New Roman"/>
                <w:b w:val="false"/>
                <w:i w:val="false"/>
                <w:color w:val="000000"/>
                <w:sz w:val="20"/>
              </w:rPr>
              <w:t>
</w:t>
            </w:r>
            <w:r>
              <w:rPr>
                <w:rFonts w:ascii="Times New Roman"/>
                <w:b w:val="false"/>
                <w:i w:val="false"/>
                <w:color w:val="000000"/>
                <w:sz w:val="20"/>
              </w:rPr>
              <w:t>20.00 часов,</w:t>
            </w:r>
            <w:r>
              <w:br/>
            </w:r>
            <w:r>
              <w:rPr>
                <w:rFonts w:ascii="Times New Roman"/>
                <w:b w:val="false"/>
                <w:i w:val="false"/>
                <w:color w:val="000000"/>
                <w:sz w:val="20"/>
              </w:rPr>
              <w:t>
</w:t>
            </w:r>
            <w:r>
              <w:rPr>
                <w:rFonts w:ascii="Times New Roman"/>
                <w:b w:val="false"/>
                <w:i w:val="false"/>
                <w:color w:val="000000"/>
                <w:sz w:val="20"/>
              </w:rPr>
              <w:t>без перерыва</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В субботу с</w:t>
            </w:r>
            <w:r>
              <w:br/>
            </w:r>
            <w:r>
              <w:rPr>
                <w:rFonts w:ascii="Times New Roman"/>
                <w:b w:val="false"/>
                <w:i w:val="false"/>
                <w:color w:val="000000"/>
                <w:sz w:val="20"/>
              </w:rPr>
              <w:t>
</w:t>
            </w:r>
            <w:r>
              <w:rPr>
                <w:rFonts w:ascii="Times New Roman"/>
                <w:b w:val="false"/>
                <w:i w:val="false"/>
                <w:color w:val="000000"/>
                <w:sz w:val="20"/>
              </w:rPr>
              <w:t>9.00 до 13.00</w:t>
            </w:r>
            <w:r>
              <w:br/>
            </w:r>
            <w:r>
              <w:rPr>
                <w:rFonts w:ascii="Times New Roman"/>
                <w:b w:val="false"/>
                <w:i w:val="false"/>
                <w:color w:val="000000"/>
                <w:sz w:val="20"/>
              </w:rPr>
              <w:t>
</w:t>
            </w:r>
            <w:r>
              <w:rPr>
                <w:rFonts w:ascii="Times New Roman"/>
                <w:b w:val="false"/>
                <w:i w:val="false"/>
                <w:color w:val="000000"/>
                <w:sz w:val="20"/>
              </w:rPr>
              <w:t xml:space="preserve">часов. </w:t>
            </w:r>
            <w:r>
              <w:br/>
            </w:r>
            <w:r>
              <w:rPr>
                <w:rFonts w:ascii="Times New Roman"/>
                <w:b w:val="false"/>
                <w:i w:val="false"/>
                <w:color w:val="000000"/>
                <w:sz w:val="20"/>
              </w:rPr>
              <w:t>
</w:t>
            </w:r>
            <w:r>
              <w:rPr>
                <w:rFonts w:ascii="Times New Roman"/>
                <w:b w:val="false"/>
                <w:i w:val="false"/>
                <w:color w:val="000000"/>
                <w:sz w:val="20"/>
              </w:rPr>
              <w:t>Выходные дни:</w:t>
            </w:r>
            <w:r>
              <w:br/>
            </w:r>
            <w:r>
              <w:rPr>
                <w:rFonts w:ascii="Times New Roman"/>
                <w:b w:val="false"/>
                <w:i w:val="false"/>
                <w:color w:val="000000"/>
                <w:sz w:val="20"/>
              </w:rPr>
              <w:t>
</w:t>
            </w:r>
            <w:r>
              <w:rPr>
                <w:rFonts w:ascii="Times New Roman"/>
                <w:b w:val="false"/>
                <w:i w:val="false"/>
                <w:color w:val="000000"/>
                <w:sz w:val="20"/>
              </w:rPr>
              <w:t>- воскресенье</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 109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Тауелсиздик, д.</w:t>
            </w:r>
            <w:r>
              <w:br/>
            </w:r>
            <w:r>
              <w:rPr>
                <w:rFonts w:ascii="Times New Roman"/>
                <w:b w:val="false"/>
                <w:i w:val="false"/>
                <w:color w:val="000000"/>
                <w:sz w:val="20"/>
              </w:rPr>
              <w:t>
</w:t>
            </w:r>
            <w:r>
              <w:rPr>
                <w:rFonts w:ascii="Times New Roman"/>
                <w:b w:val="false"/>
                <w:i w:val="false"/>
                <w:color w:val="000000"/>
                <w:sz w:val="20"/>
              </w:rPr>
              <w:t>67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Авангардская, д.</w:t>
            </w:r>
            <w:r>
              <w:br/>
            </w:r>
            <w:r>
              <w:rPr>
                <w:rFonts w:ascii="Times New Roman"/>
                <w:b w:val="false"/>
                <w:i w:val="false"/>
                <w:color w:val="000000"/>
                <w:sz w:val="20"/>
              </w:rPr>
              <w:t>
</w:t>
            </w:r>
            <w:r>
              <w:rPr>
                <w:rFonts w:ascii="Times New Roman"/>
                <w:b w:val="false"/>
                <w:i w:val="false"/>
                <w:color w:val="000000"/>
                <w:sz w:val="20"/>
              </w:rPr>
              <w:t>2-23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1</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 37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2</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w:t>
            </w:r>
            <w:r>
              <w:br/>
            </w:r>
            <w:r>
              <w:rPr>
                <w:rFonts w:ascii="Times New Roman"/>
                <w:b w:val="false"/>
                <w:i w:val="false"/>
                <w:color w:val="000000"/>
                <w:sz w:val="20"/>
              </w:rPr>
              <w:t>
</w:t>
            </w:r>
            <w:r>
              <w:rPr>
                <w:rFonts w:ascii="Times New Roman"/>
                <w:b w:val="false"/>
                <w:i w:val="false"/>
                <w:color w:val="000000"/>
                <w:sz w:val="20"/>
              </w:rPr>
              <w:t>д.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232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д. 81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w:t>
            </w:r>
            <w:r>
              <w:br/>
            </w:r>
            <w:r>
              <w:rPr>
                <w:rFonts w:ascii="Times New Roman"/>
                <w:b w:val="false"/>
                <w:i w:val="false"/>
                <w:color w:val="000000"/>
                <w:sz w:val="20"/>
              </w:rPr>
              <w:t>
</w:t>
            </w:r>
            <w:r>
              <w:rPr>
                <w:rFonts w:ascii="Times New Roman"/>
                <w:b w:val="false"/>
                <w:i w:val="false"/>
                <w:color w:val="000000"/>
                <w:sz w:val="20"/>
              </w:rPr>
              <w:t>д.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Тарана, д.</w:t>
            </w:r>
            <w:r>
              <w:br/>
            </w:r>
            <w:r>
              <w:rPr>
                <w:rFonts w:ascii="Times New Roman"/>
                <w:b w:val="false"/>
                <w:i w:val="false"/>
                <w:color w:val="000000"/>
                <w:sz w:val="20"/>
              </w:rPr>
              <w:t>
</w:t>
            </w:r>
            <w:r>
              <w:rPr>
                <w:rFonts w:ascii="Times New Roman"/>
                <w:b w:val="false"/>
                <w:i w:val="false"/>
                <w:color w:val="000000"/>
                <w:sz w:val="20"/>
              </w:rPr>
              <w:t>114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w:t>
            </w:r>
            <w:r>
              <w:br/>
            </w:r>
            <w:r>
              <w:rPr>
                <w:rFonts w:ascii="Times New Roman"/>
                <w:b w:val="false"/>
                <w:i w:val="false"/>
                <w:color w:val="000000"/>
                <w:sz w:val="20"/>
              </w:rPr>
              <w:t>
</w:t>
            </w:r>
            <w:r>
              <w:rPr>
                <w:rFonts w:ascii="Times New Roman"/>
                <w:b w:val="false"/>
                <w:i w:val="false"/>
                <w:color w:val="000000"/>
                <w:sz w:val="20"/>
              </w:rPr>
              <w:t>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 67</w:t>
            </w:r>
            <w:r>
              <w:br/>
            </w:r>
            <w:r>
              <w:rPr>
                <w:rFonts w:ascii="Times New Roman"/>
                <w:b w:val="false"/>
                <w:i w:val="false"/>
                <w:color w:val="000000"/>
                <w:sz w:val="20"/>
              </w:rPr>
              <w:t>
</w:t>
            </w:r>
            <w:r>
              <w:rPr>
                <w:rFonts w:ascii="Times New Roman"/>
                <w:b w:val="false"/>
                <w:i w:val="false"/>
                <w:color w:val="000000"/>
                <w:sz w:val="20"/>
              </w:rPr>
              <w:t>«б»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6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д.</w:t>
            </w:r>
            <w:r>
              <w:br/>
            </w:r>
            <w:r>
              <w:rPr>
                <w:rFonts w:ascii="Times New Roman"/>
                <w:b w:val="false"/>
                <w:i w:val="false"/>
                <w:color w:val="000000"/>
                <w:sz w:val="20"/>
              </w:rPr>
              <w:t>
</w:t>
            </w:r>
            <w:r>
              <w:rPr>
                <w:rFonts w:ascii="Times New Roman"/>
                <w:b w:val="false"/>
                <w:i w:val="false"/>
                <w:color w:val="000000"/>
                <w:sz w:val="20"/>
              </w:rPr>
              <w:t>48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Ауэзова, д.</w:t>
            </w:r>
            <w:r>
              <w:br/>
            </w:r>
            <w:r>
              <w:rPr>
                <w:rFonts w:ascii="Times New Roman"/>
                <w:b w:val="false"/>
                <w:i w:val="false"/>
                <w:color w:val="000000"/>
                <w:sz w:val="20"/>
              </w:rPr>
              <w:t>
</w:t>
            </w:r>
            <w:r>
              <w:rPr>
                <w:rFonts w:ascii="Times New Roman"/>
                <w:b w:val="false"/>
                <w:i w:val="false"/>
                <w:color w:val="000000"/>
                <w:sz w:val="20"/>
              </w:rPr>
              <w:t>157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w:t>
            </w:r>
            <w:r>
              <w:br/>
            </w:r>
            <w:r>
              <w:rPr>
                <w:rFonts w:ascii="Times New Roman"/>
                <w:b w:val="false"/>
                <w:i w:val="false"/>
                <w:color w:val="000000"/>
                <w:sz w:val="20"/>
              </w:rPr>
              <w:t>
</w:t>
            </w:r>
            <w:r>
              <w:rPr>
                <w:rFonts w:ascii="Times New Roman"/>
                <w:b w:val="false"/>
                <w:i w:val="false"/>
                <w:color w:val="000000"/>
                <w:sz w:val="20"/>
              </w:rPr>
              <w:t>кожа,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Алмалинского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Богенбай батыра,</w:t>
            </w:r>
            <w:r>
              <w:br/>
            </w:r>
            <w:r>
              <w:rPr>
                <w:rFonts w:ascii="Times New Roman"/>
                <w:b w:val="false"/>
                <w:i w:val="false"/>
                <w:color w:val="000000"/>
                <w:sz w:val="20"/>
              </w:rPr>
              <w:t>
</w:t>
            </w:r>
            <w:r>
              <w:rPr>
                <w:rFonts w:ascii="Times New Roman"/>
                <w:b w:val="false"/>
                <w:i w:val="false"/>
                <w:color w:val="000000"/>
                <w:sz w:val="20"/>
              </w:rPr>
              <w:t>д. 221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Ауэзовского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улица Джандосова,</w:t>
            </w:r>
            <w:r>
              <w:br/>
            </w:r>
            <w:r>
              <w:rPr>
                <w:rFonts w:ascii="Times New Roman"/>
                <w:b w:val="false"/>
                <w:i w:val="false"/>
                <w:color w:val="000000"/>
                <w:sz w:val="20"/>
              </w:rPr>
              <w:t>
</w:t>
            </w:r>
            <w:r>
              <w:rPr>
                <w:rFonts w:ascii="Times New Roman"/>
                <w:b w:val="false"/>
                <w:i w:val="false"/>
                <w:color w:val="000000"/>
                <w:sz w:val="20"/>
              </w:rPr>
              <w:t>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247-16-33</w:t>
            </w:r>
            <w:r>
              <w:br/>
            </w:r>
            <w:r>
              <w:rPr>
                <w:rFonts w:ascii="Times New Roman"/>
                <w:b w:val="false"/>
                <w:i w:val="false"/>
                <w:color w:val="000000"/>
                <w:sz w:val="20"/>
              </w:rPr>
              <w:t>
</w:t>
            </w:r>
            <w:r>
              <w:rPr>
                <w:rFonts w:ascii="Times New Roman"/>
                <w:b w:val="false"/>
                <w:i w:val="false"/>
                <w:color w:val="000000"/>
                <w:sz w:val="20"/>
              </w:rPr>
              <w:t xml:space="preserve">приемная </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9</w:t>
            </w:r>
            <w:r>
              <w:br/>
            </w:r>
            <w:r>
              <w:rPr>
                <w:rFonts w:ascii="Times New Roman"/>
                <w:b w:val="false"/>
                <w:i w:val="false"/>
                <w:color w:val="000000"/>
                <w:sz w:val="20"/>
              </w:rPr>
              <w:t>
</w:t>
            </w:r>
            <w:r>
              <w:rPr>
                <w:rFonts w:ascii="Times New Roman"/>
                <w:b w:val="false"/>
                <w:i w:val="false"/>
                <w:color w:val="000000"/>
                <w:sz w:val="20"/>
              </w:rPr>
              <w:t>«а»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3962188 </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Жетысуского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д.</w:t>
            </w:r>
            <w:r>
              <w:br/>
            </w:r>
            <w:r>
              <w:rPr>
                <w:rFonts w:ascii="Times New Roman"/>
                <w:b w:val="false"/>
                <w:i w:val="false"/>
                <w:color w:val="000000"/>
                <w:sz w:val="20"/>
              </w:rPr>
              <w:t>
</w:t>
            </w:r>
            <w:r>
              <w:rPr>
                <w:rFonts w:ascii="Times New Roman"/>
                <w:b w:val="false"/>
                <w:i w:val="false"/>
                <w:color w:val="000000"/>
                <w:sz w:val="20"/>
              </w:rPr>
              <w:t>155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Медеуского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д.</w:t>
            </w:r>
            <w:r>
              <w:br/>
            </w:r>
            <w:r>
              <w:rPr>
                <w:rFonts w:ascii="Times New Roman"/>
                <w:b w:val="false"/>
                <w:i w:val="false"/>
                <w:color w:val="000000"/>
                <w:sz w:val="20"/>
              </w:rPr>
              <w:t>
</w:t>
            </w:r>
            <w:r>
              <w:rPr>
                <w:rFonts w:ascii="Times New Roman"/>
                <w:b w:val="false"/>
                <w:i w:val="false"/>
                <w:color w:val="000000"/>
                <w:sz w:val="20"/>
              </w:rPr>
              <w:t>44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Турксибского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Зорге, д.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Алатауского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w:t>
            </w:r>
            <w:r>
              <w:br/>
            </w:r>
            <w:r>
              <w:rPr>
                <w:rFonts w:ascii="Times New Roman"/>
                <w:b w:val="false"/>
                <w:i w:val="false"/>
                <w:color w:val="000000"/>
                <w:sz w:val="20"/>
              </w:rPr>
              <w:t>
</w:t>
            </w:r>
            <w:r>
              <w:rPr>
                <w:rFonts w:ascii="Times New Roman"/>
                <w:b w:val="false"/>
                <w:i w:val="false"/>
                <w:color w:val="000000"/>
                <w:sz w:val="20"/>
              </w:rPr>
              <w:t>батыра,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w:t>
            </w:r>
            <w:r>
              <w:br/>
            </w:r>
            <w:r>
              <w:rPr>
                <w:rFonts w:ascii="Times New Roman"/>
                <w:b w:val="false"/>
                <w:i w:val="false"/>
                <w:color w:val="000000"/>
                <w:sz w:val="20"/>
              </w:rPr>
              <w:t>
</w:t>
            </w:r>
            <w:r>
              <w:rPr>
                <w:rFonts w:ascii="Times New Roman"/>
                <w:b w:val="false"/>
                <w:i w:val="false"/>
                <w:color w:val="000000"/>
                <w:sz w:val="20"/>
              </w:rPr>
              <w:t>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 xml:space="preserve">Есиль </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Сарыарка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Пушкина, 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bl>
    <w:bookmarkStart w:name="z129" w:id="57"/>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граждан Республики</w:t>
      </w:r>
      <w:r>
        <w:br/>
      </w:r>
      <w:r>
        <w:rPr>
          <w:rFonts w:ascii="Times New Roman"/>
          <w:b w:val="false"/>
          <w:i w:val="false"/>
          <w:color w:val="000000"/>
          <w:sz w:val="28"/>
        </w:rPr>
        <w:t>
Казахстан по месту жительства»</w:t>
      </w:r>
    </w:p>
    <w:bookmarkEnd w:id="57"/>
    <w:bookmarkStart w:name="z130" w:id="58"/>
    <w:p>
      <w:pPr>
        <w:spacing w:after="0"/>
        <w:ind w:left="0"/>
        <w:jc w:val="left"/>
      </w:pPr>
      <w:r>
        <w:rPr>
          <w:rFonts w:ascii="Times New Roman"/>
          <w:b/>
          <w:i w:val="false"/>
          <w:color w:val="000000"/>
        </w:rPr>
        <w:t xml:space="preserve"> 
Юридические адреса и контактные телефоны руководителей</w:t>
      </w:r>
      <w:r>
        <w:br/>
      </w:r>
      <w:r>
        <w:rPr>
          <w:rFonts w:ascii="Times New Roman"/>
          <w:b/>
          <w:i w:val="false"/>
          <w:color w:val="000000"/>
        </w:rPr>
        <w:t>
Департаментов внутренних дел областей, городов Алматы и Астана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995"/>
        <w:gridCol w:w="3053"/>
        <w:gridCol w:w="2377"/>
        <w:gridCol w:w="1982"/>
        <w:gridCol w:w="216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w:t>
            </w:r>
            <w:r>
              <w:br/>
            </w:r>
            <w:r>
              <w:rPr>
                <w:rFonts w:ascii="Times New Roman"/>
                <w:b w:val="false"/>
                <w:i w:val="false"/>
                <w:color w:val="000000"/>
                <w:sz w:val="20"/>
              </w:rPr>
              <w:t>
</w:t>
            </w:r>
            <w:r>
              <w:rPr>
                <w:rFonts w:ascii="Times New Roman"/>
                <w:b w:val="false"/>
                <w:i w:val="false"/>
                <w:color w:val="000000"/>
                <w:sz w:val="20"/>
              </w:rPr>
              <w:t>риата</w:t>
            </w:r>
            <w:r>
              <w:br/>
            </w:r>
            <w:r>
              <w:rPr>
                <w:rFonts w:ascii="Times New Roman"/>
                <w:b w:val="false"/>
                <w:i w:val="false"/>
                <w:color w:val="000000"/>
                <w:sz w:val="20"/>
              </w:rPr>
              <w:t>
</w:t>
            </w:r>
            <w:r>
              <w:rPr>
                <w:rFonts w:ascii="Times New Roman"/>
                <w:b w:val="false"/>
                <w:i w:val="false"/>
                <w:color w:val="000000"/>
                <w:sz w:val="20"/>
              </w:rPr>
              <w:t>Департа-</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w:t>
            </w:r>
            <w:r>
              <w:br/>
            </w:r>
            <w:r>
              <w:rPr>
                <w:rFonts w:ascii="Times New Roman"/>
                <w:b w:val="false"/>
                <w:i w:val="false"/>
                <w:color w:val="000000"/>
                <w:sz w:val="20"/>
              </w:rPr>
              <w:t>
</w:t>
            </w:r>
            <w:r>
              <w:rPr>
                <w:rFonts w:ascii="Times New Roman"/>
                <w:b w:val="false"/>
                <w:i w:val="false"/>
                <w:color w:val="000000"/>
                <w:sz w:val="20"/>
              </w:rPr>
              <w:t>лений</w:t>
            </w:r>
            <w:r>
              <w:br/>
            </w:r>
            <w:r>
              <w:rPr>
                <w:rFonts w:ascii="Times New Roman"/>
                <w:b w:val="false"/>
                <w:i w:val="false"/>
                <w:color w:val="000000"/>
                <w:sz w:val="20"/>
              </w:rPr>
              <w:t>
</w:t>
            </w:r>
            <w:r>
              <w:rPr>
                <w:rFonts w:ascii="Times New Roman"/>
                <w:b w:val="false"/>
                <w:i w:val="false"/>
                <w:color w:val="000000"/>
                <w:sz w:val="20"/>
              </w:rPr>
              <w:t>миграционной полиции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г. Астаны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Бейбитшилик,</w:t>
            </w:r>
            <w:r>
              <w:br/>
            </w:r>
            <w:r>
              <w:rPr>
                <w:rFonts w:ascii="Times New Roman"/>
                <w:b w:val="false"/>
                <w:i w:val="false"/>
                <w:color w:val="000000"/>
                <w:sz w:val="20"/>
              </w:rPr>
              <w:t>
</w:t>
            </w:r>
            <w:r>
              <w:rPr>
                <w:rFonts w:ascii="Times New Roman"/>
                <w:b w:val="false"/>
                <w:i w:val="false"/>
                <w:color w:val="000000"/>
                <w:sz w:val="20"/>
              </w:rPr>
              <w:t>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w:t>
            </w:r>
            <w:r>
              <w:br/>
            </w:r>
            <w:r>
              <w:rPr>
                <w:rFonts w:ascii="Times New Roman"/>
                <w:b w:val="false"/>
                <w:i w:val="false"/>
                <w:color w:val="000000"/>
                <w:sz w:val="20"/>
              </w:rPr>
              <w:t>
</w:t>
            </w:r>
            <w:r>
              <w:rPr>
                <w:rFonts w:ascii="Times New Roman"/>
                <w:b w:val="false"/>
                <w:i w:val="false"/>
                <w:color w:val="000000"/>
                <w:sz w:val="20"/>
              </w:rPr>
              <w:t>«Сары-Арка»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Есимберлина,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«Есиль»</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Кокшетау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Отдела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 ул.</w:t>
            </w:r>
            <w:r>
              <w:br/>
            </w:r>
            <w:r>
              <w:rPr>
                <w:rFonts w:ascii="Times New Roman"/>
                <w:b w:val="false"/>
                <w:i w:val="false"/>
                <w:color w:val="000000"/>
                <w:sz w:val="20"/>
              </w:rPr>
              <w:t>
</w:t>
            </w:r>
            <w:r>
              <w:rPr>
                <w:rFonts w:ascii="Times New Roman"/>
                <w:b w:val="false"/>
                <w:i w:val="false"/>
                <w:color w:val="000000"/>
                <w:sz w:val="20"/>
              </w:rPr>
              <w:t>Байтурсунова,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 ул.</w:t>
            </w:r>
            <w:r>
              <w:br/>
            </w:r>
            <w:r>
              <w:rPr>
                <w:rFonts w:ascii="Times New Roman"/>
                <w:b w:val="false"/>
                <w:i w:val="false"/>
                <w:color w:val="000000"/>
                <w:sz w:val="20"/>
              </w:rPr>
              <w:t>
</w:t>
            </w:r>
            <w:r>
              <w:rPr>
                <w:rFonts w:ascii="Times New Roman"/>
                <w:b w:val="false"/>
                <w:i w:val="false"/>
                <w:color w:val="000000"/>
                <w:sz w:val="20"/>
              </w:rPr>
              <w:t>Коммунистическая,</w:t>
            </w:r>
            <w:r>
              <w:br/>
            </w:r>
            <w:r>
              <w:rPr>
                <w:rFonts w:ascii="Times New Roman"/>
                <w:b w:val="false"/>
                <w:i w:val="false"/>
                <w:color w:val="000000"/>
                <w:sz w:val="20"/>
              </w:rPr>
              <w:t>
</w:t>
            </w:r>
            <w:r>
              <w:rPr>
                <w:rFonts w:ascii="Times New Roman"/>
                <w:b w:val="false"/>
                <w:i w:val="false"/>
                <w:color w:val="000000"/>
                <w:sz w:val="20"/>
              </w:rPr>
              <w:t>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г.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Масанчи,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w:t>
            </w:r>
            <w:r>
              <w:br/>
            </w:r>
            <w:r>
              <w:rPr>
                <w:rFonts w:ascii="Times New Roman"/>
                <w:b w:val="false"/>
                <w:i w:val="false"/>
                <w:color w:val="000000"/>
                <w:sz w:val="20"/>
              </w:rPr>
              <w:t>
</w:t>
            </w:r>
            <w:r>
              <w:rPr>
                <w:rFonts w:ascii="Times New Roman"/>
                <w:b w:val="false"/>
                <w:i w:val="false"/>
                <w:color w:val="000000"/>
                <w:sz w:val="20"/>
              </w:rPr>
              <w:t>254-42-17,</w:t>
            </w:r>
            <w:r>
              <w:br/>
            </w:r>
            <w:r>
              <w:rPr>
                <w:rFonts w:ascii="Times New Roman"/>
                <w:b w:val="false"/>
                <w:i w:val="false"/>
                <w:color w:val="000000"/>
                <w:sz w:val="20"/>
              </w:rPr>
              <w:t>
</w:t>
            </w:r>
            <w:r>
              <w:rPr>
                <w:rFonts w:ascii="Times New Roman"/>
                <w:b w:val="false"/>
                <w:i w:val="false"/>
                <w:color w:val="000000"/>
                <w:sz w:val="20"/>
              </w:rPr>
              <w:t>254-42-15,</w:t>
            </w:r>
            <w:r>
              <w:br/>
            </w:r>
            <w:r>
              <w:rPr>
                <w:rFonts w:ascii="Times New Roman"/>
                <w:b w:val="false"/>
                <w:i w:val="false"/>
                <w:color w:val="000000"/>
                <w:sz w:val="20"/>
              </w:rPr>
              <w:t>
</w:t>
            </w:r>
            <w:r>
              <w:rPr>
                <w:rFonts w:ascii="Times New Roman"/>
                <w:b w:val="false"/>
                <w:i w:val="false"/>
                <w:color w:val="000000"/>
                <w:sz w:val="20"/>
              </w:rPr>
              <w:t>254-47-97,</w:t>
            </w:r>
            <w:r>
              <w:br/>
            </w:r>
            <w:r>
              <w:rPr>
                <w:rFonts w:ascii="Times New Roman"/>
                <w:b w:val="false"/>
                <w:i w:val="false"/>
                <w:color w:val="000000"/>
                <w:sz w:val="20"/>
              </w:rPr>
              <w:t>
</w:t>
            </w:r>
            <w:r>
              <w:rPr>
                <w:rFonts w:ascii="Times New Roman"/>
                <w:b w:val="false"/>
                <w:i w:val="false"/>
                <w:color w:val="000000"/>
                <w:sz w:val="20"/>
              </w:rPr>
              <w:t>254-40-83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Алатауского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Карасай батыра,</w:t>
            </w:r>
            <w:r>
              <w:br/>
            </w:r>
            <w:r>
              <w:rPr>
                <w:rFonts w:ascii="Times New Roman"/>
                <w:b w:val="false"/>
                <w:i w:val="false"/>
                <w:color w:val="000000"/>
                <w:sz w:val="20"/>
              </w:rPr>
              <w:t>
</w:t>
            </w:r>
            <w:r>
              <w:rPr>
                <w:rFonts w:ascii="Times New Roman"/>
                <w:b w:val="false"/>
                <w:i w:val="false"/>
                <w:color w:val="000000"/>
                <w:sz w:val="20"/>
              </w:rPr>
              <w:t>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Бостандыкского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w:t>
            </w:r>
            <w:r>
              <w:br/>
            </w:r>
            <w:r>
              <w:rPr>
                <w:rFonts w:ascii="Times New Roman"/>
                <w:b w:val="false"/>
                <w:i w:val="false"/>
                <w:color w:val="000000"/>
                <w:sz w:val="20"/>
              </w:rPr>
              <w:t>
</w:t>
            </w:r>
            <w:r>
              <w:rPr>
                <w:rFonts w:ascii="Times New Roman"/>
                <w:b w:val="false"/>
                <w:i w:val="false"/>
                <w:color w:val="000000"/>
                <w:sz w:val="20"/>
              </w:rPr>
              <w:t>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Райымбека,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Медеуского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Рихарда Зорге,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w:t>
            </w:r>
            <w:r>
              <w:br/>
            </w:r>
            <w:r>
              <w:rPr>
                <w:rFonts w:ascii="Times New Roman"/>
                <w:b w:val="false"/>
                <w:i w:val="false"/>
                <w:color w:val="000000"/>
                <w:sz w:val="20"/>
              </w:rPr>
              <w:t>
</w:t>
            </w:r>
            <w:r>
              <w:rPr>
                <w:rFonts w:ascii="Times New Roman"/>
                <w:b w:val="false"/>
                <w:i w:val="false"/>
                <w:color w:val="000000"/>
                <w:sz w:val="20"/>
              </w:rPr>
              <w:t>Бр. Жубановых,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w:t>
            </w:r>
            <w:r>
              <w:br/>
            </w:r>
            <w:r>
              <w:rPr>
                <w:rFonts w:ascii="Times New Roman"/>
                <w:b w:val="false"/>
                <w:i w:val="false"/>
                <w:color w:val="000000"/>
                <w:sz w:val="20"/>
              </w:rPr>
              <w:t>
</w:t>
            </w:r>
            <w:r>
              <w:rPr>
                <w:rFonts w:ascii="Times New Roman"/>
                <w:b w:val="false"/>
                <w:i w:val="false"/>
                <w:color w:val="000000"/>
                <w:sz w:val="20"/>
              </w:rPr>
              <w:t>93-01-07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Актобе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 би,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w:t>
            </w:r>
            <w:r>
              <w:br/>
            </w:r>
            <w:r>
              <w:rPr>
                <w:rFonts w:ascii="Times New Roman"/>
                <w:b w:val="false"/>
                <w:i w:val="false"/>
                <w:color w:val="000000"/>
                <w:sz w:val="20"/>
              </w:rPr>
              <w:t>
</w:t>
            </w:r>
            <w:r>
              <w:rPr>
                <w:rFonts w:ascii="Times New Roman"/>
                <w:b w:val="false"/>
                <w:i w:val="false"/>
                <w:color w:val="000000"/>
                <w:sz w:val="20"/>
              </w:rPr>
              <w:t>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 ул.</w:t>
            </w:r>
            <w:r>
              <w:br/>
            </w:r>
            <w:r>
              <w:rPr>
                <w:rFonts w:ascii="Times New Roman"/>
                <w:b w:val="false"/>
                <w:i w:val="false"/>
                <w:color w:val="000000"/>
                <w:sz w:val="20"/>
              </w:rPr>
              <w:t>
</w:t>
            </w:r>
            <w:r>
              <w:rPr>
                <w:rFonts w:ascii="Times New Roman"/>
                <w:b w:val="false"/>
                <w:i w:val="false"/>
                <w:color w:val="000000"/>
                <w:sz w:val="20"/>
              </w:rPr>
              <w:t>Есет Котибарулы,</w:t>
            </w:r>
            <w:r>
              <w:br/>
            </w:r>
            <w:r>
              <w:rPr>
                <w:rFonts w:ascii="Times New Roman"/>
                <w:b w:val="false"/>
                <w:i w:val="false"/>
                <w:color w:val="000000"/>
                <w:sz w:val="20"/>
              </w:rPr>
              <w:t>
</w:t>
            </w:r>
            <w:r>
              <w:rPr>
                <w:rFonts w:ascii="Times New Roman"/>
                <w:b w:val="false"/>
                <w:i w:val="false"/>
                <w:color w:val="000000"/>
                <w:sz w:val="20"/>
              </w:rPr>
              <w:t>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Талдыкоран, ул.</w:t>
            </w:r>
            <w:r>
              <w:br/>
            </w:r>
            <w:r>
              <w:rPr>
                <w:rFonts w:ascii="Times New Roman"/>
                <w:b w:val="false"/>
                <w:i w:val="false"/>
                <w:color w:val="000000"/>
                <w:sz w:val="20"/>
              </w:rPr>
              <w:t>
</w:t>
            </w:r>
            <w:r>
              <w:rPr>
                <w:rFonts w:ascii="Times New Roman"/>
                <w:b w:val="false"/>
                <w:i w:val="false"/>
                <w:color w:val="000000"/>
                <w:sz w:val="20"/>
              </w:rPr>
              <w:t>Жансугурова,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w:t>
            </w:r>
            <w:r>
              <w:br/>
            </w:r>
            <w:r>
              <w:rPr>
                <w:rFonts w:ascii="Times New Roman"/>
                <w:b w:val="false"/>
                <w:i w:val="false"/>
                <w:color w:val="000000"/>
                <w:sz w:val="20"/>
              </w:rPr>
              <w:t>
</w:t>
            </w:r>
            <w:r>
              <w:rPr>
                <w:rFonts w:ascii="Times New Roman"/>
                <w:b w:val="false"/>
                <w:i w:val="false"/>
                <w:color w:val="000000"/>
                <w:sz w:val="20"/>
              </w:rPr>
              <w:t>60-01-08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Илийского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Карасайского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Абылайхана,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Талгарского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Капшагая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Текели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 xml:space="preserve">ул. Момышулы, 32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w:t>
            </w:r>
            <w:r>
              <w:br/>
            </w:r>
            <w:r>
              <w:rPr>
                <w:rFonts w:ascii="Times New Roman"/>
                <w:b w:val="false"/>
                <w:i w:val="false"/>
                <w:color w:val="000000"/>
                <w:sz w:val="20"/>
              </w:rPr>
              <w:t>
</w:t>
            </w:r>
            <w:r>
              <w:rPr>
                <w:rFonts w:ascii="Times New Roman"/>
                <w:b w:val="false"/>
                <w:i w:val="false"/>
                <w:color w:val="000000"/>
                <w:sz w:val="20"/>
              </w:rPr>
              <w:t>Жансугурова,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Атырау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Молдагулова,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w:t>
            </w:r>
            <w:r>
              <w:br/>
            </w:r>
            <w:r>
              <w:rPr>
                <w:rFonts w:ascii="Times New Roman"/>
                <w:b w:val="false"/>
                <w:i w:val="false"/>
                <w:color w:val="000000"/>
                <w:sz w:val="20"/>
              </w:rPr>
              <w:t>
</w:t>
            </w:r>
            <w:r>
              <w:rPr>
                <w:rFonts w:ascii="Times New Roman"/>
                <w:b w:val="false"/>
                <w:i w:val="false"/>
                <w:color w:val="000000"/>
                <w:sz w:val="20"/>
              </w:rPr>
              <w:t>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 ул.</w:t>
            </w:r>
            <w:r>
              <w:br/>
            </w:r>
            <w:r>
              <w:rPr>
                <w:rFonts w:ascii="Times New Roman"/>
                <w:b w:val="false"/>
                <w:i w:val="false"/>
                <w:color w:val="000000"/>
                <w:sz w:val="20"/>
              </w:rPr>
              <w:t>
</w:t>
            </w:r>
            <w:r>
              <w:rPr>
                <w:rFonts w:ascii="Times New Roman"/>
                <w:b w:val="false"/>
                <w:i w:val="false"/>
                <w:color w:val="000000"/>
                <w:sz w:val="20"/>
              </w:rPr>
              <w:t>Егемен Казахстан,</w:t>
            </w:r>
            <w:r>
              <w:br/>
            </w:r>
            <w:r>
              <w:rPr>
                <w:rFonts w:ascii="Times New Roman"/>
                <w:b w:val="false"/>
                <w:i w:val="false"/>
                <w:color w:val="000000"/>
                <w:sz w:val="20"/>
              </w:rPr>
              <w:t>
</w:t>
            </w:r>
            <w:r>
              <w:rPr>
                <w:rFonts w:ascii="Times New Roman"/>
                <w:b w:val="false"/>
                <w:i w:val="false"/>
                <w:color w:val="000000"/>
                <w:sz w:val="20"/>
              </w:rPr>
              <w:t>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 Ворошилова,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w:t>
            </w:r>
            <w:r>
              <w:br/>
            </w:r>
            <w:r>
              <w:rPr>
                <w:rFonts w:ascii="Times New Roman"/>
                <w:b w:val="false"/>
                <w:i w:val="false"/>
                <w:color w:val="000000"/>
                <w:sz w:val="20"/>
              </w:rPr>
              <w:t>
</w:t>
            </w:r>
            <w:r>
              <w:rPr>
                <w:rFonts w:ascii="Times New Roman"/>
                <w:b w:val="false"/>
                <w:i w:val="false"/>
                <w:color w:val="000000"/>
                <w:sz w:val="20"/>
              </w:rPr>
              <w:t>23-43-75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Пролетарская,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Семей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Б. Момышулы,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Аягоза и</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 ул.</w:t>
            </w:r>
            <w:r>
              <w:br/>
            </w:r>
            <w:r>
              <w:rPr>
                <w:rFonts w:ascii="Times New Roman"/>
                <w:b w:val="false"/>
                <w:i w:val="false"/>
                <w:color w:val="000000"/>
                <w:sz w:val="20"/>
              </w:rPr>
              <w:t>
</w:t>
            </w:r>
            <w:r>
              <w:rPr>
                <w:rFonts w:ascii="Times New Roman"/>
                <w:b w:val="false"/>
                <w:i w:val="false"/>
                <w:color w:val="000000"/>
                <w:sz w:val="20"/>
              </w:rPr>
              <w:t>Танибергена,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ул. Молдагалиева,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 улы,</w:t>
            </w:r>
            <w:r>
              <w:br/>
            </w:r>
            <w:r>
              <w:rPr>
                <w:rFonts w:ascii="Times New Roman"/>
                <w:b w:val="false"/>
                <w:i w:val="false"/>
                <w:color w:val="000000"/>
                <w:sz w:val="20"/>
              </w:rPr>
              <w:t>
</w:t>
            </w:r>
            <w:r>
              <w:rPr>
                <w:rFonts w:ascii="Times New Roman"/>
                <w:b w:val="false"/>
                <w:i w:val="false"/>
                <w:color w:val="000000"/>
                <w:sz w:val="20"/>
              </w:rPr>
              <w:t>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Новая,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Кабанбай,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 ул.</w:t>
            </w:r>
            <w:r>
              <w:br/>
            </w:r>
            <w:r>
              <w:rPr>
                <w:rFonts w:ascii="Times New Roman"/>
                <w:b w:val="false"/>
                <w:i w:val="false"/>
                <w:color w:val="000000"/>
                <w:sz w:val="20"/>
              </w:rPr>
              <w:t>
</w:t>
            </w:r>
            <w:r>
              <w:rPr>
                <w:rFonts w:ascii="Times New Roman"/>
                <w:b w:val="false"/>
                <w:i w:val="false"/>
                <w:color w:val="000000"/>
                <w:sz w:val="20"/>
              </w:rPr>
              <w:t>Интернациональная,</w:t>
            </w:r>
            <w:r>
              <w:br/>
            </w:r>
            <w:r>
              <w:rPr>
                <w:rFonts w:ascii="Times New Roman"/>
                <w:b w:val="false"/>
                <w:i w:val="false"/>
                <w:color w:val="000000"/>
                <w:sz w:val="20"/>
              </w:rPr>
              <w:t>
</w:t>
            </w: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Тараза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 батыра,</w:t>
            </w:r>
            <w:r>
              <w:br/>
            </w:r>
            <w:r>
              <w:rPr>
                <w:rFonts w:ascii="Times New Roman"/>
                <w:b w:val="false"/>
                <w:i w:val="false"/>
                <w:color w:val="000000"/>
                <w:sz w:val="20"/>
              </w:rPr>
              <w:t>
</w:t>
            </w:r>
            <w:r>
              <w:rPr>
                <w:rFonts w:ascii="Times New Roman"/>
                <w:b w:val="false"/>
                <w:i w:val="false"/>
                <w:color w:val="000000"/>
                <w:sz w:val="20"/>
              </w:rPr>
              <w:t>5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 9</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Толеби,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Турара</w:t>
            </w:r>
            <w:r>
              <w:br/>
            </w:r>
            <w:r>
              <w:rPr>
                <w:rFonts w:ascii="Times New Roman"/>
                <w:b w:val="false"/>
                <w:i w:val="false"/>
                <w:color w:val="000000"/>
                <w:sz w:val="20"/>
              </w:rPr>
              <w:t>
</w:t>
            </w:r>
            <w:r>
              <w:rPr>
                <w:rFonts w:ascii="Times New Roman"/>
                <w:b w:val="false"/>
                <w:i w:val="false"/>
                <w:color w:val="000000"/>
                <w:sz w:val="20"/>
              </w:rPr>
              <w:t>Рыскулова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 жолы,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Уральска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w:t>
            </w:r>
            <w:r>
              <w:br/>
            </w:r>
            <w:r>
              <w:rPr>
                <w:rFonts w:ascii="Times New Roman"/>
                <w:b w:val="false"/>
                <w:i w:val="false"/>
                <w:color w:val="000000"/>
                <w:sz w:val="20"/>
              </w:rPr>
              <w:t>
</w:t>
            </w:r>
            <w:r>
              <w:rPr>
                <w:rFonts w:ascii="Times New Roman"/>
                <w:b w:val="false"/>
                <w:i w:val="false"/>
                <w:color w:val="000000"/>
                <w:sz w:val="20"/>
              </w:rPr>
              <w:t>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 ул.</w:t>
            </w:r>
            <w:r>
              <w:br/>
            </w:r>
            <w:r>
              <w:rPr>
                <w:rFonts w:ascii="Times New Roman"/>
                <w:b w:val="false"/>
                <w:i w:val="false"/>
                <w:color w:val="000000"/>
                <w:sz w:val="20"/>
              </w:rPr>
              <w:t>
</w:t>
            </w:r>
            <w:r>
              <w:rPr>
                <w:rFonts w:ascii="Times New Roman"/>
                <w:b w:val="false"/>
                <w:i w:val="false"/>
                <w:color w:val="000000"/>
                <w:sz w:val="20"/>
              </w:rPr>
              <w:t>Казахстанская,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Сайкын, ул.</w:t>
            </w:r>
            <w:r>
              <w:br/>
            </w:r>
            <w:r>
              <w:rPr>
                <w:rFonts w:ascii="Times New Roman"/>
                <w:b w:val="false"/>
                <w:i w:val="false"/>
                <w:color w:val="000000"/>
                <w:sz w:val="20"/>
              </w:rPr>
              <w:t>
</w:t>
            </w:r>
            <w:r>
              <w:rPr>
                <w:rFonts w:ascii="Times New Roman"/>
                <w:b w:val="false"/>
                <w:i w:val="false"/>
                <w:color w:val="000000"/>
                <w:sz w:val="20"/>
              </w:rPr>
              <w:t>Абулхаирхана,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2 мкр. д.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ул. Халык Достыгы,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 ул.</w:t>
            </w:r>
            <w:r>
              <w:br/>
            </w:r>
            <w:r>
              <w:rPr>
                <w:rFonts w:ascii="Times New Roman"/>
                <w:b w:val="false"/>
                <w:i w:val="false"/>
                <w:color w:val="000000"/>
                <w:sz w:val="20"/>
              </w:rPr>
              <w:t>
</w:t>
            </w:r>
            <w:r>
              <w:rPr>
                <w:rFonts w:ascii="Times New Roman"/>
                <w:b w:val="false"/>
                <w:i w:val="false"/>
                <w:color w:val="000000"/>
                <w:sz w:val="20"/>
              </w:rPr>
              <w:t>Казахстанская,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Ерубаева,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w:t>
            </w:r>
            <w:r>
              <w:br/>
            </w:r>
            <w:r>
              <w:rPr>
                <w:rFonts w:ascii="Times New Roman"/>
                <w:b w:val="false"/>
                <w:i w:val="false"/>
                <w:color w:val="000000"/>
                <w:sz w:val="20"/>
              </w:rPr>
              <w:t>
</w:t>
            </w:r>
            <w:r>
              <w:rPr>
                <w:rFonts w:ascii="Times New Roman"/>
                <w:b w:val="false"/>
                <w:i w:val="false"/>
                <w:color w:val="000000"/>
                <w:sz w:val="20"/>
              </w:rPr>
              <w:t>44-20-54,</w:t>
            </w:r>
            <w:r>
              <w:br/>
            </w:r>
            <w:r>
              <w:rPr>
                <w:rFonts w:ascii="Times New Roman"/>
                <w:b w:val="false"/>
                <w:i w:val="false"/>
                <w:color w:val="000000"/>
                <w:sz w:val="20"/>
              </w:rPr>
              <w:t>
</w:t>
            </w:r>
            <w:r>
              <w:rPr>
                <w:rFonts w:ascii="Times New Roman"/>
                <w:b w:val="false"/>
                <w:i w:val="false"/>
                <w:color w:val="000000"/>
                <w:sz w:val="20"/>
              </w:rPr>
              <w:t>40-71-22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Караганды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r>
              <w:br/>
            </w:r>
            <w:r>
              <w:rPr>
                <w:rFonts w:ascii="Times New Roman"/>
                <w:b w:val="false"/>
                <w:i w:val="false"/>
                <w:color w:val="000000"/>
                <w:sz w:val="20"/>
              </w:rPr>
              <w:t>
</w:t>
            </w:r>
            <w:r>
              <w:rPr>
                <w:rFonts w:ascii="Times New Roman"/>
                <w:b w:val="false"/>
                <w:i w:val="false"/>
                <w:color w:val="000000"/>
                <w:sz w:val="20"/>
              </w:rPr>
              <w:t>24-45-33,</w:t>
            </w:r>
            <w:r>
              <w:br/>
            </w:r>
            <w:r>
              <w:rPr>
                <w:rFonts w:ascii="Times New Roman"/>
                <w:b w:val="false"/>
                <w:i w:val="false"/>
                <w:color w:val="000000"/>
                <w:sz w:val="20"/>
              </w:rPr>
              <w:t>
</w:t>
            </w:r>
            <w:r>
              <w:rPr>
                <w:rFonts w:ascii="Times New Roman"/>
                <w:b w:val="false"/>
                <w:i w:val="false"/>
                <w:color w:val="000000"/>
                <w:sz w:val="20"/>
              </w:rPr>
              <w:t>53-03-05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Жезказган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Жезказан,</w:t>
            </w:r>
            <w:r>
              <w:br/>
            </w:r>
            <w:r>
              <w:rPr>
                <w:rFonts w:ascii="Times New Roman"/>
                <w:b w:val="false"/>
                <w:i w:val="false"/>
                <w:color w:val="000000"/>
                <w:sz w:val="20"/>
              </w:rPr>
              <w:t>
</w:t>
            </w:r>
            <w:r>
              <w:rPr>
                <w:rFonts w:ascii="Times New Roman"/>
                <w:b w:val="false"/>
                <w:i w:val="false"/>
                <w:color w:val="000000"/>
                <w:sz w:val="20"/>
              </w:rPr>
              <w:t>ул. Сейфулина,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Темиртау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Бухар-Жырау,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Балхаша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Каражала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Тоимбекова,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Сарани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 42</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Абая,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 ул.</w:t>
            </w:r>
            <w:r>
              <w:br/>
            </w:r>
            <w:r>
              <w:rPr>
                <w:rFonts w:ascii="Times New Roman"/>
                <w:b w:val="false"/>
                <w:i w:val="false"/>
                <w:color w:val="000000"/>
                <w:sz w:val="20"/>
              </w:rPr>
              <w:t>
</w:t>
            </w:r>
            <w:r>
              <w:rPr>
                <w:rFonts w:ascii="Times New Roman"/>
                <w:b w:val="false"/>
                <w:i w:val="false"/>
                <w:color w:val="000000"/>
                <w:sz w:val="20"/>
              </w:rPr>
              <w:t>Независимости,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М. Ауэзова,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Литвиновская,</w:t>
            </w:r>
            <w:r>
              <w:br/>
            </w:r>
            <w:r>
              <w:rPr>
                <w:rFonts w:ascii="Times New Roman"/>
                <w:b w:val="false"/>
                <w:i w:val="false"/>
                <w:color w:val="000000"/>
                <w:sz w:val="20"/>
              </w:rPr>
              <w:t>
</w:t>
            </w:r>
            <w:r>
              <w:rPr>
                <w:rFonts w:ascii="Times New Roman"/>
                <w:b w:val="false"/>
                <w:i w:val="false"/>
                <w:color w:val="000000"/>
                <w:sz w:val="20"/>
              </w:rPr>
              <w:t>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r>
              <w:br/>
            </w:r>
            <w:r>
              <w:rPr>
                <w:rFonts w:ascii="Times New Roman"/>
                <w:b w:val="false"/>
                <w:i w:val="false"/>
                <w:color w:val="000000"/>
                <w:sz w:val="20"/>
              </w:rPr>
              <w:t>
</w:t>
            </w:r>
            <w:r>
              <w:rPr>
                <w:rFonts w:ascii="Times New Roman"/>
                <w:b w:val="false"/>
                <w:i w:val="false"/>
                <w:color w:val="000000"/>
                <w:sz w:val="20"/>
              </w:rPr>
              <w:t>ул. Булкышева,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Кызылординской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Коркыт Ата,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Кызылорды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 ул.</w:t>
            </w:r>
            <w:r>
              <w:br/>
            </w:r>
            <w:r>
              <w:rPr>
                <w:rFonts w:ascii="Times New Roman"/>
                <w:b w:val="false"/>
                <w:i w:val="false"/>
                <w:color w:val="000000"/>
                <w:sz w:val="20"/>
              </w:rPr>
              <w:t>
</w:t>
            </w:r>
            <w:r>
              <w:rPr>
                <w:rFonts w:ascii="Times New Roman"/>
                <w:b w:val="false"/>
                <w:i w:val="false"/>
                <w:color w:val="000000"/>
                <w:sz w:val="20"/>
              </w:rPr>
              <w:t>Бахтыбая Батыра,</w:t>
            </w:r>
            <w:r>
              <w:br/>
            </w:r>
            <w:r>
              <w:rPr>
                <w:rFonts w:ascii="Times New Roman"/>
                <w:b w:val="false"/>
                <w:i w:val="false"/>
                <w:color w:val="000000"/>
                <w:sz w:val="20"/>
              </w:rPr>
              <w:t>
</w:t>
            </w:r>
            <w:r>
              <w:rPr>
                <w:rFonts w:ascii="Times New Roman"/>
                <w:b w:val="false"/>
                <w:i w:val="false"/>
                <w:color w:val="000000"/>
                <w:sz w:val="20"/>
              </w:rPr>
              <w:t>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Айтеке-би,</w:t>
            </w:r>
            <w:r>
              <w:br/>
            </w:r>
            <w:r>
              <w:rPr>
                <w:rFonts w:ascii="Times New Roman"/>
                <w:b w:val="false"/>
                <w:i w:val="false"/>
                <w:color w:val="000000"/>
                <w:sz w:val="20"/>
              </w:rPr>
              <w:t>
</w:t>
            </w:r>
            <w:r>
              <w:rPr>
                <w:rFonts w:ascii="Times New Roman"/>
                <w:b w:val="false"/>
                <w:i w:val="false"/>
                <w:color w:val="000000"/>
                <w:sz w:val="20"/>
              </w:rPr>
              <w:t>ул. Биржан-Сал,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 Шокая,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Аркалыка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w:t>
            </w:r>
            <w:r>
              <w:br/>
            </w:r>
            <w:r>
              <w:rPr>
                <w:rFonts w:ascii="Times New Roman"/>
                <w:b w:val="false"/>
                <w:i w:val="false"/>
                <w:color w:val="000000"/>
                <w:sz w:val="20"/>
              </w:rPr>
              <w:t>
</w:t>
            </w:r>
            <w:r>
              <w:rPr>
                <w:rFonts w:ascii="Times New Roman"/>
                <w:b w:val="false"/>
                <w:i w:val="false"/>
                <w:color w:val="000000"/>
                <w:sz w:val="20"/>
              </w:rPr>
              <w:t>Байтурсынова,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 в,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Лисаковска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мк-н 1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Рудного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w:t>
            </w:r>
            <w:r>
              <w:br/>
            </w:r>
            <w:r>
              <w:rPr>
                <w:rFonts w:ascii="Times New Roman"/>
                <w:b w:val="false"/>
                <w:i w:val="false"/>
                <w:color w:val="000000"/>
                <w:sz w:val="20"/>
              </w:rPr>
              <w:t>
</w:t>
            </w:r>
            <w:r>
              <w:rPr>
                <w:rFonts w:ascii="Times New Roman"/>
                <w:b w:val="false"/>
                <w:i w:val="false"/>
                <w:color w:val="000000"/>
                <w:sz w:val="20"/>
              </w:rPr>
              <w:t>ул. Советская,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Мангистауской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12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w:t>
            </w:r>
            <w:r>
              <w:br/>
            </w:r>
            <w:r>
              <w:rPr>
                <w:rFonts w:ascii="Times New Roman"/>
                <w:b w:val="false"/>
                <w:i w:val="false"/>
                <w:color w:val="000000"/>
                <w:sz w:val="20"/>
              </w:rPr>
              <w:t>
</w:t>
            </w:r>
            <w:r>
              <w:rPr>
                <w:rFonts w:ascii="Times New Roman"/>
                <w:b w:val="false"/>
                <w:i w:val="false"/>
                <w:color w:val="000000"/>
                <w:sz w:val="20"/>
              </w:rPr>
              <w:t>53-23-55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 xml:space="preserve">ул. Турайгырова, </w:t>
            </w:r>
            <w:r>
              <w:br/>
            </w:r>
            <w:r>
              <w:rPr>
                <w:rFonts w:ascii="Times New Roman"/>
                <w:b w:val="false"/>
                <w:i w:val="false"/>
                <w:color w:val="000000"/>
                <w:sz w:val="20"/>
              </w:rPr>
              <w:t>
</w:t>
            </w:r>
            <w:r>
              <w:rPr>
                <w:rFonts w:ascii="Times New Roman"/>
                <w:b w:val="false"/>
                <w:i w:val="false"/>
                <w:color w:val="000000"/>
                <w:sz w:val="20"/>
              </w:rPr>
              <w:t>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dvdpavlodar.</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 дел города Павлодара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w:t>
            </w:r>
            <w:r>
              <w:br/>
            </w:r>
            <w:r>
              <w:rPr>
                <w:rFonts w:ascii="Times New Roman"/>
                <w:b w:val="false"/>
                <w:i w:val="false"/>
                <w:color w:val="000000"/>
                <w:sz w:val="20"/>
              </w:rPr>
              <w:t>
</w:t>
            </w:r>
            <w:r>
              <w:rPr>
                <w:rFonts w:ascii="Times New Roman"/>
                <w:b w:val="false"/>
                <w:i w:val="false"/>
                <w:color w:val="000000"/>
                <w:sz w:val="20"/>
              </w:rPr>
              <w:t>Лермонтова,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Аксу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 ул.</w:t>
            </w:r>
            <w:r>
              <w:br/>
            </w:r>
            <w:r>
              <w:rPr>
                <w:rFonts w:ascii="Times New Roman"/>
                <w:b w:val="false"/>
                <w:i w:val="false"/>
                <w:color w:val="000000"/>
                <w:sz w:val="20"/>
              </w:rPr>
              <w:t>
</w:t>
            </w:r>
            <w:r>
              <w:rPr>
                <w:rFonts w:ascii="Times New Roman"/>
                <w:b w:val="false"/>
                <w:i w:val="false"/>
                <w:color w:val="000000"/>
                <w:sz w:val="20"/>
              </w:rPr>
              <w:t>Донентаева,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Экибастуза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w:t>
            </w:r>
            <w:r>
              <w:br/>
            </w:r>
            <w:r>
              <w:rPr>
                <w:rFonts w:ascii="Times New Roman"/>
                <w:b w:val="false"/>
                <w:i w:val="false"/>
                <w:color w:val="000000"/>
                <w:sz w:val="20"/>
              </w:rPr>
              <w:t>
</w:t>
            </w:r>
            <w:r>
              <w:rPr>
                <w:rFonts w:ascii="Times New Roman"/>
                <w:b w:val="false"/>
                <w:i w:val="false"/>
                <w:color w:val="000000"/>
                <w:sz w:val="20"/>
              </w:rPr>
              <w:t>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Терешковой,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Конституция</w:t>
            </w:r>
            <w:r>
              <w:br/>
            </w:r>
            <w:r>
              <w:rPr>
                <w:rFonts w:ascii="Times New Roman"/>
                <w:b w:val="false"/>
                <w:i w:val="false"/>
                <w:color w:val="000000"/>
                <w:sz w:val="20"/>
              </w:rPr>
              <w:t>
</w:t>
            </w:r>
            <w:r>
              <w:rPr>
                <w:rFonts w:ascii="Times New Roman"/>
                <w:b w:val="false"/>
                <w:i w:val="false"/>
                <w:color w:val="000000"/>
                <w:sz w:val="20"/>
              </w:rPr>
              <w:t>Казахстана,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Петропавловска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Аккаиынского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Аульбекова,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Кызылжарского района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М. Жумабаева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Мамлютка,</w:t>
            </w:r>
            <w:r>
              <w:br/>
            </w:r>
            <w:r>
              <w:rPr>
                <w:rFonts w:ascii="Times New Roman"/>
                <w:b w:val="false"/>
                <w:i w:val="false"/>
                <w:color w:val="000000"/>
                <w:sz w:val="20"/>
              </w:rPr>
              <w:t>
</w:t>
            </w:r>
            <w:r>
              <w:rPr>
                <w:rFonts w:ascii="Times New Roman"/>
                <w:b w:val="false"/>
                <w:i w:val="false"/>
                <w:color w:val="000000"/>
                <w:sz w:val="20"/>
              </w:rPr>
              <w:t>ул. Ленина,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 пер.</w:t>
            </w:r>
            <w:r>
              <w:br/>
            </w:r>
            <w:r>
              <w:rPr>
                <w:rFonts w:ascii="Times New Roman"/>
                <w:b w:val="false"/>
                <w:i w:val="false"/>
                <w:color w:val="000000"/>
                <w:sz w:val="20"/>
              </w:rPr>
              <w:t>
</w:t>
            </w:r>
            <w:r>
              <w:rPr>
                <w:rFonts w:ascii="Times New Roman"/>
                <w:b w:val="false"/>
                <w:i w:val="false"/>
                <w:color w:val="000000"/>
                <w:sz w:val="20"/>
              </w:rPr>
              <w:t>Центральный,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Желтоксан,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97-65-49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Туркестана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Калдаякова 5,</w:t>
            </w:r>
            <w:r>
              <w:br/>
            </w:r>
            <w:r>
              <w:rPr>
                <w:rFonts w:ascii="Times New Roman"/>
                <w:b w:val="false"/>
                <w:i w:val="false"/>
                <w:color w:val="000000"/>
                <w:sz w:val="20"/>
              </w:rPr>
              <w:t>
</w:t>
            </w:r>
            <w:r>
              <w:rPr>
                <w:rFonts w:ascii="Times New Roman"/>
                <w:b w:val="false"/>
                <w:i w:val="false"/>
                <w:color w:val="000000"/>
                <w:sz w:val="20"/>
              </w:rPr>
              <w:t>ул. Желтоксан 3,</w:t>
            </w:r>
            <w:r>
              <w:br/>
            </w:r>
            <w:r>
              <w:rPr>
                <w:rFonts w:ascii="Times New Roman"/>
                <w:b w:val="false"/>
                <w:i w:val="false"/>
                <w:color w:val="000000"/>
                <w:sz w:val="20"/>
              </w:rPr>
              <w:t>
</w:t>
            </w:r>
            <w:r>
              <w:rPr>
                <w:rFonts w:ascii="Times New Roman"/>
                <w:b w:val="false"/>
                <w:i w:val="false"/>
                <w:color w:val="000000"/>
                <w:sz w:val="20"/>
              </w:rPr>
              <w:t>ул. Елшибек батыра</w:t>
            </w:r>
            <w:r>
              <w:br/>
            </w:r>
            <w:r>
              <w:rPr>
                <w:rFonts w:ascii="Times New Roman"/>
                <w:b w:val="false"/>
                <w:i w:val="false"/>
                <w:color w:val="000000"/>
                <w:sz w:val="20"/>
              </w:rPr>
              <w:t>
</w:t>
            </w:r>
            <w:r>
              <w:rPr>
                <w:rFonts w:ascii="Times New Roman"/>
                <w:b w:val="false"/>
                <w:i w:val="false"/>
                <w:color w:val="000000"/>
                <w:sz w:val="20"/>
              </w:rPr>
              <w:t>110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Сайрамского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Сарыагашского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w:t>
            </w:r>
            <w:r>
              <w:br/>
            </w:r>
            <w:r>
              <w:rPr>
                <w:rFonts w:ascii="Times New Roman"/>
                <w:b w:val="false"/>
                <w:i w:val="false"/>
                <w:color w:val="000000"/>
                <w:sz w:val="20"/>
              </w:rPr>
              <w:t>
</w:t>
            </w:r>
            <w:r>
              <w:rPr>
                <w:rFonts w:ascii="Times New Roman"/>
                <w:b w:val="false"/>
                <w:i w:val="false"/>
                <w:color w:val="000000"/>
                <w:sz w:val="20"/>
              </w:rPr>
              <w:t>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Кентау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Жамбула,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w:t>
            </w:r>
            <w:r>
              <w:br/>
            </w:r>
            <w:r>
              <w:rPr>
                <w:rFonts w:ascii="Times New Roman"/>
                <w:b w:val="false"/>
                <w:i w:val="false"/>
                <w:color w:val="000000"/>
                <w:sz w:val="20"/>
              </w:rPr>
              <w:t>
</w:t>
            </w:r>
            <w:r>
              <w:rPr>
                <w:rFonts w:ascii="Times New Roman"/>
                <w:b w:val="false"/>
                <w:i w:val="false"/>
                <w:color w:val="000000"/>
                <w:sz w:val="20"/>
              </w:rPr>
              <w:t>ул. Аймаутова,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w:t>
            </w:r>
            <w:r>
              <w:br/>
            </w:r>
            <w:r>
              <w:rPr>
                <w:rFonts w:ascii="Times New Roman"/>
                <w:b w:val="false"/>
                <w:i w:val="false"/>
                <w:color w:val="000000"/>
                <w:sz w:val="20"/>
              </w:rPr>
              <w:t>
</w:t>
            </w:r>
            <w:r>
              <w:rPr>
                <w:rFonts w:ascii="Times New Roman"/>
                <w:b w:val="false"/>
                <w:i w:val="false"/>
                <w:color w:val="000000"/>
                <w:sz w:val="20"/>
              </w:rPr>
              <w:t>Байдибек,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Рыскулова,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w:t>
            </w:r>
            <w:r>
              <w:br/>
            </w:r>
            <w:r>
              <w:rPr>
                <w:rFonts w:ascii="Times New Roman"/>
                <w:b w:val="false"/>
                <w:i w:val="false"/>
                <w:color w:val="000000"/>
                <w:sz w:val="20"/>
              </w:rPr>
              <w:t>
</w:t>
            </w:r>
            <w:r>
              <w:rPr>
                <w:rFonts w:ascii="Times New Roman"/>
                <w:b w:val="false"/>
                <w:i w:val="false"/>
                <w:color w:val="000000"/>
                <w:sz w:val="20"/>
              </w:rPr>
              <w:t>ул. Сарсенбаева,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Шардара,</w:t>
            </w:r>
            <w:r>
              <w:br/>
            </w:r>
            <w:r>
              <w:rPr>
                <w:rFonts w:ascii="Times New Roman"/>
                <w:b w:val="false"/>
                <w:i w:val="false"/>
                <w:color w:val="000000"/>
                <w:sz w:val="20"/>
              </w:rPr>
              <w:t>
</w:t>
            </w:r>
            <w:r>
              <w:rPr>
                <w:rFonts w:ascii="Times New Roman"/>
                <w:b w:val="false"/>
                <w:i w:val="false"/>
                <w:color w:val="000000"/>
                <w:sz w:val="20"/>
              </w:rPr>
              <w:t>ул. Б. Момышулы,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131" w:id="5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«Регистрация граждан Республики</w:t>
      </w:r>
      <w:r>
        <w:br/>
      </w:r>
      <w:r>
        <w:rPr>
          <w:rFonts w:ascii="Times New Roman"/>
          <w:b w:val="false"/>
          <w:i w:val="false"/>
          <w:color w:val="000000"/>
          <w:sz w:val="28"/>
        </w:rPr>
        <w:t>
Казахстан по месту жительства»</w:t>
      </w:r>
    </w:p>
    <w:bookmarkEnd w:id="59"/>
    <w:bookmarkStart w:name="z132" w:id="60"/>
    <w:p>
      <w:pPr>
        <w:spacing w:after="0"/>
        <w:ind w:left="0"/>
        <w:jc w:val="left"/>
      </w:pPr>
      <w:r>
        <w:rPr>
          <w:rFonts w:ascii="Times New Roman"/>
          <w:b/>
          <w:i w:val="false"/>
          <w:color w:val="000000"/>
        </w:rPr>
        <w:t xml:space="preserve"> 
Значения показателей качества и эффективности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2950"/>
        <w:gridCol w:w="2276"/>
        <w:gridCol w:w="2353"/>
      </w:tblGrid>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w:t>
            </w:r>
            <w:r>
              <w:br/>
            </w:r>
            <w:r>
              <w:rPr>
                <w:rFonts w:ascii="Times New Roman"/>
                <w:b w:val="false"/>
                <w:i w:val="false"/>
                <w:color w:val="000000"/>
                <w:sz w:val="20"/>
              </w:rPr>
              <w:t>
последую-</w:t>
            </w:r>
            <w:r>
              <w:br/>
            </w:r>
            <w:r>
              <w:rPr>
                <w:rFonts w:ascii="Times New Roman"/>
                <w:b w:val="false"/>
                <w:i w:val="false"/>
                <w:color w:val="000000"/>
                <w:sz w:val="20"/>
              </w:rPr>
              <w:t>
щем году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w:t>
            </w:r>
            <w:r>
              <w:br/>
            </w:r>
            <w:r>
              <w:rPr>
                <w:rFonts w:ascii="Times New Roman"/>
                <w:b w:val="false"/>
                <w:i w:val="false"/>
                <w:color w:val="000000"/>
                <w:sz w:val="20"/>
              </w:rPr>
              <w:t>
ля в</w:t>
            </w:r>
            <w:r>
              <w:br/>
            </w:r>
            <w:r>
              <w:rPr>
                <w:rFonts w:ascii="Times New Roman"/>
                <w:b w:val="false"/>
                <w:i w:val="false"/>
                <w:color w:val="000000"/>
                <w:sz w:val="20"/>
              </w:rPr>
              <w:t>
отчетном</w:t>
            </w:r>
            <w:r>
              <w:br/>
            </w:r>
            <w:r>
              <w:rPr>
                <w:rFonts w:ascii="Times New Roman"/>
                <w:b w:val="false"/>
                <w:i w:val="false"/>
                <w:color w:val="000000"/>
                <w:sz w:val="20"/>
              </w:rPr>
              <w:t>
году</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w:t>
            </w:r>
            <w:r>
              <w:br/>
            </w:r>
            <w:r>
              <w:rPr>
                <w:rFonts w:ascii="Times New Roman"/>
                <w:b w:val="false"/>
                <w:i w:val="false"/>
                <w:color w:val="000000"/>
                <w:sz w:val="20"/>
              </w:rPr>
              <w:t>
доступна в электронном</w:t>
            </w:r>
            <w:r>
              <w:br/>
            </w:r>
            <w:r>
              <w:rPr>
                <w:rFonts w:ascii="Times New Roman"/>
                <w:b w:val="false"/>
                <w:i w:val="false"/>
                <w:color w:val="000000"/>
                <w:sz w:val="20"/>
              </w:rPr>
              <w:t>
формате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к общему количеству</w:t>
            </w:r>
            <w:r>
              <w:br/>
            </w:r>
            <w:r>
              <w:rPr>
                <w:rFonts w:ascii="Times New Roman"/>
                <w:b w:val="false"/>
                <w:i w:val="false"/>
                <w:color w:val="000000"/>
                <w:sz w:val="20"/>
              </w:rPr>
              <w:t>
обслуженных потребителей по</w:t>
            </w:r>
            <w:r>
              <w:br/>
            </w:r>
            <w:r>
              <w:rPr>
                <w:rFonts w:ascii="Times New Roman"/>
                <w:b w:val="false"/>
                <w:i w:val="false"/>
                <w:color w:val="000000"/>
                <w:sz w:val="20"/>
              </w:rPr>
              <w:t>
данному виду услуг</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 w:id="61"/>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28 марта 2012 года № 363</w:t>
      </w:r>
    </w:p>
    <w:bookmarkEnd w:id="61"/>
    <w:bookmarkStart w:name="z134" w:id="6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Республики Казахстан</w:t>
      </w:r>
      <w:r>
        <w:br/>
      </w:r>
      <w:r>
        <w:rPr>
          <w:rFonts w:ascii="Times New Roman"/>
          <w:b w:val="false"/>
          <w:i w:val="false"/>
          <w:color w:val="000000"/>
          <w:sz w:val="28"/>
        </w:rPr>
        <w:t>
от 15 декабря 2009 года № 2121</w:t>
      </w:r>
    </w:p>
    <w:bookmarkEnd w:id="62"/>
    <w:bookmarkStart w:name="z135" w:id="6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«Снятие с регистрационного учета граждан</w:t>
      </w:r>
      <w:r>
        <w:br/>
      </w:r>
      <w:r>
        <w:rPr>
          <w:rFonts w:ascii="Times New Roman"/>
          <w:b/>
          <w:i w:val="false"/>
          <w:color w:val="000000"/>
        </w:rPr>
        <w:t>
Республики Казахстан по месту жительства»</w:t>
      </w:r>
    </w:p>
    <w:bookmarkEnd w:id="63"/>
    <w:bookmarkStart w:name="z136" w:id="64"/>
    <w:p>
      <w:pPr>
        <w:spacing w:after="0"/>
        <w:ind w:left="0"/>
        <w:jc w:val="left"/>
      </w:pPr>
      <w:r>
        <w:rPr>
          <w:rFonts w:ascii="Times New Roman"/>
          <w:b/>
          <w:i w:val="false"/>
          <w:color w:val="000000"/>
        </w:rPr>
        <w:t xml:space="preserve"> 
1. Общие положения</w:t>
      </w:r>
    </w:p>
    <w:bookmarkEnd w:id="64"/>
    <w:bookmarkStart w:name="z137" w:id="65"/>
    <w:p>
      <w:pPr>
        <w:spacing w:after="0"/>
        <w:ind w:left="0"/>
        <w:jc w:val="both"/>
      </w:pPr>
      <w:r>
        <w:rPr>
          <w:rFonts w:ascii="Times New Roman"/>
          <w:b w:val="false"/>
          <w:i w:val="false"/>
          <w:color w:val="000000"/>
          <w:sz w:val="28"/>
        </w:rPr>
        <w:t>
      1. Государственная услуга «Снятие с регистрационного учета граждан Республики Казахстан по месту жительства» (далее – государственная услуга) оказывается территориальными подразделениями миграционной полиции органов внутренних дел (далее – уполномоченный орган) с использованием информационной системы «Регистрационный пункт «Документирование и регистрация населения» (далее – РП ДРН), в центрах обслуживания населения (далее – Центр), адреса которых указаны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пункта 3</w:t>
      </w:r>
      <w:r>
        <w:rPr>
          <w:rFonts w:ascii="Times New Roman"/>
          <w:b w:val="false"/>
          <w:i w:val="false"/>
          <w:color w:val="000000"/>
          <w:sz w:val="28"/>
        </w:rPr>
        <w:t xml:space="preserve"> Правил регистрации внутренних мигрантов, утвержденных постановлением Правительства Республики Казахстан от 1 декабря 2011 года № 1427.</w:t>
      </w:r>
      <w:r>
        <w:br/>
      </w:r>
      <w:r>
        <w:rPr>
          <w:rFonts w:ascii="Times New Roman"/>
          <w:b w:val="false"/>
          <w:i w:val="false"/>
          <w:color w:val="000000"/>
          <w:sz w:val="28"/>
        </w:rPr>
        <w:t>
</w:t>
      </w:r>
      <w:r>
        <w:rPr>
          <w:rFonts w:ascii="Times New Roman"/>
          <w:b w:val="false"/>
          <w:i w:val="false"/>
          <w:color w:val="000000"/>
          <w:sz w:val="28"/>
        </w:rPr>
        <w:t>
      4. Информация об оказании государственной услуги располагается на интернет-ресурсе Министерства внутренних дел Республики Казахстан (электронный адрес: www.mvd.kz), а также в официальных источниках информации и на стендах, расположенных в помещениях центров и в уполномоченных органах, перечень которых указан в приложении 1 и 2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проставление штампа в книге регистрации граждан, либо внесение сведений в информационную систему РП ДРН и произведение перезаписи юридического адреса гражданина в удостоверении личности с электронным носителем или мотивированный ответ об отказе.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лицам, выбывшим в другое место жительства, осужденным к лишению свободы на основании приговора суда, признанным судом утратившими право пользования жилым помещением, умершим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максимальное допустимое время ожидания в очереди при сдаче документов – не более 30 минут;</w:t>
      </w:r>
      <w:r>
        <w:br/>
      </w:r>
      <w:r>
        <w:rPr>
          <w:rFonts w:ascii="Times New Roman"/>
          <w:b w:val="false"/>
          <w:i w:val="false"/>
          <w:color w:val="000000"/>
          <w:sz w:val="28"/>
        </w:rPr>
        <w:t>
</w:t>
      </w:r>
      <w:r>
        <w:rPr>
          <w:rFonts w:ascii="Times New Roman"/>
          <w:b w:val="false"/>
          <w:i w:val="false"/>
          <w:color w:val="000000"/>
          <w:sz w:val="28"/>
        </w:rPr>
        <w:t>
      электронные запросы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2) максимальное допустимое время ожидания до получения документов – не более 30 минут;</w:t>
      </w:r>
      <w:r>
        <w:br/>
      </w:r>
      <w:r>
        <w:rPr>
          <w:rFonts w:ascii="Times New Roman"/>
          <w:b w:val="false"/>
          <w:i w:val="false"/>
          <w:color w:val="000000"/>
          <w:sz w:val="28"/>
        </w:rPr>
        <w:t>
</w:t>
      </w:r>
      <w:r>
        <w:rPr>
          <w:rFonts w:ascii="Times New Roman"/>
          <w:b w:val="false"/>
          <w:i w:val="false"/>
          <w:color w:val="000000"/>
          <w:sz w:val="28"/>
        </w:rPr>
        <w:t>
      3) максимальное допустимое время обслуживания при получении государственной услуги, оказываемой на месте в день обращения – не более 30 минут.</w:t>
      </w:r>
      <w:r>
        <w:br/>
      </w:r>
      <w:r>
        <w:rPr>
          <w:rFonts w:ascii="Times New Roman"/>
          <w:b w:val="false"/>
          <w:i w:val="false"/>
          <w:color w:val="000000"/>
          <w:sz w:val="28"/>
        </w:rPr>
        <w:t>
</w:t>
      </w:r>
      <w:r>
        <w:rPr>
          <w:rFonts w:ascii="Times New Roman"/>
          <w:b w:val="false"/>
          <w:i w:val="false"/>
          <w:color w:val="000000"/>
          <w:sz w:val="28"/>
        </w:rPr>
        <w:t>
      Государственная услуга оказывается потребителю в день обращения.</w:t>
      </w:r>
      <w:r>
        <w:br/>
      </w:r>
      <w:r>
        <w:rPr>
          <w:rFonts w:ascii="Times New Roman"/>
          <w:b w:val="false"/>
          <w:i w:val="false"/>
          <w:color w:val="000000"/>
          <w:sz w:val="28"/>
        </w:rPr>
        <w:t>
</w:t>
      </w:r>
      <w:r>
        <w:rPr>
          <w:rFonts w:ascii="Times New Roman"/>
          <w:b w:val="false"/>
          <w:i w:val="false"/>
          <w:color w:val="000000"/>
          <w:sz w:val="28"/>
        </w:rPr>
        <w:t>
      8. Снятие с регистрации производится бесплатно.</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 через Центры посредством РП ДРН, прием осуществляется ежедневно без перерыва на обед, за исключением воскресенья и праздничных дней, согласно трудовому законодательству, в соответствии с установленным графиком работы Центра.</w:t>
      </w:r>
      <w:r>
        <w:br/>
      </w:r>
      <w:r>
        <w:rPr>
          <w:rFonts w:ascii="Times New Roman"/>
          <w:b w:val="false"/>
          <w:i w:val="false"/>
          <w:color w:val="000000"/>
          <w:sz w:val="28"/>
        </w:rPr>
        <w:t>
</w:t>
      </w:r>
      <w:r>
        <w:rPr>
          <w:rFonts w:ascii="Times New Roman"/>
          <w:b w:val="false"/>
          <w:i w:val="false"/>
          <w:color w:val="000000"/>
          <w:sz w:val="28"/>
        </w:rPr>
        <w:t>
      График работы Центра:</w:t>
      </w:r>
      <w:r>
        <w:br/>
      </w:r>
      <w:r>
        <w:rPr>
          <w:rFonts w:ascii="Times New Roman"/>
          <w:b w:val="false"/>
          <w:i w:val="false"/>
          <w:color w:val="000000"/>
          <w:sz w:val="28"/>
        </w:rPr>
        <w:t>
</w:t>
      </w:r>
      <w:r>
        <w:rPr>
          <w:rFonts w:ascii="Times New Roman"/>
          <w:b w:val="false"/>
          <w:i w:val="false"/>
          <w:color w:val="000000"/>
          <w:sz w:val="28"/>
        </w:rPr>
        <w:t>
      Рабочие дни – с понедельника по субботу, выходной день – воскресенье.</w:t>
      </w:r>
      <w:r>
        <w:br/>
      </w:r>
      <w:r>
        <w:rPr>
          <w:rFonts w:ascii="Times New Roman"/>
          <w:b w:val="false"/>
          <w:i w:val="false"/>
          <w:color w:val="000000"/>
          <w:sz w:val="28"/>
        </w:rPr>
        <w:t>
</w:t>
      </w:r>
      <w:r>
        <w:rPr>
          <w:rFonts w:ascii="Times New Roman"/>
          <w:b w:val="false"/>
          <w:i w:val="false"/>
          <w:color w:val="000000"/>
          <w:sz w:val="28"/>
        </w:rPr>
        <w:t xml:space="preserve">
      Рабочее время: с понедельника по пятницу – с 9.00 до 20.00 часов, без перерыва на обед, в субботу – с 9.00 до 13.00 часов. </w:t>
      </w:r>
      <w:r>
        <w:br/>
      </w:r>
      <w:r>
        <w:rPr>
          <w:rFonts w:ascii="Times New Roman"/>
          <w:b w:val="false"/>
          <w:i w:val="false"/>
          <w:color w:val="000000"/>
          <w:sz w:val="28"/>
        </w:rPr>
        <w:t>
</w:t>
      </w:r>
      <w:r>
        <w:rPr>
          <w:rFonts w:ascii="Times New Roman"/>
          <w:b w:val="false"/>
          <w:i w:val="false"/>
          <w:color w:val="000000"/>
          <w:sz w:val="28"/>
        </w:rPr>
        <w:t xml:space="preserve">
      При обращении в Центр с заполнением бумажного носителя, прием осуществляется ежедневно, без перерыва на обед за исключением воскресенья, праздничных дней, согласно трудовому законодательству, в соответствии с установленным графиком работы Центра. График работы Центра указан в приложении 1 к настоящему стандарту. </w:t>
      </w:r>
      <w:r>
        <w:br/>
      </w:r>
      <w:r>
        <w:rPr>
          <w:rFonts w:ascii="Times New Roman"/>
          <w:b w:val="false"/>
          <w:i w:val="false"/>
          <w:color w:val="000000"/>
          <w:sz w:val="28"/>
        </w:rPr>
        <w:t>
</w:t>
      </w:r>
      <w:r>
        <w:rPr>
          <w:rFonts w:ascii="Times New Roman"/>
          <w:b w:val="false"/>
          <w:i w:val="false"/>
          <w:color w:val="000000"/>
          <w:sz w:val="28"/>
        </w:rPr>
        <w:t>
      В представительствах Центров документы принимаются с 9.00 до 18.30 без перерыва на обед.</w:t>
      </w:r>
      <w:r>
        <w:br/>
      </w:r>
      <w:r>
        <w:rPr>
          <w:rFonts w:ascii="Times New Roman"/>
          <w:b w:val="false"/>
          <w:i w:val="false"/>
          <w:color w:val="000000"/>
          <w:sz w:val="28"/>
        </w:rPr>
        <w:t>
</w:t>
      </w:r>
      <w:r>
        <w:rPr>
          <w:rFonts w:ascii="Times New Roman"/>
          <w:b w:val="false"/>
          <w:i w:val="false"/>
          <w:color w:val="000000"/>
          <w:sz w:val="28"/>
        </w:rPr>
        <w:t>
      Предварительная запись и ускоренное обслуживание в Центрах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Центра по месту проживания потребителя, где предусмотрены условия для обслуживания потребителей с ограниченными возможностями (пандусы). В зале располагаются справочное бюро, терминал электронной очереди, кресла для ожидания, информационные стенды с образцами заполненных бланков.</w:t>
      </w:r>
    </w:p>
    <w:bookmarkEnd w:id="65"/>
    <w:bookmarkStart w:name="z158" w:id="66"/>
    <w:p>
      <w:pPr>
        <w:spacing w:after="0"/>
        <w:ind w:left="0"/>
        <w:jc w:val="left"/>
      </w:pPr>
      <w:r>
        <w:rPr>
          <w:rFonts w:ascii="Times New Roman"/>
          <w:b/>
          <w:i w:val="false"/>
          <w:color w:val="000000"/>
        </w:rPr>
        <w:t xml:space="preserve"> 
2. Порядок оказания государственной услуги</w:t>
      </w:r>
    </w:p>
    <w:bookmarkEnd w:id="66"/>
    <w:bookmarkStart w:name="z159" w:id="67"/>
    <w:p>
      <w:pPr>
        <w:spacing w:after="0"/>
        <w:ind w:left="0"/>
        <w:jc w:val="both"/>
      </w:pPr>
      <w:r>
        <w:rPr>
          <w:rFonts w:ascii="Times New Roman"/>
          <w:b w:val="false"/>
          <w:i w:val="false"/>
          <w:color w:val="000000"/>
          <w:sz w:val="28"/>
        </w:rPr>
        <w:t>
      11. Для снятия с регистрации потребители представляют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 снятии с регистрационного учета;</w:t>
      </w:r>
      <w:r>
        <w:br/>
      </w:r>
      <w:r>
        <w:rPr>
          <w:rFonts w:ascii="Times New Roman"/>
          <w:b w:val="false"/>
          <w:i w:val="false"/>
          <w:color w:val="000000"/>
          <w:sz w:val="28"/>
        </w:rPr>
        <w:t>
</w:t>
      </w:r>
      <w:r>
        <w:rPr>
          <w:rFonts w:ascii="Times New Roman"/>
          <w:b w:val="false"/>
          <w:i w:val="false"/>
          <w:color w:val="000000"/>
          <w:sz w:val="28"/>
        </w:rPr>
        <w:t>
      2) книга регистрации граждан или адресная справка;</w:t>
      </w:r>
      <w:r>
        <w:br/>
      </w:r>
      <w:r>
        <w:rPr>
          <w:rFonts w:ascii="Times New Roman"/>
          <w:b w:val="false"/>
          <w:i w:val="false"/>
          <w:color w:val="000000"/>
          <w:sz w:val="28"/>
        </w:rPr>
        <w:t>
</w:t>
      </w:r>
      <w:r>
        <w:rPr>
          <w:rFonts w:ascii="Times New Roman"/>
          <w:b w:val="false"/>
          <w:i w:val="false"/>
          <w:color w:val="000000"/>
          <w:sz w:val="28"/>
        </w:rPr>
        <w:t>
      3) удостоверение личности (дети до шестнадцати лет – свидетельство о рождении) (оригинал и копию);</w:t>
      </w:r>
      <w:r>
        <w:br/>
      </w:r>
      <w:r>
        <w:rPr>
          <w:rFonts w:ascii="Times New Roman"/>
          <w:b w:val="false"/>
          <w:i w:val="false"/>
          <w:color w:val="000000"/>
          <w:sz w:val="28"/>
        </w:rPr>
        <w:t>
</w:t>
      </w:r>
      <w:r>
        <w:rPr>
          <w:rFonts w:ascii="Times New Roman"/>
          <w:b w:val="false"/>
          <w:i w:val="false"/>
          <w:color w:val="000000"/>
          <w:sz w:val="28"/>
        </w:rPr>
        <w:t>
      военнообязанные, кроме этого:</w:t>
      </w:r>
      <w:r>
        <w:br/>
      </w:r>
      <w:r>
        <w:rPr>
          <w:rFonts w:ascii="Times New Roman"/>
          <w:b w:val="false"/>
          <w:i w:val="false"/>
          <w:color w:val="000000"/>
          <w:sz w:val="28"/>
        </w:rPr>
        <w:t>
</w:t>
      </w:r>
      <w:r>
        <w:rPr>
          <w:rFonts w:ascii="Times New Roman"/>
          <w:b w:val="false"/>
          <w:i w:val="false"/>
          <w:color w:val="000000"/>
          <w:sz w:val="28"/>
        </w:rPr>
        <w:t>
      4) военный билет (приписное свидетельство для призывников) с отметкой местного органа военного управления о снятии с воинского учета (оригинал и копию).</w:t>
      </w:r>
      <w:r>
        <w:br/>
      </w:r>
      <w:r>
        <w:rPr>
          <w:rFonts w:ascii="Times New Roman"/>
          <w:b w:val="false"/>
          <w:i w:val="false"/>
          <w:color w:val="000000"/>
          <w:sz w:val="28"/>
        </w:rPr>
        <w:t>
</w:t>
      </w:r>
      <w:r>
        <w:rPr>
          <w:rFonts w:ascii="Times New Roman"/>
          <w:b w:val="false"/>
          <w:i w:val="false"/>
          <w:color w:val="000000"/>
          <w:sz w:val="28"/>
        </w:rPr>
        <w:t>
      12. Бланки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сотрудниками уполномоченного органа на рабочих местах РП ДРН, расположенных в операционных залах Центров, адреса которых указаны в приложении 1 настоящего стандарта.</w:t>
      </w:r>
      <w:r>
        <w:br/>
      </w:r>
      <w:r>
        <w:rPr>
          <w:rFonts w:ascii="Times New Roman"/>
          <w:b w:val="false"/>
          <w:i w:val="false"/>
          <w:color w:val="000000"/>
          <w:sz w:val="28"/>
        </w:rPr>
        <w:t>
</w:t>
      </w:r>
      <w:r>
        <w:rPr>
          <w:rFonts w:ascii="Times New Roman"/>
          <w:b w:val="false"/>
          <w:i w:val="false"/>
          <w:color w:val="000000"/>
          <w:sz w:val="28"/>
        </w:rPr>
        <w:t>
      14. Выдача документов, подтверждающих сдачу потребителем всех необходимых документов с указанием даты получения государственной услуги, согласно пункту 7 настоящего стандарта, не предусмотрена.</w:t>
      </w:r>
      <w:r>
        <w:br/>
      </w:r>
      <w:r>
        <w:rPr>
          <w:rFonts w:ascii="Times New Roman"/>
          <w:b w:val="false"/>
          <w:i w:val="false"/>
          <w:color w:val="000000"/>
          <w:sz w:val="28"/>
        </w:rPr>
        <w:t>
</w:t>
      </w:r>
      <w:r>
        <w:rPr>
          <w:rFonts w:ascii="Times New Roman"/>
          <w:b w:val="false"/>
          <w:i w:val="false"/>
          <w:color w:val="000000"/>
          <w:sz w:val="28"/>
        </w:rPr>
        <w:t>
      15. Государственная услуга предоставляется при личном обращении потребителя.</w:t>
      </w:r>
      <w:r>
        <w:br/>
      </w:r>
      <w:r>
        <w:rPr>
          <w:rFonts w:ascii="Times New Roman"/>
          <w:b w:val="false"/>
          <w:i w:val="false"/>
          <w:color w:val="000000"/>
          <w:sz w:val="28"/>
        </w:rPr>
        <w:t>
</w:t>
      </w:r>
      <w:r>
        <w:rPr>
          <w:rFonts w:ascii="Times New Roman"/>
          <w:b w:val="false"/>
          <w:i w:val="false"/>
          <w:color w:val="000000"/>
          <w:sz w:val="28"/>
        </w:rPr>
        <w:t>
      16. Уполномоченный орган отказывает в предоставлении государственной услуги в случае непредставления потребителем одного из документов, указанных в пункте 11 настоящего стандарта.</w:t>
      </w:r>
    </w:p>
    <w:bookmarkEnd w:id="67"/>
    <w:bookmarkStart w:name="z170" w:id="68"/>
    <w:p>
      <w:pPr>
        <w:spacing w:after="0"/>
        <w:ind w:left="0"/>
        <w:jc w:val="left"/>
      </w:pPr>
      <w:r>
        <w:rPr>
          <w:rFonts w:ascii="Times New Roman"/>
          <w:b/>
          <w:i w:val="false"/>
          <w:color w:val="000000"/>
        </w:rPr>
        <w:t xml:space="preserve"> 
3. Принципы работы</w:t>
      </w:r>
    </w:p>
    <w:bookmarkEnd w:id="68"/>
    <w:bookmarkStart w:name="z171" w:id="69"/>
    <w:p>
      <w:pPr>
        <w:spacing w:after="0"/>
        <w:ind w:left="0"/>
        <w:jc w:val="both"/>
      </w:pPr>
      <w:r>
        <w:rPr>
          <w:rFonts w:ascii="Times New Roman"/>
          <w:b w:val="false"/>
          <w:i w:val="false"/>
          <w:color w:val="000000"/>
          <w:sz w:val="28"/>
        </w:rPr>
        <w:t>
      17. Деятельность уполномоченного органа и Центра основывается на соблюдении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 оказываемой услуге, обеспечения ее сохранности, защиты и конфиденциальности.</w:t>
      </w:r>
    </w:p>
    <w:bookmarkEnd w:id="69"/>
    <w:bookmarkStart w:name="z172" w:id="70"/>
    <w:p>
      <w:pPr>
        <w:spacing w:after="0"/>
        <w:ind w:left="0"/>
        <w:jc w:val="left"/>
      </w:pPr>
      <w:r>
        <w:rPr>
          <w:rFonts w:ascii="Times New Roman"/>
          <w:b/>
          <w:i w:val="false"/>
          <w:color w:val="000000"/>
        </w:rPr>
        <w:t xml:space="preserve"> 
4. Результаты работы</w:t>
      </w:r>
    </w:p>
    <w:bookmarkEnd w:id="70"/>
    <w:bookmarkStart w:name="z173" w:id="71"/>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Комитета миграционной полиции и уполномоченных органов, учреждений или иных субъектов, оказывающих государственные услуги, ежегодно утверждаются соответствующим приказом Министра внутренних дел.</w:t>
      </w:r>
    </w:p>
    <w:bookmarkEnd w:id="71"/>
    <w:bookmarkStart w:name="z175" w:id="72"/>
    <w:p>
      <w:pPr>
        <w:spacing w:after="0"/>
        <w:ind w:left="0"/>
        <w:jc w:val="left"/>
      </w:pPr>
      <w:r>
        <w:rPr>
          <w:rFonts w:ascii="Times New Roman"/>
          <w:b/>
          <w:i w:val="false"/>
          <w:color w:val="000000"/>
        </w:rPr>
        <w:t xml:space="preserve"> 
5. Порядок обжалования</w:t>
      </w:r>
    </w:p>
    <w:bookmarkEnd w:id="72"/>
    <w:bookmarkStart w:name="z176" w:id="73"/>
    <w:p>
      <w:pPr>
        <w:spacing w:after="0"/>
        <w:ind w:left="0"/>
        <w:jc w:val="both"/>
      </w:pPr>
      <w:r>
        <w:rPr>
          <w:rFonts w:ascii="Times New Roman"/>
          <w:b w:val="false"/>
          <w:i w:val="false"/>
          <w:color w:val="000000"/>
          <w:sz w:val="28"/>
        </w:rPr>
        <w:t>
      20. Для разъяснения порядка обжалования действий (бездействия) инспектора Центра и оказания содействия в подготовке жалобы потребитель обращается к руководству Центра, телефон которого указан в приложении 1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случае несогласия с результатами оказанной государственной услуги жалоба подается на имя руководителя уполномоченного органа в рабочие дни с 9.00. до 17.00 часов, за исключением выходных и праздничных дней, с перерывом на обед с 13.00 до 14.30 часов. Адреса и телефоны руководителей уполномоченных органов указаны в приложении 2 к настоящему стандарту.</w:t>
      </w:r>
      <w:r>
        <w:br/>
      </w:r>
      <w:r>
        <w:rPr>
          <w:rFonts w:ascii="Times New Roman"/>
          <w:b w:val="false"/>
          <w:i w:val="false"/>
          <w:color w:val="000000"/>
          <w:sz w:val="28"/>
        </w:rPr>
        <w:t>
</w:t>
      </w:r>
      <w:r>
        <w:rPr>
          <w:rFonts w:ascii="Times New Roman"/>
          <w:b w:val="false"/>
          <w:i w:val="false"/>
          <w:color w:val="000000"/>
          <w:sz w:val="28"/>
        </w:rPr>
        <w:t>
      Жалоба на действия (бездействие) уполномоченных органов подается в Министерство внутренних дел Республики Казахстан в рабочие дни с 9.00 часов до 17.00 часов, за исключением выходных и праздничных дней, с перерывом на обед с 13.00 до 14.30 часов. Адрес и телефон Министерства внутренних дел Республики Казахстан указан в пункте 26 настоящего стандарта.</w:t>
      </w:r>
      <w:r>
        <w:br/>
      </w:r>
      <w:r>
        <w:rPr>
          <w:rFonts w:ascii="Times New Roman"/>
          <w:b w:val="false"/>
          <w:i w:val="false"/>
          <w:color w:val="000000"/>
          <w:sz w:val="28"/>
        </w:rPr>
        <w:t>
</w:t>
      </w:r>
      <w:r>
        <w:rPr>
          <w:rFonts w:ascii="Times New Roman"/>
          <w:b w:val="false"/>
          <w:i w:val="false"/>
          <w:color w:val="000000"/>
          <w:sz w:val="28"/>
        </w:rPr>
        <w:t>
      22. В случае некорректного обслуживания сотрудником Центра жалоба подается на имя руководителя Центра или в Комитет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в ведении которого находится Центр. Адреса и телефоны руководителей центров указаны в приложении 1 к настоящему стандарту, адрес и телефон Комитета по контролю автоматизации государственных услуг и координации деятельности центров обслуживания населения указан в пункте 27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устной или в письменной форме по почте или в электронном виде (адрес электронной почты Комитета миграционной полиции Министерства внутренних дел Республики Казахстан: migration.kz@mail.ru) в случаях, предусмотренных действующим законодательством, либо нарочно в рабочие дни через канцелярию организаций, указанных в пунктах 21 и 22 настоящего стандарта.</w:t>
      </w:r>
      <w:r>
        <w:br/>
      </w:r>
      <w:r>
        <w:rPr>
          <w:rFonts w:ascii="Times New Roman"/>
          <w:b w:val="false"/>
          <w:i w:val="false"/>
          <w:color w:val="000000"/>
          <w:sz w:val="28"/>
        </w:rPr>
        <w:t>
</w:t>
      </w:r>
      <w:r>
        <w:rPr>
          <w:rFonts w:ascii="Times New Roman"/>
          <w:b w:val="false"/>
          <w:i w:val="false"/>
          <w:color w:val="000000"/>
          <w:sz w:val="28"/>
        </w:rPr>
        <w:t>
      В необходимых случаях потребителями к жалобе прилагаются документы, подтверждающие некачественное представление государственной услуги уполномоченным органом или некорректное обслуживание сотрудником Центра.</w:t>
      </w:r>
      <w:r>
        <w:br/>
      </w:r>
      <w:r>
        <w:rPr>
          <w:rFonts w:ascii="Times New Roman"/>
          <w:b w:val="false"/>
          <w:i w:val="false"/>
          <w:color w:val="000000"/>
          <w:sz w:val="28"/>
        </w:rPr>
        <w:t>
</w:t>
      </w:r>
      <w:r>
        <w:rPr>
          <w:rFonts w:ascii="Times New Roman"/>
          <w:b w:val="false"/>
          <w:i w:val="false"/>
          <w:color w:val="000000"/>
          <w:sz w:val="28"/>
        </w:rPr>
        <w:t>
      25. Подтверждением принятия жалобы, поступившей как нарочно, так и по почте, является ее регистрация в журнале обращений физических и юридических лиц (штамп, входящий номер и дата регистрации проставляются на втором экземпляре жалобы или сопроводительном письме к жалобе) в канцелярии уполномоченного органа или Центра.</w:t>
      </w:r>
      <w:r>
        <w:br/>
      </w:r>
      <w:r>
        <w:rPr>
          <w:rFonts w:ascii="Times New Roman"/>
          <w:b w:val="false"/>
          <w:i w:val="false"/>
          <w:color w:val="000000"/>
          <w:sz w:val="28"/>
        </w:rPr>
        <w:t>
</w:t>
      </w:r>
      <w:r>
        <w:rPr>
          <w:rFonts w:ascii="Times New Roman"/>
          <w:b w:val="false"/>
          <w:i w:val="false"/>
          <w:color w:val="000000"/>
          <w:sz w:val="28"/>
        </w:rPr>
        <w:t>
      Потребителю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w:t>
      </w:r>
      <w:r>
        <w:rPr>
          <w:rFonts w:ascii="Times New Roman"/>
          <w:b w:val="false"/>
          <w:i w:val="false"/>
          <w:color w:val="000000"/>
          <w:sz w:val="28"/>
        </w:rPr>
        <w:t>
      Рассмотрение жалоб осуществляется в порядке и сроки,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О результатах рассмотрения жалобы потребителю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внутренних дел Республики Казахстан: 010000, город Астана, улица Тауелсіздік, дом № 1, телефон: 71-46-46, интернет-ресурс: www.mvd.kz.</w:t>
      </w:r>
      <w:r>
        <w:br/>
      </w:r>
      <w:r>
        <w:rPr>
          <w:rFonts w:ascii="Times New Roman"/>
          <w:b w:val="false"/>
          <w:i w:val="false"/>
          <w:color w:val="000000"/>
          <w:sz w:val="28"/>
        </w:rPr>
        <w:t>
</w:t>
      </w:r>
      <w:r>
        <w:rPr>
          <w:rFonts w:ascii="Times New Roman"/>
          <w:b w:val="false"/>
          <w:i w:val="false"/>
          <w:color w:val="000000"/>
          <w:sz w:val="28"/>
        </w:rPr>
        <w:t>
      27. Адрес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010000, города Астана, Есильский район, улица Орынбор, дом 8, подъезд 14, интернет-ресурс e-mail: kagu-con@mci.gov.kz и номер Call-центра «электронного правительства» 1414.</w:t>
      </w:r>
    </w:p>
    <w:bookmarkEnd w:id="73"/>
    <w:bookmarkStart w:name="z189" w:id="7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«Снятие с регистрационного учета</w:t>
      </w:r>
      <w:r>
        <w:br/>
      </w:r>
      <w:r>
        <w:rPr>
          <w:rFonts w:ascii="Times New Roman"/>
          <w:b w:val="false"/>
          <w:i w:val="false"/>
          <w:color w:val="000000"/>
          <w:sz w:val="28"/>
        </w:rPr>
        <w:t>
граждан Республики Казахстан</w:t>
      </w:r>
      <w:r>
        <w:br/>
      </w:r>
      <w:r>
        <w:rPr>
          <w:rFonts w:ascii="Times New Roman"/>
          <w:b w:val="false"/>
          <w:i w:val="false"/>
          <w:color w:val="000000"/>
          <w:sz w:val="28"/>
        </w:rPr>
        <w:t>
по месту жительства»</w:t>
      </w:r>
    </w:p>
    <w:bookmarkEnd w:id="74"/>
    <w:bookmarkStart w:name="z190" w:id="75"/>
    <w:p>
      <w:pPr>
        <w:spacing w:after="0"/>
        <w:ind w:left="0"/>
        <w:jc w:val="left"/>
      </w:pPr>
      <w:r>
        <w:rPr>
          <w:rFonts w:ascii="Times New Roman"/>
          <w:b/>
          <w:i w:val="false"/>
          <w:color w:val="000000"/>
        </w:rPr>
        <w:t xml:space="preserve"> 
Перечень</w:t>
      </w:r>
      <w:r>
        <w:br/>
      </w:r>
      <w:r>
        <w:rPr>
          <w:rFonts w:ascii="Times New Roman"/>
          <w:b/>
          <w:i w:val="false"/>
          <w:color w:val="000000"/>
        </w:rPr>
        <w:t>
центров обслуживания населения (ЦОН),</w:t>
      </w:r>
      <w:r>
        <w:br/>
      </w:r>
      <w:r>
        <w:rPr>
          <w:rFonts w:ascii="Times New Roman"/>
          <w:b/>
          <w:i w:val="false"/>
          <w:color w:val="000000"/>
        </w:rPr>
        <w:t>
оказывающих государственную услугу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2625"/>
        <w:gridCol w:w="2988"/>
        <w:gridCol w:w="2090"/>
        <w:gridCol w:w="1919"/>
        <w:gridCol w:w="2326"/>
      </w:tblGrid>
      <w:tr>
        <w:trPr>
          <w:trHeight w:val="109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w:t>
            </w:r>
            <w:r>
              <w:br/>
            </w:r>
            <w:r>
              <w:rPr>
                <w:rFonts w:ascii="Times New Roman"/>
                <w:b w:val="false"/>
                <w:i w:val="false"/>
                <w:color w:val="000000"/>
                <w:sz w:val="20"/>
              </w:rPr>
              <w:t>
</w:t>
            </w:r>
            <w:r>
              <w:rPr>
                <w:rFonts w:ascii="Times New Roman"/>
                <w:b w:val="false"/>
                <w:i w:val="false"/>
                <w:color w:val="000000"/>
                <w:sz w:val="20"/>
              </w:rPr>
              <w:t>ного зала</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руководи-</w:t>
            </w:r>
            <w:r>
              <w:br/>
            </w:r>
            <w:r>
              <w:rPr>
                <w:rFonts w:ascii="Times New Roman"/>
                <w:b w:val="false"/>
                <w:i w:val="false"/>
                <w:color w:val="000000"/>
                <w:sz w:val="20"/>
              </w:rPr>
              <w:t>
</w:t>
            </w:r>
            <w:r>
              <w:rPr>
                <w:rFonts w:ascii="Times New Roman"/>
                <w:b w:val="false"/>
                <w:i w:val="false"/>
                <w:color w:val="000000"/>
                <w:sz w:val="20"/>
              </w:rPr>
              <w:t>теля</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w:t>
            </w:r>
            <w:r>
              <w:br/>
            </w:r>
            <w:r>
              <w:rPr>
                <w:rFonts w:ascii="Times New Roman"/>
                <w:b w:val="false"/>
                <w:i w:val="false"/>
                <w:color w:val="000000"/>
                <w:sz w:val="20"/>
              </w:rPr>
              <w:t>
</w:t>
            </w:r>
            <w:r>
              <w:rPr>
                <w:rFonts w:ascii="Times New Roman"/>
                <w:b w:val="false"/>
                <w:i w:val="false"/>
                <w:color w:val="000000"/>
                <w:sz w:val="20"/>
              </w:rPr>
              <w:t>д. 189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r>
              <w:br/>
            </w:r>
            <w:r>
              <w:rPr>
                <w:rFonts w:ascii="Times New Roman"/>
                <w:b w:val="false"/>
                <w:i w:val="false"/>
                <w:color w:val="000000"/>
                <w:sz w:val="20"/>
              </w:rPr>
              <w:t>
</w:t>
            </w:r>
            <w:r>
              <w:rPr>
                <w:rFonts w:ascii="Times New Roman"/>
                <w:b w:val="false"/>
                <w:i w:val="false"/>
                <w:color w:val="000000"/>
                <w:sz w:val="20"/>
              </w:rPr>
              <w:t>приемная</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дни:</w:t>
            </w:r>
            <w:r>
              <w:br/>
            </w:r>
            <w:r>
              <w:rPr>
                <w:rFonts w:ascii="Times New Roman"/>
                <w:b w:val="false"/>
                <w:i w:val="false"/>
                <w:color w:val="000000"/>
                <w:sz w:val="20"/>
              </w:rPr>
              <w:t>
</w:t>
            </w:r>
            <w:r>
              <w:rPr>
                <w:rFonts w:ascii="Times New Roman"/>
                <w:b w:val="false"/>
                <w:i w:val="false"/>
                <w:color w:val="000000"/>
                <w:sz w:val="20"/>
              </w:rPr>
              <w:t>понедельник –</w:t>
            </w:r>
            <w:r>
              <w:br/>
            </w:r>
            <w:r>
              <w:rPr>
                <w:rFonts w:ascii="Times New Roman"/>
                <w:b w:val="false"/>
                <w:i w:val="false"/>
                <w:color w:val="000000"/>
                <w:sz w:val="20"/>
              </w:rPr>
              <w:t>
</w:t>
            </w:r>
            <w:r>
              <w:rPr>
                <w:rFonts w:ascii="Times New Roman"/>
                <w:b w:val="false"/>
                <w:i w:val="false"/>
                <w:color w:val="000000"/>
                <w:sz w:val="20"/>
              </w:rPr>
              <w:t>суббота</w:t>
            </w:r>
            <w:r>
              <w:br/>
            </w:r>
            <w:r>
              <w:rPr>
                <w:rFonts w:ascii="Times New Roman"/>
                <w:b w:val="false"/>
                <w:i w:val="false"/>
                <w:color w:val="000000"/>
                <w:sz w:val="20"/>
              </w:rPr>
              <w:t>
</w:t>
            </w:r>
            <w:r>
              <w:rPr>
                <w:rFonts w:ascii="Times New Roman"/>
                <w:b w:val="false"/>
                <w:i w:val="false"/>
                <w:color w:val="000000"/>
                <w:sz w:val="20"/>
              </w:rPr>
              <w:t>Рабочее время</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понедельника</w:t>
            </w:r>
            <w:r>
              <w:br/>
            </w:r>
            <w:r>
              <w:rPr>
                <w:rFonts w:ascii="Times New Roman"/>
                <w:b w:val="false"/>
                <w:i w:val="false"/>
                <w:color w:val="000000"/>
                <w:sz w:val="20"/>
              </w:rPr>
              <w:t>
</w:t>
            </w:r>
            <w:r>
              <w:rPr>
                <w:rFonts w:ascii="Times New Roman"/>
                <w:b w:val="false"/>
                <w:i w:val="false"/>
                <w:color w:val="000000"/>
                <w:sz w:val="20"/>
              </w:rPr>
              <w:t>по пятницу: с</w:t>
            </w:r>
            <w:r>
              <w:br/>
            </w:r>
            <w:r>
              <w:rPr>
                <w:rFonts w:ascii="Times New Roman"/>
                <w:b w:val="false"/>
                <w:i w:val="false"/>
                <w:color w:val="000000"/>
                <w:sz w:val="20"/>
              </w:rPr>
              <w:t>
</w:t>
            </w:r>
            <w:r>
              <w:rPr>
                <w:rFonts w:ascii="Times New Roman"/>
                <w:b w:val="false"/>
                <w:i w:val="false"/>
                <w:color w:val="000000"/>
                <w:sz w:val="20"/>
              </w:rPr>
              <w:t>09.00 до</w:t>
            </w:r>
            <w:r>
              <w:br/>
            </w:r>
            <w:r>
              <w:rPr>
                <w:rFonts w:ascii="Times New Roman"/>
                <w:b w:val="false"/>
                <w:i w:val="false"/>
                <w:color w:val="000000"/>
                <w:sz w:val="20"/>
              </w:rPr>
              <w:t>
</w:t>
            </w:r>
            <w:r>
              <w:rPr>
                <w:rFonts w:ascii="Times New Roman"/>
                <w:b w:val="false"/>
                <w:i w:val="false"/>
                <w:color w:val="000000"/>
                <w:sz w:val="20"/>
              </w:rPr>
              <w:t>20.00 часов,</w:t>
            </w:r>
            <w:r>
              <w:br/>
            </w:r>
            <w:r>
              <w:rPr>
                <w:rFonts w:ascii="Times New Roman"/>
                <w:b w:val="false"/>
                <w:i w:val="false"/>
                <w:color w:val="000000"/>
                <w:sz w:val="20"/>
              </w:rPr>
              <w:t>
</w:t>
            </w:r>
            <w:r>
              <w:rPr>
                <w:rFonts w:ascii="Times New Roman"/>
                <w:b w:val="false"/>
                <w:i w:val="false"/>
                <w:color w:val="000000"/>
                <w:sz w:val="20"/>
              </w:rPr>
              <w:t>без перерыва</w:t>
            </w:r>
            <w:r>
              <w:br/>
            </w:r>
            <w:r>
              <w:rPr>
                <w:rFonts w:ascii="Times New Roman"/>
                <w:b w:val="false"/>
                <w:i w:val="false"/>
                <w:color w:val="000000"/>
                <w:sz w:val="20"/>
              </w:rPr>
              <w:t>
</w:t>
            </w:r>
            <w:r>
              <w:rPr>
                <w:rFonts w:ascii="Times New Roman"/>
                <w:b w:val="false"/>
                <w:i w:val="false"/>
                <w:color w:val="000000"/>
                <w:sz w:val="20"/>
              </w:rPr>
              <w:t>на обед.</w:t>
            </w:r>
            <w:r>
              <w:br/>
            </w:r>
            <w:r>
              <w:rPr>
                <w:rFonts w:ascii="Times New Roman"/>
                <w:b w:val="false"/>
                <w:i w:val="false"/>
                <w:color w:val="000000"/>
                <w:sz w:val="20"/>
              </w:rPr>
              <w:t>
</w:t>
            </w:r>
            <w:r>
              <w:rPr>
                <w:rFonts w:ascii="Times New Roman"/>
                <w:b w:val="false"/>
                <w:i w:val="false"/>
                <w:color w:val="000000"/>
                <w:sz w:val="20"/>
              </w:rPr>
              <w:t>В субботу с</w:t>
            </w:r>
            <w:r>
              <w:br/>
            </w:r>
            <w:r>
              <w:rPr>
                <w:rFonts w:ascii="Times New Roman"/>
                <w:b w:val="false"/>
                <w:i w:val="false"/>
                <w:color w:val="000000"/>
                <w:sz w:val="20"/>
              </w:rPr>
              <w:t>
</w:t>
            </w:r>
            <w:r>
              <w:rPr>
                <w:rFonts w:ascii="Times New Roman"/>
                <w:b w:val="false"/>
                <w:i w:val="false"/>
                <w:color w:val="000000"/>
                <w:sz w:val="20"/>
              </w:rPr>
              <w:t>9.00 до 13.00</w:t>
            </w:r>
            <w:r>
              <w:br/>
            </w:r>
            <w:r>
              <w:rPr>
                <w:rFonts w:ascii="Times New Roman"/>
                <w:b w:val="false"/>
                <w:i w:val="false"/>
                <w:color w:val="000000"/>
                <w:sz w:val="20"/>
              </w:rPr>
              <w:t>
</w:t>
            </w:r>
            <w:r>
              <w:rPr>
                <w:rFonts w:ascii="Times New Roman"/>
                <w:b w:val="false"/>
                <w:i w:val="false"/>
                <w:color w:val="000000"/>
                <w:sz w:val="20"/>
              </w:rPr>
              <w:t xml:space="preserve">часов. </w:t>
            </w:r>
            <w:r>
              <w:br/>
            </w:r>
            <w:r>
              <w:rPr>
                <w:rFonts w:ascii="Times New Roman"/>
                <w:b w:val="false"/>
                <w:i w:val="false"/>
                <w:color w:val="000000"/>
                <w:sz w:val="20"/>
              </w:rPr>
              <w:t>
</w:t>
            </w:r>
            <w:r>
              <w:rPr>
                <w:rFonts w:ascii="Times New Roman"/>
                <w:b w:val="false"/>
                <w:i w:val="false"/>
                <w:color w:val="000000"/>
                <w:sz w:val="20"/>
              </w:rPr>
              <w:t>Выходные дни:</w:t>
            </w:r>
            <w:r>
              <w:br/>
            </w:r>
            <w:r>
              <w:rPr>
                <w:rFonts w:ascii="Times New Roman"/>
                <w:b w:val="false"/>
                <w:i w:val="false"/>
                <w:color w:val="000000"/>
                <w:sz w:val="20"/>
              </w:rPr>
              <w:t>
</w:t>
            </w:r>
            <w:r>
              <w:rPr>
                <w:rFonts w:ascii="Times New Roman"/>
                <w:b w:val="false"/>
                <w:i w:val="false"/>
                <w:color w:val="000000"/>
                <w:sz w:val="20"/>
              </w:rPr>
              <w:t>- воскресенье</w:t>
            </w: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 109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Тауелсиздик, д.</w:t>
            </w:r>
            <w:r>
              <w:br/>
            </w:r>
            <w:r>
              <w:rPr>
                <w:rFonts w:ascii="Times New Roman"/>
                <w:b w:val="false"/>
                <w:i w:val="false"/>
                <w:color w:val="000000"/>
                <w:sz w:val="20"/>
              </w:rPr>
              <w:t>
</w:t>
            </w:r>
            <w:r>
              <w:rPr>
                <w:rFonts w:ascii="Times New Roman"/>
                <w:b w:val="false"/>
                <w:i w:val="false"/>
                <w:color w:val="000000"/>
                <w:sz w:val="20"/>
              </w:rPr>
              <w:t>67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Авангардская, д.</w:t>
            </w:r>
            <w:r>
              <w:br/>
            </w:r>
            <w:r>
              <w:rPr>
                <w:rFonts w:ascii="Times New Roman"/>
                <w:b w:val="false"/>
                <w:i w:val="false"/>
                <w:color w:val="000000"/>
                <w:sz w:val="20"/>
              </w:rPr>
              <w:t>
</w:t>
            </w:r>
            <w:r>
              <w:rPr>
                <w:rFonts w:ascii="Times New Roman"/>
                <w:b w:val="false"/>
                <w:i w:val="false"/>
                <w:color w:val="000000"/>
                <w:sz w:val="20"/>
              </w:rPr>
              <w:t>2-23 «б»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1</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 37 «а»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 2</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w:t>
            </w:r>
            <w:r>
              <w:br/>
            </w:r>
            <w:r>
              <w:rPr>
                <w:rFonts w:ascii="Times New Roman"/>
                <w:b w:val="false"/>
                <w:i w:val="false"/>
                <w:color w:val="000000"/>
                <w:sz w:val="20"/>
              </w:rPr>
              <w:t>
</w:t>
            </w:r>
            <w:r>
              <w:rPr>
                <w:rFonts w:ascii="Times New Roman"/>
                <w:b w:val="false"/>
                <w:i w:val="false"/>
                <w:color w:val="000000"/>
                <w:sz w:val="20"/>
              </w:rPr>
              <w:t>д. 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33-54-00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232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Западно-Казахс-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д. 81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w:t>
            </w:r>
            <w:r>
              <w:br/>
            </w:r>
            <w:r>
              <w:rPr>
                <w:rFonts w:ascii="Times New Roman"/>
                <w:b w:val="false"/>
                <w:i w:val="false"/>
                <w:color w:val="000000"/>
                <w:sz w:val="20"/>
              </w:rPr>
              <w:t>
</w:t>
            </w:r>
            <w:r>
              <w:rPr>
                <w:rFonts w:ascii="Times New Roman"/>
                <w:b w:val="false"/>
                <w:i w:val="false"/>
                <w:color w:val="000000"/>
                <w:sz w:val="20"/>
              </w:rPr>
              <w:t>д.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Тарана, д.</w:t>
            </w:r>
            <w:r>
              <w:br/>
            </w:r>
            <w:r>
              <w:rPr>
                <w:rFonts w:ascii="Times New Roman"/>
                <w:b w:val="false"/>
                <w:i w:val="false"/>
                <w:color w:val="000000"/>
                <w:sz w:val="20"/>
              </w:rPr>
              <w:t>
</w:t>
            </w:r>
            <w:r>
              <w:rPr>
                <w:rFonts w:ascii="Times New Roman"/>
                <w:b w:val="false"/>
                <w:i w:val="false"/>
                <w:color w:val="000000"/>
                <w:sz w:val="20"/>
              </w:rPr>
              <w:t>114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w:t>
            </w:r>
            <w:r>
              <w:br/>
            </w:r>
            <w:r>
              <w:rPr>
                <w:rFonts w:ascii="Times New Roman"/>
                <w:b w:val="false"/>
                <w:i w:val="false"/>
                <w:color w:val="000000"/>
                <w:sz w:val="20"/>
              </w:rPr>
              <w:t>
</w:t>
            </w:r>
            <w:r>
              <w:rPr>
                <w:rFonts w:ascii="Times New Roman"/>
                <w:b w:val="false"/>
                <w:i w:val="false"/>
                <w:color w:val="000000"/>
                <w:sz w:val="20"/>
              </w:rPr>
              <w:t>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 67</w:t>
            </w:r>
            <w:r>
              <w:br/>
            </w:r>
            <w:r>
              <w:rPr>
                <w:rFonts w:ascii="Times New Roman"/>
                <w:b w:val="false"/>
                <w:i w:val="false"/>
                <w:color w:val="000000"/>
                <w:sz w:val="20"/>
              </w:rPr>
              <w:t>
</w:t>
            </w:r>
            <w:r>
              <w:rPr>
                <w:rFonts w:ascii="Times New Roman"/>
                <w:b w:val="false"/>
                <w:i w:val="false"/>
                <w:color w:val="000000"/>
                <w:sz w:val="20"/>
              </w:rPr>
              <w:t>«б»</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61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Павлова, д.</w:t>
            </w:r>
            <w:r>
              <w:br/>
            </w:r>
            <w:r>
              <w:rPr>
                <w:rFonts w:ascii="Times New Roman"/>
                <w:b w:val="false"/>
                <w:i w:val="false"/>
                <w:color w:val="000000"/>
                <w:sz w:val="20"/>
              </w:rPr>
              <w:t>
</w:t>
            </w:r>
            <w:r>
              <w:rPr>
                <w:rFonts w:ascii="Times New Roman"/>
                <w:b w:val="false"/>
                <w:i w:val="false"/>
                <w:color w:val="000000"/>
                <w:sz w:val="20"/>
              </w:rPr>
              <w:t>48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Северо-Казахс-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Ауэзова, д.</w:t>
            </w:r>
            <w:r>
              <w:br/>
            </w:r>
            <w:r>
              <w:rPr>
                <w:rFonts w:ascii="Times New Roman"/>
                <w:b w:val="false"/>
                <w:i w:val="false"/>
                <w:color w:val="000000"/>
                <w:sz w:val="20"/>
              </w:rPr>
              <w:t>
</w:t>
            </w:r>
            <w:r>
              <w:rPr>
                <w:rFonts w:ascii="Times New Roman"/>
                <w:b w:val="false"/>
                <w:i w:val="false"/>
                <w:color w:val="000000"/>
                <w:sz w:val="20"/>
              </w:rPr>
              <w:t>157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Южно-Казахс-</w:t>
            </w:r>
            <w:r>
              <w:br/>
            </w:r>
            <w:r>
              <w:rPr>
                <w:rFonts w:ascii="Times New Roman"/>
                <w:b w:val="false"/>
                <w:i w:val="false"/>
                <w:color w:val="000000"/>
                <w:sz w:val="20"/>
              </w:rPr>
              <w:t>
</w:t>
            </w:r>
            <w:r>
              <w:rPr>
                <w:rFonts w:ascii="Times New Roman"/>
                <w:b w:val="false"/>
                <w:i w:val="false"/>
                <w:color w:val="000000"/>
                <w:sz w:val="20"/>
              </w:rPr>
              <w:t>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Мадели</w:t>
            </w:r>
            <w:r>
              <w:br/>
            </w:r>
            <w:r>
              <w:rPr>
                <w:rFonts w:ascii="Times New Roman"/>
                <w:b w:val="false"/>
                <w:i w:val="false"/>
                <w:color w:val="000000"/>
                <w:sz w:val="20"/>
              </w:rPr>
              <w:t>
</w:t>
            </w:r>
            <w:r>
              <w:rPr>
                <w:rFonts w:ascii="Times New Roman"/>
                <w:b w:val="false"/>
                <w:i w:val="false"/>
                <w:color w:val="000000"/>
                <w:sz w:val="20"/>
              </w:rPr>
              <w:t>кожа, б/н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Алмалинского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Богенбай батыра,</w:t>
            </w:r>
            <w:r>
              <w:br/>
            </w:r>
            <w:r>
              <w:rPr>
                <w:rFonts w:ascii="Times New Roman"/>
                <w:b w:val="false"/>
                <w:i w:val="false"/>
                <w:color w:val="000000"/>
                <w:sz w:val="20"/>
              </w:rPr>
              <w:t>
</w:t>
            </w:r>
            <w:r>
              <w:rPr>
                <w:rFonts w:ascii="Times New Roman"/>
                <w:b w:val="false"/>
                <w:i w:val="false"/>
                <w:color w:val="000000"/>
                <w:sz w:val="20"/>
              </w:rPr>
              <w:t>д. 221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Ауэзовского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города Алматы,</w:t>
            </w:r>
            <w:r>
              <w:br/>
            </w:r>
            <w:r>
              <w:rPr>
                <w:rFonts w:ascii="Times New Roman"/>
                <w:b w:val="false"/>
                <w:i w:val="false"/>
                <w:color w:val="000000"/>
                <w:sz w:val="20"/>
              </w:rPr>
              <w:t>
</w:t>
            </w:r>
            <w:r>
              <w:rPr>
                <w:rFonts w:ascii="Times New Roman"/>
                <w:b w:val="false"/>
                <w:i w:val="false"/>
                <w:color w:val="000000"/>
                <w:sz w:val="20"/>
              </w:rPr>
              <w:t>улица Джандосова,</w:t>
            </w:r>
            <w:r>
              <w:br/>
            </w:r>
            <w:r>
              <w:rPr>
                <w:rFonts w:ascii="Times New Roman"/>
                <w:b w:val="false"/>
                <w:i w:val="false"/>
                <w:color w:val="000000"/>
                <w:sz w:val="20"/>
              </w:rPr>
              <w:t>
</w:t>
            </w:r>
            <w:r>
              <w:rPr>
                <w:rFonts w:ascii="Times New Roman"/>
                <w:b w:val="false"/>
                <w:i w:val="false"/>
                <w:color w:val="000000"/>
                <w:sz w:val="20"/>
              </w:rPr>
              <w:t>51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247-16-37</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247-16-33</w:t>
            </w:r>
            <w:r>
              <w:br/>
            </w:r>
            <w:r>
              <w:rPr>
                <w:rFonts w:ascii="Times New Roman"/>
                <w:b w:val="false"/>
                <w:i w:val="false"/>
                <w:color w:val="000000"/>
                <w:sz w:val="20"/>
              </w:rPr>
              <w:t>
</w:t>
            </w:r>
            <w:r>
              <w:rPr>
                <w:rFonts w:ascii="Times New Roman"/>
                <w:b w:val="false"/>
                <w:i w:val="false"/>
                <w:color w:val="000000"/>
                <w:sz w:val="20"/>
              </w:rPr>
              <w:t xml:space="preserve">приемная </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9</w:t>
            </w:r>
            <w:r>
              <w:br/>
            </w:r>
            <w:r>
              <w:rPr>
                <w:rFonts w:ascii="Times New Roman"/>
                <w:b w:val="false"/>
                <w:i w:val="false"/>
                <w:color w:val="000000"/>
                <w:sz w:val="20"/>
              </w:rPr>
              <w:t>
</w:t>
            </w:r>
            <w:r>
              <w:rPr>
                <w:rFonts w:ascii="Times New Roman"/>
                <w:b w:val="false"/>
                <w:i w:val="false"/>
                <w:color w:val="000000"/>
                <w:sz w:val="20"/>
              </w:rPr>
              <w:t>«а»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396-20-02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3962188 </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Жетысуского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 д.</w:t>
            </w:r>
            <w:r>
              <w:br/>
            </w:r>
            <w:r>
              <w:rPr>
                <w:rFonts w:ascii="Times New Roman"/>
                <w:b w:val="false"/>
                <w:i w:val="false"/>
                <w:color w:val="000000"/>
                <w:sz w:val="20"/>
              </w:rPr>
              <w:t>
</w:t>
            </w:r>
            <w:r>
              <w:rPr>
                <w:rFonts w:ascii="Times New Roman"/>
                <w:b w:val="false"/>
                <w:i w:val="false"/>
                <w:color w:val="000000"/>
                <w:sz w:val="20"/>
              </w:rPr>
              <w:t>155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390-18-10</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390-18-08</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4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Медеуского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Маркова, д.</w:t>
            </w:r>
            <w:r>
              <w:br/>
            </w:r>
            <w:r>
              <w:rPr>
                <w:rFonts w:ascii="Times New Roman"/>
                <w:b w:val="false"/>
                <w:i w:val="false"/>
                <w:color w:val="000000"/>
                <w:sz w:val="20"/>
              </w:rPr>
              <w:t>
</w:t>
            </w:r>
            <w:r>
              <w:rPr>
                <w:rFonts w:ascii="Times New Roman"/>
                <w:b w:val="false"/>
                <w:i w:val="false"/>
                <w:color w:val="000000"/>
                <w:sz w:val="20"/>
              </w:rPr>
              <w:t>44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239-65-54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239-65-55</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w:t>
            </w:r>
            <w:r>
              <w:br/>
            </w:r>
            <w:r>
              <w:rPr>
                <w:rFonts w:ascii="Times New Roman"/>
                <w:b w:val="false"/>
                <w:i w:val="false"/>
                <w:color w:val="000000"/>
                <w:sz w:val="20"/>
              </w:rPr>
              <w:t>
</w:t>
            </w:r>
            <w:r>
              <w:rPr>
                <w:rFonts w:ascii="Times New Roman"/>
                <w:b w:val="false"/>
                <w:i w:val="false"/>
                <w:color w:val="000000"/>
                <w:sz w:val="20"/>
              </w:rPr>
              <w:t>Турксибского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Зорге, д. 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234-09-74</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Алатауского</w:t>
            </w:r>
            <w:r>
              <w:br/>
            </w:r>
            <w:r>
              <w:rPr>
                <w:rFonts w:ascii="Times New Roman"/>
                <w:b w:val="false"/>
                <w:i w:val="false"/>
                <w:color w:val="000000"/>
                <w:sz w:val="20"/>
              </w:rPr>
              <w:t>
</w:t>
            </w:r>
            <w:r>
              <w:rPr>
                <w:rFonts w:ascii="Times New Roman"/>
                <w:b w:val="false"/>
                <w:i w:val="false"/>
                <w:color w:val="000000"/>
                <w:sz w:val="20"/>
              </w:rPr>
              <w:t>района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Жанкожа</w:t>
            </w:r>
            <w:r>
              <w:br/>
            </w:r>
            <w:r>
              <w:rPr>
                <w:rFonts w:ascii="Times New Roman"/>
                <w:b w:val="false"/>
                <w:i w:val="false"/>
                <w:color w:val="000000"/>
                <w:sz w:val="20"/>
              </w:rPr>
              <w:t>
</w:t>
            </w:r>
            <w:r>
              <w:rPr>
                <w:rFonts w:ascii="Times New Roman"/>
                <w:b w:val="false"/>
                <w:i w:val="false"/>
                <w:color w:val="000000"/>
                <w:sz w:val="20"/>
              </w:rPr>
              <w:t>батыра, 24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395-36-14</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395-36-10</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1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Мирзояна,</w:t>
            </w:r>
            <w:r>
              <w:br/>
            </w:r>
            <w:r>
              <w:rPr>
                <w:rFonts w:ascii="Times New Roman"/>
                <w:b w:val="false"/>
                <w:i w:val="false"/>
                <w:color w:val="000000"/>
                <w:sz w:val="20"/>
              </w:rPr>
              <w:t>
</w:t>
            </w:r>
            <w:r>
              <w:rPr>
                <w:rFonts w:ascii="Times New Roman"/>
                <w:b w:val="false"/>
                <w:i w:val="false"/>
                <w:color w:val="000000"/>
                <w:sz w:val="20"/>
              </w:rPr>
              <w:t>25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53-74-68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57-07-72</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82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 xml:space="preserve">Есиль </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50-13-71</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r>
        <w:trPr>
          <w:trHeight w:val="555"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ЦОН района</w:t>
            </w:r>
            <w:r>
              <w:br/>
            </w:r>
            <w:r>
              <w:rPr>
                <w:rFonts w:ascii="Times New Roman"/>
                <w:b w:val="false"/>
                <w:i w:val="false"/>
                <w:color w:val="000000"/>
                <w:sz w:val="20"/>
              </w:rPr>
              <w:t>
</w:t>
            </w:r>
            <w:r>
              <w:rPr>
                <w:rFonts w:ascii="Times New Roman"/>
                <w:b w:val="false"/>
                <w:i w:val="false"/>
                <w:color w:val="000000"/>
                <w:sz w:val="20"/>
              </w:rPr>
              <w:t>Сарыарка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Пушкина, 97</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32-66-58</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32-46-97</w:t>
            </w:r>
            <w:r>
              <w:br/>
            </w:r>
            <w:r>
              <w:rPr>
                <w:rFonts w:ascii="Times New Roman"/>
                <w:b w:val="false"/>
                <w:i w:val="false"/>
                <w:color w:val="000000"/>
                <w:sz w:val="20"/>
              </w:rPr>
              <w:t>
</w:t>
            </w:r>
            <w:r>
              <w:rPr>
                <w:rFonts w:ascii="Times New Roman"/>
                <w:b w:val="false"/>
                <w:i w:val="false"/>
                <w:color w:val="000000"/>
                <w:sz w:val="20"/>
              </w:rPr>
              <w:t>приемная</w:t>
            </w:r>
          </w:p>
        </w:tc>
        <w:tc>
          <w:tcPr>
            <w:tcW w:w="0" w:type="auto"/>
            <w:vMerge/>
            <w:tcBorders>
              <w:top w:val="nil"/>
              <w:left w:val="single" w:color="cfcfcf" w:sz="5"/>
              <w:bottom w:val="single" w:color="cfcfcf" w:sz="5"/>
              <w:right w:val="single" w:color="cfcfcf" w:sz="5"/>
            </w:tcBorders>
          </w:tcPr>
          <w:p/>
        </w:tc>
      </w:tr>
    </w:tbl>
    <w:bookmarkStart w:name="z191" w:id="76"/>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«Снятие с регистрационного учета</w:t>
      </w:r>
      <w:r>
        <w:br/>
      </w:r>
      <w:r>
        <w:rPr>
          <w:rFonts w:ascii="Times New Roman"/>
          <w:b w:val="false"/>
          <w:i w:val="false"/>
          <w:color w:val="000000"/>
          <w:sz w:val="28"/>
        </w:rPr>
        <w:t>
граждан Республики Казахстан</w:t>
      </w:r>
      <w:r>
        <w:br/>
      </w:r>
      <w:r>
        <w:rPr>
          <w:rFonts w:ascii="Times New Roman"/>
          <w:b w:val="false"/>
          <w:i w:val="false"/>
          <w:color w:val="000000"/>
          <w:sz w:val="28"/>
        </w:rPr>
        <w:t>
по месту жительства»</w:t>
      </w:r>
    </w:p>
    <w:bookmarkEnd w:id="76"/>
    <w:bookmarkStart w:name="z192" w:id="77"/>
    <w:p>
      <w:pPr>
        <w:spacing w:after="0"/>
        <w:ind w:left="0"/>
        <w:jc w:val="left"/>
      </w:pPr>
      <w:r>
        <w:rPr>
          <w:rFonts w:ascii="Times New Roman"/>
          <w:b/>
          <w:i w:val="false"/>
          <w:color w:val="000000"/>
        </w:rPr>
        <w:t xml:space="preserve"> 
Юридические адреса и контактные телефоны руководителей</w:t>
      </w:r>
      <w:r>
        <w:br/>
      </w:r>
      <w:r>
        <w:rPr>
          <w:rFonts w:ascii="Times New Roman"/>
          <w:b/>
          <w:i w:val="false"/>
          <w:color w:val="000000"/>
        </w:rPr>
        <w:t>
Департаментов внутренних дел областей, городов Алматы и Астана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995"/>
        <w:gridCol w:w="3053"/>
        <w:gridCol w:w="2377"/>
        <w:gridCol w:w="1982"/>
        <w:gridCol w:w="2168"/>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Департаменты</w:t>
            </w:r>
            <w:r>
              <w:br/>
            </w:r>
            <w:r>
              <w:rPr>
                <w:rFonts w:ascii="Times New Roman"/>
                <w:b w:val="false"/>
                <w:i w:val="false"/>
                <w:color w:val="000000"/>
                <w:sz w:val="20"/>
              </w:rPr>
              <w:t>
</w:t>
            </w:r>
            <w:r>
              <w:rPr>
                <w:rFonts w:ascii="Times New Roman"/>
                <w:b w:val="false"/>
                <w:i w:val="false"/>
                <w:color w:val="000000"/>
                <w:sz w:val="20"/>
              </w:rPr>
              <w:t>внутренних дел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адрес</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секрета-</w:t>
            </w:r>
            <w:r>
              <w:br/>
            </w:r>
            <w:r>
              <w:rPr>
                <w:rFonts w:ascii="Times New Roman"/>
                <w:b w:val="false"/>
                <w:i w:val="false"/>
                <w:color w:val="000000"/>
                <w:sz w:val="20"/>
              </w:rPr>
              <w:t>
</w:t>
            </w:r>
            <w:r>
              <w:rPr>
                <w:rFonts w:ascii="Times New Roman"/>
                <w:b w:val="false"/>
                <w:i w:val="false"/>
                <w:color w:val="000000"/>
                <w:sz w:val="20"/>
              </w:rPr>
              <w:t>риата</w:t>
            </w:r>
            <w:r>
              <w:br/>
            </w:r>
            <w:r>
              <w:rPr>
                <w:rFonts w:ascii="Times New Roman"/>
                <w:b w:val="false"/>
                <w:i w:val="false"/>
                <w:color w:val="000000"/>
                <w:sz w:val="20"/>
              </w:rPr>
              <w:t>
</w:t>
            </w:r>
            <w:r>
              <w:rPr>
                <w:rFonts w:ascii="Times New Roman"/>
                <w:b w:val="false"/>
                <w:i w:val="false"/>
                <w:color w:val="000000"/>
                <w:sz w:val="20"/>
              </w:rPr>
              <w:t>Департа-</w:t>
            </w:r>
            <w:r>
              <w:br/>
            </w:r>
            <w:r>
              <w:rPr>
                <w:rFonts w:ascii="Times New Roman"/>
                <w:b w:val="false"/>
                <w:i w:val="false"/>
                <w:color w:val="000000"/>
                <w:sz w:val="20"/>
              </w:rPr>
              <w:t>
</w:t>
            </w:r>
            <w:r>
              <w:rPr>
                <w:rFonts w:ascii="Times New Roman"/>
                <w:b w:val="false"/>
                <w:i w:val="false"/>
                <w:color w:val="000000"/>
                <w:sz w:val="20"/>
              </w:rPr>
              <w:t>ментов</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подразде-</w:t>
            </w:r>
            <w:r>
              <w:br/>
            </w:r>
            <w:r>
              <w:rPr>
                <w:rFonts w:ascii="Times New Roman"/>
                <w:b w:val="false"/>
                <w:i w:val="false"/>
                <w:color w:val="000000"/>
                <w:sz w:val="20"/>
              </w:rPr>
              <w:t>
</w:t>
            </w:r>
            <w:r>
              <w:rPr>
                <w:rFonts w:ascii="Times New Roman"/>
                <w:b w:val="false"/>
                <w:i w:val="false"/>
                <w:color w:val="000000"/>
                <w:sz w:val="20"/>
              </w:rPr>
              <w:t>лений</w:t>
            </w:r>
            <w:r>
              <w:br/>
            </w:r>
            <w:r>
              <w:rPr>
                <w:rFonts w:ascii="Times New Roman"/>
                <w:b w:val="false"/>
                <w:i w:val="false"/>
                <w:color w:val="000000"/>
                <w:sz w:val="20"/>
              </w:rPr>
              <w:t>
</w:t>
            </w:r>
            <w:r>
              <w:rPr>
                <w:rFonts w:ascii="Times New Roman"/>
                <w:b w:val="false"/>
                <w:i w:val="false"/>
                <w:color w:val="000000"/>
                <w:sz w:val="20"/>
              </w:rPr>
              <w:t>миграционной полиции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 xml:space="preserve">внутренних дел </w:t>
            </w:r>
            <w:r>
              <w:br/>
            </w:r>
            <w:r>
              <w:rPr>
                <w:rFonts w:ascii="Times New Roman"/>
                <w:b w:val="false"/>
                <w:i w:val="false"/>
                <w:color w:val="000000"/>
                <w:sz w:val="20"/>
              </w:rPr>
              <w:t>
</w:t>
            </w:r>
            <w:r>
              <w:rPr>
                <w:rFonts w:ascii="Times New Roman"/>
                <w:b w:val="false"/>
                <w:i w:val="false"/>
                <w:color w:val="000000"/>
                <w:sz w:val="20"/>
              </w:rPr>
              <w:t>г. Астаны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Бейбитшилик,</w:t>
            </w:r>
            <w:r>
              <w:br/>
            </w:r>
            <w:r>
              <w:rPr>
                <w:rFonts w:ascii="Times New Roman"/>
                <w:b w:val="false"/>
                <w:i w:val="false"/>
                <w:color w:val="000000"/>
                <w:sz w:val="20"/>
              </w:rPr>
              <w:t>
</w:t>
            </w:r>
            <w:r>
              <w:rPr>
                <w:rFonts w:ascii="Times New Roman"/>
                <w:b w:val="false"/>
                <w:i w:val="false"/>
                <w:color w:val="000000"/>
                <w:sz w:val="20"/>
              </w:rPr>
              <w:t>19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www.ast.dvd.mvd.kz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71-61-70,</w:t>
            </w:r>
            <w:r>
              <w:br/>
            </w:r>
            <w:r>
              <w:rPr>
                <w:rFonts w:ascii="Times New Roman"/>
                <w:b w:val="false"/>
                <w:i w:val="false"/>
                <w:color w:val="000000"/>
                <w:sz w:val="20"/>
              </w:rPr>
              <w:t>
</w:t>
            </w:r>
            <w:r>
              <w:rPr>
                <w:rFonts w:ascii="Times New Roman"/>
                <w:b w:val="false"/>
                <w:i w:val="false"/>
                <w:color w:val="000000"/>
                <w:sz w:val="20"/>
              </w:rPr>
              <w:t>71-60-18,</w:t>
            </w:r>
            <w:r>
              <w:br/>
            </w:r>
            <w:r>
              <w:rPr>
                <w:rFonts w:ascii="Times New Roman"/>
                <w:b w:val="false"/>
                <w:i w:val="false"/>
                <w:color w:val="000000"/>
                <w:sz w:val="20"/>
              </w:rPr>
              <w:t>
</w:t>
            </w:r>
            <w:r>
              <w:rPr>
                <w:rFonts w:ascii="Times New Roman"/>
                <w:b w:val="false"/>
                <w:i w:val="false"/>
                <w:color w:val="000000"/>
                <w:sz w:val="20"/>
              </w:rPr>
              <w:t>71-63-66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Жансугурова,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w:t>
            </w:r>
            <w:r>
              <w:br/>
            </w:r>
            <w:r>
              <w:rPr>
                <w:rFonts w:ascii="Times New Roman"/>
                <w:b w:val="false"/>
                <w:i w:val="false"/>
                <w:color w:val="000000"/>
                <w:sz w:val="20"/>
              </w:rPr>
              <w:t>
</w:t>
            </w:r>
            <w:r>
              <w:rPr>
                <w:rFonts w:ascii="Times New Roman"/>
                <w:b w:val="false"/>
                <w:i w:val="false"/>
                <w:color w:val="000000"/>
                <w:sz w:val="20"/>
              </w:rPr>
              <w:t>«Сары-Арка»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Есимберлина,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района «Есиль»</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Коргалжинская</w:t>
            </w:r>
            <w:r>
              <w:br/>
            </w:r>
            <w:r>
              <w:rPr>
                <w:rFonts w:ascii="Times New Roman"/>
                <w:b w:val="false"/>
                <w:i w:val="false"/>
                <w:color w:val="000000"/>
                <w:sz w:val="20"/>
              </w:rPr>
              <w:t>
</w:t>
            </w:r>
            <w:r>
              <w:rPr>
                <w:rFonts w:ascii="Times New Roman"/>
                <w:b w:val="false"/>
                <w:i w:val="false"/>
                <w:color w:val="000000"/>
                <w:sz w:val="20"/>
              </w:rPr>
              <w:t>трасса,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r>
              <w:br/>
            </w:r>
            <w:r>
              <w:rPr>
                <w:rFonts w:ascii="Times New Roman"/>
                <w:b w:val="false"/>
                <w:i w:val="false"/>
                <w:color w:val="000000"/>
                <w:sz w:val="20"/>
              </w:rPr>
              <w:t>
</w:t>
            </w:r>
            <w:r>
              <w:rPr>
                <w:rFonts w:ascii="Times New Roman"/>
                <w:b w:val="false"/>
                <w:i w:val="false"/>
                <w:color w:val="000000"/>
                <w:sz w:val="20"/>
              </w:rPr>
              <w:t>79-88-10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Горького,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Кокшетау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 Абая, 121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25-78-05,</w:t>
            </w:r>
            <w:r>
              <w:br/>
            </w:r>
            <w:r>
              <w:rPr>
                <w:rFonts w:ascii="Times New Roman"/>
                <w:b w:val="false"/>
                <w:i w:val="false"/>
                <w:color w:val="000000"/>
                <w:sz w:val="20"/>
              </w:rPr>
              <w:t>
</w:t>
            </w:r>
            <w:r>
              <w:rPr>
                <w:rFonts w:ascii="Times New Roman"/>
                <w:b w:val="false"/>
                <w:i w:val="false"/>
                <w:color w:val="000000"/>
                <w:sz w:val="20"/>
              </w:rPr>
              <w:t>29-96-79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Степногорск,</w:t>
            </w:r>
            <w:r>
              <w:br/>
            </w:r>
            <w:r>
              <w:rPr>
                <w:rFonts w:ascii="Times New Roman"/>
                <w:b w:val="false"/>
                <w:i w:val="false"/>
                <w:color w:val="000000"/>
                <w:sz w:val="20"/>
              </w:rPr>
              <w:t>
</w:t>
            </w:r>
            <w:r>
              <w:rPr>
                <w:rFonts w:ascii="Times New Roman"/>
                <w:b w:val="false"/>
                <w:i w:val="false"/>
                <w:color w:val="000000"/>
                <w:sz w:val="20"/>
              </w:rPr>
              <w:t>м-н 5/49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Акколь,</w:t>
            </w:r>
            <w:r>
              <w:br/>
            </w:r>
            <w:r>
              <w:rPr>
                <w:rFonts w:ascii="Times New Roman"/>
                <w:b w:val="false"/>
                <w:i w:val="false"/>
                <w:color w:val="000000"/>
                <w:sz w:val="20"/>
              </w:rPr>
              <w:t>
</w:t>
            </w:r>
            <w:r>
              <w:rPr>
                <w:rFonts w:ascii="Times New Roman"/>
                <w:b w:val="false"/>
                <w:i w:val="false"/>
                <w:color w:val="000000"/>
                <w:sz w:val="20"/>
              </w:rPr>
              <w:t>ул. Октябрьская,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Аршалы,</w:t>
            </w:r>
            <w:r>
              <w:br/>
            </w:r>
            <w:r>
              <w:rPr>
                <w:rFonts w:ascii="Times New Roman"/>
                <w:b w:val="false"/>
                <w:i w:val="false"/>
                <w:color w:val="000000"/>
                <w:sz w:val="20"/>
              </w:rPr>
              <w:t>
</w:t>
            </w:r>
            <w:r>
              <w:rPr>
                <w:rFonts w:ascii="Times New Roman"/>
                <w:b w:val="false"/>
                <w:i w:val="false"/>
                <w:color w:val="000000"/>
                <w:sz w:val="20"/>
              </w:rPr>
              <w:t>ул. Ташенова,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2-17-44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Отдела внутренних дел</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Астраханка, ул.</w:t>
            </w:r>
            <w:r>
              <w:br/>
            </w:r>
            <w:r>
              <w:rPr>
                <w:rFonts w:ascii="Times New Roman"/>
                <w:b w:val="false"/>
                <w:i w:val="false"/>
                <w:color w:val="000000"/>
                <w:sz w:val="20"/>
              </w:rPr>
              <w:t>
</w:t>
            </w:r>
            <w:r>
              <w:rPr>
                <w:rFonts w:ascii="Times New Roman"/>
                <w:b w:val="false"/>
                <w:i w:val="false"/>
                <w:color w:val="000000"/>
                <w:sz w:val="20"/>
              </w:rPr>
              <w:t>Байтурсунова,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Атбасар,</w:t>
            </w:r>
            <w:r>
              <w:br/>
            </w:r>
            <w:r>
              <w:rPr>
                <w:rFonts w:ascii="Times New Roman"/>
                <w:b w:val="false"/>
                <w:i w:val="false"/>
                <w:color w:val="000000"/>
                <w:sz w:val="20"/>
              </w:rPr>
              <w:t>
</w:t>
            </w:r>
            <w:r>
              <w:rPr>
                <w:rFonts w:ascii="Times New Roman"/>
                <w:b w:val="false"/>
                <w:i w:val="false"/>
                <w:color w:val="000000"/>
                <w:sz w:val="20"/>
              </w:rPr>
              <w:t>ул. Урицкого, 38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Макинск,</w:t>
            </w:r>
            <w:r>
              <w:br/>
            </w:r>
            <w:r>
              <w:rPr>
                <w:rFonts w:ascii="Times New Roman"/>
                <w:b w:val="false"/>
                <w:i w:val="false"/>
                <w:color w:val="000000"/>
                <w:sz w:val="20"/>
              </w:rPr>
              <w:t>
</w:t>
            </w:r>
            <w:r>
              <w:rPr>
                <w:rFonts w:ascii="Times New Roman"/>
                <w:b w:val="false"/>
                <w:i w:val="false"/>
                <w:color w:val="000000"/>
                <w:sz w:val="20"/>
              </w:rPr>
              <w:t>ул. Сейфуллина,</w:t>
            </w:r>
            <w:r>
              <w:br/>
            </w:r>
            <w:r>
              <w:rPr>
                <w:rFonts w:ascii="Times New Roman"/>
                <w:b w:val="false"/>
                <w:i w:val="false"/>
                <w:color w:val="000000"/>
                <w:sz w:val="20"/>
              </w:rPr>
              <w:t>
</w:t>
            </w:r>
            <w:r>
              <w:rPr>
                <w:rFonts w:ascii="Times New Roman"/>
                <w:b w:val="false"/>
                <w:i w:val="false"/>
                <w:color w:val="000000"/>
                <w:sz w:val="20"/>
              </w:rPr>
              <w:t>135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Егиндыколь,</w:t>
            </w:r>
            <w:r>
              <w:br/>
            </w:r>
            <w:r>
              <w:rPr>
                <w:rFonts w:ascii="Times New Roman"/>
                <w:b w:val="false"/>
                <w:i w:val="false"/>
                <w:color w:val="000000"/>
                <w:sz w:val="20"/>
              </w:rPr>
              <w:t>
</w:t>
            </w:r>
            <w:r>
              <w:rPr>
                <w:rFonts w:ascii="Times New Roman"/>
                <w:b w:val="false"/>
                <w:i w:val="false"/>
                <w:color w:val="000000"/>
                <w:sz w:val="20"/>
              </w:rPr>
              <w:t>ул. Мира,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Степняк,</w:t>
            </w:r>
            <w:r>
              <w:br/>
            </w:r>
            <w:r>
              <w:rPr>
                <w:rFonts w:ascii="Times New Roman"/>
                <w:b w:val="false"/>
                <w:i w:val="false"/>
                <w:color w:val="000000"/>
                <w:sz w:val="20"/>
              </w:rPr>
              <w:t>
</w:t>
            </w:r>
            <w:r>
              <w:rPr>
                <w:rFonts w:ascii="Times New Roman"/>
                <w:b w:val="false"/>
                <w:i w:val="false"/>
                <w:color w:val="000000"/>
                <w:sz w:val="20"/>
              </w:rPr>
              <w:t>ул. Ленина,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Ерментау,</w:t>
            </w:r>
            <w:r>
              <w:br/>
            </w:r>
            <w:r>
              <w:rPr>
                <w:rFonts w:ascii="Times New Roman"/>
                <w:b w:val="false"/>
                <w:i w:val="false"/>
                <w:color w:val="000000"/>
                <w:sz w:val="20"/>
              </w:rPr>
              <w:t>
</w:t>
            </w:r>
            <w:r>
              <w:rPr>
                <w:rFonts w:ascii="Times New Roman"/>
                <w:b w:val="false"/>
                <w:i w:val="false"/>
                <w:color w:val="000000"/>
                <w:sz w:val="20"/>
              </w:rPr>
              <w:t>ул. Богенбая, 79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3-32-68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Есиль,</w:t>
            </w:r>
            <w:r>
              <w:br/>
            </w:r>
            <w:r>
              <w:rPr>
                <w:rFonts w:ascii="Times New Roman"/>
                <w:b w:val="false"/>
                <w:i w:val="false"/>
                <w:color w:val="000000"/>
                <w:sz w:val="20"/>
              </w:rPr>
              <w:t>
</w:t>
            </w:r>
            <w:r>
              <w:rPr>
                <w:rFonts w:ascii="Times New Roman"/>
                <w:b w:val="false"/>
                <w:i w:val="false"/>
                <w:color w:val="000000"/>
                <w:sz w:val="20"/>
              </w:rPr>
              <w:t>ул. Ауэзова,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Жаксы,</w:t>
            </w:r>
            <w:r>
              <w:br/>
            </w:r>
            <w:r>
              <w:rPr>
                <w:rFonts w:ascii="Times New Roman"/>
                <w:b w:val="false"/>
                <w:i w:val="false"/>
                <w:color w:val="000000"/>
                <w:sz w:val="20"/>
              </w:rPr>
              <w:t>
</w:t>
            </w:r>
            <w:r>
              <w:rPr>
                <w:rFonts w:ascii="Times New Roman"/>
                <w:b w:val="false"/>
                <w:i w:val="false"/>
                <w:color w:val="000000"/>
                <w:sz w:val="20"/>
              </w:rPr>
              <w:t>ул. Турлыбаева,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Державинск,</w:t>
            </w:r>
            <w:r>
              <w:br/>
            </w:r>
            <w:r>
              <w:rPr>
                <w:rFonts w:ascii="Times New Roman"/>
                <w:b w:val="false"/>
                <w:i w:val="false"/>
                <w:color w:val="000000"/>
                <w:sz w:val="20"/>
              </w:rPr>
              <w:t>
</w:t>
            </w:r>
            <w:r>
              <w:rPr>
                <w:rFonts w:ascii="Times New Roman"/>
                <w:b w:val="false"/>
                <w:i w:val="false"/>
                <w:color w:val="000000"/>
                <w:sz w:val="20"/>
              </w:rPr>
              <w:t>ул. Захарова,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Зеренда,</w:t>
            </w:r>
            <w:r>
              <w:br/>
            </w:r>
            <w:r>
              <w:rPr>
                <w:rFonts w:ascii="Times New Roman"/>
                <w:b w:val="false"/>
                <w:i w:val="false"/>
                <w:color w:val="000000"/>
                <w:sz w:val="20"/>
              </w:rPr>
              <w:t>
</w:t>
            </w:r>
            <w:r>
              <w:rPr>
                <w:rFonts w:ascii="Times New Roman"/>
                <w:b w:val="false"/>
                <w:i w:val="false"/>
                <w:color w:val="000000"/>
                <w:sz w:val="20"/>
              </w:rPr>
              <w:t>ул. Ильясова,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Коргалжын,</w:t>
            </w:r>
            <w:r>
              <w:br/>
            </w:r>
            <w:r>
              <w:rPr>
                <w:rFonts w:ascii="Times New Roman"/>
                <w:b w:val="false"/>
                <w:i w:val="false"/>
                <w:color w:val="000000"/>
                <w:sz w:val="20"/>
              </w:rPr>
              <w:t>
</w:t>
            </w:r>
            <w:r>
              <w:rPr>
                <w:rFonts w:ascii="Times New Roman"/>
                <w:b w:val="false"/>
                <w:i w:val="false"/>
                <w:color w:val="000000"/>
                <w:sz w:val="20"/>
              </w:rPr>
              <w:t>ул. Болганбаева,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Балкашино,</w:t>
            </w:r>
            <w:r>
              <w:br/>
            </w:r>
            <w:r>
              <w:rPr>
                <w:rFonts w:ascii="Times New Roman"/>
                <w:b w:val="false"/>
                <w:i w:val="false"/>
                <w:color w:val="000000"/>
                <w:sz w:val="20"/>
              </w:rPr>
              <w:t>
</w:t>
            </w:r>
            <w:r>
              <w:rPr>
                <w:rFonts w:ascii="Times New Roman"/>
                <w:b w:val="false"/>
                <w:i w:val="false"/>
                <w:color w:val="000000"/>
                <w:sz w:val="20"/>
              </w:rPr>
              <w:t>ул. Абая, 101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Акмол</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Шортанды,</w:t>
            </w:r>
            <w:r>
              <w:br/>
            </w:r>
            <w:r>
              <w:rPr>
                <w:rFonts w:ascii="Times New Roman"/>
                <w:b w:val="false"/>
                <w:i w:val="false"/>
                <w:color w:val="000000"/>
                <w:sz w:val="20"/>
              </w:rPr>
              <w:t>
</w:t>
            </w:r>
            <w:r>
              <w:rPr>
                <w:rFonts w:ascii="Times New Roman"/>
                <w:b w:val="false"/>
                <w:i w:val="false"/>
                <w:color w:val="000000"/>
                <w:sz w:val="20"/>
              </w:rPr>
              <w:t>ул. Советская,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Щучинск, ул.</w:t>
            </w:r>
            <w:r>
              <w:br/>
            </w:r>
            <w:r>
              <w:rPr>
                <w:rFonts w:ascii="Times New Roman"/>
                <w:b w:val="false"/>
                <w:i w:val="false"/>
                <w:color w:val="000000"/>
                <w:sz w:val="20"/>
              </w:rPr>
              <w:t>
</w:t>
            </w:r>
            <w:r>
              <w:rPr>
                <w:rFonts w:ascii="Times New Roman"/>
                <w:b w:val="false"/>
                <w:i w:val="false"/>
                <w:color w:val="000000"/>
                <w:sz w:val="20"/>
              </w:rPr>
              <w:t>Коммунистическая,</w:t>
            </w:r>
            <w:r>
              <w:br/>
            </w:r>
            <w:r>
              <w:rPr>
                <w:rFonts w:ascii="Times New Roman"/>
                <w:b w:val="false"/>
                <w:i w:val="false"/>
                <w:color w:val="000000"/>
                <w:sz w:val="20"/>
              </w:rPr>
              <w:t>
</w:t>
            </w:r>
            <w:r>
              <w:rPr>
                <w:rFonts w:ascii="Times New Roman"/>
                <w:b w:val="false"/>
                <w:i w:val="false"/>
                <w:color w:val="000000"/>
                <w:sz w:val="20"/>
              </w:rPr>
              <w:t>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4-27-27</w:t>
            </w:r>
            <w:r>
              <w:br/>
            </w:r>
            <w:r>
              <w:rPr>
                <w:rFonts w:ascii="Times New Roman"/>
                <w:b w:val="false"/>
                <w:i w:val="false"/>
                <w:color w:val="000000"/>
                <w:sz w:val="20"/>
              </w:rPr>
              <w:t>
</w:t>
            </w:r>
            <w:r>
              <w:rPr>
                <w:rFonts w:ascii="Times New Roman"/>
                <w:b w:val="false"/>
                <w:i w:val="false"/>
                <w:color w:val="000000"/>
                <w:sz w:val="20"/>
              </w:rPr>
              <w:t>4-43-65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г. Алматы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Масанчи, 57а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254-47-81,</w:t>
            </w:r>
            <w:r>
              <w:br/>
            </w:r>
            <w:r>
              <w:rPr>
                <w:rFonts w:ascii="Times New Roman"/>
                <w:b w:val="false"/>
                <w:i w:val="false"/>
                <w:color w:val="000000"/>
                <w:sz w:val="20"/>
              </w:rPr>
              <w:t>
</w:t>
            </w:r>
            <w:r>
              <w:rPr>
                <w:rFonts w:ascii="Times New Roman"/>
                <w:b w:val="false"/>
                <w:i w:val="false"/>
                <w:color w:val="000000"/>
                <w:sz w:val="20"/>
              </w:rPr>
              <w:t>254-42-17,</w:t>
            </w:r>
            <w:r>
              <w:br/>
            </w:r>
            <w:r>
              <w:rPr>
                <w:rFonts w:ascii="Times New Roman"/>
                <w:b w:val="false"/>
                <w:i w:val="false"/>
                <w:color w:val="000000"/>
                <w:sz w:val="20"/>
              </w:rPr>
              <w:t>
</w:t>
            </w:r>
            <w:r>
              <w:rPr>
                <w:rFonts w:ascii="Times New Roman"/>
                <w:b w:val="false"/>
                <w:i w:val="false"/>
                <w:color w:val="000000"/>
                <w:sz w:val="20"/>
              </w:rPr>
              <w:t>254-42-15,</w:t>
            </w:r>
            <w:r>
              <w:br/>
            </w:r>
            <w:r>
              <w:rPr>
                <w:rFonts w:ascii="Times New Roman"/>
                <w:b w:val="false"/>
                <w:i w:val="false"/>
                <w:color w:val="000000"/>
                <w:sz w:val="20"/>
              </w:rPr>
              <w:t>
</w:t>
            </w:r>
            <w:r>
              <w:rPr>
                <w:rFonts w:ascii="Times New Roman"/>
                <w:b w:val="false"/>
                <w:i w:val="false"/>
                <w:color w:val="000000"/>
                <w:sz w:val="20"/>
              </w:rPr>
              <w:t>254-47-97,</w:t>
            </w:r>
            <w:r>
              <w:br/>
            </w:r>
            <w:r>
              <w:rPr>
                <w:rFonts w:ascii="Times New Roman"/>
                <w:b w:val="false"/>
                <w:i w:val="false"/>
                <w:color w:val="000000"/>
                <w:sz w:val="20"/>
              </w:rPr>
              <w:t>
</w:t>
            </w:r>
            <w:r>
              <w:rPr>
                <w:rFonts w:ascii="Times New Roman"/>
                <w:b w:val="false"/>
                <w:i w:val="false"/>
                <w:color w:val="000000"/>
                <w:sz w:val="20"/>
              </w:rPr>
              <w:t>254-40-83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Алатауского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Карасай батыра,</w:t>
            </w:r>
            <w:r>
              <w:br/>
            </w:r>
            <w:r>
              <w:rPr>
                <w:rFonts w:ascii="Times New Roman"/>
                <w:b w:val="false"/>
                <w:i w:val="false"/>
                <w:color w:val="000000"/>
                <w:sz w:val="20"/>
              </w:rPr>
              <w:t>
</w:t>
            </w:r>
            <w:r>
              <w:rPr>
                <w:rFonts w:ascii="Times New Roman"/>
                <w:b w:val="false"/>
                <w:i w:val="false"/>
                <w:color w:val="000000"/>
                <w:sz w:val="20"/>
              </w:rPr>
              <w:t>109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254-46-22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Утеген батыра, 76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298-53-53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221-09-86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Бостандыкского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Радостовца,</w:t>
            </w:r>
            <w:r>
              <w:br/>
            </w:r>
            <w:r>
              <w:rPr>
                <w:rFonts w:ascii="Times New Roman"/>
                <w:b w:val="false"/>
                <w:i w:val="false"/>
                <w:color w:val="000000"/>
                <w:sz w:val="20"/>
              </w:rPr>
              <w:t>
</w:t>
            </w:r>
            <w:r>
              <w:rPr>
                <w:rFonts w:ascii="Times New Roman"/>
                <w:b w:val="false"/>
                <w:i w:val="false"/>
                <w:color w:val="000000"/>
                <w:sz w:val="20"/>
              </w:rPr>
              <w:t>205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254-47-34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395-05-43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Райымбека, 158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279-96-88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233-69-18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Медеуского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Зенкова,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254-48-15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 ул.</w:t>
            </w:r>
            <w:r>
              <w:br/>
            </w:r>
            <w:r>
              <w:rPr>
                <w:rFonts w:ascii="Times New Roman"/>
                <w:b w:val="false"/>
                <w:i w:val="false"/>
                <w:color w:val="000000"/>
                <w:sz w:val="20"/>
              </w:rPr>
              <w:t>
</w:t>
            </w:r>
            <w:r>
              <w:rPr>
                <w:rFonts w:ascii="Times New Roman"/>
                <w:b w:val="false"/>
                <w:i w:val="false"/>
                <w:color w:val="000000"/>
                <w:sz w:val="20"/>
              </w:rPr>
              <w:t>Рихарда Зорге,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298-54-45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 ул.</w:t>
            </w:r>
            <w:r>
              <w:br/>
            </w:r>
            <w:r>
              <w:rPr>
                <w:rFonts w:ascii="Times New Roman"/>
                <w:b w:val="false"/>
                <w:i w:val="false"/>
                <w:color w:val="000000"/>
                <w:sz w:val="20"/>
              </w:rPr>
              <w:t>
</w:t>
            </w:r>
            <w:r>
              <w:rPr>
                <w:rFonts w:ascii="Times New Roman"/>
                <w:b w:val="false"/>
                <w:i w:val="false"/>
                <w:color w:val="000000"/>
                <w:sz w:val="20"/>
              </w:rPr>
              <w:t>Бр. Жубановых, 271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www.aktobe</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52-02-09,</w:t>
            </w:r>
            <w:r>
              <w:br/>
            </w:r>
            <w:r>
              <w:rPr>
                <w:rFonts w:ascii="Times New Roman"/>
                <w:b w:val="false"/>
                <w:i w:val="false"/>
                <w:color w:val="000000"/>
                <w:sz w:val="20"/>
              </w:rPr>
              <w:t>
</w:t>
            </w:r>
            <w:r>
              <w:rPr>
                <w:rFonts w:ascii="Times New Roman"/>
                <w:b w:val="false"/>
                <w:i w:val="false"/>
                <w:color w:val="000000"/>
                <w:sz w:val="20"/>
              </w:rPr>
              <w:t>93-01-07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Актобе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ул. Айтеке би,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21-23-38,</w:t>
            </w:r>
            <w:r>
              <w:br/>
            </w:r>
            <w:r>
              <w:rPr>
                <w:rFonts w:ascii="Times New Roman"/>
                <w:b w:val="false"/>
                <w:i w:val="false"/>
                <w:color w:val="000000"/>
                <w:sz w:val="20"/>
              </w:rPr>
              <w:t>
</w:t>
            </w:r>
            <w:r>
              <w:rPr>
                <w:rFonts w:ascii="Times New Roman"/>
                <w:b w:val="false"/>
                <w:i w:val="false"/>
                <w:color w:val="000000"/>
                <w:sz w:val="20"/>
              </w:rPr>
              <w:t>40-41-08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97-08-77,</w:t>
            </w:r>
            <w:r>
              <w:br/>
            </w:r>
            <w:r>
              <w:rPr>
                <w:rFonts w:ascii="Times New Roman"/>
                <w:b w:val="false"/>
                <w:i w:val="false"/>
                <w:color w:val="000000"/>
                <w:sz w:val="20"/>
              </w:rPr>
              <w:t>
</w:t>
            </w:r>
            <w:r>
              <w:rPr>
                <w:rFonts w:ascii="Times New Roman"/>
                <w:b w:val="false"/>
                <w:i w:val="false"/>
                <w:color w:val="000000"/>
                <w:sz w:val="20"/>
              </w:rPr>
              <w:t>97-08-70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Комсомол,</w:t>
            </w:r>
            <w:r>
              <w:br/>
            </w:r>
            <w:r>
              <w:rPr>
                <w:rFonts w:ascii="Times New Roman"/>
                <w:b w:val="false"/>
                <w:i w:val="false"/>
                <w:color w:val="000000"/>
                <w:sz w:val="20"/>
              </w:rPr>
              <w:t>
</w:t>
            </w:r>
            <w:r>
              <w:rPr>
                <w:rFonts w:ascii="Times New Roman"/>
                <w:b w:val="false"/>
                <w:i w:val="false"/>
                <w:color w:val="000000"/>
                <w:sz w:val="20"/>
              </w:rPr>
              <w:t>ул. Ардагера,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Алга,</w:t>
            </w:r>
            <w:r>
              <w:br/>
            </w:r>
            <w:r>
              <w:rPr>
                <w:rFonts w:ascii="Times New Roman"/>
                <w:b w:val="false"/>
                <w:i w:val="false"/>
                <w:color w:val="000000"/>
                <w:sz w:val="20"/>
              </w:rPr>
              <w:t>
</w:t>
            </w:r>
            <w:r>
              <w:rPr>
                <w:rFonts w:ascii="Times New Roman"/>
                <w:b w:val="false"/>
                <w:i w:val="false"/>
                <w:color w:val="000000"/>
                <w:sz w:val="20"/>
              </w:rPr>
              <w:t>ул. Мухамбетова,</w:t>
            </w:r>
            <w:r>
              <w:br/>
            </w:r>
            <w:r>
              <w:rPr>
                <w:rFonts w:ascii="Times New Roman"/>
                <w:b w:val="false"/>
                <w:i w:val="false"/>
                <w:color w:val="000000"/>
                <w:sz w:val="20"/>
              </w:rPr>
              <w:t>
</w:t>
            </w:r>
            <w:r>
              <w:rPr>
                <w:rFonts w:ascii="Times New Roman"/>
                <w:b w:val="false"/>
                <w:i w:val="false"/>
                <w:color w:val="000000"/>
                <w:sz w:val="20"/>
              </w:rPr>
              <w:t>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Байганин,</w:t>
            </w:r>
            <w:r>
              <w:br/>
            </w:r>
            <w:r>
              <w:rPr>
                <w:rFonts w:ascii="Times New Roman"/>
                <w:b w:val="false"/>
                <w:i w:val="false"/>
                <w:color w:val="000000"/>
                <w:sz w:val="20"/>
              </w:rPr>
              <w:t>
</w:t>
            </w:r>
            <w:r>
              <w:rPr>
                <w:rFonts w:ascii="Times New Roman"/>
                <w:b w:val="false"/>
                <w:i w:val="false"/>
                <w:color w:val="000000"/>
                <w:sz w:val="20"/>
              </w:rPr>
              <w:t>ул. Советов,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Иргиз,</w:t>
            </w:r>
            <w:r>
              <w:br/>
            </w:r>
            <w:r>
              <w:rPr>
                <w:rFonts w:ascii="Times New Roman"/>
                <w:b w:val="false"/>
                <w:i w:val="false"/>
                <w:color w:val="000000"/>
                <w:sz w:val="20"/>
              </w:rPr>
              <w:t>
</w:t>
            </w:r>
            <w:r>
              <w:rPr>
                <w:rFonts w:ascii="Times New Roman"/>
                <w:b w:val="false"/>
                <w:i w:val="false"/>
                <w:color w:val="000000"/>
                <w:sz w:val="20"/>
              </w:rPr>
              <w:t>ул. Ленина,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Бадамша,</w:t>
            </w:r>
            <w:r>
              <w:br/>
            </w:r>
            <w:r>
              <w:rPr>
                <w:rFonts w:ascii="Times New Roman"/>
                <w:b w:val="false"/>
                <w:i w:val="false"/>
                <w:color w:val="000000"/>
                <w:sz w:val="20"/>
              </w:rPr>
              <w:t>
</w:t>
            </w:r>
            <w:r>
              <w:rPr>
                <w:rFonts w:ascii="Times New Roman"/>
                <w:b w:val="false"/>
                <w:i w:val="false"/>
                <w:color w:val="000000"/>
                <w:sz w:val="20"/>
              </w:rPr>
              <w:t>ул. Пацаева,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Мартук,</w:t>
            </w:r>
            <w:r>
              <w:br/>
            </w:r>
            <w:r>
              <w:rPr>
                <w:rFonts w:ascii="Times New Roman"/>
                <w:b w:val="false"/>
                <w:i w:val="false"/>
                <w:color w:val="000000"/>
                <w:sz w:val="20"/>
              </w:rPr>
              <w:t>
</w:t>
            </w:r>
            <w:r>
              <w:rPr>
                <w:rFonts w:ascii="Times New Roman"/>
                <w:b w:val="false"/>
                <w:i w:val="false"/>
                <w:color w:val="000000"/>
                <w:sz w:val="20"/>
              </w:rPr>
              <w:t>ул. Ленина,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Кандагаш,</w:t>
            </w:r>
            <w:r>
              <w:br/>
            </w:r>
            <w:r>
              <w:rPr>
                <w:rFonts w:ascii="Times New Roman"/>
                <w:b w:val="false"/>
                <w:i w:val="false"/>
                <w:color w:val="000000"/>
                <w:sz w:val="20"/>
              </w:rPr>
              <w:t>
</w:t>
            </w:r>
            <w:r>
              <w:rPr>
                <w:rFonts w:ascii="Times New Roman"/>
                <w:b w:val="false"/>
                <w:i w:val="false"/>
                <w:color w:val="000000"/>
                <w:sz w:val="20"/>
              </w:rPr>
              <w:t>ул. Жамбула, 74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Шубаркудык,</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Уил,</w:t>
            </w:r>
            <w:r>
              <w:br/>
            </w:r>
            <w:r>
              <w:rPr>
                <w:rFonts w:ascii="Times New Roman"/>
                <w:b w:val="false"/>
                <w:i w:val="false"/>
                <w:color w:val="000000"/>
                <w:sz w:val="20"/>
              </w:rPr>
              <w:t>
</w:t>
            </w:r>
            <w:r>
              <w:rPr>
                <w:rFonts w:ascii="Times New Roman"/>
                <w:b w:val="false"/>
                <w:i w:val="false"/>
                <w:color w:val="000000"/>
                <w:sz w:val="20"/>
              </w:rPr>
              <w:t>ул. Койшигулова,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Кобда,</w:t>
            </w:r>
            <w:r>
              <w:br/>
            </w:r>
            <w:r>
              <w:rPr>
                <w:rFonts w:ascii="Times New Roman"/>
                <w:b w:val="false"/>
                <w:i w:val="false"/>
                <w:color w:val="000000"/>
                <w:sz w:val="20"/>
              </w:rPr>
              <w:t>
</w:t>
            </w:r>
            <w:r>
              <w:rPr>
                <w:rFonts w:ascii="Times New Roman"/>
                <w:b w:val="false"/>
                <w:i w:val="false"/>
                <w:color w:val="000000"/>
                <w:sz w:val="20"/>
              </w:rPr>
              <w:t>ул. Астанинская, 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Хромтау,</w:t>
            </w:r>
            <w:r>
              <w:br/>
            </w:r>
            <w:r>
              <w:rPr>
                <w:rFonts w:ascii="Times New Roman"/>
                <w:b w:val="false"/>
                <w:i w:val="false"/>
                <w:color w:val="000000"/>
                <w:sz w:val="20"/>
              </w:rPr>
              <w:t>
</w:t>
            </w:r>
            <w:r>
              <w:rPr>
                <w:rFonts w:ascii="Times New Roman"/>
                <w:b w:val="false"/>
                <w:i w:val="false"/>
                <w:color w:val="000000"/>
                <w:sz w:val="20"/>
              </w:rPr>
              <w:t>пр-т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 ул.</w:t>
            </w:r>
            <w:r>
              <w:br/>
            </w:r>
            <w:r>
              <w:rPr>
                <w:rFonts w:ascii="Times New Roman"/>
                <w:b w:val="false"/>
                <w:i w:val="false"/>
                <w:color w:val="000000"/>
                <w:sz w:val="20"/>
              </w:rPr>
              <w:t>
</w:t>
            </w:r>
            <w:r>
              <w:rPr>
                <w:rFonts w:ascii="Times New Roman"/>
                <w:b w:val="false"/>
                <w:i w:val="false"/>
                <w:color w:val="000000"/>
                <w:sz w:val="20"/>
              </w:rPr>
              <w:t>Есет Котибарулы,</w:t>
            </w:r>
            <w:r>
              <w:br/>
            </w:r>
            <w:r>
              <w:rPr>
                <w:rFonts w:ascii="Times New Roman"/>
                <w:b w:val="false"/>
                <w:i w:val="false"/>
                <w:color w:val="000000"/>
                <w:sz w:val="20"/>
              </w:rPr>
              <w:t>
</w:t>
            </w:r>
            <w:r>
              <w:rPr>
                <w:rFonts w:ascii="Times New Roman"/>
                <w:b w:val="false"/>
                <w:i w:val="false"/>
                <w:color w:val="000000"/>
                <w:sz w:val="20"/>
              </w:rPr>
              <w:t>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Талдыкоран, ул.</w:t>
            </w:r>
            <w:r>
              <w:br/>
            </w:r>
            <w:r>
              <w:rPr>
                <w:rFonts w:ascii="Times New Roman"/>
                <w:b w:val="false"/>
                <w:i w:val="false"/>
                <w:color w:val="000000"/>
                <w:sz w:val="20"/>
              </w:rPr>
              <w:t>
</w:t>
            </w:r>
            <w:r>
              <w:rPr>
                <w:rFonts w:ascii="Times New Roman"/>
                <w:b w:val="false"/>
                <w:i w:val="false"/>
                <w:color w:val="000000"/>
                <w:sz w:val="20"/>
              </w:rPr>
              <w:t>Жансугурова, 91/95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60-01-15,</w:t>
            </w:r>
            <w:r>
              <w:br/>
            </w:r>
            <w:r>
              <w:rPr>
                <w:rFonts w:ascii="Times New Roman"/>
                <w:b w:val="false"/>
                <w:i w:val="false"/>
                <w:color w:val="000000"/>
                <w:sz w:val="20"/>
              </w:rPr>
              <w:t>
</w:t>
            </w:r>
            <w:r>
              <w:rPr>
                <w:rFonts w:ascii="Times New Roman"/>
                <w:b w:val="false"/>
                <w:i w:val="false"/>
                <w:color w:val="000000"/>
                <w:sz w:val="20"/>
              </w:rPr>
              <w:t>60-01-08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Талдыкорган,</w:t>
            </w:r>
            <w:r>
              <w:br/>
            </w:r>
            <w:r>
              <w:rPr>
                <w:rFonts w:ascii="Times New Roman"/>
                <w:b w:val="false"/>
                <w:i w:val="false"/>
                <w:color w:val="000000"/>
                <w:sz w:val="20"/>
              </w:rPr>
              <w:t>
</w:t>
            </w:r>
            <w:r>
              <w:rPr>
                <w:rFonts w:ascii="Times New Roman"/>
                <w:b w:val="false"/>
                <w:i w:val="false"/>
                <w:color w:val="000000"/>
                <w:sz w:val="20"/>
              </w:rPr>
              <w:t>ул. Абая, 249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60-86-04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Есик,</w:t>
            </w:r>
            <w:r>
              <w:br/>
            </w:r>
            <w:r>
              <w:rPr>
                <w:rFonts w:ascii="Times New Roman"/>
                <w:b w:val="false"/>
                <w:i w:val="false"/>
                <w:color w:val="000000"/>
                <w:sz w:val="20"/>
              </w:rPr>
              <w:t>
</w:t>
            </w:r>
            <w:r>
              <w:rPr>
                <w:rFonts w:ascii="Times New Roman"/>
                <w:b w:val="false"/>
                <w:i w:val="false"/>
                <w:color w:val="000000"/>
                <w:sz w:val="20"/>
              </w:rPr>
              <w:t>ул. Токатаева, 105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Илийского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Отеген батыра,</w:t>
            </w:r>
            <w:r>
              <w:br/>
            </w:r>
            <w:r>
              <w:rPr>
                <w:rFonts w:ascii="Times New Roman"/>
                <w:b w:val="false"/>
                <w:i w:val="false"/>
                <w:color w:val="000000"/>
                <w:sz w:val="20"/>
              </w:rPr>
              <w:t>
</w:t>
            </w:r>
            <w:r>
              <w:rPr>
                <w:rFonts w:ascii="Times New Roman"/>
                <w:b w:val="false"/>
                <w:i w:val="false"/>
                <w:color w:val="000000"/>
                <w:sz w:val="20"/>
              </w:rPr>
              <w:t>ул. Батталханова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Карасайского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Каскелен,</w:t>
            </w:r>
            <w:r>
              <w:br/>
            </w:r>
            <w:r>
              <w:rPr>
                <w:rFonts w:ascii="Times New Roman"/>
                <w:b w:val="false"/>
                <w:i w:val="false"/>
                <w:color w:val="000000"/>
                <w:sz w:val="20"/>
              </w:rPr>
              <w:t>
</w:t>
            </w:r>
            <w:r>
              <w:rPr>
                <w:rFonts w:ascii="Times New Roman"/>
                <w:b w:val="false"/>
                <w:i w:val="false"/>
                <w:color w:val="000000"/>
                <w:sz w:val="20"/>
              </w:rPr>
              <w:t>ул. Абылайхана, 90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Талгарского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Талгар,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Капшагая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Капшагай,</w:t>
            </w:r>
            <w:r>
              <w:br/>
            </w:r>
            <w:r>
              <w:rPr>
                <w:rFonts w:ascii="Times New Roman"/>
                <w:b w:val="false"/>
                <w:i w:val="false"/>
                <w:color w:val="000000"/>
                <w:sz w:val="20"/>
              </w:rPr>
              <w:t>
</w:t>
            </w:r>
            <w:r>
              <w:rPr>
                <w:rFonts w:ascii="Times New Roman"/>
                <w:b w:val="false"/>
                <w:i w:val="false"/>
                <w:color w:val="000000"/>
                <w:sz w:val="20"/>
              </w:rPr>
              <w:t>ул. Конаева,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Текели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Текели,</w:t>
            </w:r>
            <w:r>
              <w:br/>
            </w:r>
            <w:r>
              <w:rPr>
                <w:rFonts w:ascii="Times New Roman"/>
                <w:b w:val="false"/>
                <w:i w:val="false"/>
                <w:color w:val="000000"/>
                <w:sz w:val="20"/>
              </w:rPr>
              <w:t>
</w:t>
            </w:r>
            <w:r>
              <w:rPr>
                <w:rFonts w:ascii="Times New Roman"/>
                <w:b w:val="false"/>
                <w:i w:val="false"/>
                <w:color w:val="000000"/>
                <w:sz w:val="20"/>
              </w:rPr>
              <w:t>ул. Конаева,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Жансугурова,</w:t>
            </w:r>
            <w:r>
              <w:br/>
            </w:r>
            <w:r>
              <w:rPr>
                <w:rFonts w:ascii="Times New Roman"/>
                <w:b w:val="false"/>
                <w:i w:val="false"/>
                <w:color w:val="000000"/>
                <w:sz w:val="20"/>
              </w:rPr>
              <w:t>
</w:t>
            </w:r>
            <w:r>
              <w:rPr>
                <w:rFonts w:ascii="Times New Roman"/>
                <w:b w:val="false"/>
                <w:i w:val="false"/>
                <w:color w:val="000000"/>
                <w:sz w:val="20"/>
              </w:rPr>
              <w:t>ул. Жекебаева, 104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Ушарал,</w:t>
            </w:r>
            <w:r>
              <w:br/>
            </w:r>
            <w:r>
              <w:rPr>
                <w:rFonts w:ascii="Times New Roman"/>
                <w:b w:val="false"/>
                <w:i w:val="false"/>
                <w:color w:val="000000"/>
                <w:sz w:val="20"/>
              </w:rPr>
              <w:t>
</w:t>
            </w:r>
            <w:r>
              <w:rPr>
                <w:rFonts w:ascii="Times New Roman"/>
                <w:b w:val="false"/>
                <w:i w:val="false"/>
                <w:color w:val="000000"/>
                <w:sz w:val="20"/>
              </w:rPr>
              <w:t>ул. Конаева,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Баканас,</w:t>
            </w:r>
            <w:r>
              <w:br/>
            </w:r>
            <w:r>
              <w:rPr>
                <w:rFonts w:ascii="Times New Roman"/>
                <w:b w:val="false"/>
                <w:i w:val="false"/>
                <w:color w:val="000000"/>
                <w:sz w:val="20"/>
              </w:rPr>
              <w:t>
</w:t>
            </w:r>
            <w:r>
              <w:rPr>
                <w:rFonts w:ascii="Times New Roman"/>
                <w:b w:val="false"/>
                <w:i w:val="false"/>
                <w:color w:val="000000"/>
                <w:sz w:val="20"/>
              </w:rPr>
              <w:t>ул. Сейфуллина,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Карабулак,</w:t>
            </w:r>
            <w:r>
              <w:br/>
            </w:r>
            <w:r>
              <w:rPr>
                <w:rFonts w:ascii="Times New Roman"/>
                <w:b w:val="false"/>
                <w:i w:val="false"/>
                <w:color w:val="000000"/>
                <w:sz w:val="20"/>
              </w:rPr>
              <w:t>
</w:t>
            </w:r>
            <w:r>
              <w:rPr>
                <w:rFonts w:ascii="Times New Roman"/>
                <w:b w:val="false"/>
                <w:i w:val="false"/>
                <w:color w:val="000000"/>
                <w:sz w:val="20"/>
              </w:rPr>
              <w:t>ул. Оразбекова,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Узынагаш,</w:t>
            </w:r>
            <w:r>
              <w:br/>
            </w:r>
            <w:r>
              <w:rPr>
                <w:rFonts w:ascii="Times New Roman"/>
                <w:b w:val="false"/>
                <w:i w:val="false"/>
                <w:color w:val="000000"/>
                <w:sz w:val="20"/>
              </w:rPr>
              <w:t>
</w:t>
            </w:r>
            <w:r>
              <w:rPr>
                <w:rFonts w:ascii="Times New Roman"/>
                <w:b w:val="false"/>
                <w:i w:val="false"/>
                <w:color w:val="000000"/>
                <w:sz w:val="20"/>
              </w:rPr>
              <w:t>ул. Рыскулова,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Уштобе,</w:t>
            </w:r>
            <w:r>
              <w:br/>
            </w:r>
            <w:r>
              <w:rPr>
                <w:rFonts w:ascii="Times New Roman"/>
                <w:b w:val="false"/>
                <w:i w:val="false"/>
                <w:color w:val="000000"/>
                <w:sz w:val="20"/>
              </w:rPr>
              <w:t>
</w:t>
            </w:r>
            <w:r>
              <w:rPr>
                <w:rFonts w:ascii="Times New Roman"/>
                <w:b w:val="false"/>
                <w:i w:val="false"/>
                <w:color w:val="000000"/>
                <w:sz w:val="20"/>
              </w:rPr>
              <w:t>ул. Толеби, 63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Сарыозек,</w:t>
            </w:r>
            <w:r>
              <w:br/>
            </w:r>
            <w:r>
              <w:rPr>
                <w:rFonts w:ascii="Times New Roman"/>
                <w:b w:val="false"/>
                <w:i w:val="false"/>
                <w:color w:val="000000"/>
                <w:sz w:val="20"/>
              </w:rPr>
              <w:t>
</w:t>
            </w:r>
            <w:r>
              <w:rPr>
                <w:rFonts w:ascii="Times New Roman"/>
                <w:b w:val="false"/>
                <w:i w:val="false"/>
                <w:color w:val="000000"/>
                <w:sz w:val="20"/>
              </w:rPr>
              <w:t xml:space="preserve">ул. Момышулы, 32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Балпык би,</w:t>
            </w:r>
            <w:r>
              <w:br/>
            </w:r>
            <w:r>
              <w:rPr>
                <w:rFonts w:ascii="Times New Roman"/>
                <w:b w:val="false"/>
                <w:i w:val="false"/>
                <w:color w:val="000000"/>
                <w:sz w:val="20"/>
              </w:rPr>
              <w:t>
</w:t>
            </w:r>
            <w:r>
              <w:rPr>
                <w:rFonts w:ascii="Times New Roman"/>
                <w:b w:val="false"/>
                <w:i w:val="false"/>
                <w:color w:val="000000"/>
                <w:sz w:val="20"/>
              </w:rPr>
              <w:t>ул. Исабаева, 122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Жаркент, ул.</w:t>
            </w:r>
            <w:r>
              <w:br/>
            </w:r>
            <w:r>
              <w:rPr>
                <w:rFonts w:ascii="Times New Roman"/>
                <w:b w:val="false"/>
                <w:i w:val="false"/>
                <w:color w:val="000000"/>
                <w:sz w:val="20"/>
              </w:rPr>
              <w:t>
</w:t>
            </w:r>
            <w:r>
              <w:rPr>
                <w:rFonts w:ascii="Times New Roman"/>
                <w:b w:val="false"/>
                <w:i w:val="false"/>
                <w:color w:val="000000"/>
                <w:sz w:val="20"/>
              </w:rPr>
              <w:t>Жансугурова,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Беген,</w:t>
            </w:r>
            <w:r>
              <w:br/>
            </w:r>
            <w:r>
              <w:rPr>
                <w:rFonts w:ascii="Times New Roman"/>
                <w:b w:val="false"/>
                <w:i w:val="false"/>
                <w:color w:val="000000"/>
                <w:sz w:val="20"/>
              </w:rPr>
              <w:t>
</w:t>
            </w:r>
            <w:r>
              <w:rPr>
                <w:rFonts w:ascii="Times New Roman"/>
                <w:b w:val="false"/>
                <w:i w:val="false"/>
                <w:color w:val="000000"/>
                <w:sz w:val="20"/>
              </w:rPr>
              <w:t>ул. Жамбула,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Сарканд,</w:t>
            </w:r>
            <w:r>
              <w:br/>
            </w:r>
            <w:r>
              <w:rPr>
                <w:rFonts w:ascii="Times New Roman"/>
                <w:b w:val="false"/>
                <w:i w:val="false"/>
                <w:color w:val="000000"/>
                <w:sz w:val="20"/>
              </w:rPr>
              <w:t>
</w:t>
            </w:r>
            <w:r>
              <w:rPr>
                <w:rFonts w:ascii="Times New Roman"/>
                <w:b w:val="false"/>
                <w:i w:val="false"/>
                <w:color w:val="000000"/>
                <w:sz w:val="20"/>
              </w:rPr>
              <w:t>ул. Жамбула, 42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Чунджа,</w:t>
            </w:r>
            <w:r>
              <w:br/>
            </w:r>
            <w:r>
              <w:rPr>
                <w:rFonts w:ascii="Times New Roman"/>
                <w:b w:val="false"/>
                <w:i w:val="false"/>
                <w:color w:val="000000"/>
                <w:sz w:val="20"/>
              </w:rPr>
              <w:t>
</w:t>
            </w:r>
            <w:r>
              <w:rPr>
                <w:rFonts w:ascii="Times New Roman"/>
                <w:b w:val="false"/>
                <w:i w:val="false"/>
                <w:color w:val="000000"/>
                <w:sz w:val="20"/>
              </w:rPr>
              <w:t>ул. Исламова,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пр. Азаттык, 85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Атырау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 ул.</w:t>
            </w:r>
            <w:r>
              <w:br/>
            </w:r>
            <w:r>
              <w:rPr>
                <w:rFonts w:ascii="Times New Roman"/>
                <w:b w:val="false"/>
                <w:i w:val="false"/>
                <w:color w:val="000000"/>
                <w:sz w:val="20"/>
              </w:rPr>
              <w:t>
</w:t>
            </w:r>
            <w:r>
              <w:rPr>
                <w:rFonts w:ascii="Times New Roman"/>
                <w:b w:val="false"/>
                <w:i w:val="false"/>
                <w:color w:val="000000"/>
                <w:sz w:val="20"/>
              </w:rPr>
              <w:t>Молдагулова, 247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98-15-14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Кульсары,</w:t>
            </w:r>
            <w:r>
              <w:br/>
            </w:r>
            <w:r>
              <w:rPr>
                <w:rFonts w:ascii="Times New Roman"/>
                <w:b w:val="false"/>
                <w:i w:val="false"/>
                <w:color w:val="000000"/>
                <w:sz w:val="20"/>
              </w:rPr>
              <w:t>
</w:t>
            </w:r>
            <w:r>
              <w:rPr>
                <w:rFonts w:ascii="Times New Roman"/>
                <w:b w:val="false"/>
                <w:i w:val="false"/>
                <w:color w:val="000000"/>
                <w:sz w:val="20"/>
              </w:rPr>
              <w:t>ул. Дюсенбекова,</w:t>
            </w:r>
            <w:r>
              <w:br/>
            </w:r>
            <w:r>
              <w:rPr>
                <w:rFonts w:ascii="Times New Roman"/>
                <w:b w:val="false"/>
                <w:i w:val="false"/>
                <w:color w:val="000000"/>
                <w:sz w:val="20"/>
              </w:rPr>
              <w:t>
</w:t>
            </w:r>
            <w:r>
              <w:rPr>
                <w:rFonts w:ascii="Times New Roman"/>
                <w:b w:val="false"/>
                <w:i w:val="false"/>
                <w:color w:val="000000"/>
                <w:sz w:val="20"/>
              </w:rPr>
              <w:t>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Индер,</w:t>
            </w:r>
            <w:r>
              <w:br/>
            </w:r>
            <w:r>
              <w:rPr>
                <w:rFonts w:ascii="Times New Roman"/>
                <w:b w:val="false"/>
                <w:i w:val="false"/>
                <w:color w:val="000000"/>
                <w:sz w:val="20"/>
              </w:rPr>
              <w:t>
</w:t>
            </w:r>
            <w:r>
              <w:rPr>
                <w:rFonts w:ascii="Times New Roman"/>
                <w:b w:val="false"/>
                <w:i w:val="false"/>
                <w:color w:val="000000"/>
                <w:sz w:val="20"/>
              </w:rPr>
              <w:t>ул. Нсанбаева,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Аккистау, ул.</w:t>
            </w:r>
            <w:r>
              <w:br/>
            </w:r>
            <w:r>
              <w:rPr>
                <w:rFonts w:ascii="Times New Roman"/>
                <w:b w:val="false"/>
                <w:i w:val="false"/>
                <w:color w:val="000000"/>
                <w:sz w:val="20"/>
              </w:rPr>
              <w:t>
</w:t>
            </w:r>
            <w:r>
              <w:rPr>
                <w:rFonts w:ascii="Times New Roman"/>
                <w:b w:val="false"/>
                <w:i w:val="false"/>
                <w:color w:val="000000"/>
                <w:sz w:val="20"/>
              </w:rPr>
              <w:t>Егемен Казахстан,</w:t>
            </w:r>
            <w:r>
              <w:br/>
            </w:r>
            <w:r>
              <w:rPr>
                <w:rFonts w:ascii="Times New Roman"/>
                <w:b w:val="false"/>
                <w:i w:val="false"/>
                <w:color w:val="000000"/>
                <w:sz w:val="20"/>
              </w:rPr>
              <w:t>
</w:t>
            </w:r>
            <w:r>
              <w:rPr>
                <w:rFonts w:ascii="Times New Roman"/>
                <w:b w:val="false"/>
                <w:i w:val="false"/>
                <w:color w:val="000000"/>
                <w:sz w:val="20"/>
              </w:rPr>
              <w:t>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Кзылкогинского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Миялы,</w:t>
            </w:r>
            <w:r>
              <w:br/>
            </w:r>
            <w:r>
              <w:rPr>
                <w:rFonts w:ascii="Times New Roman"/>
                <w:b w:val="false"/>
                <w:i w:val="false"/>
                <w:color w:val="000000"/>
                <w:sz w:val="20"/>
              </w:rPr>
              <w:t>
</w:t>
            </w:r>
            <w:r>
              <w:rPr>
                <w:rFonts w:ascii="Times New Roman"/>
                <w:b w:val="false"/>
                <w:i w:val="false"/>
                <w:color w:val="000000"/>
                <w:sz w:val="20"/>
              </w:rPr>
              <w:t>ул. Абая,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Ганюшкино,</w:t>
            </w:r>
            <w:r>
              <w:br/>
            </w:r>
            <w:r>
              <w:rPr>
                <w:rFonts w:ascii="Times New Roman"/>
                <w:b w:val="false"/>
                <w:i w:val="false"/>
                <w:color w:val="000000"/>
                <w:sz w:val="20"/>
              </w:rPr>
              <w:t>
</w:t>
            </w:r>
            <w:r>
              <w:rPr>
                <w:rFonts w:ascii="Times New Roman"/>
                <w:b w:val="false"/>
                <w:i w:val="false"/>
                <w:color w:val="000000"/>
                <w:sz w:val="20"/>
              </w:rPr>
              <w:t>ул. Абая,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Макат,</w:t>
            </w:r>
            <w:r>
              <w:br/>
            </w:r>
            <w:r>
              <w:rPr>
                <w:rFonts w:ascii="Times New Roman"/>
                <w:b w:val="false"/>
                <w:i w:val="false"/>
                <w:color w:val="000000"/>
                <w:sz w:val="20"/>
              </w:rPr>
              <w:t>
</w:t>
            </w:r>
            <w:r>
              <w:rPr>
                <w:rFonts w:ascii="Times New Roman"/>
                <w:b w:val="false"/>
                <w:i w:val="false"/>
                <w:color w:val="000000"/>
                <w:sz w:val="20"/>
              </w:rPr>
              <w:t>ул. Газовиков,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3-09-60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Махамбет,</w:t>
            </w:r>
            <w:r>
              <w:br/>
            </w:r>
            <w:r>
              <w:rPr>
                <w:rFonts w:ascii="Times New Roman"/>
                <w:b w:val="false"/>
                <w:i w:val="false"/>
                <w:color w:val="000000"/>
                <w:sz w:val="20"/>
              </w:rPr>
              <w:t>
</w:t>
            </w:r>
            <w:r>
              <w:rPr>
                <w:rFonts w:ascii="Times New Roman"/>
                <w:b w:val="false"/>
                <w:i w:val="false"/>
                <w:color w:val="000000"/>
                <w:sz w:val="20"/>
              </w:rPr>
              <w:t>ул. Абая,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 Ворошилова,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http://02vko.</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r>
              <w:br/>
            </w:r>
            <w:r>
              <w:rPr>
                <w:rFonts w:ascii="Times New Roman"/>
                <w:b w:val="false"/>
                <w:i w:val="false"/>
                <w:color w:val="000000"/>
                <w:sz w:val="20"/>
              </w:rPr>
              <w:t>
</w:t>
            </w:r>
            <w:r>
              <w:rPr>
                <w:rFonts w:ascii="Times New Roman"/>
                <w:b w:val="false"/>
                <w:i w:val="false"/>
                <w:color w:val="000000"/>
                <w:sz w:val="20"/>
              </w:rPr>
              <w:t>23-43-21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23-42-72,</w:t>
            </w:r>
            <w:r>
              <w:br/>
            </w:r>
            <w:r>
              <w:rPr>
                <w:rFonts w:ascii="Times New Roman"/>
                <w:b w:val="false"/>
                <w:i w:val="false"/>
                <w:color w:val="000000"/>
                <w:sz w:val="20"/>
              </w:rPr>
              <w:t>
</w:t>
            </w:r>
            <w:r>
              <w:rPr>
                <w:rFonts w:ascii="Times New Roman"/>
                <w:b w:val="false"/>
                <w:i w:val="false"/>
                <w:color w:val="000000"/>
                <w:sz w:val="20"/>
              </w:rPr>
              <w:t>23-43-75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Пролетарская, 152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23-27-11,</w:t>
            </w:r>
            <w:r>
              <w:br/>
            </w:r>
            <w:r>
              <w:rPr>
                <w:rFonts w:ascii="Times New Roman"/>
                <w:b w:val="false"/>
                <w:i w:val="false"/>
                <w:color w:val="000000"/>
                <w:sz w:val="20"/>
              </w:rPr>
              <w:t>
</w:t>
            </w:r>
            <w:r>
              <w:rPr>
                <w:rFonts w:ascii="Times New Roman"/>
                <w:b w:val="false"/>
                <w:i w:val="false"/>
                <w:color w:val="000000"/>
                <w:sz w:val="20"/>
              </w:rPr>
              <w:t>23-27-12,</w:t>
            </w:r>
            <w:r>
              <w:br/>
            </w:r>
            <w:r>
              <w:rPr>
                <w:rFonts w:ascii="Times New Roman"/>
                <w:b w:val="false"/>
                <w:i w:val="false"/>
                <w:color w:val="000000"/>
                <w:sz w:val="20"/>
              </w:rPr>
              <w:t>
</w:t>
            </w:r>
            <w:r>
              <w:rPr>
                <w:rFonts w:ascii="Times New Roman"/>
                <w:b w:val="false"/>
                <w:i w:val="false"/>
                <w:color w:val="000000"/>
                <w:sz w:val="20"/>
              </w:rPr>
              <w:t>23-26-22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23-27-25,</w:t>
            </w:r>
            <w:r>
              <w:br/>
            </w:r>
            <w:r>
              <w:rPr>
                <w:rFonts w:ascii="Times New Roman"/>
                <w:b w:val="false"/>
                <w:i w:val="false"/>
                <w:color w:val="000000"/>
                <w:sz w:val="20"/>
              </w:rPr>
              <w:t>
</w:t>
            </w:r>
            <w:r>
              <w:rPr>
                <w:rFonts w:ascii="Times New Roman"/>
                <w:b w:val="false"/>
                <w:i w:val="false"/>
                <w:color w:val="000000"/>
                <w:sz w:val="20"/>
              </w:rPr>
              <w:t>23-27-86,</w:t>
            </w:r>
            <w:r>
              <w:br/>
            </w:r>
            <w:r>
              <w:rPr>
                <w:rFonts w:ascii="Times New Roman"/>
                <w:b w:val="false"/>
                <w:i w:val="false"/>
                <w:color w:val="000000"/>
                <w:sz w:val="20"/>
              </w:rPr>
              <w:t>
</w:t>
            </w:r>
            <w:r>
              <w:rPr>
                <w:rFonts w:ascii="Times New Roman"/>
                <w:b w:val="false"/>
                <w:i w:val="false"/>
                <w:color w:val="000000"/>
                <w:sz w:val="20"/>
              </w:rPr>
              <w:t>23-27-16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Семей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ул. Б. Момышулы,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56-97-56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Аягоза и</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Аягоз, ул.</w:t>
            </w:r>
            <w:r>
              <w:br/>
            </w:r>
            <w:r>
              <w:rPr>
                <w:rFonts w:ascii="Times New Roman"/>
                <w:b w:val="false"/>
                <w:i w:val="false"/>
                <w:color w:val="000000"/>
                <w:sz w:val="20"/>
              </w:rPr>
              <w:t>
</w:t>
            </w:r>
            <w:r>
              <w:rPr>
                <w:rFonts w:ascii="Times New Roman"/>
                <w:b w:val="false"/>
                <w:i w:val="false"/>
                <w:color w:val="000000"/>
                <w:sz w:val="20"/>
              </w:rPr>
              <w:t>Танибергена, 68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3-33-43,</w:t>
            </w:r>
            <w:r>
              <w:br/>
            </w:r>
            <w:r>
              <w:rPr>
                <w:rFonts w:ascii="Times New Roman"/>
                <w:b w:val="false"/>
                <w:i w:val="false"/>
                <w:color w:val="000000"/>
                <w:sz w:val="20"/>
              </w:rPr>
              <w:t>
</w:t>
            </w:r>
            <w:r>
              <w:rPr>
                <w:rFonts w:ascii="Times New Roman"/>
                <w:b w:val="false"/>
                <w:i w:val="false"/>
                <w:color w:val="000000"/>
                <w:sz w:val="20"/>
              </w:rPr>
              <w:t>3-14-88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внутренних дел </w:t>
            </w:r>
            <w:r>
              <w:br/>
            </w:r>
            <w:r>
              <w:rPr>
                <w:rFonts w:ascii="Times New Roman"/>
                <w:b w:val="false"/>
                <w:i w:val="false"/>
                <w:color w:val="000000"/>
                <w:sz w:val="20"/>
              </w:rPr>
              <w:t>
</w:t>
            </w:r>
            <w:r>
              <w:rPr>
                <w:rFonts w:ascii="Times New Roman"/>
                <w:b w:val="false"/>
                <w:i w:val="false"/>
                <w:color w:val="000000"/>
                <w:sz w:val="20"/>
              </w:rPr>
              <w:t>города Зыряновска и</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Зыряновск,</w:t>
            </w:r>
            <w:r>
              <w:br/>
            </w:r>
            <w:r>
              <w:rPr>
                <w:rFonts w:ascii="Times New Roman"/>
                <w:b w:val="false"/>
                <w:i w:val="false"/>
                <w:color w:val="000000"/>
                <w:sz w:val="20"/>
              </w:rPr>
              <w:t>
</w:t>
            </w:r>
            <w:r>
              <w:rPr>
                <w:rFonts w:ascii="Times New Roman"/>
                <w:b w:val="false"/>
                <w:i w:val="false"/>
                <w:color w:val="000000"/>
                <w:sz w:val="20"/>
              </w:rPr>
              <w:t>ул. Горького,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4-19-31,</w:t>
            </w:r>
            <w:r>
              <w:br/>
            </w:r>
            <w:r>
              <w:rPr>
                <w:rFonts w:ascii="Times New Roman"/>
                <w:b w:val="false"/>
                <w:i w:val="false"/>
                <w:color w:val="000000"/>
                <w:sz w:val="20"/>
              </w:rPr>
              <w:t>
</w:t>
            </w:r>
            <w:r>
              <w:rPr>
                <w:rFonts w:ascii="Times New Roman"/>
                <w:b w:val="false"/>
                <w:i w:val="false"/>
                <w:color w:val="000000"/>
                <w:sz w:val="20"/>
              </w:rPr>
              <w:t>3-10-08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Риддер,</w:t>
            </w:r>
            <w:r>
              <w:br/>
            </w:r>
            <w:r>
              <w:rPr>
                <w:rFonts w:ascii="Times New Roman"/>
                <w:b w:val="false"/>
                <w:i w:val="false"/>
                <w:color w:val="000000"/>
                <w:sz w:val="20"/>
              </w:rPr>
              <w:t>
</w:t>
            </w:r>
            <w:r>
              <w:rPr>
                <w:rFonts w:ascii="Times New Roman"/>
                <w:b w:val="false"/>
                <w:i w:val="false"/>
                <w:color w:val="000000"/>
                <w:sz w:val="20"/>
              </w:rPr>
              <w:t>ул. Тохтарова,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4-47-41,</w:t>
            </w:r>
            <w:r>
              <w:br/>
            </w:r>
            <w:r>
              <w:rPr>
                <w:rFonts w:ascii="Times New Roman"/>
                <w:b w:val="false"/>
                <w:i w:val="false"/>
                <w:color w:val="000000"/>
                <w:sz w:val="20"/>
              </w:rPr>
              <w:t>
</w:t>
            </w:r>
            <w:r>
              <w:rPr>
                <w:rFonts w:ascii="Times New Roman"/>
                <w:b w:val="false"/>
                <w:i w:val="false"/>
                <w:color w:val="000000"/>
                <w:sz w:val="20"/>
              </w:rPr>
              <w:t>4-22-50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Караул,</w:t>
            </w:r>
            <w:r>
              <w:br/>
            </w:r>
            <w:r>
              <w:rPr>
                <w:rFonts w:ascii="Times New Roman"/>
                <w:b w:val="false"/>
                <w:i w:val="false"/>
                <w:color w:val="000000"/>
                <w:sz w:val="20"/>
              </w:rPr>
              <w:t>
</w:t>
            </w:r>
            <w:r>
              <w:rPr>
                <w:rFonts w:ascii="Times New Roman"/>
                <w:b w:val="false"/>
                <w:i w:val="false"/>
                <w:color w:val="000000"/>
                <w:sz w:val="20"/>
              </w:rPr>
              <w:t>ул. Молдагалиева,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Бескарагай,</w:t>
            </w:r>
            <w:r>
              <w:br/>
            </w:r>
            <w:r>
              <w:rPr>
                <w:rFonts w:ascii="Times New Roman"/>
                <w:b w:val="false"/>
                <w:i w:val="false"/>
                <w:color w:val="000000"/>
                <w:sz w:val="20"/>
              </w:rPr>
              <w:t>
</w:t>
            </w:r>
            <w:r>
              <w:rPr>
                <w:rFonts w:ascii="Times New Roman"/>
                <w:b w:val="false"/>
                <w:i w:val="false"/>
                <w:color w:val="000000"/>
                <w:sz w:val="20"/>
              </w:rPr>
              <w:t>ул. Ауэзова,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9-14-63,</w:t>
            </w:r>
            <w:r>
              <w:br/>
            </w:r>
            <w:r>
              <w:rPr>
                <w:rFonts w:ascii="Times New Roman"/>
                <w:b w:val="false"/>
                <w:i w:val="false"/>
                <w:color w:val="000000"/>
                <w:sz w:val="20"/>
              </w:rPr>
              <w:t>
</w:t>
            </w:r>
            <w:r>
              <w:rPr>
                <w:rFonts w:ascii="Times New Roman"/>
                <w:b w:val="false"/>
                <w:i w:val="false"/>
                <w:color w:val="000000"/>
                <w:sz w:val="20"/>
              </w:rPr>
              <w:t>9-18-61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Бородулиха,</w:t>
            </w:r>
            <w:r>
              <w:br/>
            </w:r>
            <w:r>
              <w:rPr>
                <w:rFonts w:ascii="Times New Roman"/>
                <w:b w:val="false"/>
                <w:i w:val="false"/>
                <w:color w:val="000000"/>
                <w:sz w:val="20"/>
              </w:rPr>
              <w:t>
</w:t>
            </w:r>
            <w:r>
              <w:rPr>
                <w:rFonts w:ascii="Times New Roman"/>
                <w:b w:val="false"/>
                <w:i w:val="false"/>
                <w:color w:val="000000"/>
                <w:sz w:val="20"/>
              </w:rPr>
              <w:t>п. Мира,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Глубокое,</w:t>
            </w:r>
            <w:r>
              <w:br/>
            </w:r>
            <w:r>
              <w:rPr>
                <w:rFonts w:ascii="Times New Roman"/>
                <w:b w:val="false"/>
                <w:i w:val="false"/>
                <w:color w:val="000000"/>
                <w:sz w:val="20"/>
              </w:rPr>
              <w:t>
</w:t>
            </w:r>
            <w:r>
              <w:rPr>
                <w:rFonts w:ascii="Times New Roman"/>
                <w:b w:val="false"/>
                <w:i w:val="false"/>
                <w:color w:val="000000"/>
                <w:sz w:val="20"/>
              </w:rPr>
              <w:t>ул. Поповича, 44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2-18-80,</w:t>
            </w:r>
            <w:r>
              <w:br/>
            </w:r>
            <w:r>
              <w:rPr>
                <w:rFonts w:ascii="Times New Roman"/>
                <w:b w:val="false"/>
                <w:i w:val="false"/>
                <w:color w:val="000000"/>
                <w:sz w:val="20"/>
              </w:rPr>
              <w:t>
</w:t>
            </w:r>
            <w:r>
              <w:rPr>
                <w:rFonts w:ascii="Times New Roman"/>
                <w:b w:val="false"/>
                <w:i w:val="false"/>
                <w:color w:val="000000"/>
                <w:sz w:val="20"/>
              </w:rPr>
              <w:t>2-26-77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Калбатау,</w:t>
            </w:r>
            <w:r>
              <w:br/>
            </w:r>
            <w:r>
              <w:rPr>
                <w:rFonts w:ascii="Times New Roman"/>
                <w:b w:val="false"/>
                <w:i w:val="false"/>
                <w:color w:val="000000"/>
                <w:sz w:val="20"/>
              </w:rPr>
              <w:t>
</w:t>
            </w:r>
            <w:r>
              <w:rPr>
                <w:rFonts w:ascii="Times New Roman"/>
                <w:b w:val="false"/>
                <w:i w:val="false"/>
                <w:color w:val="000000"/>
                <w:sz w:val="20"/>
              </w:rPr>
              <w:t>ул. Бабатай улы,</w:t>
            </w:r>
            <w:r>
              <w:br/>
            </w:r>
            <w:r>
              <w:rPr>
                <w:rFonts w:ascii="Times New Roman"/>
                <w:b w:val="false"/>
                <w:i w:val="false"/>
                <w:color w:val="000000"/>
                <w:sz w:val="20"/>
              </w:rPr>
              <w:t>
</w:t>
            </w:r>
            <w:r>
              <w:rPr>
                <w:rFonts w:ascii="Times New Roman"/>
                <w:b w:val="false"/>
                <w:i w:val="false"/>
                <w:color w:val="000000"/>
                <w:sz w:val="20"/>
              </w:rPr>
              <w:t>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Зайсан,</w:t>
            </w:r>
            <w:r>
              <w:br/>
            </w:r>
            <w:r>
              <w:rPr>
                <w:rFonts w:ascii="Times New Roman"/>
                <w:b w:val="false"/>
                <w:i w:val="false"/>
                <w:color w:val="000000"/>
                <w:sz w:val="20"/>
              </w:rPr>
              <w:t>
</w:t>
            </w:r>
            <w:r>
              <w:rPr>
                <w:rFonts w:ascii="Times New Roman"/>
                <w:b w:val="false"/>
                <w:i w:val="false"/>
                <w:color w:val="000000"/>
                <w:sz w:val="20"/>
              </w:rPr>
              <w:t>ул. Сатпаева,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r>
              <w:br/>
            </w:r>
            <w:r>
              <w:rPr>
                <w:rFonts w:ascii="Times New Roman"/>
                <w:b w:val="false"/>
                <w:i w:val="false"/>
                <w:color w:val="000000"/>
                <w:sz w:val="20"/>
              </w:rPr>
              <w:t>
</w:t>
            </w:r>
            <w:r>
              <w:rPr>
                <w:rFonts w:ascii="Times New Roman"/>
                <w:b w:val="false"/>
                <w:i w:val="false"/>
                <w:color w:val="000000"/>
                <w:sz w:val="20"/>
              </w:rPr>
              <w:t>2-13-06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Большенарым,</w:t>
            </w:r>
            <w:r>
              <w:br/>
            </w:r>
            <w:r>
              <w:rPr>
                <w:rFonts w:ascii="Times New Roman"/>
                <w:b w:val="false"/>
                <w:i w:val="false"/>
                <w:color w:val="000000"/>
                <w:sz w:val="20"/>
              </w:rPr>
              <w:t>
</w:t>
            </w:r>
            <w:r>
              <w:rPr>
                <w:rFonts w:ascii="Times New Roman"/>
                <w:b w:val="false"/>
                <w:i w:val="false"/>
                <w:color w:val="000000"/>
                <w:sz w:val="20"/>
              </w:rPr>
              <w:t>ул. Абая,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Кокпекты,</w:t>
            </w:r>
            <w:r>
              <w:br/>
            </w:r>
            <w:r>
              <w:rPr>
                <w:rFonts w:ascii="Times New Roman"/>
                <w:b w:val="false"/>
                <w:i w:val="false"/>
                <w:color w:val="000000"/>
                <w:sz w:val="20"/>
              </w:rPr>
              <w:t>
</w:t>
            </w:r>
            <w:r>
              <w:rPr>
                <w:rFonts w:ascii="Times New Roman"/>
                <w:b w:val="false"/>
                <w:i w:val="false"/>
                <w:color w:val="000000"/>
                <w:sz w:val="20"/>
              </w:rPr>
              <w:t>ул. Астана, 33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2-17-94,</w:t>
            </w:r>
            <w:r>
              <w:br/>
            </w:r>
            <w:r>
              <w:rPr>
                <w:rFonts w:ascii="Times New Roman"/>
                <w:b w:val="false"/>
                <w:i w:val="false"/>
                <w:color w:val="000000"/>
                <w:sz w:val="20"/>
              </w:rPr>
              <w:t>
</w:t>
            </w:r>
            <w:r>
              <w:rPr>
                <w:rFonts w:ascii="Times New Roman"/>
                <w:b w:val="false"/>
                <w:i w:val="false"/>
                <w:color w:val="000000"/>
                <w:sz w:val="20"/>
              </w:rPr>
              <w:t>2-19-49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Курчум,</w:t>
            </w:r>
            <w:r>
              <w:br/>
            </w:r>
            <w:r>
              <w:rPr>
                <w:rFonts w:ascii="Times New Roman"/>
                <w:b w:val="false"/>
                <w:i w:val="false"/>
                <w:color w:val="000000"/>
                <w:sz w:val="20"/>
              </w:rPr>
              <w:t>
</w:t>
            </w:r>
            <w:r>
              <w:rPr>
                <w:rFonts w:ascii="Times New Roman"/>
                <w:b w:val="false"/>
                <w:i w:val="false"/>
                <w:color w:val="000000"/>
                <w:sz w:val="20"/>
              </w:rPr>
              <w:t>ул. Новая,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3-17-76,</w:t>
            </w:r>
            <w:r>
              <w:br/>
            </w:r>
            <w:r>
              <w:rPr>
                <w:rFonts w:ascii="Times New Roman"/>
                <w:b w:val="false"/>
                <w:i w:val="false"/>
                <w:color w:val="000000"/>
                <w:sz w:val="20"/>
              </w:rPr>
              <w:t>
</w:t>
            </w:r>
            <w:r>
              <w:rPr>
                <w:rFonts w:ascii="Times New Roman"/>
                <w:b w:val="false"/>
                <w:i w:val="false"/>
                <w:color w:val="000000"/>
                <w:sz w:val="20"/>
              </w:rPr>
              <w:t>3-21-58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Аксуат,</w:t>
            </w:r>
            <w:r>
              <w:br/>
            </w:r>
            <w:r>
              <w:rPr>
                <w:rFonts w:ascii="Times New Roman"/>
                <w:b w:val="false"/>
                <w:i w:val="false"/>
                <w:color w:val="000000"/>
                <w:sz w:val="20"/>
              </w:rPr>
              <w:t>
</w:t>
            </w:r>
            <w:r>
              <w:rPr>
                <w:rFonts w:ascii="Times New Roman"/>
                <w:b w:val="false"/>
                <w:i w:val="false"/>
                <w:color w:val="000000"/>
                <w:sz w:val="20"/>
              </w:rPr>
              <w:t>ул. Кабанбай,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Молодежное,</w:t>
            </w:r>
            <w:r>
              <w:br/>
            </w:r>
            <w:r>
              <w:rPr>
                <w:rFonts w:ascii="Times New Roman"/>
                <w:b w:val="false"/>
                <w:i w:val="false"/>
                <w:color w:val="000000"/>
                <w:sz w:val="20"/>
              </w:rPr>
              <w:t>
</w:t>
            </w:r>
            <w:r>
              <w:rPr>
                <w:rFonts w:ascii="Times New Roman"/>
                <w:b w:val="false"/>
                <w:i w:val="false"/>
                <w:color w:val="000000"/>
                <w:sz w:val="20"/>
              </w:rPr>
              <w:t>дом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Урджар,</w:t>
            </w:r>
            <w:r>
              <w:br/>
            </w:r>
            <w:r>
              <w:rPr>
                <w:rFonts w:ascii="Times New Roman"/>
                <w:b w:val="false"/>
                <w:i w:val="false"/>
                <w:color w:val="000000"/>
                <w:sz w:val="20"/>
              </w:rPr>
              <w:t>
</w:t>
            </w:r>
            <w:r>
              <w:rPr>
                <w:rFonts w:ascii="Times New Roman"/>
                <w:b w:val="false"/>
                <w:i w:val="false"/>
                <w:color w:val="000000"/>
                <w:sz w:val="20"/>
              </w:rPr>
              <w:t>ул. Абылайхана,</w:t>
            </w:r>
            <w:r>
              <w:br/>
            </w:r>
            <w:r>
              <w:rPr>
                <w:rFonts w:ascii="Times New Roman"/>
                <w:b w:val="false"/>
                <w:i w:val="false"/>
                <w:color w:val="000000"/>
                <w:sz w:val="20"/>
              </w:rPr>
              <w:t>
</w:t>
            </w:r>
            <w:r>
              <w:rPr>
                <w:rFonts w:ascii="Times New Roman"/>
                <w:b w:val="false"/>
                <w:i w:val="false"/>
                <w:color w:val="000000"/>
                <w:sz w:val="20"/>
              </w:rPr>
              <w:t>171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Шемонаиха, ул.</w:t>
            </w:r>
            <w:r>
              <w:br/>
            </w:r>
            <w:r>
              <w:rPr>
                <w:rFonts w:ascii="Times New Roman"/>
                <w:b w:val="false"/>
                <w:i w:val="false"/>
                <w:color w:val="000000"/>
                <w:sz w:val="20"/>
              </w:rPr>
              <w:t>
</w:t>
            </w:r>
            <w:r>
              <w:rPr>
                <w:rFonts w:ascii="Times New Roman"/>
                <w:b w:val="false"/>
                <w:i w:val="false"/>
                <w:color w:val="000000"/>
                <w:sz w:val="20"/>
              </w:rPr>
              <w:t>Интернациональная,</w:t>
            </w:r>
            <w:r>
              <w:br/>
            </w:r>
            <w:r>
              <w:rPr>
                <w:rFonts w:ascii="Times New Roman"/>
                <w:b w:val="false"/>
                <w:i w:val="false"/>
                <w:color w:val="000000"/>
                <w:sz w:val="20"/>
              </w:rPr>
              <w:t>
</w:t>
            </w:r>
            <w:r>
              <w:rPr>
                <w:rFonts w:ascii="Times New Roman"/>
                <w:b w:val="false"/>
                <w:i w:val="false"/>
                <w:color w:val="000000"/>
                <w:sz w:val="20"/>
              </w:rPr>
              <w:t>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полиции города</w:t>
            </w:r>
            <w:r>
              <w:br/>
            </w:r>
            <w:r>
              <w:rPr>
                <w:rFonts w:ascii="Times New Roman"/>
                <w:b w:val="false"/>
                <w:i w:val="false"/>
                <w:color w:val="000000"/>
                <w:sz w:val="20"/>
              </w:rPr>
              <w:t>
</w:t>
            </w:r>
            <w:r>
              <w:rPr>
                <w:rFonts w:ascii="Times New Roman"/>
                <w:b w:val="false"/>
                <w:i w:val="false"/>
                <w:color w:val="000000"/>
                <w:sz w:val="20"/>
              </w:rPr>
              <w:t>Курчатова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Курчатов,</w:t>
            </w:r>
            <w:r>
              <w:br/>
            </w:r>
            <w:r>
              <w:rPr>
                <w:rFonts w:ascii="Times New Roman"/>
                <w:b w:val="false"/>
                <w:i w:val="false"/>
                <w:color w:val="000000"/>
                <w:sz w:val="20"/>
              </w:rPr>
              <w:t>
</w:t>
            </w:r>
            <w:r>
              <w:rPr>
                <w:rFonts w:ascii="Times New Roman"/>
                <w:b w:val="false"/>
                <w:i w:val="false"/>
                <w:color w:val="000000"/>
                <w:sz w:val="20"/>
              </w:rPr>
              <w:t>ул. Абая,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Желтоксан,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Тараза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Тараз,</w:t>
            </w:r>
            <w:r>
              <w:br/>
            </w:r>
            <w:r>
              <w:rPr>
                <w:rFonts w:ascii="Times New Roman"/>
                <w:b w:val="false"/>
                <w:i w:val="false"/>
                <w:color w:val="000000"/>
                <w:sz w:val="20"/>
              </w:rPr>
              <w:t>
</w:t>
            </w:r>
            <w:r>
              <w:rPr>
                <w:rFonts w:ascii="Times New Roman"/>
                <w:b w:val="false"/>
                <w:i w:val="false"/>
                <w:color w:val="000000"/>
                <w:sz w:val="20"/>
              </w:rPr>
              <w:t>ул. Рысбек батыра,</w:t>
            </w:r>
            <w:r>
              <w:br/>
            </w:r>
            <w:r>
              <w:rPr>
                <w:rFonts w:ascii="Times New Roman"/>
                <w:b w:val="false"/>
                <w:i w:val="false"/>
                <w:color w:val="000000"/>
                <w:sz w:val="20"/>
              </w:rPr>
              <w:t>
</w:t>
            </w:r>
            <w:r>
              <w:rPr>
                <w:rFonts w:ascii="Times New Roman"/>
                <w:b w:val="false"/>
                <w:i w:val="false"/>
                <w:color w:val="000000"/>
                <w:sz w:val="20"/>
              </w:rPr>
              <w:t>5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Сарыкемер,</w:t>
            </w:r>
            <w:r>
              <w:br/>
            </w:r>
            <w:r>
              <w:rPr>
                <w:rFonts w:ascii="Times New Roman"/>
                <w:b w:val="false"/>
                <w:i w:val="false"/>
                <w:color w:val="000000"/>
                <w:sz w:val="20"/>
              </w:rPr>
              <w:t>
</w:t>
            </w:r>
            <w:r>
              <w:rPr>
                <w:rFonts w:ascii="Times New Roman"/>
                <w:b w:val="false"/>
                <w:i w:val="false"/>
                <w:color w:val="000000"/>
                <w:sz w:val="20"/>
              </w:rPr>
              <w:t>ул. Орынкулова, 9</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Аса,</w:t>
            </w:r>
            <w:r>
              <w:br/>
            </w:r>
            <w:r>
              <w:rPr>
                <w:rFonts w:ascii="Times New Roman"/>
                <w:b w:val="false"/>
                <w:i w:val="false"/>
                <w:color w:val="000000"/>
                <w:sz w:val="20"/>
              </w:rPr>
              <w:t>
</w:t>
            </w:r>
            <w:r>
              <w:rPr>
                <w:rFonts w:ascii="Times New Roman"/>
                <w:b w:val="false"/>
                <w:i w:val="false"/>
                <w:color w:val="000000"/>
                <w:sz w:val="20"/>
              </w:rPr>
              <w:t>ул. Толеби, 178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 Момышулы,</w:t>
            </w:r>
            <w:r>
              <w:br/>
            </w:r>
            <w:r>
              <w:rPr>
                <w:rFonts w:ascii="Times New Roman"/>
                <w:b w:val="false"/>
                <w:i w:val="false"/>
                <w:color w:val="000000"/>
                <w:sz w:val="20"/>
              </w:rPr>
              <w:t>
</w:t>
            </w:r>
            <w:r>
              <w:rPr>
                <w:rFonts w:ascii="Times New Roman"/>
                <w:b w:val="false"/>
                <w:i w:val="false"/>
                <w:color w:val="000000"/>
                <w:sz w:val="20"/>
              </w:rPr>
              <w:t>ул. Рысбек</w:t>
            </w:r>
            <w:r>
              <w:br/>
            </w:r>
            <w:r>
              <w:rPr>
                <w:rFonts w:ascii="Times New Roman"/>
                <w:b w:val="false"/>
                <w:i w:val="false"/>
                <w:color w:val="000000"/>
                <w:sz w:val="20"/>
              </w:rPr>
              <w:t>
</w:t>
            </w:r>
            <w:r>
              <w:rPr>
                <w:rFonts w:ascii="Times New Roman"/>
                <w:b w:val="false"/>
                <w:i w:val="false"/>
                <w:color w:val="000000"/>
                <w:sz w:val="20"/>
              </w:rPr>
              <w:t>батыра, 84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Кордай,</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326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Мерке,</w:t>
            </w:r>
            <w:r>
              <w:br/>
            </w:r>
            <w:r>
              <w:rPr>
                <w:rFonts w:ascii="Times New Roman"/>
                <w:b w:val="false"/>
                <w:i w:val="false"/>
                <w:color w:val="000000"/>
                <w:sz w:val="20"/>
              </w:rPr>
              <w:t>
</w:t>
            </w:r>
            <w:r>
              <w:rPr>
                <w:rFonts w:ascii="Times New Roman"/>
                <w:b w:val="false"/>
                <w:i w:val="false"/>
                <w:color w:val="000000"/>
                <w:sz w:val="20"/>
              </w:rPr>
              <w:t>ул. Исмаилова, 230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Мойынкум,</w:t>
            </w:r>
            <w:r>
              <w:br/>
            </w:r>
            <w:r>
              <w:rPr>
                <w:rFonts w:ascii="Times New Roman"/>
                <w:b w:val="false"/>
                <w:i w:val="false"/>
                <w:color w:val="000000"/>
                <w:sz w:val="20"/>
              </w:rPr>
              <w:t>
</w:t>
            </w:r>
            <w:r>
              <w:rPr>
                <w:rFonts w:ascii="Times New Roman"/>
                <w:b w:val="false"/>
                <w:i w:val="false"/>
                <w:color w:val="000000"/>
                <w:sz w:val="20"/>
              </w:rPr>
              <w:t>ул. 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Жанатас,</w:t>
            </w:r>
            <w:r>
              <w:br/>
            </w:r>
            <w:r>
              <w:rPr>
                <w:rFonts w:ascii="Times New Roman"/>
                <w:b w:val="false"/>
                <w:i w:val="false"/>
                <w:color w:val="000000"/>
                <w:sz w:val="20"/>
              </w:rPr>
              <w:t>
</w:t>
            </w:r>
            <w:r>
              <w:rPr>
                <w:rFonts w:ascii="Times New Roman"/>
                <w:b w:val="false"/>
                <w:i w:val="false"/>
                <w:color w:val="000000"/>
                <w:sz w:val="20"/>
              </w:rPr>
              <w:t>ул. Аулие ата,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Каратау,</w:t>
            </w:r>
            <w:r>
              <w:br/>
            </w:r>
            <w:r>
              <w:rPr>
                <w:rFonts w:ascii="Times New Roman"/>
                <w:b w:val="false"/>
                <w:i w:val="false"/>
                <w:color w:val="000000"/>
                <w:sz w:val="20"/>
              </w:rPr>
              <w:t>
</w:t>
            </w:r>
            <w:r>
              <w:rPr>
                <w:rFonts w:ascii="Times New Roman"/>
                <w:b w:val="false"/>
                <w:i w:val="false"/>
                <w:color w:val="000000"/>
                <w:sz w:val="20"/>
              </w:rPr>
              <w:t>ул. Конаева,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Турара</w:t>
            </w:r>
            <w:r>
              <w:br/>
            </w:r>
            <w:r>
              <w:rPr>
                <w:rFonts w:ascii="Times New Roman"/>
                <w:b w:val="false"/>
                <w:i w:val="false"/>
                <w:color w:val="000000"/>
                <w:sz w:val="20"/>
              </w:rPr>
              <w:t>
</w:t>
            </w:r>
            <w:r>
              <w:rPr>
                <w:rFonts w:ascii="Times New Roman"/>
                <w:b w:val="false"/>
                <w:i w:val="false"/>
                <w:color w:val="000000"/>
                <w:sz w:val="20"/>
              </w:rPr>
              <w:t>Рыскулова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Кулпан,</w:t>
            </w:r>
            <w:r>
              <w:br/>
            </w:r>
            <w:r>
              <w:rPr>
                <w:rFonts w:ascii="Times New Roman"/>
                <w:b w:val="false"/>
                <w:i w:val="false"/>
                <w:color w:val="000000"/>
                <w:sz w:val="20"/>
              </w:rPr>
              <w:t>
</w:t>
            </w:r>
            <w:r>
              <w:rPr>
                <w:rFonts w:ascii="Times New Roman"/>
                <w:b w:val="false"/>
                <w:i w:val="false"/>
                <w:color w:val="000000"/>
                <w:sz w:val="20"/>
              </w:rPr>
              <w:t>ул. Жибек жолы, 57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Шу,</w:t>
            </w:r>
            <w:r>
              <w:br/>
            </w:r>
            <w:r>
              <w:rPr>
                <w:rFonts w:ascii="Times New Roman"/>
                <w:b w:val="false"/>
                <w:i w:val="false"/>
                <w:color w:val="000000"/>
                <w:sz w:val="20"/>
              </w:rPr>
              <w:t>
</w:t>
            </w:r>
            <w:r>
              <w:rPr>
                <w:rFonts w:ascii="Times New Roman"/>
                <w:b w:val="false"/>
                <w:i w:val="false"/>
                <w:color w:val="000000"/>
                <w:sz w:val="20"/>
              </w:rPr>
              <w:t>ул. Сатпаева, 130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Уральска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Космическая,</w:t>
            </w:r>
            <w:r>
              <w:br/>
            </w:r>
            <w:r>
              <w:rPr>
                <w:rFonts w:ascii="Times New Roman"/>
                <w:b w:val="false"/>
                <w:i w:val="false"/>
                <w:color w:val="000000"/>
                <w:sz w:val="20"/>
              </w:rPr>
              <w:t>
</w:t>
            </w:r>
            <w:r>
              <w:rPr>
                <w:rFonts w:ascii="Times New Roman"/>
                <w:b w:val="false"/>
                <w:i w:val="false"/>
                <w:color w:val="000000"/>
                <w:sz w:val="20"/>
              </w:rPr>
              <w:t>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Чапаево, ул.</w:t>
            </w:r>
            <w:r>
              <w:br/>
            </w:r>
            <w:r>
              <w:rPr>
                <w:rFonts w:ascii="Times New Roman"/>
                <w:b w:val="false"/>
                <w:i w:val="false"/>
                <w:color w:val="000000"/>
                <w:sz w:val="20"/>
              </w:rPr>
              <w:t>
</w:t>
            </w:r>
            <w:r>
              <w:rPr>
                <w:rFonts w:ascii="Times New Roman"/>
                <w:b w:val="false"/>
                <w:i w:val="false"/>
                <w:color w:val="000000"/>
                <w:sz w:val="20"/>
              </w:rPr>
              <w:t>Казахстанская, 71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Сайкын, ул.</w:t>
            </w:r>
            <w:r>
              <w:br/>
            </w:r>
            <w:r>
              <w:rPr>
                <w:rFonts w:ascii="Times New Roman"/>
                <w:b w:val="false"/>
                <w:i w:val="false"/>
                <w:color w:val="000000"/>
                <w:sz w:val="20"/>
              </w:rPr>
              <w:t>
</w:t>
            </w:r>
            <w:r>
              <w:rPr>
                <w:rFonts w:ascii="Times New Roman"/>
                <w:b w:val="false"/>
                <w:i w:val="false"/>
                <w:color w:val="000000"/>
                <w:sz w:val="20"/>
              </w:rPr>
              <w:t>Абулхаирхана,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Аксай,</w:t>
            </w:r>
            <w:r>
              <w:br/>
            </w:r>
            <w:r>
              <w:rPr>
                <w:rFonts w:ascii="Times New Roman"/>
                <w:b w:val="false"/>
                <w:i w:val="false"/>
                <w:color w:val="000000"/>
                <w:sz w:val="20"/>
              </w:rPr>
              <w:t>
</w:t>
            </w:r>
            <w:r>
              <w:rPr>
                <w:rFonts w:ascii="Times New Roman"/>
                <w:b w:val="false"/>
                <w:i w:val="false"/>
                <w:color w:val="000000"/>
                <w:sz w:val="20"/>
              </w:rPr>
              <w:t>2 мкр. д.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Жангала,</w:t>
            </w:r>
            <w:r>
              <w:br/>
            </w:r>
            <w:r>
              <w:rPr>
                <w:rFonts w:ascii="Times New Roman"/>
                <w:b w:val="false"/>
                <w:i w:val="false"/>
                <w:color w:val="000000"/>
                <w:sz w:val="20"/>
              </w:rPr>
              <w:t>
</w:t>
            </w:r>
            <w:r>
              <w:rPr>
                <w:rFonts w:ascii="Times New Roman"/>
                <w:b w:val="false"/>
                <w:i w:val="false"/>
                <w:color w:val="000000"/>
                <w:sz w:val="20"/>
              </w:rPr>
              <w:t>ул. Халык Достыгы, 53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Жанибек, ул.</w:t>
            </w:r>
            <w:r>
              <w:br/>
            </w:r>
            <w:r>
              <w:rPr>
                <w:rFonts w:ascii="Times New Roman"/>
                <w:b w:val="false"/>
                <w:i w:val="false"/>
                <w:color w:val="000000"/>
                <w:sz w:val="20"/>
              </w:rPr>
              <w:t>
</w:t>
            </w:r>
            <w:r>
              <w:rPr>
                <w:rFonts w:ascii="Times New Roman"/>
                <w:b w:val="false"/>
                <w:i w:val="false"/>
                <w:color w:val="000000"/>
                <w:sz w:val="20"/>
              </w:rPr>
              <w:t>Казахстанская, 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Переметное,</w:t>
            </w:r>
            <w:r>
              <w:br/>
            </w:r>
            <w:r>
              <w:rPr>
                <w:rFonts w:ascii="Times New Roman"/>
                <w:b w:val="false"/>
                <w:i w:val="false"/>
                <w:color w:val="000000"/>
                <w:sz w:val="20"/>
              </w:rPr>
              <w:t>
</w:t>
            </w:r>
            <w:r>
              <w:rPr>
                <w:rFonts w:ascii="Times New Roman"/>
                <w:b w:val="false"/>
                <w:i w:val="false"/>
                <w:color w:val="000000"/>
                <w:sz w:val="20"/>
              </w:rPr>
              <w:t>ул. Достык, 64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Казталовка,</w:t>
            </w:r>
            <w:r>
              <w:br/>
            </w:r>
            <w:r>
              <w:rPr>
                <w:rFonts w:ascii="Times New Roman"/>
                <w:b w:val="false"/>
                <w:i w:val="false"/>
                <w:color w:val="000000"/>
                <w:sz w:val="20"/>
              </w:rPr>
              <w:t>
</w:t>
            </w:r>
            <w:r>
              <w:rPr>
                <w:rFonts w:ascii="Times New Roman"/>
                <w:b w:val="false"/>
                <w:i w:val="false"/>
                <w:color w:val="000000"/>
                <w:sz w:val="20"/>
              </w:rPr>
              <w:t>ул. С. Датова, 21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Каратобе,</w:t>
            </w:r>
            <w:r>
              <w:br/>
            </w:r>
            <w:r>
              <w:rPr>
                <w:rFonts w:ascii="Times New Roman"/>
                <w:b w:val="false"/>
                <w:i w:val="false"/>
                <w:color w:val="000000"/>
                <w:sz w:val="20"/>
              </w:rPr>
              <w:t>
</w:t>
            </w:r>
            <w:r>
              <w:rPr>
                <w:rFonts w:ascii="Times New Roman"/>
                <w:b w:val="false"/>
                <w:i w:val="false"/>
                <w:color w:val="000000"/>
                <w:sz w:val="20"/>
              </w:rPr>
              <w:t>ул. С. Датова,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Сырым,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Таскала,</w:t>
            </w:r>
            <w:r>
              <w:br/>
            </w:r>
            <w:r>
              <w:rPr>
                <w:rFonts w:ascii="Times New Roman"/>
                <w:b w:val="false"/>
                <w:i w:val="false"/>
                <w:color w:val="000000"/>
                <w:sz w:val="20"/>
              </w:rPr>
              <w:t>
</w:t>
            </w:r>
            <w:r>
              <w:rPr>
                <w:rFonts w:ascii="Times New Roman"/>
                <w:b w:val="false"/>
                <w:i w:val="false"/>
                <w:color w:val="000000"/>
                <w:sz w:val="20"/>
              </w:rPr>
              <w:t>ул. Мирная,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Федоровка,</w:t>
            </w:r>
            <w:r>
              <w:br/>
            </w:r>
            <w:r>
              <w:rPr>
                <w:rFonts w:ascii="Times New Roman"/>
                <w:b w:val="false"/>
                <w:i w:val="false"/>
                <w:color w:val="000000"/>
                <w:sz w:val="20"/>
              </w:rPr>
              <w:t>
</w:t>
            </w:r>
            <w:r>
              <w:rPr>
                <w:rFonts w:ascii="Times New Roman"/>
                <w:b w:val="false"/>
                <w:i w:val="false"/>
                <w:color w:val="000000"/>
                <w:sz w:val="20"/>
              </w:rPr>
              <w:t>ул. Юбилейная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Чингирлау, ул.</w:t>
            </w:r>
            <w:r>
              <w:br/>
            </w:r>
            <w:r>
              <w:rPr>
                <w:rFonts w:ascii="Times New Roman"/>
                <w:b w:val="false"/>
                <w:i w:val="false"/>
                <w:color w:val="000000"/>
                <w:sz w:val="20"/>
              </w:rPr>
              <w:t>
</w:t>
            </w:r>
            <w:r>
              <w:rPr>
                <w:rFonts w:ascii="Times New Roman"/>
                <w:b w:val="false"/>
                <w:i w:val="false"/>
                <w:color w:val="000000"/>
                <w:sz w:val="20"/>
              </w:rPr>
              <w:t>Казахстанская,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Ерубаева, 37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40-70-18,</w:t>
            </w:r>
            <w:r>
              <w:br/>
            </w:r>
            <w:r>
              <w:rPr>
                <w:rFonts w:ascii="Times New Roman"/>
                <w:b w:val="false"/>
                <w:i w:val="false"/>
                <w:color w:val="000000"/>
                <w:sz w:val="20"/>
              </w:rPr>
              <w:t>
</w:t>
            </w:r>
            <w:r>
              <w:rPr>
                <w:rFonts w:ascii="Times New Roman"/>
                <w:b w:val="false"/>
                <w:i w:val="false"/>
                <w:color w:val="000000"/>
                <w:sz w:val="20"/>
              </w:rPr>
              <w:t>44-20-54,</w:t>
            </w:r>
            <w:r>
              <w:br/>
            </w:r>
            <w:r>
              <w:rPr>
                <w:rFonts w:ascii="Times New Roman"/>
                <w:b w:val="false"/>
                <w:i w:val="false"/>
                <w:color w:val="000000"/>
                <w:sz w:val="20"/>
              </w:rPr>
              <w:t>
</w:t>
            </w:r>
            <w:r>
              <w:rPr>
                <w:rFonts w:ascii="Times New Roman"/>
                <w:b w:val="false"/>
                <w:i w:val="false"/>
                <w:color w:val="000000"/>
                <w:sz w:val="20"/>
              </w:rPr>
              <w:t>40-71-22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Караганды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56-42-51,</w:t>
            </w:r>
            <w:r>
              <w:br/>
            </w:r>
            <w:r>
              <w:rPr>
                <w:rFonts w:ascii="Times New Roman"/>
                <w:b w:val="false"/>
                <w:i w:val="false"/>
                <w:color w:val="000000"/>
                <w:sz w:val="20"/>
              </w:rPr>
              <w:t>
</w:t>
            </w:r>
            <w:r>
              <w:rPr>
                <w:rFonts w:ascii="Times New Roman"/>
                <w:b w:val="false"/>
                <w:i w:val="false"/>
                <w:color w:val="000000"/>
                <w:sz w:val="20"/>
              </w:rPr>
              <w:t>74-22-56,</w:t>
            </w:r>
            <w:r>
              <w:br/>
            </w:r>
            <w:r>
              <w:rPr>
                <w:rFonts w:ascii="Times New Roman"/>
                <w:b w:val="false"/>
                <w:i w:val="false"/>
                <w:color w:val="000000"/>
                <w:sz w:val="20"/>
              </w:rPr>
              <w:t>
</w:t>
            </w:r>
            <w:r>
              <w:rPr>
                <w:rFonts w:ascii="Times New Roman"/>
                <w:b w:val="false"/>
                <w:i w:val="false"/>
                <w:color w:val="000000"/>
                <w:sz w:val="20"/>
              </w:rPr>
              <w:t>44-51-69,</w:t>
            </w:r>
            <w:r>
              <w:br/>
            </w:r>
            <w:r>
              <w:rPr>
                <w:rFonts w:ascii="Times New Roman"/>
                <w:b w:val="false"/>
                <w:i w:val="false"/>
                <w:color w:val="000000"/>
                <w:sz w:val="20"/>
              </w:rPr>
              <w:t>
</w:t>
            </w:r>
            <w:r>
              <w:rPr>
                <w:rFonts w:ascii="Times New Roman"/>
                <w:b w:val="false"/>
                <w:i w:val="false"/>
                <w:color w:val="000000"/>
                <w:sz w:val="20"/>
              </w:rPr>
              <w:t>46-30-31,</w:t>
            </w:r>
            <w:r>
              <w:br/>
            </w:r>
            <w:r>
              <w:rPr>
                <w:rFonts w:ascii="Times New Roman"/>
                <w:b w:val="false"/>
                <w:i w:val="false"/>
                <w:color w:val="000000"/>
                <w:sz w:val="20"/>
              </w:rPr>
              <w:t>
</w:t>
            </w:r>
            <w:r>
              <w:rPr>
                <w:rFonts w:ascii="Times New Roman"/>
                <w:b w:val="false"/>
                <w:i w:val="false"/>
                <w:color w:val="000000"/>
                <w:sz w:val="20"/>
              </w:rPr>
              <w:t>24-45-33,</w:t>
            </w:r>
            <w:r>
              <w:br/>
            </w:r>
            <w:r>
              <w:rPr>
                <w:rFonts w:ascii="Times New Roman"/>
                <w:b w:val="false"/>
                <w:i w:val="false"/>
                <w:color w:val="000000"/>
                <w:sz w:val="20"/>
              </w:rPr>
              <w:t>
</w:t>
            </w:r>
            <w:r>
              <w:rPr>
                <w:rFonts w:ascii="Times New Roman"/>
                <w:b w:val="false"/>
                <w:i w:val="false"/>
                <w:color w:val="000000"/>
                <w:sz w:val="20"/>
              </w:rPr>
              <w:t>53-03-05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Жезказган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Жезказан,</w:t>
            </w:r>
            <w:r>
              <w:br/>
            </w:r>
            <w:r>
              <w:rPr>
                <w:rFonts w:ascii="Times New Roman"/>
                <w:b w:val="false"/>
                <w:i w:val="false"/>
                <w:color w:val="000000"/>
                <w:sz w:val="20"/>
              </w:rPr>
              <w:t>
</w:t>
            </w:r>
            <w:r>
              <w:rPr>
                <w:rFonts w:ascii="Times New Roman"/>
                <w:b w:val="false"/>
                <w:i w:val="false"/>
                <w:color w:val="000000"/>
                <w:sz w:val="20"/>
              </w:rPr>
              <w:t>ул. Сейфулина,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Темиртау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Темиртау,</w:t>
            </w:r>
            <w:r>
              <w:br/>
            </w:r>
            <w:r>
              <w:rPr>
                <w:rFonts w:ascii="Times New Roman"/>
                <w:b w:val="false"/>
                <w:i w:val="false"/>
                <w:color w:val="000000"/>
                <w:sz w:val="20"/>
              </w:rPr>
              <w:t>
</w:t>
            </w:r>
            <w:r>
              <w:rPr>
                <w:rFonts w:ascii="Times New Roman"/>
                <w:b w:val="false"/>
                <w:i w:val="false"/>
                <w:color w:val="000000"/>
                <w:sz w:val="20"/>
              </w:rPr>
              <w:t>ул. Мичурина,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98-43-15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5-43-15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Абайского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Абай,</w:t>
            </w:r>
            <w:r>
              <w:br/>
            </w:r>
            <w:r>
              <w:rPr>
                <w:rFonts w:ascii="Times New Roman"/>
                <w:b w:val="false"/>
                <w:i w:val="false"/>
                <w:color w:val="000000"/>
                <w:sz w:val="20"/>
              </w:rPr>
              <w:t>
</w:t>
            </w:r>
            <w:r>
              <w:rPr>
                <w:rFonts w:ascii="Times New Roman"/>
                <w:b w:val="false"/>
                <w:i w:val="false"/>
                <w:color w:val="000000"/>
                <w:sz w:val="20"/>
              </w:rPr>
              <w:t>ул. К. Маркса, 42а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Ботакара,</w:t>
            </w:r>
            <w:r>
              <w:br/>
            </w:r>
            <w:r>
              <w:rPr>
                <w:rFonts w:ascii="Times New Roman"/>
                <w:b w:val="false"/>
                <w:i w:val="false"/>
                <w:color w:val="000000"/>
                <w:sz w:val="20"/>
              </w:rPr>
              <w:t>
</w:t>
            </w:r>
            <w:r>
              <w:rPr>
                <w:rFonts w:ascii="Times New Roman"/>
                <w:b w:val="false"/>
                <w:i w:val="false"/>
                <w:color w:val="000000"/>
                <w:sz w:val="20"/>
              </w:rPr>
              <w:t>ул. Бухар-Жырау,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Балхаша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Балхаш,</w:t>
            </w:r>
            <w:r>
              <w:br/>
            </w:r>
            <w:r>
              <w:rPr>
                <w:rFonts w:ascii="Times New Roman"/>
                <w:b w:val="false"/>
                <w:i w:val="false"/>
                <w:color w:val="000000"/>
                <w:sz w:val="20"/>
              </w:rPr>
              <w:t>
</w:t>
            </w:r>
            <w:r>
              <w:rPr>
                <w:rFonts w:ascii="Times New Roman"/>
                <w:b w:val="false"/>
                <w:i w:val="false"/>
                <w:color w:val="000000"/>
                <w:sz w:val="20"/>
              </w:rPr>
              <w:t>ул. Бокейхана, 22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4-46-72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Каражала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Каражал,</w:t>
            </w:r>
            <w:r>
              <w:br/>
            </w:r>
            <w:r>
              <w:rPr>
                <w:rFonts w:ascii="Times New Roman"/>
                <w:b w:val="false"/>
                <w:i w:val="false"/>
                <w:color w:val="000000"/>
                <w:sz w:val="20"/>
              </w:rPr>
              <w:t>
</w:t>
            </w:r>
            <w:r>
              <w:rPr>
                <w:rFonts w:ascii="Times New Roman"/>
                <w:b w:val="false"/>
                <w:i w:val="false"/>
                <w:color w:val="000000"/>
                <w:sz w:val="20"/>
              </w:rPr>
              <w:t>ул. Тоимбекова,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Сарани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Сарань,</w:t>
            </w:r>
            <w:r>
              <w:br/>
            </w:r>
            <w:r>
              <w:rPr>
                <w:rFonts w:ascii="Times New Roman"/>
                <w:b w:val="false"/>
                <w:i w:val="false"/>
                <w:color w:val="000000"/>
                <w:sz w:val="20"/>
              </w:rPr>
              <w:t>
</w:t>
            </w:r>
            <w:r>
              <w:rPr>
                <w:rFonts w:ascii="Times New Roman"/>
                <w:b w:val="false"/>
                <w:i w:val="false"/>
                <w:color w:val="000000"/>
                <w:sz w:val="20"/>
              </w:rPr>
              <w:t>ул. Жамбыла, 60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Сатпаев,</w:t>
            </w:r>
            <w:r>
              <w:br/>
            </w:r>
            <w:r>
              <w:rPr>
                <w:rFonts w:ascii="Times New Roman"/>
                <w:b w:val="false"/>
                <w:i w:val="false"/>
                <w:color w:val="000000"/>
                <w:sz w:val="20"/>
              </w:rPr>
              <w:t>
</w:t>
            </w:r>
            <w:r>
              <w:rPr>
                <w:rFonts w:ascii="Times New Roman"/>
                <w:b w:val="false"/>
                <w:i w:val="false"/>
                <w:color w:val="000000"/>
                <w:sz w:val="20"/>
              </w:rPr>
              <w:t>ул. Абая, 6а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ул. К. Маркса, 42</w:t>
            </w:r>
            <w:r>
              <w:br/>
            </w:r>
            <w:r>
              <w:rPr>
                <w:rFonts w:ascii="Times New Roman"/>
                <w:b w:val="false"/>
                <w:i w:val="false"/>
                <w:color w:val="000000"/>
                <w:sz w:val="20"/>
              </w:rPr>
              <w:t>
</w:t>
            </w:r>
            <w:r>
              <w:rPr>
                <w:rFonts w:ascii="Times New Roman"/>
                <w:b w:val="false"/>
                <w:i w:val="false"/>
                <w:color w:val="000000"/>
                <w:sz w:val="20"/>
              </w:rPr>
              <w:t>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Актогай,</w:t>
            </w:r>
            <w:r>
              <w:br/>
            </w:r>
            <w:r>
              <w:rPr>
                <w:rFonts w:ascii="Times New Roman"/>
                <w:b w:val="false"/>
                <w:i w:val="false"/>
                <w:color w:val="000000"/>
                <w:sz w:val="20"/>
              </w:rPr>
              <w:t>
</w:t>
            </w:r>
            <w:r>
              <w:rPr>
                <w:rFonts w:ascii="Times New Roman"/>
                <w:b w:val="false"/>
                <w:i w:val="false"/>
                <w:color w:val="000000"/>
                <w:sz w:val="20"/>
              </w:rPr>
              <w:t>ул. Абая,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Атасу, ул.</w:t>
            </w:r>
            <w:r>
              <w:br/>
            </w:r>
            <w:r>
              <w:rPr>
                <w:rFonts w:ascii="Times New Roman"/>
                <w:b w:val="false"/>
                <w:i w:val="false"/>
                <w:color w:val="000000"/>
                <w:sz w:val="20"/>
              </w:rPr>
              <w:t>
</w:t>
            </w:r>
            <w:r>
              <w:rPr>
                <w:rFonts w:ascii="Times New Roman"/>
                <w:b w:val="false"/>
                <w:i w:val="false"/>
                <w:color w:val="000000"/>
                <w:sz w:val="20"/>
              </w:rPr>
              <w:t>Независимости,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Каркаралинск,</w:t>
            </w:r>
            <w:r>
              <w:br/>
            </w:r>
            <w:r>
              <w:rPr>
                <w:rFonts w:ascii="Times New Roman"/>
                <w:b w:val="false"/>
                <w:i w:val="false"/>
                <w:color w:val="000000"/>
                <w:sz w:val="20"/>
              </w:rPr>
              <w:t>
</w:t>
            </w:r>
            <w:r>
              <w:rPr>
                <w:rFonts w:ascii="Times New Roman"/>
                <w:b w:val="false"/>
                <w:i w:val="false"/>
                <w:color w:val="000000"/>
                <w:sz w:val="20"/>
              </w:rPr>
              <w:t>ул. М. Ауэзова, 31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Киевка,</w:t>
            </w:r>
            <w:r>
              <w:br/>
            </w:r>
            <w:r>
              <w:rPr>
                <w:rFonts w:ascii="Times New Roman"/>
                <w:b w:val="false"/>
                <w:i w:val="false"/>
                <w:color w:val="000000"/>
                <w:sz w:val="20"/>
              </w:rPr>
              <w:t>
</w:t>
            </w:r>
            <w:r>
              <w:rPr>
                <w:rFonts w:ascii="Times New Roman"/>
                <w:b w:val="false"/>
                <w:i w:val="false"/>
                <w:color w:val="000000"/>
                <w:sz w:val="20"/>
              </w:rPr>
              <w:t>ул. Талжанова,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Осакаровка,</w:t>
            </w:r>
            <w:r>
              <w:br/>
            </w:r>
            <w:r>
              <w:rPr>
                <w:rFonts w:ascii="Times New Roman"/>
                <w:b w:val="false"/>
                <w:i w:val="false"/>
                <w:color w:val="000000"/>
                <w:sz w:val="20"/>
              </w:rPr>
              <w:t>
</w:t>
            </w:r>
            <w:r>
              <w:rPr>
                <w:rFonts w:ascii="Times New Roman"/>
                <w:b w:val="false"/>
                <w:i w:val="false"/>
                <w:color w:val="000000"/>
                <w:sz w:val="20"/>
              </w:rPr>
              <w:t>ул. Литвиновская,</w:t>
            </w:r>
            <w:r>
              <w:br/>
            </w:r>
            <w:r>
              <w:rPr>
                <w:rFonts w:ascii="Times New Roman"/>
                <w:b w:val="false"/>
                <w:i w:val="false"/>
                <w:color w:val="000000"/>
                <w:sz w:val="20"/>
              </w:rPr>
              <w:t>
</w:t>
            </w:r>
            <w:r>
              <w:rPr>
                <w:rFonts w:ascii="Times New Roman"/>
                <w:b w:val="false"/>
                <w:i w:val="false"/>
                <w:color w:val="000000"/>
                <w:sz w:val="20"/>
              </w:rPr>
              <w:t>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Улытау,</w:t>
            </w:r>
            <w:r>
              <w:br/>
            </w:r>
            <w:r>
              <w:rPr>
                <w:rFonts w:ascii="Times New Roman"/>
                <w:b w:val="false"/>
                <w:i w:val="false"/>
                <w:color w:val="000000"/>
                <w:sz w:val="20"/>
              </w:rPr>
              <w:t>
</w:t>
            </w:r>
            <w:r>
              <w:rPr>
                <w:rFonts w:ascii="Times New Roman"/>
                <w:b w:val="false"/>
                <w:i w:val="false"/>
                <w:color w:val="000000"/>
                <w:sz w:val="20"/>
              </w:rPr>
              <w:t>ул. Булкышева,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Аксу-Аюлы,</w:t>
            </w:r>
            <w:r>
              <w:br/>
            </w:r>
            <w:r>
              <w:rPr>
                <w:rFonts w:ascii="Times New Roman"/>
                <w:b w:val="false"/>
                <w:i w:val="false"/>
                <w:color w:val="000000"/>
                <w:sz w:val="20"/>
              </w:rPr>
              <w:t>
</w:t>
            </w:r>
            <w:r>
              <w:rPr>
                <w:rFonts w:ascii="Times New Roman"/>
                <w:b w:val="false"/>
                <w:i w:val="false"/>
                <w:color w:val="000000"/>
                <w:sz w:val="20"/>
              </w:rPr>
              <w:t>ул. Шортанбая,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Кызылординской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Коркыт Ата,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www.dvdkzo.kz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29-56-97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Кызылорды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Кызылорда,</w:t>
            </w:r>
            <w:r>
              <w:br/>
            </w:r>
            <w:r>
              <w:rPr>
                <w:rFonts w:ascii="Times New Roman"/>
                <w:b w:val="false"/>
                <w:i w:val="false"/>
                <w:color w:val="000000"/>
                <w:sz w:val="20"/>
              </w:rPr>
              <w:t>
</w:t>
            </w:r>
            <w:r>
              <w:rPr>
                <w:rFonts w:ascii="Times New Roman"/>
                <w:b w:val="false"/>
                <w:i w:val="false"/>
                <w:color w:val="000000"/>
                <w:sz w:val="20"/>
              </w:rPr>
              <w:t>ул. Толе-би, 136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27-45-47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Аральск, ул.</w:t>
            </w:r>
            <w:r>
              <w:br/>
            </w:r>
            <w:r>
              <w:rPr>
                <w:rFonts w:ascii="Times New Roman"/>
                <w:b w:val="false"/>
                <w:i w:val="false"/>
                <w:color w:val="000000"/>
                <w:sz w:val="20"/>
              </w:rPr>
              <w:t>
</w:t>
            </w:r>
            <w:r>
              <w:rPr>
                <w:rFonts w:ascii="Times New Roman"/>
                <w:b w:val="false"/>
                <w:i w:val="false"/>
                <w:color w:val="000000"/>
                <w:sz w:val="20"/>
              </w:rPr>
              <w:t>Бахтыбая Батыра,</w:t>
            </w:r>
            <w:r>
              <w:br/>
            </w:r>
            <w:r>
              <w:rPr>
                <w:rFonts w:ascii="Times New Roman"/>
                <w:b w:val="false"/>
                <w:i w:val="false"/>
                <w:color w:val="000000"/>
                <w:sz w:val="20"/>
              </w:rPr>
              <w:t>
</w:t>
            </w:r>
            <w:r>
              <w:rPr>
                <w:rFonts w:ascii="Times New Roman"/>
                <w:b w:val="false"/>
                <w:i w:val="false"/>
                <w:color w:val="000000"/>
                <w:sz w:val="20"/>
              </w:rPr>
              <w:t>27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Жалагаш,</w:t>
            </w:r>
            <w:r>
              <w:br/>
            </w:r>
            <w:r>
              <w:rPr>
                <w:rFonts w:ascii="Times New Roman"/>
                <w:b w:val="false"/>
                <w:i w:val="false"/>
                <w:color w:val="000000"/>
                <w:sz w:val="20"/>
              </w:rPr>
              <w:t>
</w:t>
            </w:r>
            <w:r>
              <w:rPr>
                <w:rFonts w:ascii="Times New Roman"/>
                <w:b w:val="false"/>
                <w:i w:val="false"/>
                <w:color w:val="000000"/>
                <w:sz w:val="20"/>
              </w:rPr>
              <w:t>ул. Желтоксан,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Жанакорган,</w:t>
            </w:r>
            <w:r>
              <w:br/>
            </w:r>
            <w:r>
              <w:rPr>
                <w:rFonts w:ascii="Times New Roman"/>
                <w:b w:val="false"/>
                <w:i w:val="false"/>
                <w:color w:val="000000"/>
                <w:sz w:val="20"/>
              </w:rPr>
              <w:t>
</w:t>
            </w:r>
            <w:r>
              <w:rPr>
                <w:rFonts w:ascii="Times New Roman"/>
                <w:b w:val="false"/>
                <w:i w:val="false"/>
                <w:color w:val="000000"/>
                <w:sz w:val="20"/>
              </w:rPr>
              <w:t>ул. Кожанова,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Айтеке-би,</w:t>
            </w:r>
            <w:r>
              <w:br/>
            </w:r>
            <w:r>
              <w:rPr>
                <w:rFonts w:ascii="Times New Roman"/>
                <w:b w:val="false"/>
                <w:i w:val="false"/>
                <w:color w:val="000000"/>
                <w:sz w:val="20"/>
              </w:rPr>
              <w:t>
</w:t>
            </w:r>
            <w:r>
              <w:rPr>
                <w:rFonts w:ascii="Times New Roman"/>
                <w:b w:val="false"/>
                <w:i w:val="false"/>
                <w:color w:val="000000"/>
                <w:sz w:val="20"/>
              </w:rPr>
              <w:t>ул. Биржан-Сал, 86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Жосалы,</w:t>
            </w:r>
            <w:r>
              <w:br/>
            </w:r>
            <w:r>
              <w:rPr>
                <w:rFonts w:ascii="Times New Roman"/>
                <w:b w:val="false"/>
                <w:i w:val="false"/>
                <w:color w:val="000000"/>
                <w:sz w:val="20"/>
              </w:rPr>
              <w:t>
</w:t>
            </w:r>
            <w:r>
              <w:rPr>
                <w:rFonts w:ascii="Times New Roman"/>
                <w:b w:val="false"/>
                <w:i w:val="false"/>
                <w:color w:val="000000"/>
                <w:sz w:val="20"/>
              </w:rPr>
              <w:t>ул. Кушербаева, 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Теренозек,</w:t>
            </w:r>
            <w:r>
              <w:br/>
            </w:r>
            <w:r>
              <w:rPr>
                <w:rFonts w:ascii="Times New Roman"/>
                <w:b w:val="false"/>
                <w:i w:val="false"/>
                <w:color w:val="000000"/>
                <w:sz w:val="20"/>
              </w:rPr>
              <w:t>
</w:t>
            </w:r>
            <w:r>
              <w:rPr>
                <w:rFonts w:ascii="Times New Roman"/>
                <w:b w:val="false"/>
                <w:i w:val="false"/>
                <w:color w:val="000000"/>
                <w:sz w:val="20"/>
              </w:rPr>
              <w:t>ул. Амангельды, 47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Шиели,</w:t>
            </w:r>
            <w:r>
              <w:br/>
            </w:r>
            <w:r>
              <w:rPr>
                <w:rFonts w:ascii="Times New Roman"/>
                <w:b w:val="false"/>
                <w:i w:val="false"/>
                <w:color w:val="000000"/>
                <w:sz w:val="20"/>
              </w:rPr>
              <w:t>
</w:t>
            </w:r>
            <w:r>
              <w:rPr>
                <w:rFonts w:ascii="Times New Roman"/>
                <w:b w:val="false"/>
                <w:i w:val="false"/>
                <w:color w:val="000000"/>
                <w:sz w:val="20"/>
              </w:rPr>
              <w:t>ул. М. Шокая,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4-21-60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4-20-56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 ул.</w:t>
            </w:r>
            <w:r>
              <w:br/>
            </w:r>
            <w:r>
              <w:rPr>
                <w:rFonts w:ascii="Times New Roman"/>
                <w:b w:val="false"/>
                <w:i w:val="false"/>
                <w:color w:val="000000"/>
                <w:sz w:val="20"/>
              </w:rPr>
              <w:t>
</w:t>
            </w:r>
            <w:r>
              <w:rPr>
                <w:rFonts w:ascii="Times New Roman"/>
                <w:b w:val="false"/>
                <w:i w:val="false"/>
                <w:color w:val="000000"/>
                <w:sz w:val="20"/>
              </w:rPr>
              <w:t>Баймагамбетова,</w:t>
            </w:r>
            <w:r>
              <w:br/>
            </w:r>
            <w:r>
              <w:rPr>
                <w:rFonts w:ascii="Times New Roman"/>
                <w:b w:val="false"/>
                <w:i w:val="false"/>
                <w:color w:val="000000"/>
                <w:sz w:val="20"/>
              </w:rPr>
              <w:t>
</w:t>
            </w:r>
            <w:r>
              <w:rPr>
                <w:rFonts w:ascii="Times New Roman"/>
                <w:b w:val="false"/>
                <w:i w:val="false"/>
                <w:color w:val="000000"/>
                <w:sz w:val="20"/>
              </w:rPr>
              <w:t>197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police.kz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52-61-47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Аркалыка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Аркалык, ул.</w:t>
            </w:r>
            <w:r>
              <w:br/>
            </w:r>
            <w:r>
              <w:rPr>
                <w:rFonts w:ascii="Times New Roman"/>
                <w:b w:val="false"/>
                <w:i w:val="false"/>
                <w:color w:val="000000"/>
                <w:sz w:val="20"/>
              </w:rPr>
              <w:t>
</w:t>
            </w:r>
            <w:r>
              <w:rPr>
                <w:rFonts w:ascii="Times New Roman"/>
                <w:b w:val="false"/>
                <w:i w:val="false"/>
                <w:color w:val="000000"/>
                <w:sz w:val="20"/>
              </w:rPr>
              <w:t>Байтурсынова,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Житикара и</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Житикара,</w:t>
            </w:r>
            <w:r>
              <w:br/>
            </w:r>
            <w:r>
              <w:rPr>
                <w:rFonts w:ascii="Times New Roman"/>
                <w:b w:val="false"/>
                <w:i w:val="false"/>
                <w:color w:val="000000"/>
                <w:sz w:val="20"/>
              </w:rPr>
              <w:t>
</w:t>
            </w:r>
            <w:r>
              <w:rPr>
                <w:rFonts w:ascii="Times New Roman"/>
                <w:b w:val="false"/>
                <w:i w:val="false"/>
                <w:color w:val="000000"/>
                <w:sz w:val="20"/>
              </w:rPr>
              <w:t>мк-н 5 в, 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 Тарана, 36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52-68-37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Лисаковска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Лисаковск,</w:t>
            </w:r>
            <w:r>
              <w:br/>
            </w:r>
            <w:r>
              <w:rPr>
                <w:rFonts w:ascii="Times New Roman"/>
                <w:b w:val="false"/>
                <w:i w:val="false"/>
                <w:color w:val="000000"/>
                <w:sz w:val="20"/>
              </w:rPr>
              <w:t>
</w:t>
            </w:r>
            <w:r>
              <w:rPr>
                <w:rFonts w:ascii="Times New Roman"/>
                <w:b w:val="false"/>
                <w:i w:val="false"/>
                <w:color w:val="000000"/>
                <w:sz w:val="20"/>
              </w:rPr>
              <w:t>мк-н 1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Рудного</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Рудный,</w:t>
            </w:r>
            <w:r>
              <w:br/>
            </w:r>
            <w:r>
              <w:rPr>
                <w:rFonts w:ascii="Times New Roman"/>
                <w:b w:val="false"/>
                <w:i w:val="false"/>
                <w:color w:val="000000"/>
                <w:sz w:val="20"/>
              </w:rPr>
              <w:t>
</w:t>
            </w:r>
            <w:r>
              <w:rPr>
                <w:rFonts w:ascii="Times New Roman"/>
                <w:b w:val="false"/>
                <w:i w:val="false"/>
                <w:color w:val="000000"/>
                <w:sz w:val="20"/>
              </w:rPr>
              <w:t>ул. Горняков,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Силантьевка,</w:t>
            </w:r>
            <w:r>
              <w:br/>
            </w:r>
            <w:r>
              <w:rPr>
                <w:rFonts w:ascii="Times New Roman"/>
                <w:b w:val="false"/>
                <w:i w:val="false"/>
                <w:color w:val="000000"/>
                <w:sz w:val="20"/>
              </w:rPr>
              <w:t>
</w:t>
            </w:r>
            <w:r>
              <w:rPr>
                <w:rFonts w:ascii="Times New Roman"/>
                <w:b w:val="false"/>
                <w:i w:val="false"/>
                <w:color w:val="000000"/>
                <w:sz w:val="20"/>
              </w:rPr>
              <w:t>ул. Ленина,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Амангельды,</w:t>
            </w:r>
            <w:r>
              <w:br/>
            </w:r>
            <w:r>
              <w:rPr>
                <w:rFonts w:ascii="Times New Roman"/>
                <w:b w:val="false"/>
                <w:i w:val="false"/>
                <w:color w:val="000000"/>
                <w:sz w:val="20"/>
              </w:rPr>
              <w:t>
</w:t>
            </w:r>
            <w:r>
              <w:rPr>
                <w:rFonts w:ascii="Times New Roman"/>
                <w:b w:val="false"/>
                <w:i w:val="false"/>
                <w:color w:val="000000"/>
                <w:sz w:val="20"/>
              </w:rPr>
              <w:t>ул. Дюсенбина,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Аулиеколь,</w:t>
            </w:r>
            <w:r>
              <w:br/>
            </w:r>
            <w:r>
              <w:rPr>
                <w:rFonts w:ascii="Times New Roman"/>
                <w:b w:val="false"/>
                <w:i w:val="false"/>
                <w:color w:val="000000"/>
                <w:sz w:val="20"/>
              </w:rPr>
              <w:t>
</w:t>
            </w:r>
            <w:r>
              <w:rPr>
                <w:rFonts w:ascii="Times New Roman"/>
                <w:b w:val="false"/>
                <w:i w:val="false"/>
                <w:color w:val="000000"/>
                <w:sz w:val="20"/>
              </w:rPr>
              <w:t>ул. Ленина,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Денисовка,</w:t>
            </w:r>
            <w:r>
              <w:br/>
            </w:r>
            <w:r>
              <w:rPr>
                <w:rFonts w:ascii="Times New Roman"/>
                <w:b w:val="false"/>
                <w:i w:val="false"/>
                <w:color w:val="000000"/>
                <w:sz w:val="20"/>
              </w:rPr>
              <w:t>
</w:t>
            </w:r>
            <w:r>
              <w:rPr>
                <w:rFonts w:ascii="Times New Roman"/>
                <w:b w:val="false"/>
                <w:i w:val="false"/>
                <w:color w:val="000000"/>
                <w:sz w:val="20"/>
              </w:rPr>
              <w:t>ул. Ленина,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9-17-51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Жангильдинского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Торгай,</w:t>
            </w:r>
            <w:r>
              <w:br/>
            </w:r>
            <w:r>
              <w:rPr>
                <w:rFonts w:ascii="Times New Roman"/>
                <w:b w:val="false"/>
                <w:i w:val="false"/>
                <w:color w:val="000000"/>
                <w:sz w:val="20"/>
              </w:rPr>
              <w:t>
</w:t>
            </w:r>
            <w:r>
              <w:rPr>
                <w:rFonts w:ascii="Times New Roman"/>
                <w:b w:val="false"/>
                <w:i w:val="false"/>
                <w:color w:val="000000"/>
                <w:sz w:val="20"/>
              </w:rPr>
              <w:t>ул. Алтынсарина,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Камысты,</w:t>
            </w:r>
            <w:r>
              <w:br/>
            </w:r>
            <w:r>
              <w:rPr>
                <w:rFonts w:ascii="Times New Roman"/>
                <w:b w:val="false"/>
                <w:i w:val="false"/>
                <w:color w:val="000000"/>
                <w:sz w:val="20"/>
              </w:rPr>
              <w:t>
</w:t>
            </w:r>
            <w:r>
              <w:rPr>
                <w:rFonts w:ascii="Times New Roman"/>
                <w:b w:val="false"/>
                <w:i w:val="false"/>
                <w:color w:val="000000"/>
                <w:sz w:val="20"/>
              </w:rPr>
              <w:t>ул. Ержанова, 87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Карабалык,</w:t>
            </w:r>
            <w:r>
              <w:br/>
            </w:r>
            <w:r>
              <w:rPr>
                <w:rFonts w:ascii="Times New Roman"/>
                <w:b w:val="false"/>
                <w:i w:val="false"/>
                <w:color w:val="000000"/>
                <w:sz w:val="20"/>
              </w:rPr>
              <w:t>
</w:t>
            </w:r>
            <w:r>
              <w:rPr>
                <w:rFonts w:ascii="Times New Roman"/>
                <w:b w:val="false"/>
                <w:i w:val="false"/>
                <w:color w:val="000000"/>
                <w:sz w:val="20"/>
              </w:rPr>
              <w:t>ул. Нечепуренко,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3-30-33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Карасу,</w:t>
            </w:r>
            <w:r>
              <w:br/>
            </w:r>
            <w:r>
              <w:rPr>
                <w:rFonts w:ascii="Times New Roman"/>
                <w:b w:val="false"/>
                <w:i w:val="false"/>
                <w:color w:val="000000"/>
                <w:sz w:val="20"/>
              </w:rPr>
              <w:t>
</w:t>
            </w:r>
            <w:r>
              <w:rPr>
                <w:rFonts w:ascii="Times New Roman"/>
                <w:b w:val="false"/>
                <w:i w:val="false"/>
                <w:color w:val="000000"/>
                <w:sz w:val="20"/>
              </w:rPr>
              <w:t>ул. Исакова, 80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Затобольск,</w:t>
            </w:r>
            <w:r>
              <w:br/>
            </w:r>
            <w:r>
              <w:rPr>
                <w:rFonts w:ascii="Times New Roman"/>
                <w:b w:val="false"/>
                <w:i w:val="false"/>
                <w:color w:val="000000"/>
                <w:sz w:val="20"/>
              </w:rPr>
              <w:t>
</w:t>
            </w:r>
            <w:r>
              <w:rPr>
                <w:rFonts w:ascii="Times New Roman"/>
                <w:b w:val="false"/>
                <w:i w:val="false"/>
                <w:color w:val="000000"/>
                <w:sz w:val="20"/>
              </w:rPr>
              <w:t>ул. Калинина, 78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Боровской,</w:t>
            </w:r>
            <w:r>
              <w:br/>
            </w:r>
            <w:r>
              <w:rPr>
                <w:rFonts w:ascii="Times New Roman"/>
                <w:b w:val="false"/>
                <w:i w:val="false"/>
                <w:color w:val="000000"/>
                <w:sz w:val="20"/>
              </w:rPr>
              <w:t>
</w:t>
            </w:r>
            <w:r>
              <w:rPr>
                <w:rFonts w:ascii="Times New Roman"/>
                <w:b w:val="false"/>
                <w:i w:val="false"/>
                <w:color w:val="000000"/>
                <w:sz w:val="20"/>
              </w:rPr>
              <w:t>ул. Ленина, 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Караменды,</w:t>
            </w:r>
            <w:r>
              <w:br/>
            </w:r>
            <w:r>
              <w:rPr>
                <w:rFonts w:ascii="Times New Roman"/>
                <w:b w:val="false"/>
                <w:i w:val="false"/>
                <w:color w:val="000000"/>
                <w:sz w:val="20"/>
              </w:rPr>
              <w:t>
</w:t>
            </w:r>
            <w:r>
              <w:rPr>
                <w:rFonts w:ascii="Times New Roman"/>
                <w:b w:val="false"/>
                <w:i w:val="false"/>
                <w:color w:val="000000"/>
                <w:sz w:val="20"/>
              </w:rPr>
              <w:t>ул. Аблайхана,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Сарыколь,</w:t>
            </w:r>
            <w:r>
              <w:br/>
            </w:r>
            <w:r>
              <w:rPr>
                <w:rFonts w:ascii="Times New Roman"/>
                <w:b w:val="false"/>
                <w:i w:val="false"/>
                <w:color w:val="000000"/>
                <w:sz w:val="20"/>
              </w:rPr>
              <w:t>
</w:t>
            </w:r>
            <w:r>
              <w:rPr>
                <w:rFonts w:ascii="Times New Roman"/>
                <w:b w:val="false"/>
                <w:i w:val="false"/>
                <w:color w:val="000000"/>
                <w:sz w:val="20"/>
              </w:rPr>
              <w:t>ул. Пушкина, 102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Тарановка,</w:t>
            </w:r>
            <w:r>
              <w:br/>
            </w:r>
            <w:r>
              <w:rPr>
                <w:rFonts w:ascii="Times New Roman"/>
                <w:b w:val="false"/>
                <w:i w:val="false"/>
                <w:color w:val="000000"/>
                <w:sz w:val="20"/>
              </w:rPr>
              <w:t>
</w:t>
            </w:r>
            <w:r>
              <w:rPr>
                <w:rFonts w:ascii="Times New Roman"/>
                <w:b w:val="false"/>
                <w:i w:val="false"/>
                <w:color w:val="000000"/>
                <w:sz w:val="20"/>
              </w:rPr>
              <w:t>ул. Советская,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3-61-01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Узунколь,</w:t>
            </w:r>
            <w:r>
              <w:br/>
            </w:r>
            <w:r>
              <w:rPr>
                <w:rFonts w:ascii="Times New Roman"/>
                <w:b w:val="false"/>
                <w:i w:val="false"/>
                <w:color w:val="000000"/>
                <w:sz w:val="20"/>
              </w:rPr>
              <w:t>
</w:t>
            </w:r>
            <w:r>
              <w:rPr>
                <w:rFonts w:ascii="Times New Roman"/>
                <w:b w:val="false"/>
                <w:i w:val="false"/>
                <w:color w:val="000000"/>
                <w:sz w:val="20"/>
              </w:rPr>
              <w:t>ул. Аблайхана, 34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Федоровка,</w:t>
            </w:r>
            <w:r>
              <w:br/>
            </w:r>
            <w:r>
              <w:rPr>
                <w:rFonts w:ascii="Times New Roman"/>
                <w:b w:val="false"/>
                <w:i w:val="false"/>
                <w:color w:val="000000"/>
                <w:sz w:val="20"/>
              </w:rPr>
              <w:t>
</w:t>
            </w:r>
            <w:r>
              <w:rPr>
                <w:rFonts w:ascii="Times New Roman"/>
                <w:b w:val="false"/>
                <w:i w:val="false"/>
                <w:color w:val="000000"/>
                <w:sz w:val="20"/>
              </w:rPr>
              <w:t>ул. Ленина, 10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Мангистауской</w:t>
            </w:r>
            <w:r>
              <w:br/>
            </w:r>
            <w:r>
              <w:rPr>
                <w:rFonts w:ascii="Times New Roman"/>
                <w:b w:val="false"/>
                <w:i w:val="false"/>
                <w:color w:val="000000"/>
                <w:sz w:val="20"/>
              </w:rPr>
              <w:t>
</w:t>
            </w:r>
            <w:r>
              <w:rPr>
                <w:rFonts w:ascii="Times New Roman"/>
                <w:b w:val="false"/>
                <w:i w:val="false"/>
                <w:color w:val="000000"/>
                <w:sz w:val="20"/>
              </w:rPr>
              <w:t>обл.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12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53-23-64,</w:t>
            </w:r>
            <w:r>
              <w:br/>
            </w:r>
            <w:r>
              <w:rPr>
                <w:rFonts w:ascii="Times New Roman"/>
                <w:b w:val="false"/>
                <w:i w:val="false"/>
                <w:color w:val="000000"/>
                <w:sz w:val="20"/>
              </w:rPr>
              <w:t>
</w:t>
            </w:r>
            <w:r>
              <w:rPr>
                <w:rFonts w:ascii="Times New Roman"/>
                <w:b w:val="false"/>
                <w:i w:val="false"/>
                <w:color w:val="000000"/>
                <w:sz w:val="20"/>
              </w:rPr>
              <w:t>53-23-55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Актау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w:t>
            </w:r>
            <w:r>
              <w:br/>
            </w:r>
            <w:r>
              <w:rPr>
                <w:rFonts w:ascii="Times New Roman"/>
                <w:b w:val="false"/>
                <w:i w:val="false"/>
                <w:color w:val="000000"/>
                <w:sz w:val="20"/>
              </w:rPr>
              <w:t>
</w:t>
            </w:r>
            <w:r>
              <w:rPr>
                <w:rFonts w:ascii="Times New Roman"/>
                <w:b w:val="false"/>
                <w:i w:val="false"/>
                <w:color w:val="000000"/>
                <w:sz w:val="20"/>
              </w:rPr>
              <w:t>м-н 3, 123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47-48-79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47-48-89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Жанаозен,</w:t>
            </w:r>
            <w:r>
              <w:br/>
            </w:r>
            <w:r>
              <w:rPr>
                <w:rFonts w:ascii="Times New Roman"/>
                <w:b w:val="false"/>
                <w:i w:val="false"/>
                <w:color w:val="000000"/>
                <w:sz w:val="20"/>
              </w:rPr>
              <w:t>
</w:t>
            </w:r>
            <w:r>
              <w:rPr>
                <w:rFonts w:ascii="Times New Roman"/>
                <w:b w:val="false"/>
                <w:i w:val="false"/>
                <w:color w:val="000000"/>
                <w:sz w:val="20"/>
              </w:rPr>
              <w:t>ул. Спортивная,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Бейнеу,</w:t>
            </w:r>
            <w:r>
              <w:br/>
            </w:r>
            <w:r>
              <w:rPr>
                <w:rFonts w:ascii="Times New Roman"/>
                <w:b w:val="false"/>
                <w:i w:val="false"/>
                <w:color w:val="000000"/>
                <w:sz w:val="20"/>
              </w:rPr>
              <w:t>
</w:t>
            </w:r>
            <w:r>
              <w:rPr>
                <w:rFonts w:ascii="Times New Roman"/>
                <w:b w:val="false"/>
                <w:i w:val="false"/>
                <w:color w:val="000000"/>
                <w:sz w:val="20"/>
              </w:rPr>
              <w:t>ул. Досанбатыр, 2</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Курук,</w:t>
            </w:r>
            <w:r>
              <w:br/>
            </w:r>
            <w:r>
              <w:rPr>
                <w:rFonts w:ascii="Times New Roman"/>
                <w:b w:val="false"/>
                <w:i w:val="false"/>
                <w:color w:val="000000"/>
                <w:sz w:val="20"/>
              </w:rPr>
              <w:t>
</w:t>
            </w:r>
            <w:r>
              <w:rPr>
                <w:rFonts w:ascii="Times New Roman"/>
                <w:b w:val="false"/>
                <w:i w:val="false"/>
                <w:color w:val="000000"/>
                <w:sz w:val="20"/>
              </w:rPr>
              <w:t>м-н 1, 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Шетпе,</w:t>
            </w:r>
            <w:r>
              <w:br/>
            </w:r>
            <w:r>
              <w:rPr>
                <w:rFonts w:ascii="Times New Roman"/>
                <w:b w:val="false"/>
                <w:i w:val="false"/>
                <w:color w:val="000000"/>
                <w:sz w:val="20"/>
              </w:rPr>
              <w:t>
</w:t>
            </w:r>
            <w:r>
              <w:rPr>
                <w:rFonts w:ascii="Times New Roman"/>
                <w:b w:val="false"/>
                <w:i w:val="false"/>
                <w:color w:val="000000"/>
                <w:sz w:val="20"/>
              </w:rPr>
              <w:t>ул. Б. Момышулы,</w:t>
            </w:r>
            <w:r>
              <w:br/>
            </w:r>
            <w:r>
              <w:rPr>
                <w:rFonts w:ascii="Times New Roman"/>
                <w:b w:val="false"/>
                <w:i w:val="false"/>
                <w:color w:val="000000"/>
                <w:sz w:val="20"/>
              </w:rPr>
              <w:t>
</w:t>
            </w:r>
            <w:r>
              <w:rPr>
                <w:rFonts w:ascii="Times New Roman"/>
                <w:b w:val="false"/>
                <w:i w:val="false"/>
                <w:color w:val="000000"/>
                <w:sz w:val="20"/>
              </w:rPr>
              <w:t>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Мунайлы,</w:t>
            </w:r>
            <w:r>
              <w:br/>
            </w:r>
            <w:r>
              <w:rPr>
                <w:rFonts w:ascii="Times New Roman"/>
                <w:b w:val="false"/>
                <w:i w:val="false"/>
                <w:color w:val="000000"/>
                <w:sz w:val="20"/>
              </w:rPr>
              <w:t>
</w:t>
            </w:r>
            <w:r>
              <w:rPr>
                <w:rFonts w:ascii="Times New Roman"/>
                <w:b w:val="false"/>
                <w:i w:val="false"/>
                <w:color w:val="000000"/>
                <w:sz w:val="20"/>
              </w:rPr>
              <w:t>ул. Рыскулова, 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46-63-87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Форт-Шевченко,</w:t>
            </w:r>
            <w:r>
              <w:br/>
            </w:r>
            <w:r>
              <w:rPr>
                <w:rFonts w:ascii="Times New Roman"/>
                <w:b w:val="false"/>
                <w:i w:val="false"/>
                <w:color w:val="000000"/>
                <w:sz w:val="20"/>
              </w:rPr>
              <w:t>
</w:t>
            </w:r>
            <w:r>
              <w:rPr>
                <w:rFonts w:ascii="Times New Roman"/>
                <w:b w:val="false"/>
                <w:i w:val="false"/>
                <w:color w:val="000000"/>
                <w:sz w:val="20"/>
              </w:rPr>
              <w:t>ул. Оналбаева, 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22-4-64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 xml:space="preserve">ул. Турайгырова, </w:t>
            </w:r>
            <w:r>
              <w:br/>
            </w:r>
            <w:r>
              <w:rPr>
                <w:rFonts w:ascii="Times New Roman"/>
                <w:b w:val="false"/>
                <w:i w:val="false"/>
                <w:color w:val="000000"/>
                <w:sz w:val="20"/>
              </w:rPr>
              <w:t>
</w:t>
            </w:r>
            <w:r>
              <w:rPr>
                <w:rFonts w:ascii="Times New Roman"/>
                <w:b w:val="false"/>
                <w:i w:val="false"/>
                <w:color w:val="000000"/>
                <w:sz w:val="20"/>
              </w:rPr>
              <w:t>70/1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dvdpavlodar.</w:t>
            </w:r>
            <w:r>
              <w:br/>
            </w:r>
            <w:r>
              <w:rPr>
                <w:rFonts w:ascii="Times New Roman"/>
                <w:b w:val="false"/>
                <w:i w:val="false"/>
                <w:color w:val="000000"/>
                <w:sz w:val="20"/>
              </w:rPr>
              <w:t>
</w:t>
            </w:r>
            <w:r>
              <w:rPr>
                <w:rFonts w:ascii="Times New Roman"/>
                <w:b w:val="false"/>
                <w:i w:val="false"/>
                <w:color w:val="000000"/>
                <w:sz w:val="20"/>
              </w:rPr>
              <w:t>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39-11-75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 дел города Павлодара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 ул.</w:t>
            </w:r>
            <w:r>
              <w:br/>
            </w:r>
            <w:r>
              <w:rPr>
                <w:rFonts w:ascii="Times New Roman"/>
                <w:b w:val="false"/>
                <w:i w:val="false"/>
                <w:color w:val="000000"/>
                <w:sz w:val="20"/>
              </w:rPr>
              <w:t>
</w:t>
            </w:r>
            <w:r>
              <w:rPr>
                <w:rFonts w:ascii="Times New Roman"/>
                <w:b w:val="false"/>
                <w:i w:val="false"/>
                <w:color w:val="000000"/>
                <w:sz w:val="20"/>
              </w:rPr>
              <w:t>Лермонтова, 51/1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32-76-81,</w:t>
            </w:r>
            <w:r>
              <w:br/>
            </w:r>
            <w:r>
              <w:rPr>
                <w:rFonts w:ascii="Times New Roman"/>
                <w:b w:val="false"/>
                <w:i w:val="false"/>
                <w:color w:val="000000"/>
                <w:sz w:val="20"/>
              </w:rPr>
              <w:t>
</w:t>
            </w:r>
            <w:r>
              <w:rPr>
                <w:rFonts w:ascii="Times New Roman"/>
                <w:b w:val="false"/>
                <w:i w:val="false"/>
                <w:color w:val="000000"/>
                <w:sz w:val="20"/>
              </w:rPr>
              <w:t>32-81-92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37-76-35,</w:t>
            </w:r>
            <w:r>
              <w:br/>
            </w:r>
            <w:r>
              <w:rPr>
                <w:rFonts w:ascii="Times New Roman"/>
                <w:b w:val="false"/>
                <w:i w:val="false"/>
                <w:color w:val="000000"/>
                <w:sz w:val="20"/>
              </w:rPr>
              <w:t>
</w:t>
            </w:r>
            <w:r>
              <w:rPr>
                <w:rFonts w:ascii="Times New Roman"/>
                <w:b w:val="false"/>
                <w:i w:val="false"/>
                <w:color w:val="000000"/>
                <w:sz w:val="20"/>
              </w:rPr>
              <w:t>32-69-54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Аксу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 ул.</w:t>
            </w:r>
            <w:r>
              <w:br/>
            </w:r>
            <w:r>
              <w:rPr>
                <w:rFonts w:ascii="Times New Roman"/>
                <w:b w:val="false"/>
                <w:i w:val="false"/>
                <w:color w:val="000000"/>
                <w:sz w:val="20"/>
              </w:rPr>
              <w:t>
</w:t>
            </w:r>
            <w:r>
              <w:rPr>
                <w:rFonts w:ascii="Times New Roman"/>
                <w:b w:val="false"/>
                <w:i w:val="false"/>
                <w:color w:val="000000"/>
                <w:sz w:val="20"/>
              </w:rPr>
              <w:t>Донентаева,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r>
              <w:br/>
            </w:r>
            <w:r>
              <w:rPr>
                <w:rFonts w:ascii="Times New Roman"/>
                <w:b w:val="false"/>
                <w:i w:val="false"/>
                <w:color w:val="000000"/>
                <w:sz w:val="20"/>
              </w:rPr>
              <w:t>
</w:t>
            </w:r>
            <w:r>
              <w:rPr>
                <w:rFonts w:ascii="Times New Roman"/>
                <w:b w:val="false"/>
                <w:i w:val="false"/>
                <w:color w:val="000000"/>
                <w:sz w:val="20"/>
              </w:rPr>
              <w:t>39-19-01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Экибастуза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Экибастуз,</w:t>
            </w:r>
            <w:r>
              <w:br/>
            </w:r>
            <w:r>
              <w:rPr>
                <w:rFonts w:ascii="Times New Roman"/>
                <w:b w:val="false"/>
                <w:i w:val="false"/>
                <w:color w:val="000000"/>
                <w:sz w:val="20"/>
              </w:rPr>
              <w:t>
</w:t>
            </w:r>
            <w:r>
              <w:rPr>
                <w:rFonts w:ascii="Times New Roman"/>
                <w:b w:val="false"/>
                <w:i w:val="false"/>
                <w:color w:val="000000"/>
                <w:sz w:val="20"/>
              </w:rPr>
              <w:t>ул. Ленина,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34-09-27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34-91-42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Актогай,</w:t>
            </w:r>
            <w:r>
              <w:br/>
            </w:r>
            <w:r>
              <w:rPr>
                <w:rFonts w:ascii="Times New Roman"/>
                <w:b w:val="false"/>
                <w:i w:val="false"/>
                <w:color w:val="000000"/>
                <w:sz w:val="20"/>
              </w:rPr>
              <w:t>
</w:t>
            </w:r>
            <w:r>
              <w:rPr>
                <w:rFonts w:ascii="Times New Roman"/>
                <w:b w:val="false"/>
                <w:i w:val="false"/>
                <w:color w:val="000000"/>
                <w:sz w:val="20"/>
              </w:rPr>
              <w:t>ул. Каирбаева, 48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2-12-87,</w:t>
            </w:r>
            <w:r>
              <w:br/>
            </w:r>
            <w:r>
              <w:rPr>
                <w:rFonts w:ascii="Times New Roman"/>
                <w:b w:val="false"/>
                <w:i w:val="false"/>
                <w:color w:val="000000"/>
                <w:sz w:val="20"/>
              </w:rPr>
              <w:t>
</w:t>
            </w:r>
            <w:r>
              <w:rPr>
                <w:rFonts w:ascii="Times New Roman"/>
                <w:b w:val="false"/>
                <w:i w:val="false"/>
                <w:color w:val="000000"/>
                <w:sz w:val="20"/>
              </w:rPr>
              <w:t>39-19-06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Баянаул,</w:t>
            </w:r>
            <w:r>
              <w:br/>
            </w:r>
            <w:r>
              <w:rPr>
                <w:rFonts w:ascii="Times New Roman"/>
                <w:b w:val="false"/>
                <w:i w:val="false"/>
                <w:color w:val="000000"/>
                <w:sz w:val="20"/>
              </w:rPr>
              <w:t>
</w:t>
            </w:r>
            <w:r>
              <w:rPr>
                <w:rFonts w:ascii="Times New Roman"/>
                <w:b w:val="false"/>
                <w:i w:val="false"/>
                <w:color w:val="000000"/>
                <w:sz w:val="20"/>
              </w:rPr>
              <w:t>ул. Сатпаева, 28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9-12-53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Железинка,</w:t>
            </w:r>
            <w:r>
              <w:br/>
            </w:r>
            <w:r>
              <w:rPr>
                <w:rFonts w:ascii="Times New Roman"/>
                <w:b w:val="false"/>
                <w:i w:val="false"/>
                <w:color w:val="000000"/>
                <w:sz w:val="20"/>
              </w:rPr>
              <w:t>
</w:t>
            </w:r>
            <w:r>
              <w:rPr>
                <w:rFonts w:ascii="Times New Roman"/>
                <w:b w:val="false"/>
                <w:i w:val="false"/>
                <w:color w:val="000000"/>
                <w:sz w:val="20"/>
              </w:rPr>
              <w:t>ул. Пушкина,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Иртышск,</w:t>
            </w:r>
            <w:r>
              <w:br/>
            </w:r>
            <w:r>
              <w:rPr>
                <w:rFonts w:ascii="Times New Roman"/>
                <w:b w:val="false"/>
                <w:i w:val="false"/>
                <w:color w:val="000000"/>
                <w:sz w:val="20"/>
              </w:rPr>
              <w:t>
</w:t>
            </w:r>
            <w:r>
              <w:rPr>
                <w:rFonts w:ascii="Times New Roman"/>
                <w:b w:val="false"/>
                <w:i w:val="false"/>
                <w:color w:val="000000"/>
                <w:sz w:val="20"/>
              </w:rPr>
              <w:t>ул. Искакова, 95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Теренколь,</w:t>
            </w:r>
            <w:r>
              <w:br/>
            </w:r>
            <w:r>
              <w:rPr>
                <w:rFonts w:ascii="Times New Roman"/>
                <w:b w:val="false"/>
                <w:i w:val="false"/>
                <w:color w:val="000000"/>
                <w:sz w:val="20"/>
              </w:rPr>
              <w:t>
</w:t>
            </w:r>
            <w:r>
              <w:rPr>
                <w:rFonts w:ascii="Times New Roman"/>
                <w:b w:val="false"/>
                <w:i w:val="false"/>
                <w:color w:val="000000"/>
                <w:sz w:val="20"/>
              </w:rPr>
              <w:t>ул. Сейфуллина, 58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Акку, ул.</w:t>
            </w:r>
            <w:r>
              <w:br/>
            </w:r>
            <w:r>
              <w:rPr>
                <w:rFonts w:ascii="Times New Roman"/>
                <w:b w:val="false"/>
                <w:i w:val="false"/>
                <w:color w:val="000000"/>
                <w:sz w:val="20"/>
              </w:rPr>
              <w:t>
</w:t>
            </w:r>
            <w:r>
              <w:rPr>
                <w:rFonts w:ascii="Times New Roman"/>
                <w:b w:val="false"/>
                <w:i w:val="false"/>
                <w:color w:val="000000"/>
                <w:sz w:val="20"/>
              </w:rPr>
              <w:t>Амангельды, 69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Коктоте,</w:t>
            </w:r>
            <w:r>
              <w:br/>
            </w:r>
            <w:r>
              <w:rPr>
                <w:rFonts w:ascii="Times New Roman"/>
                <w:b w:val="false"/>
                <w:i w:val="false"/>
                <w:color w:val="000000"/>
                <w:sz w:val="20"/>
              </w:rPr>
              <w:t>
</w:t>
            </w:r>
            <w:r>
              <w:rPr>
                <w:rFonts w:ascii="Times New Roman"/>
                <w:b w:val="false"/>
                <w:i w:val="false"/>
                <w:color w:val="000000"/>
                <w:sz w:val="20"/>
              </w:rPr>
              <w:t>ул. Аблайхана 43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 Суворова,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39-19-19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Успенка,</w:t>
            </w:r>
            <w:r>
              <w:br/>
            </w:r>
            <w:r>
              <w:rPr>
                <w:rFonts w:ascii="Times New Roman"/>
                <w:b w:val="false"/>
                <w:i w:val="false"/>
                <w:color w:val="000000"/>
                <w:sz w:val="20"/>
              </w:rPr>
              <w:t>
</w:t>
            </w:r>
            <w:r>
              <w:rPr>
                <w:rFonts w:ascii="Times New Roman"/>
                <w:b w:val="false"/>
                <w:i w:val="false"/>
                <w:color w:val="000000"/>
                <w:sz w:val="20"/>
              </w:rPr>
              <w:t>ул. Терешковой, 30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39-19-22,</w:t>
            </w:r>
            <w:r>
              <w:br/>
            </w:r>
            <w:r>
              <w:rPr>
                <w:rFonts w:ascii="Times New Roman"/>
                <w:b w:val="false"/>
                <w:i w:val="false"/>
                <w:color w:val="000000"/>
                <w:sz w:val="20"/>
              </w:rPr>
              <w:t>
</w:t>
            </w:r>
            <w:r>
              <w:rPr>
                <w:rFonts w:ascii="Times New Roman"/>
                <w:b w:val="false"/>
                <w:i w:val="false"/>
                <w:color w:val="000000"/>
                <w:sz w:val="20"/>
              </w:rPr>
              <w:t>91-7-02,</w:t>
            </w:r>
            <w:r>
              <w:br/>
            </w:r>
            <w:r>
              <w:rPr>
                <w:rFonts w:ascii="Times New Roman"/>
                <w:b w:val="false"/>
                <w:i w:val="false"/>
                <w:color w:val="000000"/>
                <w:sz w:val="20"/>
              </w:rPr>
              <w:t>
</w:t>
            </w:r>
            <w:r>
              <w:rPr>
                <w:rFonts w:ascii="Times New Roman"/>
                <w:b w:val="false"/>
                <w:i w:val="false"/>
                <w:color w:val="000000"/>
                <w:sz w:val="20"/>
              </w:rPr>
              <w:t>92-7-02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91-9-67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Щербактинск,</w:t>
            </w:r>
            <w:r>
              <w:br/>
            </w:r>
            <w:r>
              <w:rPr>
                <w:rFonts w:ascii="Times New Roman"/>
                <w:b w:val="false"/>
                <w:i w:val="false"/>
                <w:color w:val="000000"/>
                <w:sz w:val="20"/>
              </w:rPr>
              <w:t>
</w:t>
            </w:r>
            <w:r>
              <w:rPr>
                <w:rFonts w:ascii="Times New Roman"/>
                <w:b w:val="false"/>
                <w:i w:val="false"/>
                <w:color w:val="000000"/>
                <w:sz w:val="20"/>
              </w:rPr>
              <w:t>ул. Советова, 59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39-19-23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w:t>
            </w:r>
            <w:r>
              <w:br/>
            </w:r>
            <w:r>
              <w:rPr>
                <w:rFonts w:ascii="Times New Roman"/>
                <w:b w:val="false"/>
                <w:i w:val="false"/>
                <w:color w:val="000000"/>
                <w:sz w:val="20"/>
              </w:rPr>
              <w:t>
</w:t>
            </w:r>
            <w:r>
              <w:rPr>
                <w:rFonts w:ascii="Times New Roman"/>
                <w:b w:val="false"/>
                <w:i w:val="false"/>
                <w:color w:val="000000"/>
                <w:sz w:val="20"/>
              </w:rPr>
              <w:t>дел Северо-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Конституция</w:t>
            </w:r>
            <w:r>
              <w:br/>
            </w:r>
            <w:r>
              <w:rPr>
                <w:rFonts w:ascii="Times New Roman"/>
                <w:b w:val="false"/>
                <w:i w:val="false"/>
                <w:color w:val="000000"/>
                <w:sz w:val="20"/>
              </w:rPr>
              <w:t>
</w:t>
            </w:r>
            <w:r>
              <w:rPr>
                <w:rFonts w:ascii="Times New Roman"/>
                <w:b w:val="false"/>
                <w:i w:val="false"/>
                <w:color w:val="000000"/>
                <w:sz w:val="20"/>
              </w:rPr>
              <w:t>Казахстана, 51</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www.police.sko.kz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39-42-89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 Петропавловска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Петропавловск,</w:t>
            </w:r>
            <w:r>
              <w:br/>
            </w:r>
            <w:r>
              <w:rPr>
                <w:rFonts w:ascii="Times New Roman"/>
                <w:b w:val="false"/>
                <w:i w:val="false"/>
                <w:color w:val="000000"/>
                <w:sz w:val="20"/>
              </w:rPr>
              <w:t>
</w:t>
            </w:r>
            <w:r>
              <w:rPr>
                <w:rFonts w:ascii="Times New Roman"/>
                <w:b w:val="false"/>
                <w:i w:val="false"/>
                <w:color w:val="000000"/>
                <w:sz w:val="20"/>
              </w:rPr>
              <w:t>ул. Жумабаева, 118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39-48-39,</w:t>
            </w:r>
            <w:r>
              <w:br/>
            </w:r>
            <w:r>
              <w:rPr>
                <w:rFonts w:ascii="Times New Roman"/>
                <w:b w:val="false"/>
                <w:i w:val="false"/>
                <w:color w:val="000000"/>
                <w:sz w:val="20"/>
              </w:rPr>
              <w:t>
</w:t>
            </w:r>
            <w:r>
              <w:rPr>
                <w:rFonts w:ascii="Times New Roman"/>
                <w:b w:val="false"/>
                <w:i w:val="false"/>
                <w:color w:val="000000"/>
                <w:sz w:val="20"/>
              </w:rPr>
              <w:t>39-48-28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39-48-66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Саумалколь,</w:t>
            </w:r>
            <w:r>
              <w:br/>
            </w:r>
            <w:r>
              <w:rPr>
                <w:rFonts w:ascii="Times New Roman"/>
                <w:b w:val="false"/>
                <w:i w:val="false"/>
                <w:color w:val="000000"/>
                <w:sz w:val="20"/>
              </w:rPr>
              <w:t>
</w:t>
            </w:r>
            <w:r>
              <w:rPr>
                <w:rFonts w:ascii="Times New Roman"/>
                <w:b w:val="false"/>
                <w:i w:val="false"/>
                <w:color w:val="000000"/>
                <w:sz w:val="20"/>
              </w:rPr>
              <w:t>ул. Валиханова, 24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Талщик,</w:t>
            </w:r>
            <w:r>
              <w:br/>
            </w:r>
            <w:r>
              <w:rPr>
                <w:rFonts w:ascii="Times New Roman"/>
                <w:b w:val="false"/>
                <w:i w:val="false"/>
                <w:color w:val="000000"/>
                <w:sz w:val="20"/>
              </w:rPr>
              <w:t>
</w:t>
            </w:r>
            <w:r>
              <w:rPr>
                <w:rFonts w:ascii="Times New Roman"/>
                <w:b w:val="false"/>
                <w:i w:val="false"/>
                <w:color w:val="000000"/>
                <w:sz w:val="20"/>
              </w:rPr>
              <w:t>ул. Аблайхана, 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39-20-97,</w:t>
            </w:r>
            <w:r>
              <w:br/>
            </w:r>
            <w:r>
              <w:rPr>
                <w:rFonts w:ascii="Times New Roman"/>
                <w:b w:val="false"/>
                <w:i w:val="false"/>
                <w:color w:val="000000"/>
                <w:sz w:val="20"/>
              </w:rPr>
              <w:t>
</w:t>
            </w:r>
            <w:r>
              <w:rPr>
                <w:rFonts w:ascii="Times New Roman"/>
                <w:b w:val="false"/>
                <w:i w:val="false"/>
                <w:color w:val="000000"/>
                <w:sz w:val="20"/>
              </w:rPr>
              <w:t>2-15-72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2-15-72</w:t>
            </w:r>
          </w:p>
        </w:tc>
      </w:tr>
      <w:tr>
        <w:trPr>
          <w:trHeight w:val="51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Аккаиынского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Смирново,</w:t>
            </w:r>
            <w:r>
              <w:br/>
            </w:r>
            <w:r>
              <w:rPr>
                <w:rFonts w:ascii="Times New Roman"/>
                <w:b w:val="false"/>
                <w:i w:val="false"/>
                <w:color w:val="000000"/>
                <w:sz w:val="20"/>
              </w:rPr>
              <w:t>
</w:t>
            </w:r>
            <w:r>
              <w:rPr>
                <w:rFonts w:ascii="Times New Roman"/>
                <w:b w:val="false"/>
                <w:i w:val="false"/>
                <w:color w:val="000000"/>
                <w:sz w:val="20"/>
              </w:rPr>
              <w:t>ул. Труда, 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Новоишимское,</w:t>
            </w:r>
            <w:r>
              <w:br/>
            </w:r>
            <w:r>
              <w:rPr>
                <w:rFonts w:ascii="Times New Roman"/>
                <w:b w:val="false"/>
                <w:i w:val="false"/>
                <w:color w:val="000000"/>
                <w:sz w:val="20"/>
              </w:rPr>
              <w:t>
</w:t>
            </w:r>
            <w:r>
              <w:rPr>
                <w:rFonts w:ascii="Times New Roman"/>
                <w:b w:val="false"/>
                <w:i w:val="false"/>
                <w:color w:val="000000"/>
                <w:sz w:val="20"/>
              </w:rPr>
              <w:t>ул. Аульбекова,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Явленка,</w:t>
            </w:r>
            <w:r>
              <w:br/>
            </w:r>
            <w:r>
              <w:rPr>
                <w:rFonts w:ascii="Times New Roman"/>
                <w:b w:val="false"/>
                <w:i w:val="false"/>
                <w:color w:val="000000"/>
                <w:sz w:val="20"/>
              </w:rPr>
              <w:t>
</w:t>
            </w:r>
            <w:r>
              <w:rPr>
                <w:rFonts w:ascii="Times New Roman"/>
                <w:b w:val="false"/>
                <w:i w:val="false"/>
                <w:color w:val="000000"/>
                <w:sz w:val="20"/>
              </w:rPr>
              <w:t>ул. Ибраева,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39-21-01,</w:t>
            </w:r>
            <w:r>
              <w:br/>
            </w:r>
            <w:r>
              <w:rPr>
                <w:rFonts w:ascii="Times New Roman"/>
                <w:b w:val="false"/>
                <w:i w:val="false"/>
                <w:color w:val="000000"/>
                <w:sz w:val="20"/>
              </w:rPr>
              <w:t>
</w:t>
            </w:r>
            <w:r>
              <w:rPr>
                <w:rFonts w:ascii="Times New Roman"/>
                <w:b w:val="false"/>
                <w:i w:val="false"/>
                <w:color w:val="000000"/>
                <w:sz w:val="20"/>
              </w:rPr>
              <w:t>2-13-90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Пресновка,</w:t>
            </w:r>
            <w:r>
              <w:br/>
            </w:r>
            <w:r>
              <w:rPr>
                <w:rFonts w:ascii="Times New Roman"/>
                <w:b w:val="false"/>
                <w:i w:val="false"/>
                <w:color w:val="000000"/>
                <w:sz w:val="20"/>
              </w:rPr>
              <w:t>
</w:t>
            </w:r>
            <w:r>
              <w:rPr>
                <w:rFonts w:ascii="Times New Roman"/>
                <w:b w:val="false"/>
                <w:i w:val="false"/>
                <w:color w:val="000000"/>
                <w:sz w:val="20"/>
              </w:rPr>
              <w:t>ул. Дружбы, 17</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39-21-02,</w:t>
            </w:r>
            <w:r>
              <w:br/>
            </w:r>
            <w:r>
              <w:rPr>
                <w:rFonts w:ascii="Times New Roman"/>
                <w:b w:val="false"/>
                <w:i w:val="false"/>
                <w:color w:val="000000"/>
                <w:sz w:val="20"/>
              </w:rPr>
              <w:t>
</w:t>
            </w:r>
            <w:r>
              <w:rPr>
                <w:rFonts w:ascii="Times New Roman"/>
                <w:b w:val="false"/>
                <w:i w:val="false"/>
                <w:color w:val="000000"/>
                <w:sz w:val="20"/>
              </w:rPr>
              <w:t>2-14-35</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 xml:space="preserve">Кызылжарского района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Бишкуль,</w:t>
            </w:r>
            <w:r>
              <w:br/>
            </w:r>
            <w:r>
              <w:rPr>
                <w:rFonts w:ascii="Times New Roman"/>
                <w:b w:val="false"/>
                <w:i w:val="false"/>
                <w:color w:val="000000"/>
                <w:sz w:val="20"/>
              </w:rPr>
              <w:t>
</w:t>
            </w:r>
            <w:r>
              <w:rPr>
                <w:rFonts w:ascii="Times New Roman"/>
                <w:b w:val="false"/>
                <w:i w:val="false"/>
                <w:color w:val="000000"/>
                <w:sz w:val="20"/>
              </w:rPr>
              <w:t>ул. Гагарина, 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39-13-14,</w:t>
            </w:r>
            <w:r>
              <w:br/>
            </w:r>
            <w:r>
              <w:rPr>
                <w:rFonts w:ascii="Times New Roman"/>
                <w:b w:val="false"/>
                <w:i w:val="false"/>
                <w:color w:val="000000"/>
                <w:sz w:val="20"/>
              </w:rPr>
              <w:t>
</w:t>
            </w:r>
            <w:r>
              <w:rPr>
                <w:rFonts w:ascii="Times New Roman"/>
                <w:b w:val="false"/>
                <w:i w:val="false"/>
                <w:color w:val="000000"/>
                <w:sz w:val="20"/>
              </w:rPr>
              <w:t>2-10-32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М. Жумабаева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Булаево,</w:t>
            </w:r>
            <w:r>
              <w:br/>
            </w:r>
            <w:r>
              <w:rPr>
                <w:rFonts w:ascii="Times New Roman"/>
                <w:b w:val="false"/>
                <w:i w:val="false"/>
                <w:color w:val="000000"/>
                <w:sz w:val="20"/>
              </w:rPr>
              <w:t>
</w:t>
            </w:r>
            <w:r>
              <w:rPr>
                <w:rFonts w:ascii="Times New Roman"/>
                <w:b w:val="false"/>
                <w:i w:val="false"/>
                <w:color w:val="000000"/>
                <w:sz w:val="20"/>
              </w:rPr>
              <w:t>ул. Юбилейная, 54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39-20-99,</w:t>
            </w:r>
            <w:r>
              <w:br/>
            </w:r>
            <w:r>
              <w:rPr>
                <w:rFonts w:ascii="Times New Roman"/>
                <w:b w:val="false"/>
                <w:i w:val="false"/>
                <w:color w:val="000000"/>
                <w:sz w:val="20"/>
              </w:rPr>
              <w:t>
</w:t>
            </w:r>
            <w:r>
              <w:rPr>
                <w:rFonts w:ascii="Times New Roman"/>
                <w:b w:val="false"/>
                <w:i w:val="false"/>
                <w:color w:val="000000"/>
                <w:sz w:val="20"/>
              </w:rPr>
              <w:t>2-11-63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Мамлютка,</w:t>
            </w:r>
            <w:r>
              <w:br/>
            </w:r>
            <w:r>
              <w:rPr>
                <w:rFonts w:ascii="Times New Roman"/>
                <w:b w:val="false"/>
                <w:i w:val="false"/>
                <w:color w:val="000000"/>
                <w:sz w:val="20"/>
              </w:rPr>
              <w:t>
</w:t>
            </w:r>
            <w:r>
              <w:rPr>
                <w:rFonts w:ascii="Times New Roman"/>
                <w:b w:val="false"/>
                <w:i w:val="false"/>
                <w:color w:val="000000"/>
                <w:sz w:val="20"/>
              </w:rPr>
              <w:t>ул. Ленина, 3/45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Тайынша, пер.</w:t>
            </w:r>
            <w:r>
              <w:br/>
            </w:r>
            <w:r>
              <w:rPr>
                <w:rFonts w:ascii="Times New Roman"/>
                <w:b w:val="false"/>
                <w:i w:val="false"/>
                <w:color w:val="000000"/>
                <w:sz w:val="20"/>
              </w:rPr>
              <w:t>
</w:t>
            </w:r>
            <w:r>
              <w:rPr>
                <w:rFonts w:ascii="Times New Roman"/>
                <w:b w:val="false"/>
                <w:i w:val="false"/>
                <w:color w:val="000000"/>
                <w:sz w:val="20"/>
              </w:rPr>
              <w:t>Центральный, 20</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Тимирязево,</w:t>
            </w:r>
            <w:r>
              <w:br/>
            </w:r>
            <w:r>
              <w:rPr>
                <w:rFonts w:ascii="Times New Roman"/>
                <w:b w:val="false"/>
                <w:i w:val="false"/>
                <w:color w:val="000000"/>
                <w:sz w:val="20"/>
              </w:rPr>
              <w:t>
</w:t>
            </w:r>
            <w:r>
              <w:rPr>
                <w:rFonts w:ascii="Times New Roman"/>
                <w:b w:val="false"/>
                <w:i w:val="false"/>
                <w:color w:val="000000"/>
                <w:sz w:val="20"/>
              </w:rPr>
              <w:t>ул. Плетнева, 15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39-21-07</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Кешкенеколь,</w:t>
            </w:r>
            <w:r>
              <w:br/>
            </w:r>
            <w:r>
              <w:rPr>
                <w:rFonts w:ascii="Times New Roman"/>
                <w:b w:val="false"/>
                <w:i w:val="false"/>
                <w:color w:val="000000"/>
                <w:sz w:val="20"/>
              </w:rPr>
              <w:t>
</w:t>
            </w:r>
            <w:r>
              <w:rPr>
                <w:rFonts w:ascii="Times New Roman"/>
                <w:b w:val="false"/>
                <w:i w:val="false"/>
                <w:color w:val="000000"/>
                <w:sz w:val="20"/>
              </w:rPr>
              <w:t>ул. Уалиханова, 88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Сергеевка,</w:t>
            </w:r>
            <w:r>
              <w:br/>
            </w:r>
            <w:r>
              <w:rPr>
                <w:rFonts w:ascii="Times New Roman"/>
                <w:b w:val="false"/>
                <w:i w:val="false"/>
                <w:color w:val="000000"/>
                <w:sz w:val="20"/>
              </w:rPr>
              <w:t>
</w:t>
            </w:r>
            <w:r>
              <w:rPr>
                <w:rFonts w:ascii="Times New Roman"/>
                <w:b w:val="false"/>
                <w:i w:val="false"/>
                <w:color w:val="000000"/>
                <w:sz w:val="20"/>
              </w:rPr>
              <w:t>ул. Шал акына, 14</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39-21-05,</w:t>
            </w:r>
            <w:r>
              <w:br/>
            </w:r>
            <w:r>
              <w:rPr>
                <w:rFonts w:ascii="Times New Roman"/>
                <w:b w:val="false"/>
                <w:i w:val="false"/>
                <w:color w:val="000000"/>
                <w:sz w:val="20"/>
              </w:rPr>
              <w:t>
</w:t>
            </w:r>
            <w:r>
              <w:rPr>
                <w:rFonts w:ascii="Times New Roman"/>
                <w:b w:val="false"/>
                <w:i w:val="false"/>
                <w:color w:val="000000"/>
                <w:sz w:val="20"/>
              </w:rPr>
              <w:t>2-09-10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Желтоксан, 13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www.dvd-uko.kz</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r>
              <w:br/>
            </w:r>
            <w:r>
              <w:rPr>
                <w:rFonts w:ascii="Times New Roman"/>
                <w:b w:val="false"/>
                <w:i w:val="false"/>
                <w:color w:val="000000"/>
                <w:sz w:val="20"/>
              </w:rPr>
              <w:t>
</w:t>
            </w:r>
            <w:r>
              <w:rPr>
                <w:rFonts w:ascii="Times New Roman"/>
                <w:b w:val="false"/>
                <w:i w:val="false"/>
                <w:color w:val="000000"/>
                <w:sz w:val="20"/>
              </w:rPr>
              <w:t>97-65-90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97-65-49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Туркестана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Туркестан,</w:t>
            </w:r>
            <w:r>
              <w:br/>
            </w:r>
            <w:r>
              <w:rPr>
                <w:rFonts w:ascii="Times New Roman"/>
                <w:b w:val="false"/>
                <w:i w:val="false"/>
                <w:color w:val="000000"/>
                <w:sz w:val="20"/>
              </w:rPr>
              <w:t>
</w:t>
            </w:r>
            <w:r>
              <w:rPr>
                <w:rFonts w:ascii="Times New Roman"/>
                <w:b w:val="false"/>
                <w:i w:val="false"/>
                <w:color w:val="000000"/>
                <w:sz w:val="20"/>
              </w:rPr>
              <w:t>ул. Ерубаева,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города Шымкента,</w:t>
            </w:r>
            <w:r>
              <w:br/>
            </w:r>
            <w:r>
              <w:rPr>
                <w:rFonts w:ascii="Times New Roman"/>
                <w:b w:val="false"/>
                <w:i w:val="false"/>
                <w:color w:val="000000"/>
                <w:sz w:val="20"/>
              </w:rPr>
              <w:t>
</w:t>
            </w:r>
            <w:r>
              <w:rPr>
                <w:rFonts w:ascii="Times New Roman"/>
                <w:b w:val="false"/>
                <w:i w:val="false"/>
                <w:color w:val="000000"/>
                <w:sz w:val="20"/>
              </w:rPr>
              <w:t>Абайский ОП,</w:t>
            </w:r>
            <w:r>
              <w:br/>
            </w:r>
            <w:r>
              <w:rPr>
                <w:rFonts w:ascii="Times New Roman"/>
                <w:b w:val="false"/>
                <w:i w:val="false"/>
                <w:color w:val="000000"/>
                <w:sz w:val="20"/>
              </w:rPr>
              <w:t>
</w:t>
            </w:r>
            <w:r>
              <w:rPr>
                <w:rFonts w:ascii="Times New Roman"/>
                <w:b w:val="false"/>
                <w:i w:val="false"/>
                <w:color w:val="000000"/>
                <w:sz w:val="20"/>
              </w:rPr>
              <w:t>Аль-Фарабийский ОП,</w:t>
            </w:r>
            <w:r>
              <w:br/>
            </w:r>
            <w:r>
              <w:rPr>
                <w:rFonts w:ascii="Times New Roman"/>
                <w:b w:val="false"/>
                <w:i w:val="false"/>
                <w:color w:val="000000"/>
                <w:sz w:val="20"/>
              </w:rPr>
              <w:t>
</w:t>
            </w:r>
            <w:r>
              <w:rPr>
                <w:rFonts w:ascii="Times New Roman"/>
                <w:b w:val="false"/>
                <w:i w:val="false"/>
                <w:color w:val="000000"/>
                <w:sz w:val="20"/>
              </w:rPr>
              <w:t>Енбекшинский ОП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 Калдаякова 5,</w:t>
            </w:r>
            <w:r>
              <w:br/>
            </w:r>
            <w:r>
              <w:rPr>
                <w:rFonts w:ascii="Times New Roman"/>
                <w:b w:val="false"/>
                <w:i w:val="false"/>
                <w:color w:val="000000"/>
                <w:sz w:val="20"/>
              </w:rPr>
              <w:t>
</w:t>
            </w:r>
            <w:r>
              <w:rPr>
                <w:rFonts w:ascii="Times New Roman"/>
                <w:b w:val="false"/>
                <w:i w:val="false"/>
                <w:color w:val="000000"/>
                <w:sz w:val="20"/>
              </w:rPr>
              <w:t>ул. Желтоксан 3,</w:t>
            </w:r>
            <w:r>
              <w:br/>
            </w:r>
            <w:r>
              <w:rPr>
                <w:rFonts w:ascii="Times New Roman"/>
                <w:b w:val="false"/>
                <w:i w:val="false"/>
                <w:color w:val="000000"/>
                <w:sz w:val="20"/>
              </w:rPr>
              <w:t>
</w:t>
            </w:r>
            <w:r>
              <w:rPr>
                <w:rFonts w:ascii="Times New Roman"/>
                <w:b w:val="false"/>
                <w:i w:val="false"/>
                <w:color w:val="000000"/>
                <w:sz w:val="20"/>
              </w:rPr>
              <w:t>ул. Елшибек батыра</w:t>
            </w:r>
            <w:r>
              <w:br/>
            </w:r>
            <w:r>
              <w:rPr>
                <w:rFonts w:ascii="Times New Roman"/>
                <w:b w:val="false"/>
                <w:i w:val="false"/>
                <w:color w:val="000000"/>
                <w:sz w:val="20"/>
              </w:rPr>
              <w:t>
</w:t>
            </w:r>
            <w:r>
              <w:rPr>
                <w:rFonts w:ascii="Times New Roman"/>
                <w:b w:val="false"/>
                <w:i w:val="false"/>
                <w:color w:val="000000"/>
                <w:sz w:val="20"/>
              </w:rPr>
              <w:t>110 А</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56-02-61,</w:t>
            </w:r>
            <w:r>
              <w:br/>
            </w:r>
            <w:r>
              <w:rPr>
                <w:rFonts w:ascii="Times New Roman"/>
                <w:b w:val="false"/>
                <w:i w:val="false"/>
                <w:color w:val="000000"/>
                <w:sz w:val="20"/>
              </w:rPr>
              <w:t>
</w:t>
            </w:r>
            <w:r>
              <w:rPr>
                <w:rFonts w:ascii="Times New Roman"/>
                <w:b w:val="false"/>
                <w:i w:val="false"/>
                <w:color w:val="000000"/>
                <w:sz w:val="20"/>
              </w:rPr>
              <w:t>97-64-13,</w:t>
            </w:r>
            <w:r>
              <w:br/>
            </w:r>
            <w:r>
              <w:rPr>
                <w:rFonts w:ascii="Times New Roman"/>
                <w:b w:val="false"/>
                <w:i w:val="false"/>
                <w:color w:val="000000"/>
                <w:sz w:val="20"/>
              </w:rPr>
              <w:t>
</w:t>
            </w:r>
            <w:r>
              <w:rPr>
                <w:rFonts w:ascii="Times New Roman"/>
                <w:b w:val="false"/>
                <w:i w:val="false"/>
                <w:color w:val="000000"/>
                <w:sz w:val="20"/>
              </w:rPr>
              <w:t>57-27-50,</w:t>
            </w:r>
            <w:r>
              <w:br/>
            </w:r>
            <w:r>
              <w:rPr>
                <w:rFonts w:ascii="Times New Roman"/>
                <w:b w:val="false"/>
                <w:i w:val="false"/>
                <w:color w:val="000000"/>
                <w:sz w:val="20"/>
              </w:rPr>
              <w:t>
</w:t>
            </w:r>
            <w:r>
              <w:rPr>
                <w:rFonts w:ascii="Times New Roman"/>
                <w:b w:val="false"/>
                <w:i w:val="false"/>
                <w:color w:val="000000"/>
                <w:sz w:val="20"/>
              </w:rPr>
              <w:t>98-06-21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98-07-42,</w:t>
            </w:r>
            <w:r>
              <w:br/>
            </w:r>
            <w:r>
              <w:rPr>
                <w:rFonts w:ascii="Times New Roman"/>
                <w:b w:val="false"/>
                <w:i w:val="false"/>
                <w:color w:val="000000"/>
                <w:sz w:val="20"/>
              </w:rPr>
              <w:t>
</w:t>
            </w:r>
            <w:r>
              <w:rPr>
                <w:rFonts w:ascii="Times New Roman"/>
                <w:b w:val="false"/>
                <w:i w:val="false"/>
                <w:color w:val="000000"/>
                <w:sz w:val="20"/>
              </w:rPr>
              <w:t>97-64-38,</w:t>
            </w:r>
            <w:r>
              <w:br/>
            </w:r>
            <w:r>
              <w:rPr>
                <w:rFonts w:ascii="Times New Roman"/>
                <w:b w:val="false"/>
                <w:i w:val="false"/>
                <w:color w:val="000000"/>
                <w:sz w:val="20"/>
              </w:rPr>
              <w:t>
</w:t>
            </w:r>
            <w:r>
              <w:rPr>
                <w:rFonts w:ascii="Times New Roman"/>
                <w:b w:val="false"/>
                <w:i w:val="false"/>
                <w:color w:val="000000"/>
                <w:sz w:val="20"/>
              </w:rPr>
              <w:t>98-06-31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Жетысай,</w:t>
            </w:r>
            <w:r>
              <w:br/>
            </w:r>
            <w:r>
              <w:rPr>
                <w:rFonts w:ascii="Times New Roman"/>
                <w:b w:val="false"/>
                <w:i w:val="false"/>
                <w:color w:val="000000"/>
                <w:sz w:val="20"/>
              </w:rPr>
              <w:t>
</w:t>
            </w:r>
            <w:r>
              <w:rPr>
                <w:rFonts w:ascii="Times New Roman"/>
                <w:b w:val="false"/>
                <w:i w:val="false"/>
                <w:color w:val="000000"/>
                <w:sz w:val="20"/>
              </w:rPr>
              <w:t>ул. М. Ауэзова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Сайрамского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Аксукент,</w:t>
            </w:r>
            <w:r>
              <w:br/>
            </w:r>
            <w:r>
              <w:rPr>
                <w:rFonts w:ascii="Times New Roman"/>
                <w:b w:val="false"/>
                <w:i w:val="false"/>
                <w:color w:val="000000"/>
                <w:sz w:val="20"/>
              </w:rPr>
              <w:t>
</w:t>
            </w:r>
            <w:r>
              <w:rPr>
                <w:rFonts w:ascii="Times New Roman"/>
                <w:b w:val="false"/>
                <w:i w:val="false"/>
                <w:color w:val="000000"/>
                <w:sz w:val="20"/>
              </w:rPr>
              <w:t>ул. Жибек жолы,</w:t>
            </w:r>
            <w:r>
              <w:br/>
            </w:r>
            <w:r>
              <w:rPr>
                <w:rFonts w:ascii="Times New Roman"/>
                <w:b w:val="false"/>
                <w:i w:val="false"/>
                <w:color w:val="000000"/>
                <w:sz w:val="20"/>
              </w:rPr>
              <w:t>
</w:t>
            </w:r>
            <w:r>
              <w:rPr>
                <w:rFonts w:ascii="Times New Roman"/>
                <w:b w:val="false"/>
                <w:i w:val="false"/>
                <w:color w:val="000000"/>
                <w:sz w:val="20"/>
              </w:rPr>
              <w:t>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внутренних</w:t>
            </w:r>
            <w:r>
              <w:br/>
            </w:r>
            <w:r>
              <w:rPr>
                <w:rFonts w:ascii="Times New Roman"/>
                <w:b w:val="false"/>
                <w:i w:val="false"/>
                <w:color w:val="000000"/>
                <w:sz w:val="20"/>
              </w:rPr>
              <w:t>
</w:t>
            </w:r>
            <w:r>
              <w:rPr>
                <w:rFonts w:ascii="Times New Roman"/>
                <w:b w:val="false"/>
                <w:i w:val="false"/>
                <w:color w:val="000000"/>
                <w:sz w:val="20"/>
              </w:rPr>
              <w:t>дел Сарыагашского</w:t>
            </w:r>
            <w:r>
              <w:br/>
            </w:r>
            <w:r>
              <w:rPr>
                <w:rFonts w:ascii="Times New Roman"/>
                <w:b w:val="false"/>
                <w:i w:val="false"/>
                <w:color w:val="000000"/>
                <w:sz w:val="20"/>
              </w:rPr>
              <w:t>
</w:t>
            </w:r>
            <w:r>
              <w:rPr>
                <w:rFonts w:ascii="Times New Roman"/>
                <w:b w:val="false"/>
                <w:i w:val="false"/>
                <w:color w:val="000000"/>
                <w:sz w:val="20"/>
              </w:rPr>
              <w:t>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Сарыагаш,</w:t>
            </w:r>
            <w:r>
              <w:br/>
            </w:r>
            <w:r>
              <w:rPr>
                <w:rFonts w:ascii="Times New Roman"/>
                <w:b w:val="false"/>
                <w:i w:val="false"/>
                <w:color w:val="000000"/>
                <w:sz w:val="20"/>
              </w:rPr>
              <w:t>
</w:t>
            </w:r>
            <w:r>
              <w:rPr>
                <w:rFonts w:ascii="Times New Roman"/>
                <w:b w:val="false"/>
                <w:i w:val="false"/>
                <w:color w:val="000000"/>
                <w:sz w:val="20"/>
              </w:rPr>
              <w:t>ул. Тасбалтаева,</w:t>
            </w:r>
            <w:r>
              <w:br/>
            </w:r>
            <w:r>
              <w:rPr>
                <w:rFonts w:ascii="Times New Roman"/>
                <w:b w:val="false"/>
                <w:i w:val="false"/>
                <w:color w:val="000000"/>
                <w:sz w:val="20"/>
              </w:rPr>
              <w:t>
</w:t>
            </w:r>
            <w:r>
              <w:rPr>
                <w:rFonts w:ascii="Times New Roman"/>
                <w:b w:val="false"/>
                <w:i w:val="false"/>
                <w:color w:val="000000"/>
                <w:sz w:val="20"/>
              </w:rPr>
              <w:t>39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города Кентау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Кентау,</w:t>
            </w:r>
            <w:r>
              <w:br/>
            </w:r>
            <w:r>
              <w:rPr>
                <w:rFonts w:ascii="Times New Roman"/>
                <w:b w:val="false"/>
                <w:i w:val="false"/>
                <w:color w:val="000000"/>
                <w:sz w:val="20"/>
              </w:rPr>
              <w:t>
</w:t>
            </w:r>
            <w:r>
              <w:rPr>
                <w:rFonts w:ascii="Times New Roman"/>
                <w:b w:val="false"/>
                <w:i w:val="false"/>
                <w:color w:val="000000"/>
                <w:sz w:val="20"/>
              </w:rPr>
              <w:t>ул. Жамбула, 29</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3-34-61</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Арысь,</w:t>
            </w:r>
            <w:r>
              <w:br/>
            </w:r>
            <w:r>
              <w:rPr>
                <w:rFonts w:ascii="Times New Roman"/>
                <w:b w:val="false"/>
                <w:i w:val="false"/>
                <w:color w:val="000000"/>
                <w:sz w:val="20"/>
              </w:rPr>
              <w:t>
</w:t>
            </w:r>
            <w:r>
              <w:rPr>
                <w:rFonts w:ascii="Times New Roman"/>
                <w:b w:val="false"/>
                <w:i w:val="false"/>
                <w:color w:val="000000"/>
                <w:sz w:val="20"/>
              </w:rPr>
              <w:t>ул. Аймаутова, 35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2-14-02</w:t>
            </w:r>
          </w:p>
        </w:tc>
      </w:tr>
      <w:tr>
        <w:trPr>
          <w:trHeight w:val="64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Шаян, ул.</w:t>
            </w:r>
            <w:r>
              <w:br/>
            </w:r>
            <w:r>
              <w:rPr>
                <w:rFonts w:ascii="Times New Roman"/>
                <w:b w:val="false"/>
                <w:i w:val="false"/>
                <w:color w:val="000000"/>
                <w:sz w:val="20"/>
              </w:rPr>
              <w:t>
</w:t>
            </w:r>
            <w:r>
              <w:rPr>
                <w:rFonts w:ascii="Times New Roman"/>
                <w:b w:val="false"/>
                <w:i w:val="false"/>
                <w:color w:val="000000"/>
                <w:sz w:val="20"/>
              </w:rPr>
              <w:t>Байдибек,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Казыгурт,</w:t>
            </w:r>
            <w:r>
              <w:br/>
            </w:r>
            <w:r>
              <w:rPr>
                <w:rFonts w:ascii="Times New Roman"/>
                <w:b w:val="false"/>
                <w:i w:val="false"/>
                <w:color w:val="000000"/>
                <w:sz w:val="20"/>
              </w:rPr>
              <w:t>
</w:t>
            </w:r>
            <w:r>
              <w:rPr>
                <w:rFonts w:ascii="Times New Roman"/>
                <w:b w:val="false"/>
                <w:i w:val="false"/>
                <w:color w:val="000000"/>
                <w:sz w:val="20"/>
              </w:rPr>
              <w:t>ул. Кунаева,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2-12-46</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Ордабасынского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Темирлан,</w:t>
            </w:r>
            <w:r>
              <w:br/>
            </w:r>
            <w:r>
              <w:rPr>
                <w:rFonts w:ascii="Times New Roman"/>
                <w:b w:val="false"/>
                <w:i w:val="false"/>
                <w:color w:val="000000"/>
                <w:sz w:val="20"/>
              </w:rPr>
              <w:t>
</w:t>
            </w:r>
            <w:r>
              <w:rPr>
                <w:rFonts w:ascii="Times New Roman"/>
                <w:b w:val="false"/>
                <w:i w:val="false"/>
                <w:color w:val="000000"/>
                <w:sz w:val="20"/>
              </w:rPr>
              <w:t>ул. Рыскулова,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Шаульдер</w:t>
            </w:r>
            <w:r>
              <w:br/>
            </w:r>
            <w:r>
              <w:rPr>
                <w:rFonts w:ascii="Times New Roman"/>
                <w:b w:val="false"/>
                <w:i w:val="false"/>
                <w:color w:val="000000"/>
                <w:sz w:val="20"/>
              </w:rPr>
              <w:t>
</w:t>
            </w:r>
            <w:r>
              <w:rPr>
                <w:rFonts w:ascii="Times New Roman"/>
                <w:b w:val="false"/>
                <w:i w:val="false"/>
                <w:color w:val="000000"/>
                <w:sz w:val="20"/>
              </w:rPr>
              <w:t>ул. Сарсенбаева, 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2-12-59</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Шолаккорган,</w:t>
            </w:r>
            <w:r>
              <w:br/>
            </w:r>
            <w:r>
              <w:rPr>
                <w:rFonts w:ascii="Times New Roman"/>
                <w:b w:val="false"/>
                <w:i w:val="false"/>
                <w:color w:val="000000"/>
                <w:sz w:val="20"/>
              </w:rPr>
              <w:t>
</w:t>
            </w:r>
            <w:r>
              <w:rPr>
                <w:rFonts w:ascii="Times New Roman"/>
                <w:b w:val="false"/>
                <w:i w:val="false"/>
                <w:color w:val="000000"/>
                <w:sz w:val="20"/>
              </w:rPr>
              <w:t>ул. Жибек жолы, 75</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Ленгер,</w:t>
            </w:r>
            <w:r>
              <w:br/>
            </w:r>
            <w:r>
              <w:rPr>
                <w:rFonts w:ascii="Times New Roman"/>
                <w:b w:val="false"/>
                <w:i w:val="false"/>
                <w:color w:val="000000"/>
                <w:sz w:val="20"/>
              </w:rPr>
              <w:t>
</w:t>
            </w:r>
            <w:r>
              <w:rPr>
                <w:rFonts w:ascii="Times New Roman"/>
                <w:b w:val="false"/>
                <w:i w:val="false"/>
                <w:color w:val="000000"/>
                <w:sz w:val="20"/>
              </w:rPr>
              <w:t>ул. Жамбыла, б/н</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6-16-02</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Т. Рыскулова</w:t>
            </w:r>
            <w:r>
              <w:br/>
            </w:r>
            <w:r>
              <w:rPr>
                <w:rFonts w:ascii="Times New Roman"/>
                <w:b w:val="false"/>
                <w:i w:val="false"/>
                <w:color w:val="000000"/>
                <w:sz w:val="20"/>
              </w:rPr>
              <w:t>
</w:t>
            </w:r>
            <w:r>
              <w:rPr>
                <w:rFonts w:ascii="Times New Roman"/>
                <w:b w:val="false"/>
                <w:i w:val="false"/>
                <w:color w:val="000000"/>
                <w:sz w:val="20"/>
              </w:rPr>
              <w:t>ул. Рыскулова, 198</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5-18-14</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внутренних дел</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 Шардара,</w:t>
            </w:r>
            <w:r>
              <w:br/>
            </w:r>
            <w:r>
              <w:rPr>
                <w:rFonts w:ascii="Times New Roman"/>
                <w:b w:val="false"/>
                <w:i w:val="false"/>
                <w:color w:val="000000"/>
                <w:sz w:val="20"/>
              </w:rPr>
              <w:t>
</w:t>
            </w:r>
            <w:r>
              <w:rPr>
                <w:rFonts w:ascii="Times New Roman"/>
                <w:b w:val="false"/>
                <w:i w:val="false"/>
                <w:color w:val="000000"/>
                <w:sz w:val="20"/>
              </w:rPr>
              <w:t>ул. Б. Момышулы, 16</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2-23-82</w:t>
            </w:r>
          </w:p>
        </w:tc>
      </w:tr>
    </w:tbl>
    <w:bookmarkStart w:name="z193" w:id="78"/>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«Снятие с регистрационного учета</w:t>
      </w:r>
      <w:r>
        <w:br/>
      </w:r>
      <w:r>
        <w:rPr>
          <w:rFonts w:ascii="Times New Roman"/>
          <w:b w:val="false"/>
          <w:i w:val="false"/>
          <w:color w:val="000000"/>
          <w:sz w:val="28"/>
        </w:rPr>
        <w:t>
граждан Республики Казахстан</w:t>
      </w:r>
      <w:r>
        <w:br/>
      </w:r>
      <w:r>
        <w:rPr>
          <w:rFonts w:ascii="Times New Roman"/>
          <w:b w:val="false"/>
          <w:i w:val="false"/>
          <w:color w:val="000000"/>
          <w:sz w:val="28"/>
        </w:rPr>
        <w:t>
по месту жительства»</w:t>
      </w:r>
    </w:p>
    <w:bookmarkEnd w:id="78"/>
    <w:bookmarkStart w:name="z194" w:id="79"/>
    <w:p>
      <w:pPr>
        <w:spacing w:after="0"/>
        <w:ind w:left="0"/>
        <w:jc w:val="left"/>
      </w:pPr>
      <w:r>
        <w:rPr>
          <w:rFonts w:ascii="Times New Roman"/>
          <w:b/>
          <w:i w:val="false"/>
          <w:color w:val="000000"/>
        </w:rPr>
        <w:t xml:space="preserve"> 
Значения показателей качества и эффективности</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2950"/>
        <w:gridCol w:w="2276"/>
        <w:gridCol w:w="2353"/>
      </w:tblGrid>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доступности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w:t>
            </w:r>
            <w:r>
              <w:br/>
            </w:r>
            <w:r>
              <w:rPr>
                <w:rFonts w:ascii="Times New Roman"/>
                <w:b w:val="false"/>
                <w:i w:val="false"/>
                <w:color w:val="000000"/>
                <w:sz w:val="20"/>
              </w:rPr>
              <w:t>
последую-</w:t>
            </w:r>
            <w:r>
              <w:br/>
            </w:r>
            <w:r>
              <w:rPr>
                <w:rFonts w:ascii="Times New Roman"/>
                <w:b w:val="false"/>
                <w:i w:val="false"/>
                <w:color w:val="000000"/>
                <w:sz w:val="20"/>
              </w:rPr>
              <w:t>
щем году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w:t>
            </w:r>
            <w:r>
              <w:br/>
            </w:r>
            <w:r>
              <w:rPr>
                <w:rFonts w:ascii="Times New Roman"/>
                <w:b w:val="false"/>
                <w:i w:val="false"/>
                <w:color w:val="000000"/>
                <w:sz w:val="20"/>
              </w:rPr>
              <w:t>
ля в</w:t>
            </w:r>
            <w:r>
              <w:br/>
            </w:r>
            <w:r>
              <w:rPr>
                <w:rFonts w:ascii="Times New Roman"/>
                <w:b w:val="false"/>
                <w:i w:val="false"/>
                <w:color w:val="000000"/>
                <w:sz w:val="20"/>
              </w:rPr>
              <w:t>
отчетном</w:t>
            </w:r>
            <w:r>
              <w:br/>
            </w:r>
            <w:r>
              <w:rPr>
                <w:rFonts w:ascii="Times New Roman"/>
                <w:b w:val="false"/>
                <w:i w:val="false"/>
                <w:color w:val="000000"/>
                <w:sz w:val="20"/>
              </w:rPr>
              <w:t>
году</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w:t>
            </w:r>
            <w:r>
              <w:br/>
            </w:r>
            <w:r>
              <w:rPr>
                <w:rFonts w:ascii="Times New Roman"/>
                <w:b w:val="false"/>
                <w:i w:val="false"/>
                <w:color w:val="000000"/>
                <w:sz w:val="20"/>
              </w:rPr>
              <w:t>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w:t>
            </w:r>
            <w:r>
              <w:br/>
            </w:r>
            <w:r>
              <w:rPr>
                <w:rFonts w:ascii="Times New Roman"/>
                <w:b w:val="false"/>
                <w:i w:val="false"/>
                <w:color w:val="000000"/>
                <w:sz w:val="20"/>
              </w:rPr>
              <w:t>
доступна в электронном</w:t>
            </w:r>
            <w:r>
              <w:br/>
            </w:r>
            <w:r>
              <w:rPr>
                <w:rFonts w:ascii="Times New Roman"/>
                <w:b w:val="false"/>
                <w:i w:val="false"/>
                <w:color w:val="000000"/>
                <w:sz w:val="20"/>
              </w:rPr>
              <w:t>
формате</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жалоб к общему количеству</w:t>
            </w:r>
            <w:r>
              <w:br/>
            </w:r>
            <w:r>
              <w:rPr>
                <w:rFonts w:ascii="Times New Roman"/>
                <w:b w:val="false"/>
                <w:i w:val="false"/>
                <w:color w:val="000000"/>
                <w:sz w:val="20"/>
              </w:rPr>
              <w:t>
обслуженных потребителей по</w:t>
            </w:r>
            <w:r>
              <w:br/>
            </w:r>
            <w:r>
              <w:rPr>
                <w:rFonts w:ascii="Times New Roman"/>
                <w:b w:val="false"/>
                <w:i w:val="false"/>
                <w:color w:val="000000"/>
                <w:sz w:val="20"/>
              </w:rPr>
              <w:t>
данному виду услуг</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