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11d90" w14:textId="f511d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развития онкологической помощи в Республике Казахстан на 2012-2016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марта 2012 года № 366. Утратило силу постановлением Правительства Республики Казахстан от 30 декабря 2014 года № 1410</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30.12.2014 </w:t>
      </w:r>
      <w:r>
        <w:rPr>
          <w:rFonts w:ascii="Times New Roman"/>
          <w:b w:val="false"/>
          <w:i w:val="false"/>
          <w:color w:val="ff0000"/>
          <w:sz w:val="28"/>
        </w:rPr>
        <w:t>№ 1410</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30 января 2012 года № 261 «О мерах по реализации Послания Главы государства народу Казахстана от 27 января 2012 года «Социально-экономическая модернизация - главный вектор развития Казахстана»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Программу</w:t>
      </w:r>
      <w:r>
        <w:rPr>
          <w:rFonts w:ascii="Times New Roman"/>
          <w:b w:val="false"/>
          <w:i w:val="false"/>
          <w:color w:val="000000"/>
          <w:sz w:val="28"/>
        </w:rPr>
        <w:t xml:space="preserve"> развития онкологической помощи в Республике Казахстан на 2012-2016 годы (далее – Программа).</w:t>
      </w:r>
      <w:r>
        <w:br/>
      </w:r>
      <w:r>
        <w:rPr>
          <w:rFonts w:ascii="Times New Roman"/>
          <w:b w:val="false"/>
          <w:i w:val="false"/>
          <w:color w:val="000000"/>
          <w:sz w:val="28"/>
        </w:rPr>
        <w:t>
</w:t>
      </w:r>
      <w:r>
        <w:rPr>
          <w:rFonts w:ascii="Times New Roman"/>
          <w:b w:val="false"/>
          <w:i w:val="false"/>
          <w:color w:val="000000"/>
          <w:sz w:val="28"/>
        </w:rPr>
        <w:t>
      2. Центральным исполнительным органам, акимам областей, городов Астаны и Алматы:</w:t>
      </w:r>
      <w:r>
        <w:br/>
      </w:r>
      <w:r>
        <w:rPr>
          <w:rFonts w:ascii="Times New Roman"/>
          <w:b w:val="false"/>
          <w:i w:val="false"/>
          <w:color w:val="000000"/>
          <w:sz w:val="28"/>
        </w:rPr>
        <w:t>
</w:t>
      </w:r>
      <w:r>
        <w:rPr>
          <w:rFonts w:ascii="Times New Roman"/>
          <w:b w:val="false"/>
          <w:i w:val="false"/>
          <w:color w:val="000000"/>
          <w:sz w:val="28"/>
        </w:rPr>
        <w:t>
      1) обеспечить надлежащее и своевременное выполнение мероприятий, предусмотренных Программой;</w:t>
      </w:r>
      <w:r>
        <w:br/>
      </w:r>
      <w:r>
        <w:rPr>
          <w:rFonts w:ascii="Times New Roman"/>
          <w:b w:val="false"/>
          <w:i w:val="false"/>
          <w:color w:val="000000"/>
          <w:sz w:val="28"/>
        </w:rPr>
        <w:t>
</w:t>
      </w:r>
      <w:r>
        <w:rPr>
          <w:rFonts w:ascii="Times New Roman"/>
          <w:b w:val="false"/>
          <w:i w:val="false"/>
          <w:color w:val="000000"/>
          <w:sz w:val="28"/>
        </w:rPr>
        <w:t>
      2) ежегодно, к 10 января, представлять в Министерство здравоохранения Республики Казахстан информацию о ходе реализации мероприятий, предусмотренных Программой.</w:t>
      </w:r>
      <w:r>
        <w:br/>
      </w:r>
      <w:r>
        <w:rPr>
          <w:rFonts w:ascii="Times New Roman"/>
          <w:b w:val="false"/>
          <w:i w:val="false"/>
          <w:color w:val="000000"/>
          <w:sz w:val="28"/>
        </w:rPr>
        <w:t>
</w:t>
      </w:r>
      <w:r>
        <w:rPr>
          <w:rFonts w:ascii="Times New Roman"/>
          <w:b w:val="false"/>
          <w:i w:val="false"/>
          <w:color w:val="000000"/>
          <w:sz w:val="28"/>
        </w:rPr>
        <w:t>
      3. Министерству здравоохранения Республики Казахстан представлять в Правительство Республики Казахстан ежегодно, к 20 января, сводную информацию о ходе реализации мероприятий, предусмотренных Программой.</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со дня подписания и подлежит опубликованию.</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8" w:id="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марта 2012 года № 366</w:t>
      </w:r>
    </w:p>
    <w:bookmarkEnd w:id="2"/>
    <w:bookmarkStart w:name="z9" w:id="3"/>
    <w:p>
      <w:pPr>
        <w:spacing w:after="0"/>
        <w:ind w:left="0"/>
        <w:jc w:val="left"/>
      </w:pPr>
      <w:r>
        <w:rPr>
          <w:rFonts w:ascii="Times New Roman"/>
          <w:b/>
          <w:i w:val="false"/>
          <w:color w:val="000000"/>
        </w:rPr>
        <w:t xml:space="preserve"> 
Программа</w:t>
      </w:r>
      <w:r>
        <w:br/>
      </w:r>
      <w:r>
        <w:rPr>
          <w:rFonts w:ascii="Times New Roman"/>
          <w:b/>
          <w:i w:val="false"/>
          <w:color w:val="000000"/>
        </w:rPr>
        <w:t>
развития онкологической помощи в Республике Казахстан</w:t>
      </w:r>
      <w:r>
        <w:br/>
      </w:r>
      <w:r>
        <w:rPr>
          <w:rFonts w:ascii="Times New Roman"/>
          <w:b/>
          <w:i w:val="false"/>
          <w:color w:val="000000"/>
        </w:rPr>
        <w:t>
на 2012 – 2016 годы</w:t>
      </w:r>
    </w:p>
    <w:bookmarkEnd w:id="3"/>
    <w:bookmarkStart w:name="z10" w:id="4"/>
    <w:p>
      <w:pPr>
        <w:spacing w:after="0"/>
        <w:ind w:left="0"/>
        <w:jc w:val="left"/>
      </w:pPr>
      <w:r>
        <w:rPr>
          <w:rFonts w:ascii="Times New Roman"/>
          <w:b/>
          <w:i w:val="false"/>
          <w:color w:val="000000"/>
        </w:rPr>
        <w:t xml:space="preserve"> 
1. Паспорт Программы</w:t>
      </w:r>
    </w:p>
    <w:bookmarkEnd w:id="4"/>
    <w:tbl>
      <w:tblPr>
        <w:tblW w:w="0" w:type="auto"/>
        <w:tblCellSpacing w:w="0" w:type="auto"/>
        <w:tblBorders>
          <w:top w:val="none"/>
          <w:left w:val="none"/>
          <w:bottom w:val="none"/>
          <w:right w:val="none"/>
          <w:insideH w:val="none"/>
          <w:insideV w:val="none"/>
        </w:tblBorders>
      </w:tblPr>
      <w:tblGrid>
        <w:gridCol w:w="3846"/>
        <w:gridCol w:w="9234"/>
      </w:tblGrid>
      <w:tr>
        <w:trPr>
          <w:trHeight w:val="315" w:hRule="atLeast"/>
        </w:trPr>
        <w:tc>
          <w:tcPr>
            <w:tcW w:w="384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Программы</w:t>
            </w:r>
          </w:p>
        </w:tc>
        <w:tc>
          <w:tcPr>
            <w:tcW w:w="9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развития онкологической помощи в</w:t>
            </w:r>
            <w:r>
              <w:br/>
            </w:r>
            <w:r>
              <w:rPr>
                <w:rFonts w:ascii="Times New Roman"/>
                <w:b w:val="false"/>
                <w:i w:val="false"/>
                <w:color w:val="000000"/>
                <w:sz w:val="20"/>
              </w:rPr>
              <w:t>
Республике Казахстан на 2012 – 2016 годы</w:t>
            </w:r>
          </w:p>
        </w:tc>
      </w:tr>
      <w:tr>
        <w:trPr>
          <w:trHeight w:val="315" w:hRule="atLeast"/>
        </w:trPr>
        <w:tc>
          <w:tcPr>
            <w:tcW w:w="384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Основание</w:t>
            </w:r>
            <w:r>
              <w:br/>
            </w:r>
            <w:r>
              <w:rPr>
                <w:rFonts w:ascii="Times New Roman"/>
                <w:b w:val="false"/>
                <w:i w:val="false"/>
                <w:color w:val="000000"/>
                <w:sz w:val="20"/>
              </w:rPr>
              <w:t>
</w:t>
            </w:r>
            <w:r>
              <w:rPr>
                <w:rFonts w:ascii="Times New Roman"/>
                <w:b/>
                <w:i w:val="false"/>
                <w:color w:val="000000"/>
                <w:sz w:val="20"/>
              </w:rPr>
              <w:t>для разработки</w:t>
            </w:r>
          </w:p>
        </w:tc>
        <w:tc>
          <w:tcPr>
            <w:tcW w:w="9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27 </w:t>
            </w:r>
            <w:r>
              <w:rPr>
                <w:rFonts w:ascii="Times New Roman"/>
                <w:b w:val="false"/>
                <w:i w:val="false"/>
                <w:color w:val="000000"/>
                <w:sz w:val="20"/>
              </w:rPr>
              <w:t>Общенационального плана</w:t>
            </w:r>
            <w:r>
              <w:rPr>
                <w:rFonts w:ascii="Times New Roman"/>
                <w:b w:val="false"/>
                <w:i w:val="false"/>
                <w:color w:val="000000"/>
                <w:sz w:val="20"/>
              </w:rPr>
              <w:t xml:space="preserve"> мероприятий по</w:t>
            </w:r>
            <w:r>
              <w:br/>
            </w:r>
            <w:r>
              <w:rPr>
                <w:rFonts w:ascii="Times New Roman"/>
                <w:b w:val="false"/>
                <w:i w:val="false"/>
                <w:color w:val="000000"/>
                <w:sz w:val="20"/>
              </w:rPr>
              <w:t>
реализации </w:t>
            </w:r>
            <w:r>
              <w:rPr>
                <w:rFonts w:ascii="Times New Roman"/>
                <w:b w:val="false"/>
                <w:i w:val="false"/>
                <w:color w:val="000000"/>
                <w:sz w:val="20"/>
              </w:rPr>
              <w:t>Послания</w:t>
            </w:r>
            <w:r>
              <w:rPr>
                <w:rFonts w:ascii="Times New Roman"/>
                <w:b w:val="false"/>
                <w:i w:val="false"/>
                <w:color w:val="000000"/>
                <w:sz w:val="20"/>
              </w:rPr>
              <w:t xml:space="preserve"> Главы государства народу</w:t>
            </w:r>
            <w:r>
              <w:br/>
            </w:r>
            <w:r>
              <w:rPr>
                <w:rFonts w:ascii="Times New Roman"/>
                <w:b w:val="false"/>
                <w:i w:val="false"/>
                <w:color w:val="000000"/>
                <w:sz w:val="20"/>
              </w:rPr>
              <w:t>
Казахстана «Социально-экономическая модернизация –</w:t>
            </w:r>
            <w:r>
              <w:br/>
            </w:r>
            <w:r>
              <w:rPr>
                <w:rFonts w:ascii="Times New Roman"/>
                <w:b w:val="false"/>
                <w:i w:val="false"/>
                <w:color w:val="000000"/>
                <w:sz w:val="20"/>
              </w:rPr>
              <w:t>
главный вектор развития Казахстана» от 27 января</w:t>
            </w:r>
            <w:r>
              <w:br/>
            </w:r>
            <w:r>
              <w:rPr>
                <w:rFonts w:ascii="Times New Roman"/>
                <w:b w:val="false"/>
                <w:i w:val="false"/>
                <w:color w:val="000000"/>
                <w:sz w:val="20"/>
              </w:rPr>
              <w:t>
2012 года, утвержденного Указом Президента</w:t>
            </w:r>
            <w:r>
              <w:br/>
            </w:r>
            <w:r>
              <w:rPr>
                <w:rFonts w:ascii="Times New Roman"/>
                <w:b w:val="false"/>
                <w:i w:val="false"/>
                <w:color w:val="000000"/>
                <w:sz w:val="20"/>
              </w:rPr>
              <w:t>
Республики Казахстан от 30 января 2012 года № 261</w:t>
            </w:r>
          </w:p>
        </w:tc>
      </w:tr>
      <w:tr>
        <w:trPr>
          <w:trHeight w:val="315" w:hRule="atLeast"/>
        </w:trPr>
        <w:tc>
          <w:tcPr>
            <w:tcW w:w="384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Государственный</w:t>
            </w:r>
            <w:r>
              <w:br/>
            </w:r>
            <w:r>
              <w:rPr>
                <w:rFonts w:ascii="Times New Roman"/>
                <w:b w:val="false"/>
                <w:i w:val="false"/>
                <w:color w:val="000000"/>
                <w:sz w:val="20"/>
              </w:rPr>
              <w:t>
</w:t>
            </w:r>
            <w:r>
              <w:rPr>
                <w:rFonts w:ascii="Times New Roman"/>
                <w:b/>
                <w:i w:val="false"/>
                <w:color w:val="000000"/>
                <w:sz w:val="20"/>
              </w:rPr>
              <w:t>орган,</w:t>
            </w:r>
            <w:r>
              <w:br/>
            </w:r>
            <w:r>
              <w:rPr>
                <w:rFonts w:ascii="Times New Roman"/>
                <w:b w:val="false"/>
                <w:i w:val="false"/>
                <w:color w:val="000000"/>
                <w:sz w:val="20"/>
              </w:rPr>
              <w:t>
</w:t>
            </w:r>
            <w:r>
              <w:rPr>
                <w:rFonts w:ascii="Times New Roman"/>
                <w:b/>
                <w:i w:val="false"/>
                <w:color w:val="000000"/>
                <w:sz w:val="20"/>
              </w:rPr>
              <w:t>ответственный</w:t>
            </w:r>
            <w:r>
              <w:br/>
            </w:r>
            <w:r>
              <w:rPr>
                <w:rFonts w:ascii="Times New Roman"/>
                <w:b w:val="false"/>
                <w:i w:val="false"/>
                <w:color w:val="000000"/>
                <w:sz w:val="20"/>
              </w:rPr>
              <w:t>
</w:t>
            </w:r>
            <w:r>
              <w:rPr>
                <w:rFonts w:ascii="Times New Roman"/>
                <w:b/>
                <w:i w:val="false"/>
                <w:color w:val="000000"/>
                <w:sz w:val="20"/>
              </w:rPr>
              <w:t>за разработку</w:t>
            </w:r>
          </w:p>
        </w:tc>
        <w:tc>
          <w:tcPr>
            <w:tcW w:w="9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здравоохранения Республики Казахстан</w:t>
            </w:r>
          </w:p>
        </w:tc>
      </w:tr>
      <w:tr>
        <w:trPr>
          <w:trHeight w:val="315" w:hRule="atLeast"/>
        </w:trPr>
        <w:tc>
          <w:tcPr>
            <w:tcW w:w="384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Цель</w:t>
            </w:r>
          </w:p>
        </w:tc>
        <w:tc>
          <w:tcPr>
            <w:tcW w:w="9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ожидаемой продолжительности и качества</w:t>
            </w:r>
            <w:r>
              <w:br/>
            </w:r>
            <w:r>
              <w:rPr>
                <w:rFonts w:ascii="Times New Roman"/>
                <w:b w:val="false"/>
                <w:i w:val="false"/>
                <w:color w:val="000000"/>
                <w:sz w:val="20"/>
              </w:rPr>
              <w:t>
жизни казахстанцев путем снижения смертности</w:t>
            </w:r>
            <w:r>
              <w:br/>
            </w:r>
            <w:r>
              <w:rPr>
                <w:rFonts w:ascii="Times New Roman"/>
                <w:b w:val="false"/>
                <w:i w:val="false"/>
                <w:color w:val="000000"/>
                <w:sz w:val="20"/>
              </w:rPr>
              <w:t>
населения от онкологических заболеваний</w:t>
            </w:r>
          </w:p>
        </w:tc>
      </w:tr>
      <w:tr>
        <w:trPr>
          <w:trHeight w:val="2220" w:hRule="atLeast"/>
        </w:trPr>
        <w:tc>
          <w:tcPr>
            <w:tcW w:w="384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Задачи</w:t>
            </w:r>
          </w:p>
        </w:tc>
        <w:tc>
          <w:tcPr>
            <w:tcW w:w="9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Совершенствование профилактики онкологических</w:t>
            </w:r>
            <w:r>
              <w:br/>
            </w:r>
            <w:r>
              <w:rPr>
                <w:rFonts w:ascii="Times New Roman"/>
                <w:b w:val="false"/>
                <w:i w:val="false"/>
                <w:color w:val="000000"/>
                <w:sz w:val="20"/>
              </w:rPr>
              <w:t>
заболеваний путем развития программ ранней</w:t>
            </w:r>
            <w:r>
              <w:br/>
            </w:r>
            <w:r>
              <w:rPr>
                <w:rFonts w:ascii="Times New Roman"/>
                <w:b w:val="false"/>
                <w:i w:val="false"/>
                <w:color w:val="000000"/>
                <w:sz w:val="20"/>
              </w:rPr>
              <w:t>
диагностики (скринингов)</w:t>
            </w:r>
            <w:r>
              <w:br/>
            </w:r>
            <w:r>
              <w:rPr>
                <w:rFonts w:ascii="Times New Roman"/>
                <w:b w:val="false"/>
                <w:i w:val="false"/>
                <w:color w:val="000000"/>
                <w:sz w:val="20"/>
              </w:rPr>
              <w:t>
2. Повышение доступности высокотехнологичных методов</w:t>
            </w:r>
            <w:r>
              <w:br/>
            </w:r>
            <w:r>
              <w:rPr>
                <w:rFonts w:ascii="Times New Roman"/>
                <w:b w:val="false"/>
                <w:i w:val="false"/>
                <w:color w:val="000000"/>
                <w:sz w:val="20"/>
              </w:rPr>
              <w:t>
диагностики и лечения с научно-обоснованной</w:t>
            </w:r>
            <w:r>
              <w:br/>
            </w:r>
            <w:r>
              <w:rPr>
                <w:rFonts w:ascii="Times New Roman"/>
                <w:b w:val="false"/>
                <w:i w:val="false"/>
                <w:color w:val="000000"/>
                <w:sz w:val="20"/>
              </w:rPr>
              <w:t>
эффективностью</w:t>
            </w:r>
            <w:r>
              <w:br/>
            </w:r>
            <w:r>
              <w:rPr>
                <w:rFonts w:ascii="Times New Roman"/>
                <w:b w:val="false"/>
                <w:i w:val="false"/>
                <w:color w:val="000000"/>
                <w:sz w:val="20"/>
              </w:rPr>
              <w:t>
3. Создание современной системы реабилитационной и</w:t>
            </w:r>
            <w:r>
              <w:br/>
            </w:r>
            <w:r>
              <w:rPr>
                <w:rFonts w:ascii="Times New Roman"/>
                <w:b w:val="false"/>
                <w:i w:val="false"/>
                <w:color w:val="000000"/>
                <w:sz w:val="20"/>
              </w:rPr>
              <w:t>
паллиативной помощи онкологическим больным</w:t>
            </w:r>
          </w:p>
        </w:tc>
      </w:tr>
      <w:tr>
        <w:trPr>
          <w:trHeight w:val="315" w:hRule="atLeast"/>
        </w:trPr>
        <w:tc>
          <w:tcPr>
            <w:tcW w:w="384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Срок реализации</w:t>
            </w:r>
          </w:p>
        </w:tc>
        <w:tc>
          <w:tcPr>
            <w:tcW w:w="9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2016 годы</w:t>
            </w:r>
          </w:p>
        </w:tc>
      </w:tr>
      <w:tr>
        <w:trPr>
          <w:trHeight w:val="315" w:hRule="atLeast"/>
        </w:trPr>
        <w:tc>
          <w:tcPr>
            <w:tcW w:w="384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Целевые</w:t>
            </w:r>
            <w:r>
              <w:br/>
            </w:r>
            <w:r>
              <w:rPr>
                <w:rFonts w:ascii="Times New Roman"/>
                <w:b w:val="false"/>
                <w:i w:val="false"/>
                <w:color w:val="000000"/>
                <w:sz w:val="20"/>
              </w:rPr>
              <w:t>
</w:t>
            </w:r>
            <w:r>
              <w:rPr>
                <w:rFonts w:ascii="Times New Roman"/>
                <w:b/>
                <w:i w:val="false"/>
                <w:color w:val="000000"/>
                <w:sz w:val="20"/>
              </w:rPr>
              <w:t>индикаторы</w:t>
            </w:r>
          </w:p>
        </w:tc>
        <w:tc>
          <w:tcPr>
            <w:tcW w:w="9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смертности от онкологической патологии</w:t>
            </w:r>
            <w:r>
              <w:br/>
            </w:r>
            <w:r>
              <w:rPr>
                <w:rFonts w:ascii="Times New Roman"/>
                <w:b w:val="false"/>
                <w:i w:val="false"/>
                <w:color w:val="000000"/>
                <w:sz w:val="20"/>
              </w:rPr>
              <w:t>
в 2014 году – до 97,2 на 100 тыс. населения, в 2016</w:t>
            </w:r>
            <w:r>
              <w:br/>
            </w:r>
            <w:r>
              <w:rPr>
                <w:rFonts w:ascii="Times New Roman"/>
                <w:b w:val="false"/>
                <w:i w:val="false"/>
                <w:color w:val="000000"/>
                <w:sz w:val="20"/>
              </w:rPr>
              <w:t>
году – до 95,5 на 100 тыс. населения;</w:t>
            </w:r>
            <w:r>
              <w:br/>
            </w:r>
            <w:r>
              <w:rPr>
                <w:rFonts w:ascii="Times New Roman"/>
                <w:b w:val="false"/>
                <w:i w:val="false"/>
                <w:color w:val="000000"/>
                <w:sz w:val="20"/>
              </w:rPr>
              <w:t>
увеличение удельного веса злокачественных</w:t>
            </w:r>
            <w:r>
              <w:br/>
            </w:r>
            <w:r>
              <w:rPr>
                <w:rFonts w:ascii="Times New Roman"/>
                <w:b w:val="false"/>
                <w:i w:val="false"/>
                <w:color w:val="000000"/>
                <w:sz w:val="20"/>
              </w:rPr>
              <w:t>
новообразований, выявленных на I-II стадии в 2014</w:t>
            </w:r>
            <w:r>
              <w:br/>
            </w:r>
            <w:r>
              <w:rPr>
                <w:rFonts w:ascii="Times New Roman"/>
                <w:b w:val="false"/>
                <w:i w:val="false"/>
                <w:color w:val="000000"/>
                <w:sz w:val="20"/>
              </w:rPr>
              <w:t>
году – до 51,5%, в 2016 году – до 53,5%;</w:t>
            </w:r>
            <w:r>
              <w:br/>
            </w:r>
            <w:r>
              <w:rPr>
                <w:rFonts w:ascii="Times New Roman"/>
                <w:b w:val="false"/>
                <w:i w:val="false"/>
                <w:color w:val="000000"/>
                <w:sz w:val="20"/>
              </w:rPr>
              <w:t>
увеличение удельного веса 5-летней выживаемости</w:t>
            </w:r>
            <w:r>
              <w:br/>
            </w:r>
            <w:r>
              <w:rPr>
                <w:rFonts w:ascii="Times New Roman"/>
                <w:b w:val="false"/>
                <w:i w:val="false"/>
                <w:color w:val="000000"/>
                <w:sz w:val="20"/>
              </w:rPr>
              <w:t>
больных со злокачественными новообразованиями</w:t>
            </w:r>
            <w:r>
              <w:br/>
            </w:r>
            <w:r>
              <w:rPr>
                <w:rFonts w:ascii="Times New Roman"/>
                <w:b w:val="false"/>
                <w:i w:val="false"/>
                <w:color w:val="000000"/>
                <w:sz w:val="20"/>
              </w:rPr>
              <w:t>
в 2014 году – до 52,0%, в 2016 году – до 52,5%</w:t>
            </w:r>
          </w:p>
        </w:tc>
      </w:tr>
      <w:tr>
        <w:trPr>
          <w:trHeight w:val="315" w:hRule="atLeast"/>
        </w:trPr>
        <w:tc>
          <w:tcPr>
            <w:tcW w:w="3846"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Источники и</w:t>
            </w:r>
            <w:r>
              <w:br/>
            </w:r>
            <w:r>
              <w:rPr>
                <w:rFonts w:ascii="Times New Roman"/>
                <w:b w:val="false"/>
                <w:i w:val="false"/>
                <w:color w:val="000000"/>
                <w:sz w:val="20"/>
              </w:rPr>
              <w:t>
</w:t>
            </w:r>
            <w:r>
              <w:rPr>
                <w:rFonts w:ascii="Times New Roman"/>
                <w:b/>
                <w:i w:val="false"/>
                <w:color w:val="000000"/>
                <w:sz w:val="20"/>
              </w:rPr>
              <w:t>объемы</w:t>
            </w:r>
            <w:r>
              <w:br/>
            </w:r>
            <w:r>
              <w:rPr>
                <w:rFonts w:ascii="Times New Roman"/>
                <w:b w:val="false"/>
                <w:i w:val="false"/>
                <w:color w:val="000000"/>
                <w:sz w:val="20"/>
              </w:rPr>
              <w:t>
</w:t>
            </w:r>
            <w:r>
              <w:rPr>
                <w:rFonts w:ascii="Times New Roman"/>
                <w:b/>
                <w:i w:val="false"/>
                <w:color w:val="000000"/>
                <w:sz w:val="20"/>
              </w:rPr>
              <w:t>финансирования</w:t>
            </w:r>
          </w:p>
        </w:tc>
        <w:tc>
          <w:tcPr>
            <w:tcW w:w="9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реализацию Программы развития онкологической</w:t>
            </w:r>
            <w:r>
              <w:br/>
            </w:r>
            <w:r>
              <w:rPr>
                <w:rFonts w:ascii="Times New Roman"/>
                <w:b w:val="false"/>
                <w:i w:val="false"/>
                <w:color w:val="000000"/>
                <w:sz w:val="20"/>
              </w:rPr>
              <w:t>
помощи в Республике Казахстан будут направлены</w:t>
            </w:r>
            <w:r>
              <w:br/>
            </w:r>
            <w:r>
              <w:rPr>
                <w:rFonts w:ascii="Times New Roman"/>
                <w:b w:val="false"/>
                <w:i w:val="false"/>
                <w:color w:val="000000"/>
                <w:sz w:val="20"/>
              </w:rPr>
              <w:t>
средства республиканского и местных бюджетов. Общие</w:t>
            </w:r>
            <w:r>
              <w:br/>
            </w:r>
            <w:r>
              <w:rPr>
                <w:rFonts w:ascii="Times New Roman"/>
                <w:b w:val="false"/>
                <w:i w:val="false"/>
                <w:color w:val="000000"/>
                <w:sz w:val="20"/>
              </w:rPr>
              <w:t>
затраты на реализацию Программы составят</w:t>
            </w:r>
            <w:r>
              <w:br/>
            </w:r>
            <w:r>
              <w:rPr>
                <w:rFonts w:ascii="Times New Roman"/>
                <w:b w:val="false"/>
                <w:i w:val="false"/>
                <w:color w:val="000000"/>
                <w:sz w:val="20"/>
              </w:rPr>
              <w:t>
178 592 369,0 тыс. тенге, в том числе из средств</w:t>
            </w:r>
            <w:r>
              <w:br/>
            </w:r>
            <w:r>
              <w:rPr>
                <w:rFonts w:ascii="Times New Roman"/>
                <w:b w:val="false"/>
                <w:i w:val="false"/>
                <w:color w:val="000000"/>
                <w:sz w:val="20"/>
              </w:rPr>
              <w:t>
республиканского бюджета 178 544 369,0 тыс. тенге,</w:t>
            </w:r>
            <w:r>
              <w:br/>
            </w:r>
            <w:r>
              <w:rPr>
                <w:rFonts w:ascii="Times New Roman"/>
                <w:b w:val="false"/>
                <w:i w:val="false"/>
                <w:color w:val="000000"/>
                <w:sz w:val="20"/>
              </w:rPr>
              <w:t>
из средств местных бюджетов 48 000,0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2051"/>
              <w:gridCol w:w="2518"/>
              <w:gridCol w:w="1679"/>
              <w:gridCol w:w="1680"/>
            </w:tblGrid>
            <w:tr>
              <w:trPr>
                <w:trHeight w:val="60" w:hRule="atLeast"/>
              </w:trPr>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годам</w:t>
                  </w:r>
                </w:p>
              </w:tc>
              <w:tc>
                <w:tcPr>
                  <w:tcW w:w="2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r>
                    <w:br/>
                  </w:r>
                  <w:r>
                    <w:rPr>
                      <w:rFonts w:ascii="Times New Roman"/>
                      <w:b w:val="false"/>
                      <w:i w:val="false"/>
                      <w:color w:val="000000"/>
                      <w:sz w:val="20"/>
                    </w:rPr>
                    <w:t>
</w:t>
                  </w:r>
                  <w:r>
                    <w:rPr>
                      <w:rFonts w:ascii="Times New Roman"/>
                      <w:b w:val="false"/>
                      <w:i w:val="false"/>
                      <w:color w:val="000000"/>
                      <w:sz w:val="20"/>
                    </w:rPr>
                    <w:t>(тыс. тенге)</w:t>
                  </w:r>
                </w:p>
              </w:tc>
              <w:tc>
                <w:tcPr>
                  <w:tcW w:w="25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(тыс. тенге)</w:t>
                  </w:r>
                </w:p>
              </w:tc>
              <w:tc>
                <w:tcPr>
                  <w:tcW w:w="16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w:t>
                  </w:r>
                  <w:r>
                    <w:br/>
                  </w:r>
                  <w:r>
                    <w:rPr>
                      <w:rFonts w:ascii="Times New Roman"/>
                      <w:b w:val="false"/>
                      <w:i w:val="false"/>
                      <w:color w:val="000000"/>
                      <w:sz w:val="20"/>
                    </w:rPr>
                    <w:t>
</w:t>
                  </w:r>
                  <w:r>
                    <w:rPr>
                      <w:rFonts w:ascii="Times New Roman"/>
                      <w:b w:val="false"/>
                      <w:i w:val="false"/>
                      <w:color w:val="000000"/>
                      <w:sz w:val="20"/>
                    </w:rPr>
                    <w:t>источники</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r>
            <w:tr>
              <w:trPr>
                <w:trHeight w:val="60" w:hRule="atLeast"/>
              </w:trPr>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2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10 865 225,0</w:t>
                  </w:r>
                </w:p>
              </w:tc>
              <w:tc>
                <w:tcPr>
                  <w:tcW w:w="25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10 817 225,0</w:t>
                  </w:r>
                </w:p>
              </w:tc>
              <w:tc>
                <w:tcPr>
                  <w:tcW w:w="16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48 000,0</w:t>
                  </w:r>
                </w:p>
              </w:tc>
              <w:tc>
                <w:tcPr>
                  <w:tcW w:w="16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2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51 097 199,0</w:t>
                  </w:r>
                </w:p>
              </w:tc>
              <w:tc>
                <w:tcPr>
                  <w:tcW w:w="25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51 097 199,0</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2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56 080 946,0</w:t>
                  </w:r>
                </w:p>
              </w:tc>
              <w:tc>
                <w:tcPr>
                  <w:tcW w:w="25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56 080 946,0</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p>
              </w:tc>
              <w:tc>
                <w:tcPr>
                  <w:tcW w:w="2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42 213 563,0</w:t>
                  </w:r>
                </w:p>
              </w:tc>
              <w:tc>
                <w:tcPr>
                  <w:tcW w:w="25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42 213 563,0</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w:t>
                  </w:r>
                </w:p>
              </w:tc>
              <w:tc>
                <w:tcPr>
                  <w:tcW w:w="2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18 335 436,0</w:t>
                  </w:r>
                </w:p>
              </w:tc>
              <w:tc>
                <w:tcPr>
                  <w:tcW w:w="25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18 335 436,0</w:t>
                  </w:r>
                </w:p>
              </w:tc>
              <w:tc>
                <w:tcPr>
                  <w:tcW w:w="16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21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0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178 592 369,0</w:t>
                  </w:r>
                </w:p>
              </w:tc>
              <w:tc>
                <w:tcPr>
                  <w:tcW w:w="25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178 544 369,0</w:t>
                  </w:r>
                </w:p>
              </w:tc>
              <w:tc>
                <w:tcPr>
                  <w:tcW w:w="16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48 000,0</w:t>
                  </w:r>
                </w:p>
              </w:tc>
              <w:tc>
                <w:tcPr>
                  <w:tcW w:w="16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Объемы расходов по мероприятиям, финансируемым за</w:t>
            </w:r>
            <w:r>
              <w:br/>
            </w:r>
            <w:r>
              <w:rPr>
                <w:rFonts w:ascii="Times New Roman"/>
                <w:b w:val="false"/>
                <w:i w:val="false"/>
                <w:color w:val="000000"/>
                <w:sz w:val="20"/>
              </w:rPr>
              <w:t>
счет средств государственного бюджета на 2012 – 2016</w:t>
            </w:r>
            <w:r>
              <w:br/>
            </w:r>
            <w:r>
              <w:rPr>
                <w:rFonts w:ascii="Times New Roman"/>
                <w:b w:val="false"/>
                <w:i w:val="false"/>
                <w:color w:val="000000"/>
                <w:sz w:val="20"/>
              </w:rPr>
              <w:t>
годы, предусмотрены в соответствии с решением</w:t>
            </w:r>
            <w:r>
              <w:br/>
            </w:r>
            <w:r>
              <w:rPr>
                <w:rFonts w:ascii="Times New Roman"/>
                <w:b w:val="false"/>
                <w:i w:val="false"/>
                <w:color w:val="000000"/>
                <w:sz w:val="20"/>
              </w:rPr>
              <w:t>
Республиканской бюджетной комиссии № 5 от 18 февраля</w:t>
            </w:r>
            <w:r>
              <w:br/>
            </w:r>
            <w:r>
              <w:rPr>
                <w:rFonts w:ascii="Times New Roman"/>
                <w:b w:val="false"/>
                <w:i w:val="false"/>
                <w:color w:val="000000"/>
                <w:sz w:val="20"/>
              </w:rPr>
              <w:t>
2012 года и будут определяться (уточняться) в</w:t>
            </w:r>
            <w:r>
              <w:br/>
            </w:r>
            <w:r>
              <w:rPr>
                <w:rFonts w:ascii="Times New Roman"/>
                <w:b w:val="false"/>
                <w:i w:val="false"/>
                <w:color w:val="000000"/>
                <w:sz w:val="20"/>
              </w:rPr>
              <w:t>
соответствии с Законом Республики Казахстан</w:t>
            </w:r>
            <w:r>
              <w:br/>
            </w:r>
            <w:r>
              <w:rPr>
                <w:rFonts w:ascii="Times New Roman"/>
                <w:b w:val="false"/>
                <w:i w:val="false"/>
                <w:color w:val="000000"/>
                <w:sz w:val="20"/>
              </w:rPr>
              <w:t>
«О республиканском бюджете» на соответствующий</w:t>
            </w:r>
            <w:r>
              <w:br/>
            </w:r>
            <w:r>
              <w:rPr>
                <w:rFonts w:ascii="Times New Roman"/>
                <w:b w:val="false"/>
                <w:i w:val="false"/>
                <w:color w:val="000000"/>
                <w:sz w:val="20"/>
              </w:rPr>
              <w:t>
финансовый год.</w:t>
            </w:r>
          </w:p>
        </w:tc>
      </w:tr>
    </w:tbl>
    <w:bookmarkStart w:name="z11" w:id="5"/>
    <w:p>
      <w:pPr>
        <w:spacing w:after="0"/>
        <w:ind w:left="0"/>
        <w:jc w:val="left"/>
      </w:pPr>
      <w:r>
        <w:rPr>
          <w:rFonts w:ascii="Times New Roman"/>
          <w:b/>
          <w:i w:val="false"/>
          <w:color w:val="000000"/>
        </w:rPr>
        <w:t xml:space="preserve"> 
2. Введение</w:t>
      </w:r>
    </w:p>
    <w:bookmarkEnd w:id="5"/>
    <w:bookmarkStart w:name="z12" w:id="6"/>
    <w:p>
      <w:pPr>
        <w:spacing w:after="0"/>
        <w:ind w:left="0"/>
        <w:jc w:val="both"/>
      </w:pPr>
      <w:r>
        <w:rPr>
          <w:rFonts w:ascii="Times New Roman"/>
          <w:b w:val="false"/>
          <w:i w:val="false"/>
          <w:color w:val="000000"/>
          <w:sz w:val="28"/>
        </w:rPr>
        <w:t>
      Программа развития онкологической помощи в Республике Казахстан на 2012 – 2016 годы (далее – Программа) разработана в соответствии с пунктом 27 </w:t>
      </w:r>
      <w:r>
        <w:rPr>
          <w:rFonts w:ascii="Times New Roman"/>
          <w:b w:val="false"/>
          <w:i w:val="false"/>
          <w:color w:val="000000"/>
          <w:sz w:val="28"/>
        </w:rPr>
        <w:t>Общенационального плана</w:t>
      </w:r>
      <w:r>
        <w:rPr>
          <w:rFonts w:ascii="Times New Roman"/>
          <w:b w:val="false"/>
          <w:i w:val="false"/>
          <w:color w:val="000000"/>
          <w:sz w:val="28"/>
        </w:rPr>
        <w:t xml:space="preserve"> мероприятий по реализации </w:t>
      </w:r>
      <w:r>
        <w:rPr>
          <w:rFonts w:ascii="Times New Roman"/>
          <w:b w:val="false"/>
          <w:i w:val="false"/>
          <w:color w:val="000000"/>
          <w:sz w:val="28"/>
        </w:rPr>
        <w:t>Послания</w:t>
      </w:r>
      <w:r>
        <w:rPr>
          <w:rFonts w:ascii="Times New Roman"/>
          <w:b w:val="false"/>
          <w:i w:val="false"/>
          <w:color w:val="000000"/>
          <w:sz w:val="28"/>
        </w:rPr>
        <w:t xml:space="preserve"> Главы государства народу Казахстана «Социально-экономическая модернизация – главный вектор развития Казахстана» от 27 января 2012 года, утвержденного Указом Президента Республики Казахстан от 30 января 2012 года № 261.</w:t>
      </w:r>
      <w:r>
        <w:br/>
      </w:r>
      <w:r>
        <w:rPr>
          <w:rFonts w:ascii="Times New Roman"/>
          <w:b w:val="false"/>
          <w:i w:val="false"/>
          <w:color w:val="000000"/>
          <w:sz w:val="28"/>
        </w:rPr>
        <w:t>
</w:t>
      </w:r>
      <w:r>
        <w:rPr>
          <w:rFonts w:ascii="Times New Roman"/>
          <w:b w:val="false"/>
          <w:i w:val="false"/>
          <w:color w:val="000000"/>
          <w:sz w:val="28"/>
        </w:rPr>
        <w:t>
      Разработка Программы является последовательным продолжением государственной политики развития системы здравоохранения, заложенной в </w:t>
      </w:r>
      <w:r>
        <w:rPr>
          <w:rFonts w:ascii="Times New Roman"/>
          <w:b w:val="false"/>
          <w:i w:val="false"/>
          <w:color w:val="000000"/>
          <w:sz w:val="28"/>
        </w:rPr>
        <w:t>Государственной программе</w:t>
      </w:r>
      <w:r>
        <w:rPr>
          <w:rFonts w:ascii="Times New Roman"/>
          <w:b w:val="false"/>
          <w:i w:val="false"/>
          <w:color w:val="000000"/>
          <w:sz w:val="28"/>
        </w:rPr>
        <w:t xml:space="preserve"> развития здравоохранения Республики Казахстан «Саламатты Қазақстан» на 2011 – 2015 годы (далее – Государственная программа), утвержденной Указом Президента Республики Казахстан от 29 ноября 2011 года № 1113.</w:t>
      </w:r>
    </w:p>
    <w:bookmarkEnd w:id="6"/>
    <w:bookmarkStart w:name="z14" w:id="7"/>
    <w:p>
      <w:pPr>
        <w:spacing w:after="0"/>
        <w:ind w:left="0"/>
        <w:jc w:val="left"/>
      </w:pPr>
      <w:r>
        <w:rPr>
          <w:rFonts w:ascii="Times New Roman"/>
          <w:b/>
          <w:i w:val="false"/>
          <w:color w:val="000000"/>
        </w:rPr>
        <w:t xml:space="preserve"> 
3. Анализ текущей ситуации</w:t>
      </w:r>
    </w:p>
    <w:bookmarkEnd w:id="7"/>
    <w:bookmarkStart w:name="z15" w:id="8"/>
    <w:p>
      <w:pPr>
        <w:spacing w:after="0"/>
        <w:ind w:left="0"/>
        <w:jc w:val="left"/>
      </w:pPr>
      <w:r>
        <w:rPr>
          <w:rFonts w:ascii="Times New Roman"/>
          <w:b/>
          <w:i w:val="false"/>
          <w:color w:val="000000"/>
        </w:rPr>
        <w:t xml:space="preserve"> 
1. Оценка текущего состояния онкологической помощи</w:t>
      </w:r>
    </w:p>
    <w:bookmarkEnd w:id="8"/>
    <w:bookmarkStart w:name="z16" w:id="9"/>
    <w:p>
      <w:pPr>
        <w:spacing w:after="0"/>
        <w:ind w:left="0"/>
        <w:jc w:val="both"/>
      </w:pPr>
      <w:r>
        <w:rPr>
          <w:rFonts w:ascii="Times New Roman"/>
          <w:b w:val="false"/>
          <w:i w:val="false"/>
          <w:color w:val="000000"/>
          <w:sz w:val="28"/>
        </w:rPr>
        <w:t>
      Во всем мире отмечается рост заболеваемости от неинфекционных хронических заболеваний, связанный, прежде всего, с ростом социально-экономического благополучия стран, увеличения продолжительности жизни, проведения профилактических мероприятий, направленных на выявление онкологических заболеваний, которые являются важной причиной инвалидности и преждевременной смертности, серьезно влияют на показатель продолжительности жизни.</w:t>
      </w:r>
      <w:r>
        <w:br/>
      </w:r>
      <w:r>
        <w:rPr>
          <w:rFonts w:ascii="Times New Roman"/>
          <w:b w:val="false"/>
          <w:i w:val="false"/>
          <w:color w:val="000000"/>
          <w:sz w:val="28"/>
        </w:rPr>
        <w:t>
</w:t>
      </w:r>
      <w:r>
        <w:rPr>
          <w:rFonts w:ascii="Times New Roman"/>
          <w:b w:val="false"/>
          <w:i w:val="false"/>
          <w:color w:val="000000"/>
          <w:sz w:val="28"/>
        </w:rPr>
        <w:t>
      По данным Всемирной организации здравоохранения (далее – ВОЗ) сердечно-сосудистые и онкологические заболевания в совокупности явились причиной 71% случаев смерти в Европейском регионе. По прогнозам ВОЗ заболеваемость и смертность от злокачественных новообразований до 2020 года во всем мире увеличатся в 1,5-2 раза. Аналогичная тенденция роста заболеваемости раком характерна и для Республики Казахстан, учитывая рост благосостояния и продолжительности жизни населения, а также увеличение выявляемости злокачественных новообразований с внедрением программ ранней диагностики. Согласно исследованиям ВОЗ рост онкологической заболеваемости в мире будет происходить в основном за счет рака легкого, колоректального рака у мужчин, а также рака молочной железы и рака шейки матки у женщин.</w:t>
      </w:r>
      <w:r>
        <w:br/>
      </w:r>
      <w:r>
        <w:rPr>
          <w:rFonts w:ascii="Times New Roman"/>
          <w:b w:val="false"/>
          <w:i w:val="false"/>
          <w:color w:val="000000"/>
          <w:sz w:val="28"/>
        </w:rPr>
        <w:t>
</w:t>
      </w:r>
      <w:r>
        <w:rPr>
          <w:rFonts w:ascii="Times New Roman"/>
          <w:b w:val="false"/>
          <w:i w:val="false"/>
          <w:color w:val="000000"/>
          <w:sz w:val="28"/>
        </w:rPr>
        <w:t>
      Смертность от онкологических заболеваний в Казахстане занимает второе место в структуре смертности населения. Ежегодно от рака умирает порядка 17000 человек, из которых 42% – лица трудоспособного возраста.</w:t>
      </w:r>
      <w:r>
        <w:br/>
      </w:r>
      <w:r>
        <w:rPr>
          <w:rFonts w:ascii="Times New Roman"/>
          <w:b w:val="false"/>
          <w:i w:val="false"/>
          <w:color w:val="000000"/>
          <w:sz w:val="28"/>
        </w:rPr>
        <w:t>
</w:t>
      </w:r>
      <w:r>
        <w:rPr>
          <w:rFonts w:ascii="Times New Roman"/>
          <w:b w:val="false"/>
          <w:i w:val="false"/>
          <w:color w:val="000000"/>
          <w:sz w:val="28"/>
        </w:rPr>
        <w:t>
      В течение последних пяти лет в республике увеличилось абсолютное число заболевших злокачественными новообразованиями: если в 2006 году было зарегистрировано 28573 заболевших, то к концу 2011 года их число возросло до 30299. Ежегодный прирост числа больных со злокачественными новообразованиями составляет 5%. Показатель смертности от злокачественных новообразований за последние пять лет снизился на 11,9% с 113,7 на 100 тыс. населения в 2006 году до 101,6 на 100 тыс. населения в 2011 году. Снижение показателя смертности связано, в первую очередь, с улучшением диагностики злокачественных новообразований на ранних стадиях и эффективностью результатов лечения. В то же время, этот показатель все еще не достигает показателей развитых стран, поскольку смертность на поздних стадиях рака практически не предотвратима и все еще высока.</w:t>
      </w:r>
      <w:r>
        <w:br/>
      </w:r>
      <w:r>
        <w:rPr>
          <w:rFonts w:ascii="Times New Roman"/>
          <w:b w:val="false"/>
          <w:i w:val="false"/>
          <w:color w:val="000000"/>
          <w:sz w:val="28"/>
        </w:rPr>
        <w:t>
</w:t>
      </w:r>
      <w:r>
        <w:rPr>
          <w:rFonts w:ascii="Times New Roman"/>
          <w:b w:val="false"/>
          <w:i w:val="false"/>
          <w:color w:val="000000"/>
          <w:sz w:val="28"/>
        </w:rPr>
        <w:t>
      Наиболее часто встречающимися злокачественными новообразованиями в 2011 году в республике были рак молочной железы (11,6%), рак легкого (11,4%), рак кожи (10,7%), далее – рак желудка (8,8%), рак шейки матки (4,8%), рак пищевода (4,4%), гемобластозы (4,4%), рак ободочной (4,4%) и прямой кишки (4,1%).</w:t>
      </w:r>
      <w:r>
        <w:br/>
      </w:r>
      <w:r>
        <w:rPr>
          <w:rFonts w:ascii="Times New Roman"/>
          <w:b w:val="false"/>
          <w:i w:val="false"/>
          <w:color w:val="000000"/>
          <w:sz w:val="28"/>
        </w:rPr>
        <w:t>
</w:t>
      </w:r>
      <w:r>
        <w:rPr>
          <w:rFonts w:ascii="Times New Roman"/>
          <w:b w:val="false"/>
          <w:i w:val="false"/>
          <w:color w:val="000000"/>
          <w:sz w:val="28"/>
        </w:rPr>
        <w:t>
      При этом, в структуре заболеваемости среди мужчин лидирующие места занимают опухоли трахеи, бронхов, легкого (20,4%), желудка (12,0%), кожи (9,6%), далее следуют опухоли предстательной железы (6%), пищевода (5,3%), гемобластозы (4,9%), прямой кишки (4,6%), ободочной кишки (4,1%), мочевого пузыря (3,7%).</w:t>
      </w:r>
      <w:r>
        <w:br/>
      </w:r>
      <w:r>
        <w:rPr>
          <w:rFonts w:ascii="Times New Roman"/>
          <w:b w:val="false"/>
          <w:i w:val="false"/>
          <w:color w:val="000000"/>
          <w:sz w:val="28"/>
        </w:rPr>
        <w:t>
</w:t>
      </w:r>
      <w:r>
        <w:rPr>
          <w:rFonts w:ascii="Times New Roman"/>
          <w:b w:val="false"/>
          <w:i w:val="false"/>
          <w:color w:val="000000"/>
          <w:sz w:val="28"/>
        </w:rPr>
        <w:t>
      Первое место по распространенности рака в женской популяции принадлежит новообразованиям молочной железы (21,4%), далее следуют опухоли кожи (11,6%), шейки матки (8,8%), желудка (6,2%), яичников (5,7%), тела матки (5,5%), ободочной кишки (4,6%), гемобластозы (3,9%), рак легкого (3,9%). Проблемой становится омоложение лиц, заболевших злокачественными новообразованиями.</w:t>
      </w:r>
      <w:r>
        <w:br/>
      </w:r>
      <w:r>
        <w:rPr>
          <w:rFonts w:ascii="Times New Roman"/>
          <w:b w:val="false"/>
          <w:i w:val="false"/>
          <w:color w:val="000000"/>
          <w:sz w:val="28"/>
        </w:rPr>
        <w:t>
</w:t>
      </w:r>
      <w:r>
        <w:rPr>
          <w:rFonts w:ascii="Times New Roman"/>
          <w:b w:val="false"/>
          <w:i w:val="false"/>
          <w:color w:val="000000"/>
          <w:sz w:val="28"/>
        </w:rPr>
        <w:t>
      Лидирующие позиции в заболеваемости и смертности от злокачественных новообразований на протяжении нескольких лет занимают Восточно-Казахстанская, Северо-Казахстанская, Павлодарская области.</w:t>
      </w:r>
      <w:r>
        <w:br/>
      </w:r>
      <w:r>
        <w:rPr>
          <w:rFonts w:ascii="Times New Roman"/>
          <w:b w:val="false"/>
          <w:i w:val="false"/>
          <w:color w:val="000000"/>
          <w:sz w:val="28"/>
        </w:rPr>
        <w:t>
</w:t>
      </w:r>
      <w:r>
        <w:rPr>
          <w:rFonts w:ascii="Times New Roman"/>
          <w:b w:val="false"/>
          <w:i w:val="false"/>
          <w:color w:val="000000"/>
          <w:sz w:val="28"/>
        </w:rPr>
        <w:t>
      Ежегодно в нашей стране злокачественными новообразованиями заболевают около 350-400 детей до 15 лет. К концу 2011 года на учете в онкологических организациях состояло 1289 больных детей с диагнозом злокачественного новообразования. Наибольшее число детей, находящихся на учете по поводу рака, зарегистрировано в Южно-Казахстанской (208), Алматинской (142), Кызылординской (107), Карагандинской (101), Восточно-Казахстанской (98) областях, городах Алматы (111) и Астане (80).</w:t>
      </w:r>
      <w:r>
        <w:br/>
      </w:r>
      <w:r>
        <w:rPr>
          <w:rFonts w:ascii="Times New Roman"/>
          <w:b w:val="false"/>
          <w:i w:val="false"/>
          <w:color w:val="000000"/>
          <w:sz w:val="28"/>
        </w:rPr>
        <w:t>
</w:t>
      </w:r>
      <w:r>
        <w:rPr>
          <w:rFonts w:ascii="Times New Roman"/>
          <w:b w:val="false"/>
          <w:i w:val="false"/>
          <w:color w:val="000000"/>
          <w:sz w:val="28"/>
        </w:rPr>
        <w:t>
      Злокачественные новообразования в структуре смертности у детей старше 5 лет занимают ведущую позицию. В структуре заболеваемости раком среди детей превалируют опухоли лимфатической и кроветворной системы, центральной нервной системы, костей и мягких тканей. На сегодня в стране существует единственное детское отделение для лечения детей с онкологической патологией на базе республиканского государственного предприятия на праве хозяйственного ведения «Казахский научно-исследовательский институт онкологии и радиологии» Министерства здравоохранения Республики Казахстан (далее – КазНИИОиР). В 2011 году открыто отделение трансплантации костного мозга у детей на базе республиканского государственного предприятия на праве хозяйственного ведения «Научный центр педиатрии и детской хирургии» Министерства здравоохранения Республики Казахстан, где в 2012 году запланировано проведение 8 трансплантаций костного мозга у детей. Развитие онкологической помощи детям требует внедрения новых современных методов лечения, соответствующих международным стандартам, включающих в себя трансплантацию костного мозга, высокодозную химиотерапию, конформную и протонную терапию и другие виды инновационного лечения.</w:t>
      </w:r>
      <w:r>
        <w:br/>
      </w:r>
      <w:r>
        <w:rPr>
          <w:rFonts w:ascii="Times New Roman"/>
          <w:b w:val="false"/>
          <w:i w:val="false"/>
          <w:color w:val="000000"/>
          <w:sz w:val="28"/>
        </w:rPr>
        <w:t>
</w:t>
      </w:r>
      <w:r>
        <w:rPr>
          <w:rFonts w:ascii="Times New Roman"/>
          <w:b w:val="false"/>
          <w:i w:val="false"/>
          <w:color w:val="000000"/>
          <w:sz w:val="28"/>
        </w:rPr>
        <w:t>
      Большая часть онкологических заболеваний, встречающихся в Казахстане, может быть диагностирована на ранних стадиях (опухоли молочной железы, кожи, шейки матки, пищевода, желудка, печени, ободочной и прямой кишки, предстательной железы) путем проведения скрининговых программ. Соответственно, снижение смертности от опухолей данной локализации может стать резервом для снижения общей смертности от онкологических заболеваний.</w:t>
      </w:r>
      <w:r>
        <w:br/>
      </w:r>
      <w:r>
        <w:rPr>
          <w:rFonts w:ascii="Times New Roman"/>
          <w:b w:val="false"/>
          <w:i w:val="false"/>
          <w:color w:val="000000"/>
          <w:sz w:val="28"/>
        </w:rPr>
        <w:t>
</w:t>
      </w:r>
      <w:r>
        <w:rPr>
          <w:rFonts w:ascii="Times New Roman"/>
          <w:b w:val="false"/>
          <w:i w:val="false"/>
          <w:color w:val="000000"/>
          <w:sz w:val="28"/>
        </w:rPr>
        <w:t>
      Однако в настоящее время скрининговые программы в республике нацелены только на выявление раков визуальной локализации – молочной железы, шейки матки и колоректального рака и не охватывают раннего выявления рака других локализаций.</w:t>
      </w:r>
      <w:r>
        <w:br/>
      </w:r>
      <w:r>
        <w:rPr>
          <w:rFonts w:ascii="Times New Roman"/>
          <w:b w:val="false"/>
          <w:i w:val="false"/>
          <w:color w:val="000000"/>
          <w:sz w:val="28"/>
        </w:rPr>
        <w:t>
</w:t>
      </w:r>
      <w:r>
        <w:rPr>
          <w:rFonts w:ascii="Times New Roman"/>
          <w:b w:val="false"/>
          <w:i w:val="false"/>
          <w:color w:val="000000"/>
          <w:sz w:val="28"/>
        </w:rPr>
        <w:t>
      Недостаточно используются возможности первичной профилактики рака. Так, например, одним из результативных методов профилактики рака шейки матки является вакцинация против вируса папилломы человека (HPV), который обнаруживается в 99,7% случаях с установленным диагнозом рака шейки матки, однако в Казахстане этот метод не применяется.</w:t>
      </w:r>
      <w:r>
        <w:br/>
      </w:r>
      <w:r>
        <w:rPr>
          <w:rFonts w:ascii="Times New Roman"/>
          <w:b w:val="false"/>
          <w:i w:val="false"/>
          <w:color w:val="000000"/>
          <w:sz w:val="28"/>
        </w:rPr>
        <w:t>
</w:t>
      </w:r>
      <w:r>
        <w:rPr>
          <w:rFonts w:ascii="Times New Roman"/>
          <w:b w:val="false"/>
          <w:i w:val="false"/>
          <w:color w:val="000000"/>
          <w:sz w:val="28"/>
        </w:rPr>
        <w:t>
      Своевременная и ранняя диагностика онкологических заболеваний позволяет значительно улучшить исходы лечения и повысить выживаемость больных. Так, выявление рака молочной железы на I стадии позволяет более чем в 200 раз сократить финансовые расходы на лечение и повысить 5-летнюю выживаемость почти вдвое (до 90-95%).</w:t>
      </w:r>
      <w:r>
        <w:br/>
      </w:r>
      <w:r>
        <w:rPr>
          <w:rFonts w:ascii="Times New Roman"/>
          <w:b w:val="false"/>
          <w:i w:val="false"/>
          <w:color w:val="000000"/>
          <w:sz w:val="28"/>
        </w:rPr>
        <w:t>
</w:t>
      </w:r>
      <w:r>
        <w:rPr>
          <w:rFonts w:ascii="Times New Roman"/>
          <w:b w:val="false"/>
          <w:i w:val="false"/>
          <w:color w:val="000000"/>
          <w:sz w:val="28"/>
        </w:rPr>
        <w:t>
      Недостаточный уровень использования современных технологий диагностики и лечения онкологических заболеваний способствовал незначительному росту показателя 5-летней выживаемости больных за последние 3 года с 50,2% (2009 год) до 51,4% (2011 год). При этом минимальный показатель 5-летней выживаемости наблюдается при раке печени, поджелудочной железы и легкого. Относительно низкий показатель 5-летней выживаемости связан с тем, что 46% больных с онкологическими заболеваниями выявляются и начинают лечение в запущенных стадиях (III-IV стадии).</w:t>
      </w:r>
      <w:r>
        <w:br/>
      </w:r>
      <w:r>
        <w:rPr>
          <w:rFonts w:ascii="Times New Roman"/>
          <w:b w:val="false"/>
          <w:i w:val="false"/>
          <w:color w:val="000000"/>
          <w:sz w:val="28"/>
        </w:rPr>
        <w:t>
</w:t>
      </w:r>
      <w:r>
        <w:rPr>
          <w:rFonts w:ascii="Times New Roman"/>
          <w:b w:val="false"/>
          <w:i w:val="false"/>
          <w:color w:val="000000"/>
          <w:sz w:val="28"/>
        </w:rPr>
        <w:t>
      Показатель 5-летней выживаемости больных со злокачественными новообразованиями различной локализации (%, Европейское общество онкологов, 2009 год)</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3"/>
        <w:gridCol w:w="2653"/>
        <w:gridCol w:w="2653"/>
        <w:gridCol w:w="2653"/>
      </w:tblGrid>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рака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Европа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Колоректальный рак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Меланома кожи</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 молочной железы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 простаты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Рак почки</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3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Неходжкинская лимфома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bl>
    <w:bookmarkStart w:name="z32" w:id="10"/>
    <w:p>
      <w:pPr>
        <w:spacing w:after="0"/>
        <w:ind w:left="0"/>
        <w:jc w:val="both"/>
      </w:pPr>
      <w:r>
        <w:rPr>
          <w:rFonts w:ascii="Times New Roman"/>
          <w:b w:val="false"/>
          <w:i w:val="false"/>
          <w:color w:val="000000"/>
          <w:sz w:val="28"/>
        </w:rPr>
        <w:t>
      Ежегодно в Казахстане выявляют примерно 1700 случаев опухолевых поражений головы и шеи и 600 случаев опухолей опорно-двигательного аппарата, большую часть которых составляют пациенты, у которых распространенность заболевания соответствует III-IV стадии. Несмотря на относительно невысокий уровень заболеваемости, лечение рака таких локализаций – это, как правило, калечащие операции, приводящие к инвалидности и существенно ухудшающие качество жизни пациентов.</w:t>
      </w:r>
      <w:r>
        <w:br/>
      </w:r>
      <w:r>
        <w:rPr>
          <w:rFonts w:ascii="Times New Roman"/>
          <w:b w:val="false"/>
          <w:i w:val="false"/>
          <w:color w:val="000000"/>
          <w:sz w:val="28"/>
        </w:rPr>
        <w:t>
</w:t>
      </w:r>
      <w:r>
        <w:rPr>
          <w:rFonts w:ascii="Times New Roman"/>
          <w:b w:val="false"/>
          <w:i w:val="false"/>
          <w:color w:val="000000"/>
          <w:sz w:val="28"/>
        </w:rPr>
        <w:t>
      Внедряемая в республике Национальная скрининговая программа позволяет диагностировать злокачественные новообразования на ранних стадиях. Вместе с тем, международный опыт показывает, что радикальное излечение и увеличение 5-летней выживаемости онкологических больных, выявленных на ранних стадиях (до 80%), возможны только в комплексе с применением таких высокотехнологичных методов лечения (которые на сегодня отсутствуют в Казахстане), как:</w:t>
      </w:r>
      <w:r>
        <w:br/>
      </w:r>
      <w:r>
        <w:rPr>
          <w:rFonts w:ascii="Times New Roman"/>
          <w:b w:val="false"/>
          <w:i w:val="false"/>
          <w:color w:val="000000"/>
          <w:sz w:val="28"/>
        </w:rPr>
        <w:t>
</w:t>
      </w:r>
      <w:r>
        <w:rPr>
          <w:rFonts w:ascii="Times New Roman"/>
          <w:b w:val="false"/>
          <w:i w:val="false"/>
          <w:color w:val="000000"/>
          <w:sz w:val="28"/>
        </w:rPr>
        <w:t>
      протонная терапия, радионуклидная диагностика и терапия, дистанционная лучевая терапия (гамма нож, кибернож, томотерапия, веросистем, стереотаксис, конформная терапия), интраоперационная лучевая терапия, вертикальный ПЭТ, биотрансплантация органов и тканей, малоинвазивная хирургия;</w:t>
      </w:r>
      <w:r>
        <w:br/>
      </w:r>
      <w:r>
        <w:rPr>
          <w:rFonts w:ascii="Times New Roman"/>
          <w:b w:val="false"/>
          <w:i w:val="false"/>
          <w:color w:val="000000"/>
          <w:sz w:val="28"/>
        </w:rPr>
        <w:t>
</w:t>
      </w:r>
      <w:r>
        <w:rPr>
          <w:rFonts w:ascii="Times New Roman"/>
          <w:b w:val="false"/>
          <w:i w:val="false"/>
          <w:color w:val="000000"/>
          <w:sz w:val="28"/>
        </w:rPr>
        <w:t>
      использование различных биологических маркеров в клинической практике – онкогены, рецепторы эстрогенов и прогестерона, маркеры апоптоза, рецепторы факторов роста и др. Определение всех этих факторов даст возможность более детально изучить молекулярно-биологические особенности злокачественных опухолей. Это позволяет проводить лечение с учетом степени дифференцировки опухоли, ее чувствительности к проводимой терапии и влиять на течение и прогноз заболевания в каждом конкретном случае.</w:t>
      </w:r>
      <w:r>
        <w:br/>
      </w:r>
      <w:r>
        <w:rPr>
          <w:rFonts w:ascii="Times New Roman"/>
          <w:b w:val="false"/>
          <w:i w:val="false"/>
          <w:color w:val="000000"/>
          <w:sz w:val="28"/>
        </w:rPr>
        <w:t>
</w:t>
      </w:r>
      <w:r>
        <w:rPr>
          <w:rFonts w:ascii="Times New Roman"/>
          <w:b w:val="false"/>
          <w:i w:val="false"/>
          <w:color w:val="000000"/>
          <w:sz w:val="28"/>
        </w:rPr>
        <w:t>
      В рамках реализации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реформирования и развития здравоохранения Республики Казахстан на 2005 – 2010 годы были приняты первые шаги по оснащению онкологических диспансеров современным медицинским оборудованием и внедрению новых технологий диагностики и лечения рака. На сегодня, во многих онкологических диспансерах установлены современные гамма терапевтические аппараты, а в онкодиспансерах Астаны, Уральска, Караганды, Усть-Каменогорска, а также в КазНИИОиР установлены линейные ускорители.</w:t>
      </w:r>
      <w:r>
        <w:br/>
      </w:r>
      <w:r>
        <w:rPr>
          <w:rFonts w:ascii="Times New Roman"/>
          <w:b w:val="false"/>
          <w:i w:val="false"/>
          <w:color w:val="000000"/>
          <w:sz w:val="28"/>
        </w:rPr>
        <w:t>
</w:t>
      </w:r>
      <w:r>
        <w:rPr>
          <w:rFonts w:ascii="Times New Roman"/>
          <w:b w:val="false"/>
          <w:i w:val="false"/>
          <w:color w:val="000000"/>
          <w:sz w:val="28"/>
        </w:rPr>
        <w:t>
      Следующим этапом должно явиться внедрение высокотехнологичной лучевой терапии онкологическим больным, что требует оснащения онкологических организаций линейными ускорителями последнего поколения, в том числе путем модернизации существующих. Данная технология с учетом принципа регионализации онкологических организаций и этапности оказания онкологической помощи позволит продлить и улучшить качество жизни порядка 3000 пациентов в год, страдающих онкологическими заболеваниями. На начальном этапе развития в республике находится внутритканевая лучевая терапия (брахитерапия), внедрение которой позволило бы спасти около 1500 жизней в год. Также, ввиду отсутствия оборудования, не применяется такой метод лечения как интраоперационная лучевая терапия, позволяющая улучшить результаты лечения некоторых локализаций (рак молочной железы, желудка, колоректальный рак).</w:t>
      </w:r>
      <w:r>
        <w:br/>
      </w:r>
      <w:r>
        <w:rPr>
          <w:rFonts w:ascii="Times New Roman"/>
          <w:b w:val="false"/>
          <w:i w:val="false"/>
          <w:color w:val="000000"/>
          <w:sz w:val="28"/>
        </w:rPr>
        <w:t>
</w:t>
      </w:r>
      <w:r>
        <w:rPr>
          <w:rFonts w:ascii="Times New Roman"/>
          <w:b w:val="false"/>
          <w:i w:val="false"/>
          <w:color w:val="000000"/>
          <w:sz w:val="28"/>
        </w:rPr>
        <w:t>
      Ядерная медицина (далее – ЯМ) – направление современной медицины, использующая радиофармацевтические препараты (далее – РФП) для диагностики и лечения заболеваний. Диагностическая эффективность, минимальная лучевая нагрузка, простота и необременительность исследования позволяют широко применять эти методы во всех областях медицины как в стационарных, так и в амбулаторных условиях. Однако ЯМ как один из элементов онкологической помощи (оборудование, кадровые ресурсы и т.д.) в республике отсутствует. Во исполнение  поручения Президента Республики Казахстан Назарбаева Н.А., данных в ходе визита в Восточно-Казахстанскую область 18 – 19 июня 2009 года, на базе регионального онкологического диспансера г. Семей создается радиологический кластер, в структуре которого запланировано создание отделения ядерной медицины с применением позитронно-эмиссионной томографии с циклотроном для производства готовых РФП.</w:t>
      </w:r>
      <w:r>
        <w:br/>
      </w:r>
      <w:r>
        <w:rPr>
          <w:rFonts w:ascii="Times New Roman"/>
          <w:b w:val="false"/>
          <w:i w:val="false"/>
          <w:color w:val="000000"/>
          <w:sz w:val="28"/>
        </w:rPr>
        <w:t>
</w:t>
      </w:r>
      <w:r>
        <w:rPr>
          <w:rFonts w:ascii="Times New Roman"/>
          <w:b w:val="false"/>
          <w:i w:val="false"/>
          <w:color w:val="000000"/>
          <w:sz w:val="28"/>
        </w:rPr>
        <w:t>
      Радионуклидная диагностика, однофотонная эмиссионная компьютерная томография (далее – ОФЭКТ), позитронно-эмиссионная томография (далее – ПЭТ) – методы диагностики и лечения, основанные на выявлении различий метаболизма нормальных и опухолевых клеток, (а не на размере опухоли), что позволяет выявить признаки озлокачествления при отсутствии каких-либо анатомических изменений. В Казахстане имеется только лишь 1 аппарат ПЭТ в г. Астане, который не покрывает всей потребности республики. По международным данным на 1,5 млн. населения создается 1 ПЭТ-центр.</w:t>
      </w:r>
      <w:r>
        <w:br/>
      </w:r>
      <w:r>
        <w:rPr>
          <w:rFonts w:ascii="Times New Roman"/>
          <w:b w:val="false"/>
          <w:i w:val="false"/>
          <w:color w:val="000000"/>
          <w:sz w:val="28"/>
        </w:rPr>
        <w:t>
</w:t>
      </w:r>
      <w:r>
        <w:rPr>
          <w:rFonts w:ascii="Times New Roman"/>
          <w:b w:val="false"/>
          <w:i w:val="false"/>
          <w:color w:val="000000"/>
          <w:sz w:val="28"/>
        </w:rPr>
        <w:t>
      Использование радионуклидной диагностики и радионуклидной терапии позволяет повысить результаты лечения рака щитовидной и предстательной железы и увеличить 5-летнюю выживаемость до 90%. Кроме того, радионуклидная терапия позволяет успешно лечить больных с метастатическим поражением в костях и внутренних органах.</w:t>
      </w:r>
      <w:r>
        <w:br/>
      </w:r>
      <w:r>
        <w:rPr>
          <w:rFonts w:ascii="Times New Roman"/>
          <w:b w:val="false"/>
          <w:i w:val="false"/>
          <w:color w:val="000000"/>
          <w:sz w:val="28"/>
        </w:rPr>
        <w:t>
</w:t>
      </w:r>
      <w:r>
        <w:rPr>
          <w:rFonts w:ascii="Times New Roman"/>
          <w:b w:val="false"/>
          <w:i w:val="false"/>
          <w:color w:val="000000"/>
          <w:sz w:val="28"/>
        </w:rPr>
        <w:t>
      Успехи лечения онкологических заболеваний во многом определяются внедрением современных методов радиохирургии, однако на сегодня в республике ни одна онкологическая клиника, включая республиканскую, не применяет подобную методику в связи с отсутствием высокотехнологичного оборудования.</w:t>
      </w:r>
      <w:r>
        <w:br/>
      </w:r>
      <w:r>
        <w:rPr>
          <w:rFonts w:ascii="Times New Roman"/>
          <w:b w:val="false"/>
          <w:i w:val="false"/>
          <w:color w:val="000000"/>
          <w:sz w:val="28"/>
        </w:rPr>
        <w:t>
</w:t>
      </w:r>
      <w:r>
        <w:rPr>
          <w:rFonts w:ascii="Times New Roman"/>
          <w:b w:val="false"/>
          <w:i w:val="false"/>
          <w:color w:val="000000"/>
          <w:sz w:val="28"/>
        </w:rPr>
        <w:t>
      Широкое распространение в развитых странах получили малоинвазивная диагностика и лечение онкологических больных. Развитию этого направления способствовал рост ранней диагностики. В республике, ввиду отсутствия оборудования в онкологических организациях для проведения эндовидеоскопических операций, обучающего симуляционного центра и робототехники, малоинвазивные методы диагностики и лечения практически не используются. Следствием этого является большое количество расширенных органоуносящих операций, приводящих к инвалидизации пациентов.</w:t>
      </w:r>
      <w:r>
        <w:br/>
      </w:r>
      <w:r>
        <w:rPr>
          <w:rFonts w:ascii="Times New Roman"/>
          <w:b w:val="false"/>
          <w:i w:val="false"/>
          <w:color w:val="000000"/>
          <w:sz w:val="28"/>
        </w:rPr>
        <w:t>
</w:t>
      </w:r>
      <w:r>
        <w:rPr>
          <w:rFonts w:ascii="Times New Roman"/>
          <w:b w:val="false"/>
          <w:i w:val="false"/>
          <w:color w:val="000000"/>
          <w:sz w:val="28"/>
        </w:rPr>
        <w:t>
      Лекарственное обеспечение больных онкологическими заболеваниями за последние 10 лет увеличилось в 17 раз с 800 млн.тенге (2002 год) до 13,7 млрд.тенге (2012 год). Более чем в 2,5 раза увеличилось количество наименований лекарственных средств. На сегодня обеспеченность лекарственными препаратами онкологических больных составила 70% от потребности. Особенностью лекарственной терапии злокачественных новообразований являются длительность и непрерывность лечения, что предполагает использование лекарств в стационаре и продолжение лечения в амбулаторных условиях. Еще одной особенностью лечения является использование так называемых «таргетных» препаратов – воздействующих только на опухолевые клетки. Обеспеченность «таргетными» препаратами составляет на стационарном уровне 40% от потребности, в то время как на амбулаторном уровне до сегодняшнего момента данными препаратами были обеспечены только единичные случаи, что приводило к нарушению преемственности и снижению эффективности дорогостоящего лечения. Начиная с 2012 года, пациенты обеспечиваются «таргетными» препаратами за счет средств республиканского бюджета.</w:t>
      </w:r>
      <w:r>
        <w:br/>
      </w:r>
      <w:r>
        <w:rPr>
          <w:rFonts w:ascii="Times New Roman"/>
          <w:b w:val="false"/>
          <w:i w:val="false"/>
          <w:color w:val="000000"/>
          <w:sz w:val="28"/>
        </w:rPr>
        <w:t>
</w:t>
      </w:r>
      <w:r>
        <w:rPr>
          <w:rFonts w:ascii="Times New Roman"/>
          <w:b w:val="false"/>
          <w:i w:val="false"/>
          <w:color w:val="000000"/>
          <w:sz w:val="28"/>
        </w:rPr>
        <w:t>
      Вследствие недостаточного использования современных методов ранней диагностики и лечения, недостаточной доступности онкологической помощи на сегодняшний день только 51-52% больных со злокачественными новообразованиями получают специализированное лечение.</w:t>
      </w:r>
      <w:r>
        <w:br/>
      </w:r>
      <w:r>
        <w:rPr>
          <w:rFonts w:ascii="Times New Roman"/>
          <w:b w:val="false"/>
          <w:i w:val="false"/>
          <w:color w:val="000000"/>
          <w:sz w:val="28"/>
        </w:rPr>
        <w:t>
</w:t>
      </w:r>
      <w:r>
        <w:rPr>
          <w:rFonts w:ascii="Times New Roman"/>
          <w:b w:val="false"/>
          <w:i w:val="false"/>
          <w:color w:val="000000"/>
          <w:sz w:val="28"/>
        </w:rPr>
        <w:t>
      Доступность онкологической помощи населению республики все еще не соответствует современным требованиям. По итогам 2011 года в организациях первичной медико-санитарной помощи республики работает 279 онкологических кабинетов, что составляет всего 84% от норматива. Сохраняется дефицит кадров, только 48% районных онкологов (126 специалистов) являются основными работниками, остальные врачи – специалисты других профилей, работающие по совместительству.</w:t>
      </w:r>
      <w:r>
        <w:br/>
      </w:r>
      <w:r>
        <w:rPr>
          <w:rFonts w:ascii="Times New Roman"/>
          <w:b w:val="false"/>
          <w:i w:val="false"/>
          <w:color w:val="000000"/>
          <w:sz w:val="28"/>
        </w:rPr>
        <w:t>
</w:t>
      </w:r>
      <w:r>
        <w:rPr>
          <w:rFonts w:ascii="Times New Roman"/>
          <w:b w:val="false"/>
          <w:i w:val="false"/>
          <w:color w:val="000000"/>
          <w:sz w:val="28"/>
        </w:rPr>
        <w:t>
      Коечный фонд организаций здравоохранения онкологического профиля не соответствует установленным нормативам (2,5 койки на 10000 населения).  На 1 января 2012 года количество коек онкологического профиля составило 2996 при необходимом количестве – 4130 коек. В Казахстане в стадии становления находится служба паллиативной помощи онкологическим больным. В республике на сегодняшний день функционирует 6 хосписов, из них только городской центр паллиативной помощи в г. Алматы государственной формы собственности. Не развито оказание реабилитационной помощи онкологическим больным.</w:t>
      </w:r>
    </w:p>
    <w:bookmarkEnd w:id="10"/>
    <w:bookmarkStart w:name="z47" w:id="11"/>
    <w:p>
      <w:pPr>
        <w:spacing w:after="0"/>
        <w:ind w:left="0"/>
        <w:jc w:val="left"/>
      </w:pPr>
      <w:r>
        <w:rPr>
          <w:rFonts w:ascii="Times New Roman"/>
          <w:b/>
          <w:i w:val="false"/>
          <w:color w:val="000000"/>
        </w:rPr>
        <w:t xml:space="preserve"> 
2. Анализ слабых и сильных сторон, возможностей и угроз</w:t>
      </w:r>
    </w:p>
    <w:bookmarkEnd w:id="11"/>
    <w:bookmarkStart w:name="z48" w:id="12"/>
    <w:p>
      <w:pPr>
        <w:spacing w:after="0"/>
        <w:ind w:left="0"/>
        <w:jc w:val="both"/>
      </w:pPr>
      <w:r>
        <w:rPr>
          <w:rFonts w:ascii="Times New Roman"/>
          <w:b w:val="false"/>
          <w:i w:val="false"/>
          <w:color w:val="000000"/>
          <w:sz w:val="28"/>
        </w:rPr>
        <w:t>
      Проведенный анализ позволил выявить ряд основных трудностей и наметить пути решения проблем в системе предоставления онкологической помощи населению Республики Казахстан.</w:t>
      </w:r>
      <w:r>
        <w:br/>
      </w:r>
      <w:r>
        <w:rPr>
          <w:rFonts w:ascii="Times New Roman"/>
          <w:b w:val="false"/>
          <w:i w:val="false"/>
          <w:color w:val="000000"/>
          <w:sz w:val="28"/>
        </w:rPr>
        <w:t>
</w:t>
      </w:r>
      <w:r>
        <w:rPr>
          <w:rFonts w:ascii="Times New Roman"/>
          <w:b w:val="false"/>
          <w:i w:val="false"/>
          <w:color w:val="000000"/>
          <w:sz w:val="28"/>
        </w:rPr>
        <w:t>
      Слабые стороны:</w:t>
      </w:r>
      <w:r>
        <w:br/>
      </w:r>
      <w:r>
        <w:rPr>
          <w:rFonts w:ascii="Times New Roman"/>
          <w:b w:val="false"/>
          <w:i w:val="false"/>
          <w:color w:val="000000"/>
          <w:sz w:val="28"/>
        </w:rPr>
        <w:t>
</w:t>
      </w:r>
      <w:r>
        <w:rPr>
          <w:rFonts w:ascii="Times New Roman"/>
          <w:b w:val="false"/>
          <w:i w:val="false"/>
          <w:color w:val="000000"/>
          <w:sz w:val="28"/>
        </w:rPr>
        <w:t>
      недостаточный уровень использования современных клинических руководств/протоколов по профилактике, диагностике, лечению и реабилитации онкологических больных;</w:t>
      </w:r>
      <w:r>
        <w:br/>
      </w:r>
      <w:r>
        <w:rPr>
          <w:rFonts w:ascii="Times New Roman"/>
          <w:b w:val="false"/>
          <w:i w:val="false"/>
          <w:color w:val="000000"/>
          <w:sz w:val="28"/>
        </w:rPr>
        <w:t>
</w:t>
      </w:r>
      <w:r>
        <w:rPr>
          <w:rFonts w:ascii="Times New Roman"/>
          <w:b w:val="false"/>
          <w:i w:val="false"/>
          <w:color w:val="000000"/>
          <w:sz w:val="28"/>
        </w:rPr>
        <w:t>
      низкий уровень внедрения инновационных технологий диагностики и лечения злокачественных новообразований, включая трансплантацию костного мозга у детей;</w:t>
      </w:r>
      <w:r>
        <w:br/>
      </w:r>
      <w:r>
        <w:rPr>
          <w:rFonts w:ascii="Times New Roman"/>
          <w:b w:val="false"/>
          <w:i w:val="false"/>
          <w:color w:val="000000"/>
          <w:sz w:val="28"/>
        </w:rPr>
        <w:t>
</w:t>
      </w:r>
      <w:r>
        <w:rPr>
          <w:rFonts w:ascii="Times New Roman"/>
          <w:b w:val="false"/>
          <w:i w:val="false"/>
          <w:color w:val="000000"/>
          <w:sz w:val="28"/>
        </w:rPr>
        <w:t>
      острый недостаток медицинских работников, подготовленных в вопросах ранней диагностики и лечения онкологических заболеваний (радионуклидная диагностика и терапия, ЯМ, малоинвазивные технологии, брахитерапия и др.) и базы для их подготовки;</w:t>
      </w:r>
      <w:r>
        <w:br/>
      </w:r>
      <w:r>
        <w:rPr>
          <w:rFonts w:ascii="Times New Roman"/>
          <w:b w:val="false"/>
          <w:i w:val="false"/>
          <w:color w:val="000000"/>
          <w:sz w:val="28"/>
        </w:rPr>
        <w:t>
</w:t>
      </w:r>
      <w:r>
        <w:rPr>
          <w:rFonts w:ascii="Times New Roman"/>
          <w:b w:val="false"/>
          <w:i w:val="false"/>
          <w:color w:val="000000"/>
          <w:sz w:val="28"/>
        </w:rPr>
        <w:t>
      недостаток специалистов в области ЯМ (медицинские физики, медицинские химики, инженеры) и отсутствие базы для их подготовки;</w:t>
      </w:r>
      <w:r>
        <w:br/>
      </w:r>
      <w:r>
        <w:rPr>
          <w:rFonts w:ascii="Times New Roman"/>
          <w:b w:val="false"/>
          <w:i w:val="false"/>
          <w:color w:val="000000"/>
          <w:sz w:val="28"/>
        </w:rPr>
        <w:t>
</w:t>
      </w:r>
      <w:r>
        <w:rPr>
          <w:rFonts w:ascii="Times New Roman"/>
          <w:b w:val="false"/>
          <w:i w:val="false"/>
          <w:color w:val="000000"/>
          <w:sz w:val="28"/>
        </w:rPr>
        <w:t>
      недостаточная материально-техническая база онкологических организаций, расположение онкологических диспансеров в приспособленных зданиях;</w:t>
      </w:r>
      <w:r>
        <w:br/>
      </w:r>
      <w:r>
        <w:rPr>
          <w:rFonts w:ascii="Times New Roman"/>
          <w:b w:val="false"/>
          <w:i w:val="false"/>
          <w:color w:val="000000"/>
          <w:sz w:val="28"/>
        </w:rPr>
        <w:t>
</w:t>
      </w:r>
      <w:r>
        <w:rPr>
          <w:rFonts w:ascii="Times New Roman"/>
          <w:b w:val="false"/>
          <w:i w:val="false"/>
          <w:color w:val="000000"/>
          <w:sz w:val="28"/>
        </w:rPr>
        <w:t>
      несоответствие коечного фонда онкологических организаций установленным нормативам;</w:t>
      </w:r>
      <w:r>
        <w:br/>
      </w:r>
      <w:r>
        <w:rPr>
          <w:rFonts w:ascii="Times New Roman"/>
          <w:b w:val="false"/>
          <w:i w:val="false"/>
          <w:color w:val="000000"/>
          <w:sz w:val="28"/>
        </w:rPr>
        <w:t>
</w:t>
      </w:r>
      <w:r>
        <w:rPr>
          <w:rFonts w:ascii="Times New Roman"/>
          <w:b w:val="false"/>
          <w:i w:val="false"/>
          <w:color w:val="000000"/>
          <w:sz w:val="28"/>
        </w:rPr>
        <w:t>
      несоответствие количества онкологических, маммологических и проктологических кабинетов установленным нормативам;</w:t>
      </w:r>
      <w:r>
        <w:br/>
      </w:r>
      <w:r>
        <w:rPr>
          <w:rFonts w:ascii="Times New Roman"/>
          <w:b w:val="false"/>
          <w:i w:val="false"/>
          <w:color w:val="000000"/>
          <w:sz w:val="28"/>
        </w:rPr>
        <w:t>
</w:t>
      </w:r>
      <w:r>
        <w:rPr>
          <w:rFonts w:ascii="Times New Roman"/>
          <w:b w:val="false"/>
          <w:i w:val="false"/>
          <w:color w:val="000000"/>
          <w:sz w:val="28"/>
        </w:rPr>
        <w:t>
      отсутствие системы паллиативной и реабилитационной помощи больным со злокачественными новообразованиями;</w:t>
      </w:r>
      <w:r>
        <w:br/>
      </w:r>
      <w:r>
        <w:rPr>
          <w:rFonts w:ascii="Times New Roman"/>
          <w:b w:val="false"/>
          <w:i w:val="false"/>
          <w:color w:val="000000"/>
          <w:sz w:val="28"/>
        </w:rPr>
        <w:t>
</w:t>
      </w:r>
      <w:r>
        <w:rPr>
          <w:rFonts w:ascii="Times New Roman"/>
          <w:b w:val="false"/>
          <w:i w:val="false"/>
          <w:color w:val="000000"/>
          <w:sz w:val="28"/>
        </w:rPr>
        <w:t>
      отсутствие интегрированной службы оказания медико-социально-психологической помощи онкологическим больным.</w:t>
      </w:r>
      <w:r>
        <w:br/>
      </w:r>
      <w:r>
        <w:rPr>
          <w:rFonts w:ascii="Times New Roman"/>
          <w:b w:val="false"/>
          <w:i w:val="false"/>
          <w:color w:val="000000"/>
          <w:sz w:val="28"/>
        </w:rPr>
        <w:t>
</w:t>
      </w:r>
      <w:r>
        <w:rPr>
          <w:rFonts w:ascii="Times New Roman"/>
          <w:b w:val="false"/>
          <w:i w:val="false"/>
          <w:color w:val="000000"/>
          <w:sz w:val="28"/>
        </w:rPr>
        <w:t>
      Сильные стороны:</w:t>
      </w:r>
      <w:r>
        <w:br/>
      </w:r>
      <w:r>
        <w:rPr>
          <w:rFonts w:ascii="Times New Roman"/>
          <w:b w:val="false"/>
          <w:i w:val="false"/>
          <w:color w:val="000000"/>
          <w:sz w:val="28"/>
        </w:rPr>
        <w:t>
</w:t>
      </w:r>
      <w:r>
        <w:rPr>
          <w:rFonts w:ascii="Times New Roman"/>
          <w:b w:val="false"/>
          <w:i w:val="false"/>
          <w:color w:val="000000"/>
          <w:sz w:val="28"/>
        </w:rPr>
        <w:t>
      положительный опыт проведения национальных скрининговых программ по ранней диагностике злокачественных новообразований;</w:t>
      </w:r>
      <w:r>
        <w:br/>
      </w:r>
      <w:r>
        <w:rPr>
          <w:rFonts w:ascii="Times New Roman"/>
          <w:b w:val="false"/>
          <w:i w:val="false"/>
          <w:color w:val="000000"/>
          <w:sz w:val="28"/>
        </w:rPr>
        <w:t>
</w:t>
      </w:r>
      <w:r>
        <w:rPr>
          <w:rFonts w:ascii="Times New Roman"/>
          <w:b w:val="false"/>
          <w:i w:val="false"/>
          <w:color w:val="000000"/>
          <w:sz w:val="28"/>
        </w:rPr>
        <w:t>
      наличие иерархически выстроенной сети специализированной онкологической помощи – от районного (онкологические кабинеты в организациях первичной медико-санитарной помощи), регионального (областные и городские онкодиспансеры) уровней до республиканского уровня (КазНИИОиР);</w:t>
      </w:r>
      <w:r>
        <w:br/>
      </w:r>
      <w:r>
        <w:rPr>
          <w:rFonts w:ascii="Times New Roman"/>
          <w:b w:val="false"/>
          <w:i w:val="false"/>
          <w:color w:val="000000"/>
          <w:sz w:val="28"/>
        </w:rPr>
        <w:t>
</w:t>
      </w:r>
      <w:r>
        <w:rPr>
          <w:rFonts w:ascii="Times New Roman"/>
          <w:b w:val="false"/>
          <w:i w:val="false"/>
          <w:color w:val="000000"/>
          <w:sz w:val="28"/>
        </w:rPr>
        <w:t>
      централизованное лекарственное обеспечение для лечения злокачественных новообразований и материально-техническое оснащение организаций онкологического профиля за счет средств республиканского бюджета.</w:t>
      </w:r>
      <w:r>
        <w:br/>
      </w:r>
      <w:r>
        <w:rPr>
          <w:rFonts w:ascii="Times New Roman"/>
          <w:b w:val="false"/>
          <w:i w:val="false"/>
          <w:color w:val="000000"/>
          <w:sz w:val="28"/>
        </w:rPr>
        <w:t>
</w:t>
      </w:r>
      <w:r>
        <w:rPr>
          <w:rFonts w:ascii="Times New Roman"/>
          <w:b w:val="false"/>
          <w:i w:val="false"/>
          <w:color w:val="000000"/>
          <w:sz w:val="28"/>
        </w:rPr>
        <w:t>
      Возможности:</w:t>
      </w:r>
      <w:r>
        <w:br/>
      </w:r>
      <w:r>
        <w:rPr>
          <w:rFonts w:ascii="Times New Roman"/>
          <w:b w:val="false"/>
          <w:i w:val="false"/>
          <w:color w:val="000000"/>
          <w:sz w:val="28"/>
        </w:rPr>
        <w:t>
</w:t>
      </w:r>
      <w:r>
        <w:rPr>
          <w:rFonts w:ascii="Times New Roman"/>
          <w:b w:val="false"/>
          <w:i w:val="false"/>
          <w:color w:val="000000"/>
          <w:sz w:val="28"/>
        </w:rPr>
        <w:t>
      улучшение качества предоставляемых услуг за счет свободного выбора пациентом онкологических стационаров и привлечения пациентов из-за рубежа;</w:t>
      </w:r>
      <w:r>
        <w:br/>
      </w:r>
      <w:r>
        <w:rPr>
          <w:rFonts w:ascii="Times New Roman"/>
          <w:b w:val="false"/>
          <w:i w:val="false"/>
          <w:color w:val="000000"/>
          <w:sz w:val="28"/>
        </w:rPr>
        <w:t>
</w:t>
      </w:r>
      <w:r>
        <w:rPr>
          <w:rFonts w:ascii="Times New Roman"/>
          <w:b w:val="false"/>
          <w:i w:val="false"/>
          <w:color w:val="000000"/>
          <w:sz w:val="28"/>
        </w:rPr>
        <w:t>
      осуществление трансферта современных технологий из-за рубежа и проведение фундаментальных и прикладных научных исследований на базе автономной организации образования «Назарбаев Университет», клиник акционерного общества «Национальный медицинский холдинг», КазНИИОиР;</w:t>
      </w:r>
      <w:r>
        <w:br/>
      </w:r>
      <w:r>
        <w:rPr>
          <w:rFonts w:ascii="Times New Roman"/>
          <w:b w:val="false"/>
          <w:i w:val="false"/>
          <w:color w:val="000000"/>
          <w:sz w:val="28"/>
        </w:rPr>
        <w:t>
</w:t>
      </w:r>
      <w:r>
        <w:rPr>
          <w:rFonts w:ascii="Times New Roman"/>
          <w:b w:val="false"/>
          <w:i w:val="false"/>
          <w:color w:val="000000"/>
          <w:sz w:val="28"/>
        </w:rPr>
        <w:t>
      приоритетное бюджетное финансирование профилактики и лечения рака, являющегося социально значимым заболеванием;</w:t>
      </w:r>
      <w:r>
        <w:br/>
      </w:r>
      <w:r>
        <w:rPr>
          <w:rFonts w:ascii="Times New Roman"/>
          <w:b w:val="false"/>
          <w:i w:val="false"/>
          <w:color w:val="000000"/>
          <w:sz w:val="28"/>
        </w:rPr>
        <w:t>
</w:t>
      </w:r>
      <w:r>
        <w:rPr>
          <w:rFonts w:ascii="Times New Roman"/>
          <w:b w:val="false"/>
          <w:i w:val="false"/>
          <w:color w:val="000000"/>
          <w:sz w:val="28"/>
        </w:rPr>
        <w:t>
      улучшение ранней диагностики злокачественных новообразований за счет повышения информированности и изменения поведения населения;</w:t>
      </w:r>
      <w:r>
        <w:br/>
      </w:r>
      <w:r>
        <w:rPr>
          <w:rFonts w:ascii="Times New Roman"/>
          <w:b w:val="false"/>
          <w:i w:val="false"/>
          <w:color w:val="000000"/>
          <w:sz w:val="28"/>
        </w:rPr>
        <w:t>
</w:t>
      </w:r>
      <w:r>
        <w:rPr>
          <w:rFonts w:ascii="Times New Roman"/>
          <w:b w:val="false"/>
          <w:i w:val="false"/>
          <w:color w:val="000000"/>
          <w:sz w:val="28"/>
        </w:rPr>
        <w:t>
      снижение смертности от злокачественных новообразований за счет усиления межсекторального взаимодействия;</w:t>
      </w:r>
      <w:r>
        <w:br/>
      </w:r>
      <w:r>
        <w:rPr>
          <w:rFonts w:ascii="Times New Roman"/>
          <w:b w:val="false"/>
          <w:i w:val="false"/>
          <w:color w:val="000000"/>
          <w:sz w:val="28"/>
        </w:rPr>
        <w:t>
</w:t>
      </w:r>
      <w:r>
        <w:rPr>
          <w:rFonts w:ascii="Times New Roman"/>
          <w:b w:val="false"/>
          <w:i w:val="false"/>
          <w:color w:val="000000"/>
          <w:sz w:val="28"/>
        </w:rPr>
        <w:t>
      наличие собственной технической базы и специалистов для производства РФП, реализация проекта по созданию Центра ядерной медицины и биофизики Института ядерной физики республиканского государственного предприятия на праве хозяйственного ведения «Национальный ядерный центр Республики Казахстан» Министерства индустрии и новых технологий Республики Казахстан.</w:t>
      </w:r>
      <w:r>
        <w:br/>
      </w:r>
      <w:r>
        <w:rPr>
          <w:rFonts w:ascii="Times New Roman"/>
          <w:b w:val="false"/>
          <w:i w:val="false"/>
          <w:color w:val="000000"/>
          <w:sz w:val="28"/>
        </w:rPr>
        <w:t>
</w:t>
      </w:r>
      <w:r>
        <w:rPr>
          <w:rFonts w:ascii="Times New Roman"/>
          <w:b w:val="false"/>
          <w:i w:val="false"/>
          <w:color w:val="000000"/>
          <w:sz w:val="28"/>
        </w:rPr>
        <w:t>
      Угрозы:</w:t>
      </w:r>
      <w:r>
        <w:br/>
      </w:r>
      <w:r>
        <w:rPr>
          <w:rFonts w:ascii="Times New Roman"/>
          <w:b w:val="false"/>
          <w:i w:val="false"/>
          <w:color w:val="000000"/>
          <w:sz w:val="28"/>
        </w:rPr>
        <w:t>
</w:t>
      </w:r>
      <w:r>
        <w:rPr>
          <w:rFonts w:ascii="Times New Roman"/>
          <w:b w:val="false"/>
          <w:i w:val="false"/>
          <w:color w:val="000000"/>
          <w:sz w:val="28"/>
        </w:rPr>
        <w:t>
      влияние мирового финансового кризиса на финансирование мероприятий, запланированных для реализации поставленных задач;</w:t>
      </w:r>
      <w:r>
        <w:br/>
      </w:r>
      <w:r>
        <w:rPr>
          <w:rFonts w:ascii="Times New Roman"/>
          <w:b w:val="false"/>
          <w:i w:val="false"/>
          <w:color w:val="000000"/>
          <w:sz w:val="28"/>
        </w:rPr>
        <w:t>
</w:t>
      </w:r>
      <w:r>
        <w:rPr>
          <w:rFonts w:ascii="Times New Roman"/>
          <w:b w:val="false"/>
          <w:i w:val="false"/>
          <w:color w:val="000000"/>
          <w:sz w:val="28"/>
        </w:rPr>
        <w:t>
      возникновение чрезвычайных ситуаций природного и техногенного характера, которые могут привести к росту злокачественных новообразований.</w:t>
      </w:r>
    </w:p>
    <w:bookmarkEnd w:id="12"/>
    <w:bookmarkStart w:name="z73" w:id="13"/>
    <w:p>
      <w:pPr>
        <w:spacing w:after="0"/>
        <w:ind w:left="0"/>
        <w:jc w:val="left"/>
      </w:pPr>
      <w:r>
        <w:rPr>
          <w:rFonts w:ascii="Times New Roman"/>
          <w:b/>
          <w:i w:val="false"/>
          <w:color w:val="000000"/>
        </w:rPr>
        <w:t xml:space="preserve"> 
3. Имеющиеся проблемы</w:t>
      </w:r>
    </w:p>
    <w:bookmarkEnd w:id="13"/>
    <w:bookmarkStart w:name="z74" w:id="14"/>
    <w:p>
      <w:pPr>
        <w:spacing w:after="0"/>
        <w:ind w:left="0"/>
        <w:jc w:val="both"/>
      </w:pPr>
      <w:r>
        <w:rPr>
          <w:rFonts w:ascii="Times New Roman"/>
          <w:b w:val="false"/>
          <w:i w:val="false"/>
          <w:color w:val="000000"/>
          <w:sz w:val="28"/>
        </w:rPr>
        <w:t>
      В связи с недостаточностью современных технологий ранней диагностики и онконастороженности у населения и врачей только 46% больных со злокачественными новообразованиями выявляются на ранних стадиях опухолевого процесса (I–II стадии). Среди этих пациентов высок уровень опухолей визуальных локализаций, выявление которых не всегда требует применения дорогостоящих методов диагностики. Успешность выявления таких форм рака зависит в первую очередь от онконастороженности и уровня знаний медицинского работника и пациента, изменения их поведения в отношении риска развития онкологических заболеваний.</w:t>
      </w:r>
      <w:r>
        <w:br/>
      </w:r>
      <w:r>
        <w:rPr>
          <w:rFonts w:ascii="Times New Roman"/>
          <w:b w:val="false"/>
          <w:i w:val="false"/>
          <w:color w:val="000000"/>
          <w:sz w:val="28"/>
        </w:rPr>
        <w:t>
</w:t>
      </w:r>
      <w:r>
        <w:rPr>
          <w:rFonts w:ascii="Times New Roman"/>
          <w:b w:val="false"/>
          <w:i w:val="false"/>
          <w:color w:val="000000"/>
          <w:sz w:val="28"/>
        </w:rPr>
        <w:t>
      Разработка программ по раннему выявлению злокачественных новообразований для медицинских работников, проекты по улучшению информированности пациентов позволят повысить онконастороженность населения в целом. Одним из перспективных направлений в ранней диагностике злокачественных новообразований является дальнейшее расширение спектра скрининговых программ по раннему выявлению рака основных локализаций.</w:t>
      </w:r>
      <w:r>
        <w:br/>
      </w:r>
      <w:r>
        <w:rPr>
          <w:rFonts w:ascii="Times New Roman"/>
          <w:b w:val="false"/>
          <w:i w:val="false"/>
          <w:color w:val="000000"/>
          <w:sz w:val="28"/>
        </w:rPr>
        <w:t>
</w:t>
      </w:r>
      <w:r>
        <w:rPr>
          <w:rFonts w:ascii="Times New Roman"/>
          <w:b w:val="false"/>
          <w:i w:val="false"/>
          <w:color w:val="000000"/>
          <w:sz w:val="28"/>
        </w:rPr>
        <w:t>
      Недоступность инновационных, высокотехнологичных методов диагностики и лечения онкологических заболеваний в Казахстане ограничивает возможности радикального излечения онкологических пациентов, вынуждая многих из них обращаться за помощью в зарубежные клиники.</w:t>
      </w:r>
      <w:r>
        <w:br/>
      </w:r>
      <w:r>
        <w:rPr>
          <w:rFonts w:ascii="Times New Roman"/>
          <w:b w:val="false"/>
          <w:i w:val="false"/>
          <w:color w:val="000000"/>
          <w:sz w:val="28"/>
        </w:rPr>
        <w:t>
</w:t>
      </w:r>
      <w:r>
        <w:rPr>
          <w:rFonts w:ascii="Times New Roman"/>
          <w:b w:val="false"/>
          <w:i w:val="false"/>
          <w:color w:val="000000"/>
          <w:sz w:val="28"/>
        </w:rPr>
        <w:t>
      На сегодня в республике отсутствуют такие высокотехнологичные методы диагностики и лечения, как протонная терапия, радионуклидная диагностика и терапия, вертикальный ПЭТ, биотрансплантация органов и тканей, малоинвазивная хирургия, лучевая терапия в виде гамма- и киберножа, томотерапии, веросистем, стереотаксиса,  интраоперационной лучевой терапии.</w:t>
      </w:r>
      <w:r>
        <w:br/>
      </w:r>
      <w:r>
        <w:rPr>
          <w:rFonts w:ascii="Times New Roman"/>
          <w:b w:val="false"/>
          <w:i w:val="false"/>
          <w:color w:val="000000"/>
          <w:sz w:val="28"/>
        </w:rPr>
        <w:t>
</w:t>
      </w:r>
      <w:r>
        <w:rPr>
          <w:rFonts w:ascii="Times New Roman"/>
          <w:b w:val="false"/>
          <w:i w:val="false"/>
          <w:color w:val="000000"/>
          <w:sz w:val="28"/>
        </w:rPr>
        <w:t>
      Совершенствование клинических протоколов диагностики и лечения злокачественных новообразований с учетом новейших достижений, создание Национального научного онкологического центра с концентрацией в нем уникальных мировых технологий диагностики и лечения злокачественных новообразований, трансферт новых технологий из-за рубежа с последующим их трансфертом в региональные онкологические организации, создание центров ядерной медицины и региональных высокотехнологичных центров радиационной онкологии позволят повысить доступность инновационных  методов диагностики и лечения онкологическим пациентам.</w:t>
      </w:r>
      <w:r>
        <w:br/>
      </w:r>
      <w:r>
        <w:rPr>
          <w:rFonts w:ascii="Times New Roman"/>
          <w:b w:val="false"/>
          <w:i w:val="false"/>
          <w:color w:val="000000"/>
          <w:sz w:val="28"/>
        </w:rPr>
        <w:t>
</w:t>
      </w:r>
      <w:r>
        <w:rPr>
          <w:rFonts w:ascii="Times New Roman"/>
          <w:b w:val="false"/>
          <w:i w:val="false"/>
          <w:color w:val="000000"/>
          <w:sz w:val="28"/>
        </w:rPr>
        <w:t>
      Недостаточность материально-технической базы онкологических и амбулаторно-поликлинических организаций не позволяет проводить раннюю диагностику многих локализаций рака. Во всех онкологических организациях отсутствуют цифровые маммографы, недостаточно компьютерных томографов, ОФЭКТ и другого рентгенодиагностического оборудования. Требует обновления эндоскопическое, ультразвуковое оборудование. Необходимо доукомплектование цитологических лабораторий автоматами для окраски мазков, аппаратами для жидкостной цитологии, а также создание системы иммуногистохимической диагностики.</w:t>
      </w:r>
      <w:r>
        <w:br/>
      </w:r>
      <w:r>
        <w:rPr>
          <w:rFonts w:ascii="Times New Roman"/>
          <w:b w:val="false"/>
          <w:i w:val="false"/>
          <w:color w:val="000000"/>
          <w:sz w:val="28"/>
        </w:rPr>
        <w:t>
</w:t>
      </w:r>
      <w:r>
        <w:rPr>
          <w:rFonts w:ascii="Times New Roman"/>
          <w:b w:val="false"/>
          <w:i w:val="false"/>
          <w:color w:val="000000"/>
          <w:sz w:val="28"/>
        </w:rPr>
        <w:t>
      Ежегодно увеличивающийся объем выполняемых диагностических исследований больным со злокачественными заболеваниями на различных уровнях оказания медицинской помощи, а также необходимость проведения анализа динамики развития заболевания за несколько лет требуют создания электронных центров хранения и обработки медицинской информации.</w:t>
      </w:r>
      <w:r>
        <w:br/>
      </w:r>
      <w:r>
        <w:rPr>
          <w:rFonts w:ascii="Times New Roman"/>
          <w:b w:val="false"/>
          <w:i w:val="false"/>
          <w:color w:val="000000"/>
          <w:sz w:val="28"/>
        </w:rPr>
        <w:t>
</w:t>
      </w:r>
      <w:r>
        <w:rPr>
          <w:rFonts w:ascii="Times New Roman"/>
          <w:b w:val="false"/>
          <w:i w:val="false"/>
          <w:color w:val="000000"/>
          <w:sz w:val="28"/>
        </w:rPr>
        <w:t>
      Дефицит квалифицированных медицинских кадров влияет на доступность и качество оказания медицинской помощи, а также затрудняет трансферт новых технологий в лечение и диагностику злокачественных новообразований.</w:t>
      </w:r>
      <w:r>
        <w:br/>
      </w:r>
      <w:r>
        <w:rPr>
          <w:rFonts w:ascii="Times New Roman"/>
          <w:b w:val="false"/>
          <w:i w:val="false"/>
          <w:color w:val="000000"/>
          <w:sz w:val="28"/>
        </w:rPr>
        <w:t>
</w:t>
      </w:r>
      <w:r>
        <w:rPr>
          <w:rFonts w:ascii="Times New Roman"/>
          <w:b w:val="false"/>
          <w:i w:val="false"/>
          <w:color w:val="000000"/>
          <w:sz w:val="28"/>
        </w:rPr>
        <w:t>
      Бурный рост технологий в онкологии требует постоянного совершенствования и обновления знаний у медицинских работников. Помимо «отставания» знаний и навыков от мировой практики, проблема усугубляется отсутствием квалифицированных немедицинских кадров – физиков, химиков, инженеров, необходимых при работе с новейшим инновационным оборудованием. Все эти проблемы свидетельствуют о необходимости привлечения и закрепления кадров в онкологическую службу, внедрения новых подходов в организации учебного процесса, привлечении к нему специалистов национальных и ведущих зарубежных клиник и научных центров, в том числе  при содействии международных организаций.</w:t>
      </w:r>
      <w:r>
        <w:br/>
      </w:r>
      <w:r>
        <w:rPr>
          <w:rFonts w:ascii="Times New Roman"/>
          <w:b w:val="false"/>
          <w:i w:val="false"/>
          <w:color w:val="000000"/>
          <w:sz w:val="28"/>
        </w:rPr>
        <w:t>
</w:t>
      </w:r>
      <w:r>
        <w:rPr>
          <w:rFonts w:ascii="Times New Roman"/>
          <w:b w:val="false"/>
          <w:i w:val="false"/>
          <w:color w:val="000000"/>
          <w:sz w:val="28"/>
        </w:rPr>
        <w:t>
      На сегодня в стране практически не развита сеть организаций, оказывающих паллиативную и реабилитационную помощь больным с онкологическими заболеваниями. До настоящего времени в здравоохранении медико-социальная реабилитация онкологических больных ограничивается восстановительным лечением. Психологические и социальные аспекты решаются недостаточно и в отрыве от медицинских мероприятий.</w:t>
      </w:r>
      <w:r>
        <w:br/>
      </w:r>
      <w:r>
        <w:rPr>
          <w:rFonts w:ascii="Times New Roman"/>
          <w:b w:val="false"/>
          <w:i w:val="false"/>
          <w:color w:val="000000"/>
          <w:sz w:val="28"/>
        </w:rPr>
        <w:t>
</w:t>
      </w:r>
      <w:r>
        <w:rPr>
          <w:rFonts w:ascii="Times New Roman"/>
          <w:b w:val="false"/>
          <w:i w:val="false"/>
          <w:color w:val="000000"/>
          <w:sz w:val="28"/>
        </w:rPr>
        <w:t>
      Вместе с тем, паллиативная помощь и реабилитация являются одним из важнейших элементом оказания медико-социальной помощи больным со злокачественными новообразованиями.</w:t>
      </w:r>
      <w:r>
        <w:br/>
      </w:r>
      <w:r>
        <w:rPr>
          <w:rFonts w:ascii="Times New Roman"/>
          <w:b w:val="false"/>
          <w:i w:val="false"/>
          <w:color w:val="000000"/>
          <w:sz w:val="28"/>
        </w:rPr>
        <w:t>
</w:t>
      </w:r>
      <w:r>
        <w:rPr>
          <w:rFonts w:ascii="Times New Roman"/>
          <w:b w:val="false"/>
          <w:i w:val="false"/>
          <w:color w:val="000000"/>
          <w:sz w:val="28"/>
        </w:rPr>
        <w:t>
      Только в 6 регионах республики функционируют хосписы, предоставляющие помощь незначительному количеству нуждающихся больных (5%). Отсутствие адекватной паллиативной и реабилитационной помощи существенно ухудшает качество и продолжительность жизни онкологических больных. Для решения данной проблемы необходимо предусмотреть меры государственной поддержки для открытия отделений паллиативной помощи и реабилитации, в том числе на основе государственно-частного партнерства, а также внедрения института социальных работников и медицинских психологов. Анализ действующей политики государственного регулирования развития онкологической помощи свидетельствует о том, что развитие онкологической помощи является одной из важнейших задач государственной политики в области здравоохранения. Ряд мероприятий по развитию онкологической службы предусмотрен в </w:t>
      </w:r>
      <w:r>
        <w:rPr>
          <w:rFonts w:ascii="Times New Roman"/>
          <w:b w:val="false"/>
          <w:i w:val="false"/>
          <w:color w:val="000000"/>
          <w:sz w:val="28"/>
        </w:rPr>
        <w:t>Государственной программе</w:t>
      </w:r>
      <w:r>
        <w:rPr>
          <w:rFonts w:ascii="Times New Roman"/>
          <w:b w:val="false"/>
          <w:i w:val="false"/>
          <w:color w:val="000000"/>
          <w:sz w:val="28"/>
        </w:rPr>
        <w:t>, утвержденной Указом Президента Республики Казахстан от 29 ноября 2011 года № 1113, Стратегическом плане Министерства здравоохранения Республики Казахстан на 2011 – 2015 годы, утвержденном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февраля 2011 года № 183.</w:t>
      </w:r>
      <w:r>
        <w:br/>
      </w:r>
      <w:r>
        <w:rPr>
          <w:rFonts w:ascii="Times New Roman"/>
          <w:b w:val="false"/>
          <w:i w:val="false"/>
          <w:color w:val="000000"/>
          <w:sz w:val="28"/>
        </w:rPr>
        <w:t>
</w:t>
      </w:r>
      <w:r>
        <w:rPr>
          <w:rFonts w:ascii="Times New Roman"/>
          <w:b w:val="false"/>
          <w:i w:val="false"/>
          <w:color w:val="000000"/>
          <w:sz w:val="28"/>
        </w:rPr>
        <w:t>
      На сегодня государство оказывает полную поддержку пациентам с социально значимыми заболеваниями. Медицинская помощь больным со злокачественными новообразованиями оказывается в рамках гарантированного объема бесплатной медицинской помощи, включающая также предоставление медицинских услуг в зарубежных клиниках. Отсутствие высокотехнологичных методов диагностики и лечения онкологических заболеваний в отечественных клиниках вынуждает пациентов выезжать на лечение за рубеж за счет собственных средств и средств республиканского бюджета. В среднем лечение одного больного за рубежом с онкопатологией обходится государству от 150000 до 250000 у.е.</w:t>
      </w:r>
      <w:r>
        <w:br/>
      </w:r>
      <w:r>
        <w:rPr>
          <w:rFonts w:ascii="Times New Roman"/>
          <w:b w:val="false"/>
          <w:i w:val="false"/>
          <w:color w:val="000000"/>
          <w:sz w:val="28"/>
        </w:rPr>
        <w:t>
</w:t>
      </w:r>
      <w:r>
        <w:rPr>
          <w:rFonts w:ascii="Times New Roman"/>
          <w:b w:val="false"/>
          <w:i w:val="false"/>
          <w:color w:val="000000"/>
          <w:sz w:val="28"/>
        </w:rPr>
        <w:t>
      Установлены минимальные стандарты оснащения онкологических организаций, государственный норматив сети онкологических организаций. Разработаны правила проведения лабораторной диагностики, правила деятельности организаций здравоохранения онкологического профиля, клинические алгоритмы, протокола и руководства.</w:t>
      </w:r>
      <w:r>
        <w:br/>
      </w:r>
      <w:r>
        <w:rPr>
          <w:rFonts w:ascii="Times New Roman"/>
          <w:b w:val="false"/>
          <w:i w:val="false"/>
          <w:color w:val="000000"/>
          <w:sz w:val="28"/>
        </w:rPr>
        <w:t>
</w:t>
      </w:r>
      <w:r>
        <w:rPr>
          <w:rFonts w:ascii="Times New Roman"/>
          <w:b w:val="false"/>
          <w:i w:val="false"/>
          <w:color w:val="000000"/>
          <w:sz w:val="28"/>
        </w:rPr>
        <w:t>
      Таким образом, государственная политика создала предпосылки к формированию современной модели онкологической помощи, ориентированной на пациента, определяемой как координированная, интегрированная, комплексная и непрерывная помощь, доступная для всех.</w:t>
      </w:r>
    </w:p>
    <w:bookmarkEnd w:id="14"/>
    <w:bookmarkStart w:name="z90" w:id="15"/>
    <w:p>
      <w:pPr>
        <w:spacing w:after="0"/>
        <w:ind w:left="0"/>
        <w:jc w:val="left"/>
      </w:pPr>
      <w:r>
        <w:rPr>
          <w:rFonts w:ascii="Times New Roman"/>
          <w:b/>
          <w:i w:val="false"/>
          <w:color w:val="000000"/>
        </w:rPr>
        <w:t xml:space="preserve"> 
5. Обзор позитивного международного опыта</w:t>
      </w:r>
    </w:p>
    <w:bookmarkEnd w:id="15"/>
    <w:bookmarkStart w:name="z91" w:id="16"/>
    <w:p>
      <w:pPr>
        <w:spacing w:after="0"/>
        <w:ind w:left="0"/>
        <w:jc w:val="both"/>
      </w:pPr>
      <w:r>
        <w:rPr>
          <w:rFonts w:ascii="Times New Roman"/>
          <w:b w:val="false"/>
          <w:i w:val="false"/>
          <w:color w:val="000000"/>
          <w:sz w:val="28"/>
        </w:rPr>
        <w:t>
      Согласно данным ВОЗ, снижение смертности от рака молочной железы и успехи в лечении во многом определяются ранней диагностикой заболевания: при I стадии 5-летний срок переживают 90-95% больных; при IV – менее 10%. В странах Западной Европы и Северной Америки достигнута возможность выявления I стадии заболевания у 70-80% и, соответственно, больше 5 лет живут 90% женщин. Маммографический скрининг, таким образом, позволил уменьшить смертность от рака молочной железы на 30% через 5-7 и на 20% через 15-20 лет от начала скрининга.</w:t>
      </w:r>
      <w:r>
        <w:br/>
      </w:r>
      <w:r>
        <w:rPr>
          <w:rFonts w:ascii="Times New Roman"/>
          <w:b w:val="false"/>
          <w:i w:val="false"/>
          <w:color w:val="000000"/>
          <w:sz w:val="28"/>
        </w:rPr>
        <w:t>
</w:t>
      </w:r>
      <w:r>
        <w:rPr>
          <w:rFonts w:ascii="Times New Roman"/>
          <w:b w:val="false"/>
          <w:i w:val="false"/>
          <w:color w:val="000000"/>
          <w:sz w:val="28"/>
        </w:rPr>
        <w:t>
      Раннее выявление рака шейки матки и предраковых процессов позволило значительно изменить картину заболеваемости и смертности от рака шейки матки в странах, где внедрен цитологический скрининг. Так, в Канаде в результате проведения цитологического скрининга отмечено снижение заболеваемости рака шейки матки с 28,4 случаев на 100 000 женщин старше 20 лет в 1955 г. до 6,3 в 1980-1984 гг. К началу 90-х годов эти показатели снизились еще больше (соответственно на 80% и 75%).</w:t>
      </w:r>
      <w:r>
        <w:br/>
      </w:r>
      <w:r>
        <w:rPr>
          <w:rFonts w:ascii="Times New Roman"/>
          <w:b w:val="false"/>
          <w:i w:val="false"/>
          <w:color w:val="000000"/>
          <w:sz w:val="28"/>
        </w:rPr>
        <w:t>
</w:t>
      </w:r>
      <w:r>
        <w:rPr>
          <w:rFonts w:ascii="Times New Roman"/>
          <w:b w:val="false"/>
          <w:i w:val="false"/>
          <w:color w:val="000000"/>
          <w:sz w:val="28"/>
        </w:rPr>
        <w:t>
      Проведенное в Германии скрининговое обследование более 60 тысяч пациентов 47-75 лет с использованием теста на скрытую кровь показало снижение смертности от рака толстой кишки в течение 10 лет в группе скрининга на 18%. В Дании за 10 лет оценки гемокульт-теста среди 153000 пациентов отмечено снижение смертности от колоректального рака до 30%.</w:t>
      </w:r>
      <w:r>
        <w:br/>
      </w:r>
      <w:r>
        <w:rPr>
          <w:rFonts w:ascii="Times New Roman"/>
          <w:b w:val="false"/>
          <w:i w:val="false"/>
          <w:color w:val="000000"/>
          <w:sz w:val="28"/>
        </w:rPr>
        <w:t>
</w:t>
      </w:r>
      <w:r>
        <w:rPr>
          <w:rFonts w:ascii="Times New Roman"/>
          <w:b w:val="false"/>
          <w:i w:val="false"/>
          <w:color w:val="000000"/>
          <w:sz w:val="28"/>
        </w:rPr>
        <w:t>
      Ряд исследований продемонстрировал, что использование специфического антигена предстательной железы в качестве скринингового теста способствовало увеличению степени обнаружения рака предстательной железы по сравнению с уровнем выявления, достигнутым при помощи пальцевого метода. В настоящее время наиболее эффективными методами раннего выявления рака предстательной железы являются комбинация пальпаторного исследования через прямую кишку, определение специфического антигена предстательной железы и трансректальное ультразвуковое исследование.</w:t>
      </w:r>
      <w:r>
        <w:br/>
      </w:r>
      <w:r>
        <w:rPr>
          <w:rFonts w:ascii="Times New Roman"/>
          <w:b w:val="false"/>
          <w:i w:val="false"/>
          <w:color w:val="000000"/>
          <w:sz w:val="28"/>
        </w:rPr>
        <w:t>
</w:t>
      </w:r>
      <w:r>
        <w:rPr>
          <w:rFonts w:ascii="Times New Roman"/>
          <w:b w:val="false"/>
          <w:i w:val="false"/>
          <w:color w:val="000000"/>
          <w:sz w:val="28"/>
        </w:rPr>
        <w:t>
      Согласно рекомендациям ВОЗ медицинская помощь онкологическим больным должна предоставляться сетью организаций здравоохранения, охватывающих территорию всей страны, обладающих необходимыми ресурсами, распределенными с учетом эпидемиологических и экономических показателей. Оптимальным вариантом может быть создание сети иерархически выстроенных специализированных онкологических центров.</w:t>
      </w:r>
      <w:r>
        <w:br/>
      </w:r>
      <w:r>
        <w:rPr>
          <w:rFonts w:ascii="Times New Roman"/>
          <w:b w:val="false"/>
          <w:i w:val="false"/>
          <w:color w:val="000000"/>
          <w:sz w:val="28"/>
        </w:rPr>
        <w:t>
</w:t>
      </w:r>
      <w:r>
        <w:rPr>
          <w:rFonts w:ascii="Times New Roman"/>
          <w:b w:val="false"/>
          <w:i w:val="false"/>
          <w:color w:val="000000"/>
          <w:sz w:val="28"/>
        </w:rPr>
        <w:t>
      В 2005 году Австралийский институт здравоохранения и социального обеспечения дал прогноз увеличения частоты онкологических заболеваний в Австралии на 31% в период до 2011 года. Эти прогнозы были основаны на тенденциях старения населения, роста хронических неинфекционных заболеваний, ожирения, употребления алкоголя и табакокурения. Существовавшая в Австралии сеть организаций, объединенных в CanNet (Cancer Network), полностью не охватывала всю территорию страны, в особенности сельские районы и глубинные территории. Для улучшения доступности медицинской помощи было запланировано создание сети онкологических учреждений, путем строительства, переоснащения и реконструкции объектов. Проект начался с 1 января 2009 года, финансируется федеральным правительством Австралии и оценивается в 1,3 миллиарда австралийских долларов.</w:t>
      </w:r>
      <w:r>
        <w:br/>
      </w:r>
      <w:r>
        <w:rPr>
          <w:rFonts w:ascii="Times New Roman"/>
          <w:b w:val="false"/>
          <w:i w:val="false"/>
          <w:color w:val="000000"/>
          <w:sz w:val="28"/>
        </w:rPr>
        <w:t>
</w:t>
      </w:r>
      <w:r>
        <w:rPr>
          <w:rFonts w:ascii="Times New Roman"/>
          <w:b w:val="false"/>
          <w:i w:val="false"/>
          <w:color w:val="000000"/>
          <w:sz w:val="28"/>
        </w:rPr>
        <w:t>
      Сеть будет состоять из 3-х уровней и включать 24 специализированных онкологических центра:</w:t>
      </w:r>
      <w:r>
        <w:br/>
      </w:r>
      <w:r>
        <w:rPr>
          <w:rFonts w:ascii="Times New Roman"/>
          <w:b w:val="false"/>
          <w:i w:val="false"/>
          <w:color w:val="000000"/>
          <w:sz w:val="28"/>
        </w:rPr>
        <w:t>
</w:t>
      </w:r>
      <w:r>
        <w:rPr>
          <w:rFonts w:ascii="Times New Roman"/>
          <w:b w:val="false"/>
          <w:i w:val="false"/>
          <w:color w:val="000000"/>
          <w:sz w:val="28"/>
        </w:rPr>
        <w:t>
      1 уровень – первичная медико-санитарная помощь, проводящая в основном скрининговые мероприятия;</w:t>
      </w:r>
      <w:r>
        <w:br/>
      </w:r>
      <w:r>
        <w:rPr>
          <w:rFonts w:ascii="Times New Roman"/>
          <w:b w:val="false"/>
          <w:i w:val="false"/>
          <w:color w:val="000000"/>
          <w:sz w:val="28"/>
        </w:rPr>
        <w:t>
</w:t>
      </w:r>
      <w:r>
        <w:rPr>
          <w:rFonts w:ascii="Times New Roman"/>
          <w:b w:val="false"/>
          <w:i w:val="false"/>
          <w:color w:val="000000"/>
          <w:sz w:val="28"/>
        </w:rPr>
        <w:t>
      2 уровень – региональные онкологические центры (либо местные стационары), основное звено сети. Региональные центры будут согласовывать с местными органами планы по снижению распространения рака и будут сосредоточены на стационарном лечении. Они являются частью совместной сети государственно-частных услуг. Связи между региональными центрами рака и столичными центрами гарантируют, что лечение рака будет по-прежнему осуществляться на наиболее подходящем месте, в зависимости от типа и сложности опухоли и индивидуальных обстоятельств пациента;</w:t>
      </w:r>
      <w:r>
        <w:br/>
      </w:r>
      <w:r>
        <w:rPr>
          <w:rFonts w:ascii="Times New Roman"/>
          <w:b w:val="false"/>
          <w:i w:val="false"/>
          <w:color w:val="000000"/>
          <w:sz w:val="28"/>
        </w:rPr>
        <w:t>
</w:t>
      </w:r>
      <w:r>
        <w:rPr>
          <w:rFonts w:ascii="Times New Roman"/>
          <w:b w:val="false"/>
          <w:i w:val="false"/>
          <w:color w:val="000000"/>
          <w:sz w:val="28"/>
        </w:rPr>
        <w:t>
      3 уровень – интегрированные онкологические центры (либо университетские клиники), фокусируются на наиболее затратных методах диагностики, лечения, проведении научных исследований и подготовке специалистов.</w:t>
      </w:r>
      <w:r>
        <w:br/>
      </w:r>
      <w:r>
        <w:rPr>
          <w:rFonts w:ascii="Times New Roman"/>
          <w:b w:val="false"/>
          <w:i w:val="false"/>
          <w:color w:val="000000"/>
          <w:sz w:val="28"/>
        </w:rPr>
        <w:t>
</w:t>
      </w:r>
      <w:r>
        <w:rPr>
          <w:rFonts w:ascii="Times New Roman"/>
          <w:b w:val="false"/>
          <w:i w:val="false"/>
          <w:color w:val="000000"/>
          <w:sz w:val="28"/>
        </w:rPr>
        <w:t>
      Так, например, Национальный институт рака США (National Cancer Institute, NCI) был создан в 1937 году в соответствии со специальным законом как одно из агентств федерального правительства США, ответственного за исследования и подготовку специалистов в области онкологии. С 1971 года в США была принята Национальная программа борьбы с раком, координатором которой стал NCI.</w:t>
      </w:r>
      <w:r>
        <w:br/>
      </w:r>
      <w:r>
        <w:rPr>
          <w:rFonts w:ascii="Times New Roman"/>
          <w:b w:val="false"/>
          <w:i w:val="false"/>
          <w:color w:val="000000"/>
          <w:sz w:val="28"/>
        </w:rPr>
        <w:t>
</w:t>
      </w:r>
      <w:r>
        <w:rPr>
          <w:rFonts w:ascii="Times New Roman"/>
          <w:b w:val="false"/>
          <w:i w:val="false"/>
          <w:color w:val="000000"/>
          <w:sz w:val="28"/>
        </w:rPr>
        <w:t>
      Сегодня, помимо координации Национальной программы рака, NCI проводит и поддерживает фундаментальные и клинические исследования, оценивает новые методы лечения рака для включения их в клиническую практику, проводит обучение специалистов, распространение информации для населения, поддерживает строительство онкологических центров и их деятельность.</w:t>
      </w:r>
      <w:r>
        <w:br/>
      </w:r>
      <w:r>
        <w:rPr>
          <w:rFonts w:ascii="Times New Roman"/>
          <w:b w:val="false"/>
          <w:i w:val="false"/>
          <w:color w:val="000000"/>
          <w:sz w:val="28"/>
        </w:rPr>
        <w:t>
</w:t>
      </w:r>
      <w:r>
        <w:rPr>
          <w:rFonts w:ascii="Times New Roman"/>
          <w:b w:val="false"/>
          <w:i w:val="false"/>
          <w:color w:val="000000"/>
          <w:sz w:val="28"/>
        </w:rPr>
        <w:t>
      В США большинство организаций здравоохранения являются многопрофильными, находятся в частной собственности, а сеть организаций онкологического профиля децентрализована. В этих условиях NCI концентрируется на поиске новых знаний для борьбы с раком.</w:t>
      </w:r>
    </w:p>
    <w:bookmarkEnd w:id="16"/>
    <w:bookmarkStart w:name="z104" w:id="17"/>
    <w:p>
      <w:pPr>
        <w:spacing w:after="0"/>
        <w:ind w:left="0"/>
        <w:jc w:val="left"/>
      </w:pPr>
      <w:r>
        <w:rPr>
          <w:rFonts w:ascii="Times New Roman"/>
          <w:b/>
          <w:i w:val="false"/>
          <w:color w:val="000000"/>
        </w:rPr>
        <w:t xml:space="preserve"> 
4. Цели, задачи, целевые индикаторы и показатели результатов</w:t>
      </w:r>
      <w:r>
        <w:br/>
      </w:r>
      <w:r>
        <w:rPr>
          <w:rFonts w:ascii="Times New Roman"/>
          <w:b/>
          <w:i w:val="false"/>
          <w:color w:val="000000"/>
        </w:rPr>
        <w:t>
реализации Программы</w:t>
      </w:r>
    </w:p>
    <w:bookmarkEnd w:id="17"/>
    <w:bookmarkStart w:name="z105" w:id="18"/>
    <w:p>
      <w:pPr>
        <w:spacing w:after="0"/>
        <w:ind w:left="0"/>
        <w:jc w:val="left"/>
      </w:pPr>
      <w:r>
        <w:rPr>
          <w:rFonts w:ascii="Times New Roman"/>
          <w:b/>
          <w:i w:val="false"/>
          <w:color w:val="000000"/>
        </w:rPr>
        <w:t xml:space="preserve"> 
1. Цель Программы</w:t>
      </w:r>
    </w:p>
    <w:bookmarkEnd w:id="18"/>
    <w:bookmarkStart w:name="z106" w:id="19"/>
    <w:p>
      <w:pPr>
        <w:spacing w:after="0"/>
        <w:ind w:left="0"/>
        <w:jc w:val="both"/>
      </w:pPr>
      <w:r>
        <w:rPr>
          <w:rFonts w:ascii="Times New Roman"/>
          <w:b w:val="false"/>
          <w:i w:val="false"/>
          <w:color w:val="000000"/>
          <w:sz w:val="28"/>
        </w:rPr>
        <w:t>
      Повышение ожидаемой продолжительности и качества жизни казахстанцев путем снижения смертности населения от онкологических заболеваний.</w:t>
      </w:r>
    </w:p>
    <w:bookmarkEnd w:id="19"/>
    <w:bookmarkStart w:name="z107" w:id="20"/>
    <w:p>
      <w:pPr>
        <w:spacing w:after="0"/>
        <w:ind w:left="0"/>
        <w:jc w:val="left"/>
      </w:pPr>
      <w:r>
        <w:rPr>
          <w:rFonts w:ascii="Times New Roman"/>
          <w:b/>
          <w:i w:val="false"/>
          <w:color w:val="000000"/>
        </w:rPr>
        <w:t xml:space="preserve"> 
2. Целевые индикаторы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7"/>
        <w:gridCol w:w="1848"/>
        <w:gridCol w:w="1279"/>
        <w:gridCol w:w="1422"/>
        <w:gridCol w:w="1422"/>
        <w:gridCol w:w="1422"/>
        <w:gridCol w:w="1280"/>
      </w:tblGrid>
      <w:tr>
        <w:trPr>
          <w:trHeight w:val="735" w:hRule="atLeast"/>
        </w:trPr>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год</w:t>
            </w:r>
          </w:p>
        </w:tc>
      </w:tr>
      <w:tr>
        <w:trPr>
          <w:trHeight w:val="405" w:hRule="atLeast"/>
        </w:trPr>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смертности от</w:t>
            </w:r>
            <w:r>
              <w:br/>
            </w:r>
            <w:r>
              <w:rPr>
                <w:rFonts w:ascii="Times New Roman"/>
                <w:b w:val="false"/>
                <w:i w:val="false"/>
                <w:color w:val="000000"/>
                <w:sz w:val="20"/>
              </w:rPr>
              <w:t>
</w:t>
            </w:r>
            <w:r>
              <w:rPr>
                <w:rFonts w:ascii="Times New Roman"/>
                <w:b w:val="false"/>
                <w:i w:val="false"/>
                <w:color w:val="000000"/>
                <w:sz w:val="20"/>
              </w:rPr>
              <w:t>онкологической патологии</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100 тыс.</w:t>
            </w:r>
            <w:r>
              <w:br/>
            </w:r>
            <w:r>
              <w:rPr>
                <w:rFonts w:ascii="Times New Roman"/>
                <w:b w:val="false"/>
                <w:i w:val="false"/>
                <w:color w:val="000000"/>
                <w:sz w:val="20"/>
              </w:rPr>
              <w:t>
</w:t>
            </w:r>
            <w:r>
              <w:rPr>
                <w:rFonts w:ascii="Times New Roman"/>
                <w:b w:val="false"/>
                <w:i w:val="false"/>
                <w:color w:val="000000"/>
                <w:sz w:val="20"/>
              </w:rPr>
              <w:t>населения</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w:t>
            </w:r>
          </w:p>
        </w:tc>
      </w:tr>
      <w:tr>
        <w:trPr>
          <w:trHeight w:val="405" w:hRule="atLeast"/>
        </w:trPr>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удельного веса</w:t>
            </w:r>
            <w:r>
              <w:br/>
            </w:r>
            <w:r>
              <w:rPr>
                <w:rFonts w:ascii="Times New Roman"/>
                <w:b w:val="false"/>
                <w:i w:val="false"/>
                <w:color w:val="000000"/>
                <w:sz w:val="20"/>
              </w:rPr>
              <w:t>
</w:t>
            </w:r>
            <w:r>
              <w:rPr>
                <w:rFonts w:ascii="Times New Roman"/>
                <w:b w:val="false"/>
                <w:i w:val="false"/>
                <w:color w:val="000000"/>
                <w:sz w:val="20"/>
              </w:rPr>
              <w:t>злокачественных</w:t>
            </w:r>
            <w:r>
              <w:br/>
            </w:r>
            <w:r>
              <w:rPr>
                <w:rFonts w:ascii="Times New Roman"/>
                <w:b w:val="false"/>
                <w:i w:val="false"/>
                <w:color w:val="000000"/>
                <w:sz w:val="20"/>
              </w:rPr>
              <w:t>
</w:t>
            </w:r>
            <w:r>
              <w:rPr>
                <w:rFonts w:ascii="Times New Roman"/>
                <w:b w:val="false"/>
                <w:i w:val="false"/>
                <w:color w:val="000000"/>
                <w:sz w:val="20"/>
              </w:rPr>
              <w:t>новообразований, выявленных</w:t>
            </w:r>
            <w:r>
              <w:br/>
            </w:r>
            <w:r>
              <w:rPr>
                <w:rFonts w:ascii="Times New Roman"/>
                <w:b w:val="false"/>
                <w:i w:val="false"/>
                <w:color w:val="000000"/>
                <w:sz w:val="20"/>
              </w:rPr>
              <w:t>
</w:t>
            </w:r>
            <w:r>
              <w:rPr>
                <w:rFonts w:ascii="Times New Roman"/>
                <w:b w:val="false"/>
                <w:i w:val="false"/>
                <w:color w:val="000000"/>
                <w:sz w:val="20"/>
              </w:rPr>
              <w:t>на I-II стадии</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r>
      <w:tr>
        <w:trPr>
          <w:trHeight w:val="225" w:hRule="atLeast"/>
        </w:trPr>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удельного веса</w:t>
            </w:r>
            <w:r>
              <w:br/>
            </w:r>
            <w:r>
              <w:rPr>
                <w:rFonts w:ascii="Times New Roman"/>
                <w:b w:val="false"/>
                <w:i w:val="false"/>
                <w:color w:val="000000"/>
                <w:sz w:val="20"/>
              </w:rPr>
              <w:t>
</w:t>
            </w:r>
            <w:r>
              <w:rPr>
                <w:rFonts w:ascii="Times New Roman"/>
                <w:b w:val="false"/>
                <w:i w:val="false"/>
                <w:color w:val="000000"/>
                <w:sz w:val="20"/>
              </w:rPr>
              <w:t>5-летней выживаемости больных</w:t>
            </w:r>
            <w:r>
              <w:br/>
            </w:r>
            <w:r>
              <w:rPr>
                <w:rFonts w:ascii="Times New Roman"/>
                <w:b w:val="false"/>
                <w:i w:val="false"/>
                <w:color w:val="000000"/>
                <w:sz w:val="20"/>
              </w:rPr>
              <w:t>
</w:t>
            </w:r>
            <w:r>
              <w:rPr>
                <w:rFonts w:ascii="Times New Roman"/>
                <w:b w:val="false"/>
                <w:i w:val="false"/>
                <w:color w:val="000000"/>
                <w:sz w:val="20"/>
              </w:rPr>
              <w:t>со злокачественными</w:t>
            </w:r>
            <w:r>
              <w:br/>
            </w:r>
            <w:r>
              <w:rPr>
                <w:rFonts w:ascii="Times New Roman"/>
                <w:b w:val="false"/>
                <w:i w:val="false"/>
                <w:color w:val="000000"/>
                <w:sz w:val="20"/>
              </w:rPr>
              <w:t>
</w:t>
            </w:r>
            <w:r>
              <w:rPr>
                <w:rFonts w:ascii="Times New Roman"/>
                <w:b w:val="false"/>
                <w:i w:val="false"/>
                <w:color w:val="000000"/>
                <w:sz w:val="20"/>
              </w:rPr>
              <w:t>новообразованиями</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bl>
    <w:bookmarkStart w:name="z108" w:id="21"/>
    <w:p>
      <w:pPr>
        <w:spacing w:after="0"/>
        <w:ind w:left="0"/>
        <w:jc w:val="left"/>
      </w:pPr>
      <w:r>
        <w:rPr>
          <w:rFonts w:ascii="Times New Roman"/>
          <w:b/>
          <w:i w:val="false"/>
          <w:color w:val="000000"/>
        </w:rPr>
        <w:t xml:space="preserve"> 
3. Задачи Программы и показатели результатов</w:t>
      </w:r>
    </w:p>
    <w:bookmarkEnd w:id="21"/>
    <w:bookmarkStart w:name="z109" w:id="22"/>
    <w:p>
      <w:pPr>
        <w:spacing w:after="0"/>
        <w:ind w:left="0"/>
        <w:jc w:val="both"/>
      </w:pPr>
      <w:r>
        <w:rPr>
          <w:rFonts w:ascii="Times New Roman"/>
          <w:b w:val="false"/>
          <w:i w:val="false"/>
          <w:color w:val="000000"/>
          <w:sz w:val="28"/>
        </w:rPr>
        <w:t>
      1. Совершенствование профилактики онкологических заболеваний путем развития программ ранней диагностики (скринингов):</w:t>
      </w:r>
      <w:r>
        <w:br/>
      </w:r>
      <w:r>
        <w:rPr>
          <w:rFonts w:ascii="Times New Roman"/>
          <w:b w:val="false"/>
          <w:i w:val="false"/>
          <w:color w:val="000000"/>
          <w:sz w:val="28"/>
        </w:rPr>
        <w:t>
</w:t>
      </w:r>
      <w:r>
        <w:rPr>
          <w:rFonts w:ascii="Times New Roman"/>
          <w:b w:val="false"/>
          <w:i w:val="false"/>
          <w:color w:val="000000"/>
          <w:sz w:val="28"/>
        </w:rPr>
        <w:t>
      на 2012 год – реализация 4 скрининговых программ: продолжение реализации скрининга рака молочной железы, рака шейки матки, колоректального рака, внедрение пилотного проекта по скринингу рака предстательной железы в Восточно-Казахстанской области;</w:t>
      </w:r>
      <w:r>
        <w:br/>
      </w:r>
      <w:r>
        <w:rPr>
          <w:rFonts w:ascii="Times New Roman"/>
          <w:b w:val="false"/>
          <w:i w:val="false"/>
          <w:color w:val="000000"/>
          <w:sz w:val="28"/>
        </w:rPr>
        <w:t>
</w:t>
      </w:r>
      <w:r>
        <w:rPr>
          <w:rFonts w:ascii="Times New Roman"/>
          <w:b w:val="false"/>
          <w:i w:val="false"/>
          <w:color w:val="000000"/>
          <w:sz w:val="28"/>
        </w:rPr>
        <w:t>
      на 2013 год – реализация 6 скрининговых программ: по раку молочной железы, раку шейки матки, колоректальному раку, поэтапное расширение пилотного проекта по скринингу рака предстательной железы в Западно-Казахстанской, Кызылординской, Павлодарской областях, городах Астане и Алматы, поэтапное внедрение скрининга рака печени, рака пищевода и желудка в Восточно-Казахстанской, Западно-Казахстанской, Кызылординской, Павлодарской областях, городах Астане и Алматы;</w:t>
      </w:r>
      <w:r>
        <w:br/>
      </w:r>
      <w:r>
        <w:rPr>
          <w:rFonts w:ascii="Times New Roman"/>
          <w:b w:val="false"/>
          <w:i w:val="false"/>
          <w:color w:val="000000"/>
          <w:sz w:val="28"/>
        </w:rPr>
        <w:t>
</w:t>
      </w:r>
      <w:r>
        <w:rPr>
          <w:rFonts w:ascii="Times New Roman"/>
          <w:b w:val="false"/>
          <w:i w:val="false"/>
          <w:color w:val="000000"/>
          <w:sz w:val="28"/>
        </w:rPr>
        <w:t>
      на 2014 год – реализация 6 скрининговых программ: по раку молочной железы, раку шейки матки, колоректальному раку, поэтапное расширение  скрининга рака предстательной железы, рака печени, рака пищевода и желудка в Актюбинской, Атырауской, Карагандинской, Костанайской и Северо-Казахстанской областях;</w:t>
      </w:r>
      <w:r>
        <w:br/>
      </w:r>
      <w:r>
        <w:rPr>
          <w:rFonts w:ascii="Times New Roman"/>
          <w:b w:val="false"/>
          <w:i w:val="false"/>
          <w:color w:val="000000"/>
          <w:sz w:val="28"/>
        </w:rPr>
        <w:t>
</w:t>
      </w:r>
      <w:r>
        <w:rPr>
          <w:rFonts w:ascii="Times New Roman"/>
          <w:b w:val="false"/>
          <w:i w:val="false"/>
          <w:color w:val="000000"/>
          <w:sz w:val="28"/>
        </w:rPr>
        <w:t>
      на 2015 год – реализация 6 скрининговых программ: по раку молочной железы, раку шейки матки, колоректальному раку, поэтапное расширение скрининга рака предстательной железы, рака печени, рака пищевода и желудка в Акмолинской, Алматинской, Жамбылской, Мангистауской, Южно-Казахстанской областях;</w:t>
      </w:r>
      <w:r>
        <w:br/>
      </w:r>
      <w:r>
        <w:rPr>
          <w:rFonts w:ascii="Times New Roman"/>
          <w:b w:val="false"/>
          <w:i w:val="false"/>
          <w:color w:val="000000"/>
          <w:sz w:val="28"/>
        </w:rPr>
        <w:t>
</w:t>
      </w:r>
      <w:r>
        <w:rPr>
          <w:rFonts w:ascii="Times New Roman"/>
          <w:b w:val="false"/>
          <w:i w:val="false"/>
          <w:color w:val="000000"/>
          <w:sz w:val="28"/>
        </w:rPr>
        <w:t>
      на 2016 год – реализация 6 скрининговых программ на национальном уровне: рак молочной железы, рак шейки матки, колоректальный рак, скрининг рака предстательной железы, скрининг рака печени, скрининг рака пищевода и желудка.</w:t>
      </w:r>
      <w:r>
        <w:br/>
      </w:r>
      <w:r>
        <w:rPr>
          <w:rFonts w:ascii="Times New Roman"/>
          <w:b w:val="false"/>
          <w:i w:val="false"/>
          <w:color w:val="000000"/>
          <w:sz w:val="28"/>
        </w:rPr>
        <w:t>
</w:t>
      </w:r>
      <w:r>
        <w:rPr>
          <w:rFonts w:ascii="Times New Roman"/>
          <w:b w:val="false"/>
          <w:i w:val="false"/>
          <w:color w:val="000000"/>
          <w:sz w:val="28"/>
        </w:rPr>
        <w:t>
      2. Повышение доступности высокотехнологичных методов диагностики и лечения с научно-обоснованной эффективностью:</w:t>
      </w:r>
      <w:r>
        <w:br/>
      </w:r>
      <w:r>
        <w:rPr>
          <w:rFonts w:ascii="Times New Roman"/>
          <w:b w:val="false"/>
          <w:i w:val="false"/>
          <w:color w:val="000000"/>
          <w:sz w:val="28"/>
        </w:rPr>
        <w:t>
</w:t>
      </w:r>
      <w:r>
        <w:rPr>
          <w:rFonts w:ascii="Times New Roman"/>
          <w:b w:val="false"/>
          <w:i w:val="false"/>
          <w:color w:val="000000"/>
          <w:sz w:val="28"/>
        </w:rPr>
        <w:t>
      2013 год – создание высокотехнологичного радиологического центра по проведению лучевой терапии в г. Семей на базе регионального онкологического диспансера. Будет подготовлено 62 специалиста для онкологической службы в ведущих зарубежных клиниках;</w:t>
      </w:r>
      <w:r>
        <w:br/>
      </w:r>
      <w:r>
        <w:rPr>
          <w:rFonts w:ascii="Times New Roman"/>
          <w:b w:val="false"/>
          <w:i w:val="false"/>
          <w:color w:val="000000"/>
          <w:sz w:val="28"/>
        </w:rPr>
        <w:t>
</w:t>
      </w:r>
      <w:r>
        <w:rPr>
          <w:rFonts w:ascii="Times New Roman"/>
          <w:b w:val="false"/>
          <w:i w:val="false"/>
          <w:color w:val="000000"/>
          <w:sz w:val="28"/>
        </w:rPr>
        <w:t>
      2014 год – создание высокотехнологичных радиологических центров по проведению лучевой терапии в г. Алматы на базе КазНИИОиР и Карагандинского областного онкодиспансера, а также центров ядерной медицины на базе КазНИИОиР и регионального онкологического диспансера г. Семей. Будет повышена квалификация 105 специалистов онкологической службы в ведущих зарубежных клиниках;</w:t>
      </w:r>
      <w:r>
        <w:br/>
      </w:r>
      <w:r>
        <w:rPr>
          <w:rFonts w:ascii="Times New Roman"/>
          <w:b w:val="false"/>
          <w:i w:val="false"/>
          <w:color w:val="000000"/>
          <w:sz w:val="28"/>
        </w:rPr>
        <w:t>
</w:t>
      </w:r>
      <w:r>
        <w:rPr>
          <w:rFonts w:ascii="Times New Roman"/>
          <w:b w:val="false"/>
          <w:i w:val="false"/>
          <w:color w:val="000000"/>
          <w:sz w:val="28"/>
        </w:rPr>
        <w:t>
      2015 год – создание высокотехнологичных радиологических центров по проведению лучевой терапии в г. Астане на базе городского онкологического диспансера и медицинского центра Западно-Казахстанского государственного медицинского университета им. М.Оспанова, в г. Актобе. Будет повышена квалификация 113 специалистов онкологической службы в ведущих зарубежных клиниках;</w:t>
      </w:r>
      <w:r>
        <w:br/>
      </w:r>
      <w:r>
        <w:rPr>
          <w:rFonts w:ascii="Times New Roman"/>
          <w:b w:val="false"/>
          <w:i w:val="false"/>
          <w:color w:val="000000"/>
          <w:sz w:val="28"/>
        </w:rPr>
        <w:t>
</w:t>
      </w:r>
      <w:r>
        <w:rPr>
          <w:rFonts w:ascii="Times New Roman"/>
          <w:b w:val="false"/>
          <w:i w:val="false"/>
          <w:color w:val="000000"/>
          <w:sz w:val="28"/>
        </w:rPr>
        <w:t>
      2016 год – создание Национального научного онкологического центра в г. Астане.</w:t>
      </w:r>
      <w:r>
        <w:br/>
      </w:r>
      <w:r>
        <w:rPr>
          <w:rFonts w:ascii="Times New Roman"/>
          <w:b w:val="false"/>
          <w:i w:val="false"/>
          <w:color w:val="000000"/>
          <w:sz w:val="28"/>
        </w:rPr>
        <w:t>
</w:t>
      </w:r>
      <w:r>
        <w:rPr>
          <w:rFonts w:ascii="Times New Roman"/>
          <w:b w:val="false"/>
          <w:i w:val="false"/>
          <w:color w:val="000000"/>
          <w:sz w:val="28"/>
        </w:rPr>
        <w:t>
      Установка магнитно-резонансных томографов в онкологических диспансерах г.г. Астана, Актобе, Караганда, Семей и КазНИИОиР.</w:t>
      </w:r>
      <w:r>
        <w:br/>
      </w:r>
      <w:r>
        <w:rPr>
          <w:rFonts w:ascii="Times New Roman"/>
          <w:b w:val="false"/>
          <w:i w:val="false"/>
          <w:color w:val="000000"/>
          <w:sz w:val="28"/>
        </w:rPr>
        <w:t>
</w:t>
      </w:r>
      <w:r>
        <w:rPr>
          <w:rFonts w:ascii="Times New Roman"/>
          <w:b w:val="false"/>
          <w:i w:val="false"/>
          <w:color w:val="000000"/>
          <w:sz w:val="28"/>
        </w:rPr>
        <w:t>
      Повсеместное внедрение в онкологическую практику малоинвазивных эндовидеоскопических операций.</w:t>
      </w:r>
      <w:r>
        <w:br/>
      </w:r>
      <w:r>
        <w:rPr>
          <w:rFonts w:ascii="Times New Roman"/>
          <w:b w:val="false"/>
          <w:i w:val="false"/>
          <w:color w:val="000000"/>
          <w:sz w:val="28"/>
        </w:rPr>
        <w:t>
</w:t>
      </w:r>
      <w:r>
        <w:rPr>
          <w:rFonts w:ascii="Times New Roman"/>
          <w:b w:val="false"/>
          <w:i w:val="false"/>
          <w:color w:val="000000"/>
          <w:sz w:val="28"/>
        </w:rPr>
        <w:t>
      Создание электронных центров хранения и обработки медицинской информации.</w:t>
      </w:r>
      <w:r>
        <w:br/>
      </w:r>
      <w:r>
        <w:rPr>
          <w:rFonts w:ascii="Times New Roman"/>
          <w:b w:val="false"/>
          <w:i w:val="false"/>
          <w:color w:val="000000"/>
          <w:sz w:val="28"/>
        </w:rPr>
        <w:t>
</w:t>
      </w:r>
      <w:r>
        <w:rPr>
          <w:rFonts w:ascii="Times New Roman"/>
          <w:b w:val="false"/>
          <w:i w:val="false"/>
          <w:color w:val="000000"/>
          <w:sz w:val="28"/>
        </w:rPr>
        <w:t>
      Создание отделений радионуклидной диагностики в онкологических диспансерах.</w:t>
      </w:r>
      <w:r>
        <w:br/>
      </w:r>
      <w:r>
        <w:rPr>
          <w:rFonts w:ascii="Times New Roman"/>
          <w:b w:val="false"/>
          <w:i w:val="false"/>
          <w:color w:val="000000"/>
          <w:sz w:val="28"/>
        </w:rPr>
        <w:t>
</w:t>
      </w:r>
      <w:r>
        <w:rPr>
          <w:rFonts w:ascii="Times New Roman"/>
          <w:b w:val="false"/>
          <w:i w:val="false"/>
          <w:color w:val="000000"/>
          <w:sz w:val="28"/>
        </w:rPr>
        <w:t>
      3. Создание современной системы реабилитационной и паллиативной помощи онкологическим больным:</w:t>
      </w:r>
      <w:r>
        <w:br/>
      </w:r>
      <w:r>
        <w:rPr>
          <w:rFonts w:ascii="Times New Roman"/>
          <w:b w:val="false"/>
          <w:i w:val="false"/>
          <w:color w:val="000000"/>
          <w:sz w:val="28"/>
        </w:rPr>
        <w:t>
</w:t>
      </w:r>
      <w:r>
        <w:rPr>
          <w:rFonts w:ascii="Times New Roman"/>
          <w:b w:val="false"/>
          <w:i w:val="false"/>
          <w:color w:val="000000"/>
          <w:sz w:val="28"/>
        </w:rPr>
        <w:t>
      2012 год – открытие центра паллиативной помощи на базе хосписа в г. Алматы, организация паллиативной помощи онкологическим больным в г. Павлодар, г. Караганда, г. Усть-Каменогорск, г. Костанай, г. Семей;</w:t>
      </w:r>
      <w:r>
        <w:br/>
      </w:r>
      <w:r>
        <w:rPr>
          <w:rFonts w:ascii="Times New Roman"/>
          <w:b w:val="false"/>
          <w:i w:val="false"/>
          <w:color w:val="000000"/>
          <w:sz w:val="28"/>
        </w:rPr>
        <w:t>
</w:t>
      </w:r>
      <w:r>
        <w:rPr>
          <w:rFonts w:ascii="Times New Roman"/>
          <w:b w:val="false"/>
          <w:i w:val="false"/>
          <w:color w:val="000000"/>
          <w:sz w:val="28"/>
        </w:rPr>
        <w:t>
      2013 год – открытие центров паллиативной помощи на базе онкологических диспансеров г. Астана, г. Петропавловск, на базе медицинского центра Западно-Казахстанской медицинской академии г. Актобе, на базе многопрофильной больницы г. Кызылорда;</w:t>
      </w:r>
      <w:r>
        <w:br/>
      </w:r>
      <w:r>
        <w:rPr>
          <w:rFonts w:ascii="Times New Roman"/>
          <w:b w:val="false"/>
          <w:i w:val="false"/>
          <w:color w:val="000000"/>
          <w:sz w:val="28"/>
        </w:rPr>
        <w:t>
</w:t>
      </w:r>
      <w:r>
        <w:rPr>
          <w:rFonts w:ascii="Times New Roman"/>
          <w:b w:val="false"/>
          <w:i w:val="false"/>
          <w:color w:val="000000"/>
          <w:sz w:val="28"/>
        </w:rPr>
        <w:t>
      2014 год – открытие центров паллиативной помощи на базе многопрофильной больницы г. Талдыкорган, на базе регионального онкологического диспансера г. Алматы, онкологического диспансера г. Актау;</w:t>
      </w:r>
      <w:r>
        <w:br/>
      </w:r>
      <w:r>
        <w:rPr>
          <w:rFonts w:ascii="Times New Roman"/>
          <w:b w:val="false"/>
          <w:i w:val="false"/>
          <w:color w:val="000000"/>
          <w:sz w:val="28"/>
        </w:rPr>
        <w:t>
</w:t>
      </w:r>
      <w:r>
        <w:rPr>
          <w:rFonts w:ascii="Times New Roman"/>
          <w:b w:val="false"/>
          <w:i w:val="false"/>
          <w:color w:val="000000"/>
          <w:sz w:val="28"/>
        </w:rPr>
        <w:t>
      2015 год – открытие центров паллиативной помощи на базе онкологических диспансеров г. Уральск, г. Атырау;</w:t>
      </w:r>
      <w:r>
        <w:br/>
      </w:r>
      <w:r>
        <w:rPr>
          <w:rFonts w:ascii="Times New Roman"/>
          <w:b w:val="false"/>
          <w:i w:val="false"/>
          <w:color w:val="000000"/>
          <w:sz w:val="28"/>
        </w:rPr>
        <w:t>
</w:t>
      </w:r>
      <w:r>
        <w:rPr>
          <w:rFonts w:ascii="Times New Roman"/>
          <w:b w:val="false"/>
          <w:i w:val="false"/>
          <w:color w:val="000000"/>
          <w:sz w:val="28"/>
        </w:rPr>
        <w:t>
      2016 год – открытие центров паллиативной помощи на базе онкологических диспансеров г. Шымкент, г. Тараз.</w:t>
      </w:r>
    </w:p>
    <w:bookmarkEnd w:id="22"/>
    <w:bookmarkStart w:name="z130" w:id="23"/>
    <w:p>
      <w:pPr>
        <w:spacing w:after="0"/>
        <w:ind w:left="0"/>
        <w:jc w:val="left"/>
      </w:pPr>
      <w:r>
        <w:rPr>
          <w:rFonts w:ascii="Times New Roman"/>
          <w:b/>
          <w:i w:val="false"/>
          <w:color w:val="000000"/>
        </w:rPr>
        <w:t xml:space="preserve"> 
4. Ответственные государственные и иные органы</w:t>
      </w:r>
    </w:p>
    <w:bookmarkEnd w:id="23"/>
    <w:bookmarkStart w:name="z131" w:id="24"/>
    <w:p>
      <w:pPr>
        <w:spacing w:after="0"/>
        <w:ind w:left="0"/>
        <w:jc w:val="both"/>
      </w:pPr>
      <w:r>
        <w:rPr>
          <w:rFonts w:ascii="Times New Roman"/>
          <w:b w:val="false"/>
          <w:i w:val="false"/>
          <w:color w:val="000000"/>
          <w:sz w:val="28"/>
        </w:rPr>
        <w:t>
      Для реализации Программы необходимо содействие следующих государственных органов: Министерства индустрии и новых технологий Республики Казахстан, Министерства экономического развития и торговли Республики Казахстан, Министерства финансов Республики Казахстан, а также  автономной организации образования «Назарбаев Университет», акиматов областей, городов Астаны и Алматы.</w:t>
      </w:r>
    </w:p>
    <w:bookmarkEnd w:id="24"/>
    <w:bookmarkStart w:name="z132" w:id="25"/>
    <w:p>
      <w:pPr>
        <w:spacing w:after="0"/>
        <w:ind w:left="0"/>
        <w:jc w:val="left"/>
      </w:pPr>
      <w:r>
        <w:rPr>
          <w:rFonts w:ascii="Times New Roman"/>
          <w:b/>
          <w:i w:val="false"/>
          <w:color w:val="000000"/>
        </w:rPr>
        <w:t xml:space="preserve"> 
5. Этапы реализации Программы</w:t>
      </w:r>
    </w:p>
    <w:bookmarkEnd w:id="25"/>
    <w:bookmarkStart w:name="z133" w:id="26"/>
    <w:p>
      <w:pPr>
        <w:spacing w:after="0"/>
        <w:ind w:left="0"/>
        <w:jc w:val="left"/>
      </w:pPr>
      <w:r>
        <w:rPr>
          <w:rFonts w:ascii="Times New Roman"/>
          <w:b/>
          <w:i w:val="false"/>
          <w:color w:val="000000"/>
        </w:rPr>
        <w:t xml:space="preserve"> 
1. Основные направления работы по решению проблем</w:t>
      </w:r>
    </w:p>
    <w:bookmarkEnd w:id="26"/>
    <w:bookmarkStart w:name="z134" w:id="27"/>
    <w:p>
      <w:pPr>
        <w:spacing w:after="0"/>
        <w:ind w:left="0"/>
        <w:jc w:val="both"/>
      </w:pPr>
      <w:r>
        <w:rPr>
          <w:rFonts w:ascii="Times New Roman"/>
          <w:b w:val="false"/>
          <w:i w:val="false"/>
          <w:color w:val="000000"/>
          <w:sz w:val="28"/>
        </w:rPr>
        <w:t>
      Основными направлениями работы по развитию онкологической помощи в Республике Казахстан, связанными с решением поставленных задач, являются:</w:t>
      </w:r>
      <w:r>
        <w:br/>
      </w:r>
      <w:r>
        <w:rPr>
          <w:rFonts w:ascii="Times New Roman"/>
          <w:b w:val="false"/>
          <w:i w:val="false"/>
          <w:color w:val="000000"/>
          <w:sz w:val="28"/>
        </w:rPr>
        <w:t>
</w:t>
      </w:r>
      <w:r>
        <w:rPr>
          <w:rFonts w:ascii="Times New Roman"/>
          <w:b w:val="false"/>
          <w:i w:val="false"/>
          <w:color w:val="000000"/>
          <w:sz w:val="28"/>
        </w:rPr>
        <w:t>
      1) совершенствование профилактической направленности системы ПМСП;</w:t>
      </w:r>
      <w:r>
        <w:br/>
      </w:r>
      <w:r>
        <w:rPr>
          <w:rFonts w:ascii="Times New Roman"/>
          <w:b w:val="false"/>
          <w:i w:val="false"/>
          <w:color w:val="000000"/>
          <w:sz w:val="28"/>
        </w:rPr>
        <w:t>
</w:t>
      </w:r>
      <w:r>
        <w:rPr>
          <w:rFonts w:ascii="Times New Roman"/>
          <w:b w:val="false"/>
          <w:i w:val="false"/>
          <w:color w:val="000000"/>
          <w:sz w:val="28"/>
        </w:rPr>
        <w:t>
      2) развитие высокотехнологичных методов диагностики и лечения онкологических заболеваний;</w:t>
      </w:r>
      <w:r>
        <w:br/>
      </w:r>
      <w:r>
        <w:rPr>
          <w:rFonts w:ascii="Times New Roman"/>
          <w:b w:val="false"/>
          <w:i w:val="false"/>
          <w:color w:val="000000"/>
          <w:sz w:val="28"/>
        </w:rPr>
        <w:t>
</w:t>
      </w:r>
      <w:r>
        <w:rPr>
          <w:rFonts w:ascii="Times New Roman"/>
          <w:b w:val="false"/>
          <w:i w:val="false"/>
          <w:color w:val="000000"/>
          <w:sz w:val="28"/>
        </w:rPr>
        <w:t>
      3) укрепление и развитие кадрового потенциала;</w:t>
      </w:r>
      <w:r>
        <w:br/>
      </w:r>
      <w:r>
        <w:rPr>
          <w:rFonts w:ascii="Times New Roman"/>
          <w:b w:val="false"/>
          <w:i w:val="false"/>
          <w:color w:val="000000"/>
          <w:sz w:val="28"/>
        </w:rPr>
        <w:t>
</w:t>
      </w:r>
      <w:r>
        <w:rPr>
          <w:rFonts w:ascii="Times New Roman"/>
          <w:b w:val="false"/>
          <w:i w:val="false"/>
          <w:color w:val="000000"/>
          <w:sz w:val="28"/>
        </w:rPr>
        <w:t>
      4) совершенствование инфраструктуры онкологической службы и укрепление ее материально-технической базы.</w:t>
      </w:r>
    </w:p>
    <w:bookmarkEnd w:id="27"/>
    <w:bookmarkStart w:name="z139" w:id="28"/>
    <w:p>
      <w:pPr>
        <w:spacing w:after="0"/>
        <w:ind w:left="0"/>
        <w:jc w:val="left"/>
      </w:pPr>
      <w:r>
        <w:rPr>
          <w:rFonts w:ascii="Times New Roman"/>
          <w:b/>
          <w:i w:val="false"/>
          <w:color w:val="000000"/>
        </w:rPr>
        <w:t xml:space="preserve"> 
2. Перечни инструментов и механизмов достижения поставленных</w:t>
      </w:r>
      <w:r>
        <w:br/>
      </w:r>
      <w:r>
        <w:rPr>
          <w:rFonts w:ascii="Times New Roman"/>
          <w:b/>
          <w:i w:val="false"/>
          <w:color w:val="000000"/>
        </w:rPr>
        <w:t>
целей и задач</w:t>
      </w:r>
    </w:p>
    <w:bookmarkEnd w:id="28"/>
    <w:bookmarkStart w:name="z140" w:id="29"/>
    <w:p>
      <w:pPr>
        <w:spacing w:after="0"/>
        <w:ind w:left="0"/>
        <w:jc w:val="both"/>
      </w:pPr>
      <w:r>
        <w:rPr>
          <w:rFonts w:ascii="Times New Roman"/>
          <w:b w:val="false"/>
          <w:i w:val="false"/>
          <w:color w:val="000000"/>
          <w:sz w:val="28"/>
        </w:rPr>
        <w:t>
      Направление 1. Совершенствование профилактической направленности системы первичной медико-санитарной помощи.</w:t>
      </w:r>
      <w:r>
        <w:br/>
      </w:r>
      <w:r>
        <w:rPr>
          <w:rFonts w:ascii="Times New Roman"/>
          <w:b w:val="false"/>
          <w:i w:val="false"/>
          <w:color w:val="000000"/>
          <w:sz w:val="28"/>
        </w:rPr>
        <w:t>
</w:t>
      </w:r>
      <w:r>
        <w:rPr>
          <w:rFonts w:ascii="Times New Roman"/>
          <w:b w:val="false"/>
          <w:i w:val="false"/>
          <w:color w:val="000000"/>
          <w:sz w:val="28"/>
        </w:rPr>
        <w:t>
      Усиление профилактической направленности в организациях первичной медико-санитарной помощи включает:</w:t>
      </w:r>
      <w:r>
        <w:br/>
      </w:r>
      <w:r>
        <w:rPr>
          <w:rFonts w:ascii="Times New Roman"/>
          <w:b w:val="false"/>
          <w:i w:val="false"/>
          <w:color w:val="000000"/>
          <w:sz w:val="28"/>
        </w:rPr>
        <w:t>
</w:t>
      </w:r>
      <w:r>
        <w:rPr>
          <w:rFonts w:ascii="Times New Roman"/>
          <w:b w:val="false"/>
          <w:i w:val="false"/>
          <w:color w:val="000000"/>
          <w:sz w:val="28"/>
        </w:rPr>
        <w:t>
      совершенствование программ по повышению онконастороженности у медицинских работников;</w:t>
      </w:r>
      <w:r>
        <w:br/>
      </w:r>
      <w:r>
        <w:rPr>
          <w:rFonts w:ascii="Times New Roman"/>
          <w:b w:val="false"/>
          <w:i w:val="false"/>
          <w:color w:val="000000"/>
          <w:sz w:val="28"/>
        </w:rPr>
        <w:t>
</w:t>
      </w:r>
      <w:r>
        <w:rPr>
          <w:rFonts w:ascii="Times New Roman"/>
          <w:b w:val="false"/>
          <w:i w:val="false"/>
          <w:color w:val="000000"/>
          <w:sz w:val="28"/>
        </w:rPr>
        <w:t>
      разработку обучающих модулей и обучение специалистов ПМСП и специализированных служб различным направлениям внедрения скрининговых осмотров с использованием различных технологий обучения (выездные региональные семинары, каскадный метод, on-line, в том числе с использованием телемедицины);</w:t>
      </w:r>
      <w:r>
        <w:br/>
      </w:r>
      <w:r>
        <w:rPr>
          <w:rFonts w:ascii="Times New Roman"/>
          <w:b w:val="false"/>
          <w:i w:val="false"/>
          <w:color w:val="000000"/>
          <w:sz w:val="28"/>
        </w:rPr>
        <w:t>
</w:t>
      </w:r>
      <w:r>
        <w:rPr>
          <w:rFonts w:ascii="Times New Roman"/>
          <w:b w:val="false"/>
          <w:i w:val="false"/>
          <w:color w:val="000000"/>
          <w:sz w:val="28"/>
        </w:rPr>
        <w:t xml:space="preserve">
      расширение программ ранней диагностики (скринингов) путем внедрения с 2012 года в Восточно-Казахстанской области пилотного проекта по раннему выявлению рака предстательной железы, и с 2013 года поэтапное внедрение скрининга рака пищевода, рака желудка и рака печени в Актюбинской, Восточно-Казахстанской, Западно-Казахстанской, Кызылординской, Павлодарской и Северо-Казахстанской областях; </w:t>
      </w:r>
      <w:r>
        <w:br/>
      </w:r>
      <w:r>
        <w:rPr>
          <w:rFonts w:ascii="Times New Roman"/>
          <w:b w:val="false"/>
          <w:i w:val="false"/>
          <w:color w:val="000000"/>
          <w:sz w:val="28"/>
        </w:rPr>
        <w:t>
</w:t>
      </w:r>
      <w:r>
        <w:rPr>
          <w:rFonts w:ascii="Times New Roman"/>
          <w:b w:val="false"/>
          <w:i w:val="false"/>
          <w:color w:val="000000"/>
          <w:sz w:val="28"/>
        </w:rPr>
        <w:t>
      проведение мониторинга внедрения скрининговых программ по раннему выявлению злокачественных новообразований молочной железы, шейки матки, толстой кишки, предстательной железы, пищевода, желудка, печени;</w:t>
      </w:r>
      <w:r>
        <w:br/>
      </w:r>
      <w:r>
        <w:rPr>
          <w:rFonts w:ascii="Times New Roman"/>
          <w:b w:val="false"/>
          <w:i w:val="false"/>
          <w:color w:val="000000"/>
          <w:sz w:val="28"/>
        </w:rPr>
        <w:t>
</w:t>
      </w:r>
      <w:r>
        <w:rPr>
          <w:rFonts w:ascii="Times New Roman"/>
          <w:b w:val="false"/>
          <w:i w:val="false"/>
          <w:color w:val="000000"/>
          <w:sz w:val="28"/>
        </w:rPr>
        <w:t>
      проведение вакцинации девочек-подростков против вируса папилломы человека с целью профилактики рака шейки матки;</w:t>
      </w:r>
      <w:r>
        <w:br/>
      </w:r>
      <w:r>
        <w:rPr>
          <w:rFonts w:ascii="Times New Roman"/>
          <w:b w:val="false"/>
          <w:i w:val="false"/>
          <w:color w:val="000000"/>
          <w:sz w:val="28"/>
        </w:rPr>
        <w:t>
</w:t>
      </w:r>
      <w:r>
        <w:rPr>
          <w:rFonts w:ascii="Times New Roman"/>
          <w:b w:val="false"/>
          <w:i w:val="false"/>
          <w:color w:val="000000"/>
          <w:sz w:val="28"/>
        </w:rPr>
        <w:t>
      совершенствование и повышение качества скрининговых программ;</w:t>
      </w:r>
      <w:r>
        <w:br/>
      </w:r>
      <w:r>
        <w:rPr>
          <w:rFonts w:ascii="Times New Roman"/>
          <w:b w:val="false"/>
          <w:i w:val="false"/>
          <w:color w:val="000000"/>
          <w:sz w:val="28"/>
        </w:rPr>
        <w:t>
</w:t>
      </w:r>
      <w:r>
        <w:rPr>
          <w:rFonts w:ascii="Times New Roman"/>
          <w:b w:val="false"/>
          <w:i w:val="false"/>
          <w:color w:val="000000"/>
          <w:sz w:val="28"/>
        </w:rPr>
        <w:t>
      формирование солидарной ответственности граждан за собственное здоровье путем повышения информированности населения о профилактике злокачественных новообразований;</w:t>
      </w:r>
      <w:r>
        <w:br/>
      </w:r>
      <w:r>
        <w:rPr>
          <w:rFonts w:ascii="Times New Roman"/>
          <w:b w:val="false"/>
          <w:i w:val="false"/>
          <w:color w:val="000000"/>
          <w:sz w:val="28"/>
        </w:rPr>
        <w:t>
</w:t>
      </w:r>
      <w:r>
        <w:rPr>
          <w:rFonts w:ascii="Times New Roman"/>
          <w:b w:val="false"/>
          <w:i w:val="false"/>
          <w:color w:val="000000"/>
          <w:sz w:val="28"/>
        </w:rPr>
        <w:t>
      активное использование средств массовой информации в пропаганде, формировании здорового образа жизни и профилактике злокачественных новообразований;</w:t>
      </w:r>
      <w:r>
        <w:br/>
      </w:r>
      <w:r>
        <w:rPr>
          <w:rFonts w:ascii="Times New Roman"/>
          <w:b w:val="false"/>
          <w:i w:val="false"/>
          <w:color w:val="000000"/>
          <w:sz w:val="28"/>
        </w:rPr>
        <w:t>
</w:t>
      </w:r>
      <w:r>
        <w:rPr>
          <w:rFonts w:ascii="Times New Roman"/>
          <w:b w:val="false"/>
          <w:i w:val="false"/>
          <w:color w:val="000000"/>
          <w:sz w:val="28"/>
        </w:rPr>
        <w:t>
      разработку, тиражирование и распространение брошюр, буклетов, листовок среди населения по первичной профилактике, ранним признакам злокачественных новообразований;</w:t>
      </w:r>
      <w:r>
        <w:br/>
      </w:r>
      <w:r>
        <w:rPr>
          <w:rFonts w:ascii="Times New Roman"/>
          <w:b w:val="false"/>
          <w:i w:val="false"/>
          <w:color w:val="000000"/>
          <w:sz w:val="28"/>
        </w:rPr>
        <w:t>
</w:t>
      </w:r>
      <w:r>
        <w:rPr>
          <w:rFonts w:ascii="Times New Roman"/>
          <w:b w:val="false"/>
          <w:i w:val="false"/>
          <w:color w:val="000000"/>
          <w:sz w:val="28"/>
        </w:rPr>
        <w:t>
      обеспечение современным эндоскопическим, рентгенологическим, ультразвуковым и лабораторным оборудованием для повышения качества и расширения спектра оказываемых диагностических услуг.</w:t>
      </w:r>
    </w:p>
    <w:bookmarkEnd w:id="29"/>
    <w:bookmarkStart w:name="z152" w:id="30"/>
    <w:p>
      <w:pPr>
        <w:spacing w:after="0"/>
        <w:ind w:left="0"/>
        <w:jc w:val="both"/>
      </w:pPr>
      <w:r>
        <w:rPr>
          <w:rFonts w:ascii="Times New Roman"/>
          <w:b w:val="false"/>
          <w:i w:val="false"/>
          <w:color w:val="000000"/>
          <w:sz w:val="28"/>
        </w:rPr>
        <w:t>
      Направление 2. Развитие высокотехнологичных методов диагностики и лечения онкологических заболеваний.</w:t>
      </w:r>
      <w:r>
        <w:br/>
      </w:r>
      <w:r>
        <w:rPr>
          <w:rFonts w:ascii="Times New Roman"/>
          <w:b w:val="false"/>
          <w:i w:val="false"/>
          <w:color w:val="000000"/>
          <w:sz w:val="28"/>
        </w:rPr>
        <w:t>
</w:t>
      </w:r>
      <w:r>
        <w:rPr>
          <w:rFonts w:ascii="Times New Roman"/>
          <w:b w:val="false"/>
          <w:i w:val="false"/>
          <w:color w:val="000000"/>
          <w:sz w:val="28"/>
        </w:rPr>
        <w:t>
      Развитие и внедрение новых современных высокотехнологичных методов диагностики и лечения онкологических заболеваний, в том числе детей, будут осуществляться путем:</w:t>
      </w:r>
      <w:r>
        <w:br/>
      </w:r>
      <w:r>
        <w:rPr>
          <w:rFonts w:ascii="Times New Roman"/>
          <w:b w:val="false"/>
          <w:i w:val="false"/>
          <w:color w:val="000000"/>
          <w:sz w:val="28"/>
        </w:rPr>
        <w:t>
</w:t>
      </w:r>
      <w:r>
        <w:rPr>
          <w:rFonts w:ascii="Times New Roman"/>
          <w:b w:val="false"/>
          <w:i w:val="false"/>
          <w:color w:val="000000"/>
          <w:sz w:val="28"/>
        </w:rPr>
        <w:t>
      разработки и совершенствования нормативной правовой базы для эффективной работы онкологической службы;</w:t>
      </w:r>
      <w:r>
        <w:br/>
      </w:r>
      <w:r>
        <w:rPr>
          <w:rFonts w:ascii="Times New Roman"/>
          <w:b w:val="false"/>
          <w:i w:val="false"/>
          <w:color w:val="000000"/>
          <w:sz w:val="28"/>
        </w:rPr>
        <w:t>
</w:t>
      </w:r>
      <w:r>
        <w:rPr>
          <w:rFonts w:ascii="Times New Roman"/>
          <w:b w:val="false"/>
          <w:i w:val="false"/>
          <w:color w:val="000000"/>
          <w:sz w:val="28"/>
        </w:rPr>
        <w:t>
      разработки алгоритмов ведения онкологических больных на всех уровнях оказания медицинской помощи онкологическим больным (взрослым и детям) с обязательным объемом лечебно-диагностических мероприятий;</w:t>
      </w:r>
      <w:r>
        <w:br/>
      </w:r>
      <w:r>
        <w:rPr>
          <w:rFonts w:ascii="Times New Roman"/>
          <w:b w:val="false"/>
          <w:i w:val="false"/>
          <w:color w:val="000000"/>
          <w:sz w:val="28"/>
        </w:rPr>
        <w:t>
</w:t>
      </w:r>
      <w:r>
        <w:rPr>
          <w:rFonts w:ascii="Times New Roman"/>
          <w:b w:val="false"/>
          <w:i w:val="false"/>
          <w:color w:val="000000"/>
          <w:sz w:val="28"/>
        </w:rPr>
        <w:t>
      совершенствования клинических протоколов диагностики и лечения злокачественных новообразований с учетом внедрения современных методов диагностики и лечения (ядерная, протонная, радионуклидная терапия), в т.ч. комплексного лечения;</w:t>
      </w:r>
      <w:r>
        <w:br/>
      </w:r>
      <w:r>
        <w:rPr>
          <w:rFonts w:ascii="Times New Roman"/>
          <w:b w:val="false"/>
          <w:i w:val="false"/>
          <w:color w:val="000000"/>
          <w:sz w:val="28"/>
        </w:rPr>
        <w:t>
</w:t>
      </w:r>
      <w:r>
        <w:rPr>
          <w:rFonts w:ascii="Times New Roman"/>
          <w:b w:val="false"/>
          <w:i w:val="false"/>
          <w:color w:val="000000"/>
          <w:sz w:val="28"/>
        </w:rPr>
        <w:t>
      создания Национального научного онкологического центра в целях концентрации в данном центре всех уникальных мировых технологий диагностики и лечения злокачественных новообразований, а также проведения научно-исследовательской работы, радикального лечения по уникальным технологиям, разработки и внедрения новых технологий и стандартов диагностики и лечения, с их трансфертом на региональный уровень;</w:t>
      </w:r>
      <w:r>
        <w:br/>
      </w:r>
      <w:r>
        <w:rPr>
          <w:rFonts w:ascii="Times New Roman"/>
          <w:b w:val="false"/>
          <w:i w:val="false"/>
          <w:color w:val="000000"/>
          <w:sz w:val="28"/>
        </w:rPr>
        <w:t>
</w:t>
      </w:r>
      <w:r>
        <w:rPr>
          <w:rFonts w:ascii="Times New Roman"/>
          <w:b w:val="false"/>
          <w:i w:val="false"/>
          <w:color w:val="000000"/>
          <w:sz w:val="28"/>
        </w:rPr>
        <w:t>
      трансферта новых технологий в области профилактики, диагностики и лечения злокачественных новообразований из-за рубежа с последующим их трансфертом в региональные организации, оказывающие медицинскую помощь онкологическим больным;</w:t>
      </w:r>
      <w:r>
        <w:br/>
      </w:r>
      <w:r>
        <w:rPr>
          <w:rFonts w:ascii="Times New Roman"/>
          <w:b w:val="false"/>
          <w:i w:val="false"/>
          <w:color w:val="000000"/>
          <w:sz w:val="28"/>
        </w:rPr>
        <w:t>
</w:t>
      </w:r>
      <w:r>
        <w:rPr>
          <w:rFonts w:ascii="Times New Roman"/>
          <w:b w:val="false"/>
          <w:i w:val="false"/>
          <w:color w:val="000000"/>
          <w:sz w:val="28"/>
        </w:rPr>
        <w:t>
      развития трансплантации органов и тканей, в том числе трансплантации костного мозга у детей;</w:t>
      </w:r>
      <w:r>
        <w:br/>
      </w:r>
      <w:r>
        <w:rPr>
          <w:rFonts w:ascii="Times New Roman"/>
          <w:b w:val="false"/>
          <w:i w:val="false"/>
          <w:color w:val="000000"/>
          <w:sz w:val="28"/>
        </w:rPr>
        <w:t>
</w:t>
      </w:r>
      <w:r>
        <w:rPr>
          <w:rFonts w:ascii="Times New Roman"/>
          <w:b w:val="false"/>
          <w:i w:val="false"/>
          <w:color w:val="000000"/>
          <w:sz w:val="28"/>
        </w:rPr>
        <w:t xml:space="preserve">
      разработки мультимодальных технологий лечения злокачественных новоообразований основных локализаций; </w:t>
      </w:r>
      <w:r>
        <w:br/>
      </w:r>
      <w:r>
        <w:rPr>
          <w:rFonts w:ascii="Times New Roman"/>
          <w:b w:val="false"/>
          <w:i w:val="false"/>
          <w:color w:val="000000"/>
          <w:sz w:val="28"/>
        </w:rPr>
        <w:t>
</w:t>
      </w:r>
      <w:r>
        <w:rPr>
          <w:rFonts w:ascii="Times New Roman"/>
          <w:b w:val="false"/>
          <w:i w:val="false"/>
          <w:color w:val="000000"/>
          <w:sz w:val="28"/>
        </w:rPr>
        <w:t>
      внедрения малоинвазивных методов диагностики и лечения больных со злокачественными новообразованиями на ранних стадиях заболевания;</w:t>
      </w:r>
      <w:r>
        <w:br/>
      </w:r>
      <w:r>
        <w:rPr>
          <w:rFonts w:ascii="Times New Roman"/>
          <w:b w:val="false"/>
          <w:i w:val="false"/>
          <w:color w:val="000000"/>
          <w:sz w:val="28"/>
        </w:rPr>
        <w:t>
</w:t>
      </w:r>
      <w:r>
        <w:rPr>
          <w:rFonts w:ascii="Times New Roman"/>
          <w:b w:val="false"/>
          <w:i w:val="false"/>
          <w:color w:val="000000"/>
          <w:sz w:val="28"/>
        </w:rPr>
        <w:t>
      создания современных центров ядерной медицины (в том числе ПЭТ) на базе КазНИИоР и регионального онкологического диспансера г. Семей;</w:t>
      </w:r>
      <w:r>
        <w:br/>
      </w:r>
      <w:r>
        <w:rPr>
          <w:rFonts w:ascii="Times New Roman"/>
          <w:b w:val="false"/>
          <w:i w:val="false"/>
          <w:color w:val="000000"/>
          <w:sz w:val="28"/>
        </w:rPr>
        <w:t>
</w:t>
      </w:r>
      <w:r>
        <w:rPr>
          <w:rFonts w:ascii="Times New Roman"/>
          <w:b w:val="false"/>
          <w:i w:val="false"/>
          <w:color w:val="000000"/>
          <w:sz w:val="28"/>
        </w:rPr>
        <w:t>
      создания отделений радионуклидной диагностики при онкологических диспансерах;</w:t>
      </w:r>
      <w:r>
        <w:br/>
      </w:r>
      <w:r>
        <w:rPr>
          <w:rFonts w:ascii="Times New Roman"/>
          <w:b w:val="false"/>
          <w:i w:val="false"/>
          <w:color w:val="000000"/>
          <w:sz w:val="28"/>
        </w:rPr>
        <w:t>
</w:t>
      </w:r>
      <w:r>
        <w:rPr>
          <w:rFonts w:ascii="Times New Roman"/>
          <w:b w:val="false"/>
          <w:i w:val="false"/>
          <w:color w:val="000000"/>
          <w:sz w:val="28"/>
        </w:rPr>
        <w:t>
      совершенствования нормативной правовой базы по радиационной безопасности населения и персонала центров (отделений) ядерной медицины;</w:t>
      </w:r>
      <w:r>
        <w:br/>
      </w:r>
      <w:r>
        <w:rPr>
          <w:rFonts w:ascii="Times New Roman"/>
          <w:b w:val="false"/>
          <w:i w:val="false"/>
          <w:color w:val="000000"/>
          <w:sz w:val="28"/>
        </w:rPr>
        <w:t>
</w:t>
      </w:r>
      <w:r>
        <w:rPr>
          <w:rFonts w:ascii="Times New Roman"/>
          <w:b w:val="false"/>
          <w:i w:val="false"/>
          <w:color w:val="000000"/>
          <w:sz w:val="28"/>
        </w:rPr>
        <w:t>
      совершенствования работы референс – центров по иммуногистохимической и иммунофенотипической диагностике опухолей с целью индивидуализации лечения больных со злокачественными новообразованиями;</w:t>
      </w:r>
      <w:r>
        <w:br/>
      </w:r>
      <w:r>
        <w:rPr>
          <w:rFonts w:ascii="Times New Roman"/>
          <w:b w:val="false"/>
          <w:i w:val="false"/>
          <w:color w:val="000000"/>
          <w:sz w:val="28"/>
        </w:rPr>
        <w:t>
</w:t>
      </w:r>
      <w:r>
        <w:rPr>
          <w:rFonts w:ascii="Times New Roman"/>
          <w:b w:val="false"/>
          <w:i w:val="false"/>
          <w:color w:val="000000"/>
          <w:sz w:val="28"/>
        </w:rPr>
        <w:t>
      адекватного обеспечения химиопрепаратами онкологических больных на амбулаторном и стационарном уровнях для полного их охвата специализированным лечением;</w:t>
      </w:r>
      <w:r>
        <w:br/>
      </w:r>
      <w:r>
        <w:rPr>
          <w:rFonts w:ascii="Times New Roman"/>
          <w:b w:val="false"/>
          <w:i w:val="false"/>
          <w:color w:val="000000"/>
          <w:sz w:val="28"/>
        </w:rPr>
        <w:t>
</w:t>
      </w:r>
      <w:r>
        <w:rPr>
          <w:rFonts w:ascii="Times New Roman"/>
          <w:b w:val="false"/>
          <w:i w:val="false"/>
          <w:color w:val="000000"/>
          <w:sz w:val="28"/>
        </w:rPr>
        <w:t>
      дальнейшего развития отечественной радиофармацевтической промышленности на базе Института ядерной физики республиканского государственного предприятия на праве хозяйственного ведения «Национальный ядерный центр» Министерства индустрии и новых технологий Республики Казахстан;</w:t>
      </w:r>
      <w:r>
        <w:br/>
      </w:r>
      <w:r>
        <w:rPr>
          <w:rFonts w:ascii="Times New Roman"/>
          <w:b w:val="false"/>
          <w:i w:val="false"/>
          <w:color w:val="000000"/>
          <w:sz w:val="28"/>
        </w:rPr>
        <w:t>
</w:t>
      </w:r>
      <w:r>
        <w:rPr>
          <w:rFonts w:ascii="Times New Roman"/>
          <w:b w:val="false"/>
          <w:i w:val="false"/>
          <w:color w:val="000000"/>
          <w:sz w:val="28"/>
        </w:rPr>
        <w:t>
      развития системы обеспечения медицинских организаций РФП (разработка, предклинические, клинические испытания, сертификация, регистрация, производство, закуп, транспортировка, утилизация отходов) и расходными материалами для их производства с целью бесперебойного функционирования центров ядерной медицины;</w:t>
      </w:r>
      <w:r>
        <w:br/>
      </w:r>
      <w:r>
        <w:rPr>
          <w:rFonts w:ascii="Times New Roman"/>
          <w:b w:val="false"/>
          <w:i w:val="false"/>
          <w:color w:val="000000"/>
          <w:sz w:val="28"/>
        </w:rPr>
        <w:t>
</w:t>
      </w:r>
      <w:r>
        <w:rPr>
          <w:rFonts w:ascii="Times New Roman"/>
          <w:b w:val="false"/>
          <w:i w:val="false"/>
          <w:color w:val="000000"/>
          <w:sz w:val="28"/>
        </w:rPr>
        <w:t>
      создания сервисной службы по обслуживанию циклотронов и специального оборудования;</w:t>
      </w:r>
      <w:r>
        <w:br/>
      </w:r>
      <w:r>
        <w:rPr>
          <w:rFonts w:ascii="Times New Roman"/>
          <w:b w:val="false"/>
          <w:i w:val="false"/>
          <w:color w:val="000000"/>
          <w:sz w:val="28"/>
        </w:rPr>
        <w:t>
</w:t>
      </w:r>
      <w:r>
        <w:rPr>
          <w:rFonts w:ascii="Times New Roman"/>
          <w:b w:val="false"/>
          <w:i w:val="false"/>
          <w:color w:val="000000"/>
          <w:sz w:val="28"/>
        </w:rPr>
        <w:t xml:space="preserve">
      создания сервисной службы по обслуживанию парка лучевых аппаратов, замене источников ионизирующего излучения; </w:t>
      </w:r>
      <w:r>
        <w:br/>
      </w:r>
      <w:r>
        <w:rPr>
          <w:rFonts w:ascii="Times New Roman"/>
          <w:b w:val="false"/>
          <w:i w:val="false"/>
          <w:color w:val="000000"/>
          <w:sz w:val="28"/>
        </w:rPr>
        <w:t>
</w:t>
      </w:r>
      <w:r>
        <w:rPr>
          <w:rFonts w:ascii="Times New Roman"/>
          <w:b w:val="false"/>
          <w:i w:val="false"/>
          <w:color w:val="000000"/>
          <w:sz w:val="28"/>
        </w:rPr>
        <w:t>
      совершенствования информационных технологий, применяемых в онкологической службе, в том числе регистра раковых больных (канцер-регистр). Создание высокотехнологичных электронных центров хранения и обработки медицинской информации, позволяющей обмениваться информацией между онкологическими организациями, увеличивать пропускную способность диагностического оборудования, значительно сокращать сроки обследования, что в свою очередь позволяет своевременно установить диагноз и начать лечение.</w:t>
      </w:r>
    </w:p>
    <w:bookmarkEnd w:id="30"/>
    <w:bookmarkStart w:name="z172" w:id="31"/>
    <w:p>
      <w:pPr>
        <w:spacing w:after="0"/>
        <w:ind w:left="0"/>
        <w:jc w:val="both"/>
      </w:pPr>
      <w:r>
        <w:rPr>
          <w:rFonts w:ascii="Times New Roman"/>
          <w:b w:val="false"/>
          <w:i w:val="false"/>
          <w:color w:val="000000"/>
          <w:sz w:val="28"/>
        </w:rPr>
        <w:t>
      Направление 3. Укрепление и развитие кадрового потенциала.</w:t>
      </w:r>
      <w:r>
        <w:br/>
      </w:r>
      <w:r>
        <w:rPr>
          <w:rFonts w:ascii="Times New Roman"/>
          <w:b w:val="false"/>
          <w:i w:val="false"/>
          <w:color w:val="000000"/>
          <w:sz w:val="28"/>
        </w:rPr>
        <w:t>
</w:t>
      </w:r>
      <w:r>
        <w:rPr>
          <w:rFonts w:ascii="Times New Roman"/>
          <w:b w:val="false"/>
          <w:i w:val="false"/>
          <w:color w:val="000000"/>
          <w:sz w:val="28"/>
        </w:rPr>
        <w:t>
      Укрепление и развитие кадрового потенциала онкологической службы будут проводиться путем:</w:t>
      </w:r>
      <w:r>
        <w:br/>
      </w:r>
      <w:r>
        <w:rPr>
          <w:rFonts w:ascii="Times New Roman"/>
          <w:b w:val="false"/>
          <w:i w:val="false"/>
          <w:color w:val="000000"/>
          <w:sz w:val="28"/>
        </w:rPr>
        <w:t>
</w:t>
      </w:r>
      <w:r>
        <w:rPr>
          <w:rFonts w:ascii="Times New Roman"/>
          <w:b w:val="false"/>
          <w:i w:val="false"/>
          <w:color w:val="000000"/>
          <w:sz w:val="28"/>
        </w:rPr>
        <w:t>
      приведения штатной численности медицинских кадров онкологической службы в соответствии с утвержденными нормативами;</w:t>
      </w:r>
      <w:r>
        <w:br/>
      </w:r>
      <w:r>
        <w:rPr>
          <w:rFonts w:ascii="Times New Roman"/>
          <w:b w:val="false"/>
          <w:i w:val="false"/>
          <w:color w:val="000000"/>
          <w:sz w:val="28"/>
        </w:rPr>
        <w:t>
</w:t>
      </w:r>
      <w:r>
        <w:rPr>
          <w:rFonts w:ascii="Times New Roman"/>
          <w:b w:val="false"/>
          <w:i w:val="false"/>
          <w:color w:val="000000"/>
          <w:sz w:val="28"/>
        </w:rPr>
        <w:t>
      совершенствования штатных нормативов организаций онкологической службы с учетом внедрения новых технологий диагностики и лечения онкологических заболеваний;</w:t>
      </w:r>
      <w:r>
        <w:br/>
      </w:r>
      <w:r>
        <w:rPr>
          <w:rFonts w:ascii="Times New Roman"/>
          <w:b w:val="false"/>
          <w:i w:val="false"/>
          <w:color w:val="000000"/>
          <w:sz w:val="28"/>
        </w:rPr>
        <w:t>
</w:t>
      </w:r>
      <w:r>
        <w:rPr>
          <w:rFonts w:ascii="Times New Roman"/>
          <w:b w:val="false"/>
          <w:i w:val="false"/>
          <w:color w:val="000000"/>
          <w:sz w:val="28"/>
        </w:rPr>
        <w:t>
      организации непрерывного повышения профессионального уровня специалистов, оказывающих профилактическую, диагностическую, лечебную, реабилитационную и паллиативную помощь онкологическим больным;</w:t>
      </w:r>
      <w:r>
        <w:br/>
      </w:r>
      <w:r>
        <w:rPr>
          <w:rFonts w:ascii="Times New Roman"/>
          <w:b w:val="false"/>
          <w:i w:val="false"/>
          <w:color w:val="000000"/>
          <w:sz w:val="28"/>
        </w:rPr>
        <w:t>
</w:t>
      </w:r>
      <w:r>
        <w:rPr>
          <w:rFonts w:ascii="Times New Roman"/>
          <w:b w:val="false"/>
          <w:i w:val="false"/>
          <w:color w:val="000000"/>
          <w:sz w:val="28"/>
        </w:rPr>
        <w:t xml:space="preserve">
      подготовки и повышения квалификации специалистов онкологической службы, обладающих навыками оказания высокотехнологичных методов диагностики и лечения злокачественных новообразований в национальных и ведущих зарубежных клиниках и научных центрах, в том числе при содействии международных организаций; </w:t>
      </w:r>
      <w:r>
        <w:br/>
      </w:r>
      <w:r>
        <w:rPr>
          <w:rFonts w:ascii="Times New Roman"/>
          <w:b w:val="false"/>
          <w:i w:val="false"/>
          <w:color w:val="000000"/>
          <w:sz w:val="28"/>
        </w:rPr>
        <w:t>
</w:t>
      </w:r>
      <w:r>
        <w:rPr>
          <w:rFonts w:ascii="Times New Roman"/>
          <w:b w:val="false"/>
          <w:i w:val="false"/>
          <w:color w:val="000000"/>
          <w:sz w:val="28"/>
        </w:rPr>
        <w:t>
      подготовки специалистов немедицинского профиля (медицинские физики, инженеры-физики, инженеры-химики, химики, биомедицинские инженеры по сервису оборудования) на базе отечественных и зарубежных учебных заведений;</w:t>
      </w:r>
      <w:r>
        <w:br/>
      </w:r>
      <w:r>
        <w:rPr>
          <w:rFonts w:ascii="Times New Roman"/>
          <w:b w:val="false"/>
          <w:i w:val="false"/>
          <w:color w:val="000000"/>
          <w:sz w:val="28"/>
        </w:rPr>
        <w:t>
</w:t>
      </w:r>
      <w:r>
        <w:rPr>
          <w:rFonts w:ascii="Times New Roman"/>
          <w:b w:val="false"/>
          <w:i w:val="false"/>
          <w:color w:val="000000"/>
          <w:sz w:val="28"/>
        </w:rPr>
        <w:t>
      внедрения института социального работника и психолога в организациях, оказывающих онкологическую помощь;</w:t>
      </w:r>
      <w:r>
        <w:br/>
      </w:r>
      <w:r>
        <w:rPr>
          <w:rFonts w:ascii="Times New Roman"/>
          <w:b w:val="false"/>
          <w:i w:val="false"/>
          <w:color w:val="000000"/>
          <w:sz w:val="28"/>
        </w:rPr>
        <w:t>
</w:t>
      </w:r>
      <w:r>
        <w:rPr>
          <w:rFonts w:ascii="Times New Roman"/>
          <w:b w:val="false"/>
          <w:i w:val="false"/>
          <w:color w:val="000000"/>
          <w:sz w:val="28"/>
        </w:rPr>
        <w:t>
      создания на базе КазНИИОиР симуляционного центра для обучения специалистов онкологической службы методам современного малоинвазивного хирургического лечения.</w:t>
      </w:r>
    </w:p>
    <w:bookmarkEnd w:id="31"/>
    <w:bookmarkStart w:name="z181" w:id="32"/>
    <w:p>
      <w:pPr>
        <w:spacing w:after="0"/>
        <w:ind w:left="0"/>
        <w:jc w:val="both"/>
      </w:pPr>
      <w:r>
        <w:rPr>
          <w:rFonts w:ascii="Times New Roman"/>
          <w:b w:val="false"/>
          <w:i w:val="false"/>
          <w:color w:val="000000"/>
          <w:sz w:val="28"/>
        </w:rPr>
        <w:t>
      Направление 4. Развитие и совершенствование инфраструктуры онкологической службы и укрепление ее материально-технической базы.</w:t>
      </w:r>
      <w:r>
        <w:br/>
      </w:r>
      <w:r>
        <w:rPr>
          <w:rFonts w:ascii="Times New Roman"/>
          <w:b w:val="false"/>
          <w:i w:val="false"/>
          <w:color w:val="000000"/>
          <w:sz w:val="28"/>
        </w:rPr>
        <w:t>
</w:t>
      </w:r>
      <w:r>
        <w:rPr>
          <w:rFonts w:ascii="Times New Roman"/>
          <w:b w:val="false"/>
          <w:i w:val="false"/>
          <w:color w:val="000000"/>
          <w:sz w:val="28"/>
        </w:rPr>
        <w:t>
      1. Для развития и совершенствования инфраструктуры онкологической службы и укрепления ее материально-технической базы будут осуществлены:</w:t>
      </w:r>
      <w:r>
        <w:br/>
      </w:r>
      <w:r>
        <w:rPr>
          <w:rFonts w:ascii="Times New Roman"/>
          <w:b w:val="false"/>
          <w:i w:val="false"/>
          <w:color w:val="000000"/>
          <w:sz w:val="28"/>
        </w:rPr>
        <w:t>
</w:t>
      </w:r>
      <w:r>
        <w:rPr>
          <w:rFonts w:ascii="Times New Roman"/>
          <w:b w:val="false"/>
          <w:i w:val="false"/>
          <w:color w:val="000000"/>
          <w:sz w:val="28"/>
        </w:rPr>
        <w:t>
      строительство Национального научного онкологического центра в г. Астане, оснащенного самым современным оборудованием для проведения диагностических и лечебных мероприятий больным с онкологической патологией на уровне международных стандартов;</w:t>
      </w:r>
      <w:r>
        <w:br/>
      </w:r>
      <w:r>
        <w:rPr>
          <w:rFonts w:ascii="Times New Roman"/>
          <w:b w:val="false"/>
          <w:i w:val="false"/>
          <w:color w:val="000000"/>
          <w:sz w:val="28"/>
        </w:rPr>
        <w:t>
</w:t>
      </w:r>
      <w:r>
        <w:rPr>
          <w:rFonts w:ascii="Times New Roman"/>
          <w:b w:val="false"/>
          <w:i w:val="false"/>
          <w:color w:val="000000"/>
          <w:sz w:val="28"/>
        </w:rPr>
        <w:t>
      строительство онкологического диспансера на 200 коек с поликлиникой на 100 посещений в смену в Павлодарской области;</w:t>
      </w:r>
      <w:r>
        <w:br/>
      </w:r>
      <w:r>
        <w:rPr>
          <w:rFonts w:ascii="Times New Roman"/>
          <w:b w:val="false"/>
          <w:i w:val="false"/>
          <w:color w:val="000000"/>
          <w:sz w:val="28"/>
        </w:rPr>
        <w:t>
</w:t>
      </w:r>
      <w:r>
        <w:rPr>
          <w:rFonts w:ascii="Times New Roman"/>
          <w:b w:val="false"/>
          <w:i w:val="false"/>
          <w:color w:val="000000"/>
          <w:sz w:val="28"/>
        </w:rPr>
        <w:t>
      строительство онкологического диспансера на 250 коек с поликлиникой на 100 помещений в Жамбылской области;</w:t>
      </w:r>
      <w:r>
        <w:br/>
      </w:r>
      <w:r>
        <w:rPr>
          <w:rFonts w:ascii="Times New Roman"/>
          <w:b w:val="false"/>
          <w:i w:val="false"/>
          <w:color w:val="000000"/>
          <w:sz w:val="28"/>
        </w:rPr>
        <w:t>
</w:t>
      </w:r>
      <w:r>
        <w:rPr>
          <w:rFonts w:ascii="Times New Roman"/>
          <w:b w:val="false"/>
          <w:i w:val="false"/>
          <w:color w:val="000000"/>
          <w:sz w:val="28"/>
        </w:rPr>
        <w:t>
      строительство радиологического корпуса городского онкологического диспансера в г. Алматы;</w:t>
      </w:r>
      <w:r>
        <w:br/>
      </w:r>
      <w:r>
        <w:rPr>
          <w:rFonts w:ascii="Times New Roman"/>
          <w:b w:val="false"/>
          <w:i w:val="false"/>
          <w:color w:val="000000"/>
          <w:sz w:val="28"/>
        </w:rPr>
        <w:t>
</w:t>
      </w:r>
      <w:r>
        <w:rPr>
          <w:rFonts w:ascii="Times New Roman"/>
          <w:b w:val="false"/>
          <w:i w:val="false"/>
          <w:color w:val="000000"/>
          <w:sz w:val="28"/>
        </w:rPr>
        <w:t>
      строительство дополнительного корпуса онкологического диспансера на 175 коек в Кызылординской области;</w:t>
      </w:r>
      <w:r>
        <w:br/>
      </w:r>
      <w:r>
        <w:rPr>
          <w:rFonts w:ascii="Times New Roman"/>
          <w:b w:val="false"/>
          <w:i w:val="false"/>
          <w:color w:val="000000"/>
          <w:sz w:val="28"/>
        </w:rPr>
        <w:t>
</w:t>
      </w:r>
      <w:r>
        <w:rPr>
          <w:rFonts w:ascii="Times New Roman"/>
          <w:b w:val="false"/>
          <w:i w:val="false"/>
          <w:color w:val="000000"/>
          <w:sz w:val="28"/>
        </w:rPr>
        <w:t>
      строительство дополнительного корпуса онкологического диспансера на 245 коек в Южно-Казахстанской области;</w:t>
      </w:r>
      <w:r>
        <w:br/>
      </w:r>
      <w:r>
        <w:rPr>
          <w:rFonts w:ascii="Times New Roman"/>
          <w:b w:val="false"/>
          <w:i w:val="false"/>
          <w:color w:val="000000"/>
          <w:sz w:val="28"/>
        </w:rPr>
        <w:t>
</w:t>
      </w:r>
      <w:r>
        <w:rPr>
          <w:rFonts w:ascii="Times New Roman"/>
          <w:b w:val="false"/>
          <w:i w:val="false"/>
          <w:color w:val="000000"/>
          <w:sz w:val="28"/>
        </w:rPr>
        <w:t>
      строительство поликлиники областного онкологического диспансера на 300 посещений в Костанайской области;</w:t>
      </w:r>
      <w:r>
        <w:br/>
      </w:r>
      <w:r>
        <w:rPr>
          <w:rFonts w:ascii="Times New Roman"/>
          <w:b w:val="false"/>
          <w:i w:val="false"/>
          <w:color w:val="000000"/>
          <w:sz w:val="28"/>
        </w:rPr>
        <w:t>
</w:t>
      </w:r>
      <w:r>
        <w:rPr>
          <w:rFonts w:ascii="Times New Roman"/>
          <w:b w:val="false"/>
          <w:i w:val="false"/>
          <w:color w:val="000000"/>
          <w:sz w:val="28"/>
        </w:rPr>
        <w:t>
      завершение строительства радиологического центра на базе регионального онкологического диспансера в г. Семей с созданием кластера радиологической медицины, основанного на использовании ядерных технологий;</w:t>
      </w:r>
      <w:r>
        <w:br/>
      </w:r>
      <w:r>
        <w:rPr>
          <w:rFonts w:ascii="Times New Roman"/>
          <w:b w:val="false"/>
          <w:i w:val="false"/>
          <w:color w:val="000000"/>
          <w:sz w:val="28"/>
        </w:rPr>
        <w:t>
</w:t>
      </w:r>
      <w:r>
        <w:rPr>
          <w:rFonts w:ascii="Times New Roman"/>
          <w:b w:val="false"/>
          <w:i w:val="false"/>
          <w:color w:val="000000"/>
          <w:sz w:val="28"/>
        </w:rPr>
        <w:t>
      проведение модернизации КазНИИОиР с завершением строительства недостроенного корпуса на его территории, проведением капитального ремонта с дооснащением современным оборудованием для оказания высокоспециализированной онкологической помощи.</w:t>
      </w:r>
      <w:r>
        <w:br/>
      </w:r>
      <w:r>
        <w:rPr>
          <w:rFonts w:ascii="Times New Roman"/>
          <w:b w:val="false"/>
          <w:i w:val="false"/>
          <w:color w:val="000000"/>
          <w:sz w:val="28"/>
        </w:rPr>
        <w:t>
</w:t>
      </w:r>
      <w:r>
        <w:rPr>
          <w:rFonts w:ascii="Times New Roman"/>
          <w:b w:val="false"/>
          <w:i w:val="false"/>
          <w:color w:val="000000"/>
          <w:sz w:val="28"/>
        </w:rPr>
        <w:t>
      2. Проведение регионализации высокотехнологичной радиологической службы путем создания высокотехнологичных центров радиационной онкологии на базе:</w:t>
      </w:r>
      <w:r>
        <w:br/>
      </w:r>
      <w:r>
        <w:rPr>
          <w:rFonts w:ascii="Times New Roman"/>
          <w:b w:val="false"/>
          <w:i w:val="false"/>
          <w:color w:val="000000"/>
          <w:sz w:val="28"/>
        </w:rPr>
        <w:t>
</w:t>
      </w:r>
      <w:r>
        <w:rPr>
          <w:rFonts w:ascii="Times New Roman"/>
          <w:b w:val="false"/>
          <w:i w:val="false"/>
          <w:color w:val="000000"/>
          <w:sz w:val="28"/>
        </w:rPr>
        <w:t>
      КазНИИОиР;</w:t>
      </w:r>
      <w:r>
        <w:br/>
      </w:r>
      <w:r>
        <w:rPr>
          <w:rFonts w:ascii="Times New Roman"/>
          <w:b w:val="false"/>
          <w:i w:val="false"/>
          <w:color w:val="000000"/>
          <w:sz w:val="28"/>
        </w:rPr>
        <w:t>
</w:t>
      </w:r>
      <w:r>
        <w:rPr>
          <w:rFonts w:ascii="Times New Roman"/>
          <w:b w:val="false"/>
          <w:i w:val="false"/>
          <w:color w:val="000000"/>
          <w:sz w:val="28"/>
        </w:rPr>
        <w:t>
      городского онкологического диспансера г. Астаны;</w:t>
      </w:r>
      <w:r>
        <w:br/>
      </w:r>
      <w:r>
        <w:rPr>
          <w:rFonts w:ascii="Times New Roman"/>
          <w:b w:val="false"/>
          <w:i w:val="false"/>
          <w:color w:val="000000"/>
          <w:sz w:val="28"/>
        </w:rPr>
        <w:t>
</w:t>
      </w:r>
      <w:r>
        <w:rPr>
          <w:rFonts w:ascii="Times New Roman"/>
          <w:b w:val="false"/>
          <w:i w:val="false"/>
          <w:color w:val="000000"/>
          <w:sz w:val="28"/>
        </w:rPr>
        <w:t>
      регионального онкологического диспансера г. Семей;</w:t>
      </w:r>
      <w:r>
        <w:br/>
      </w:r>
      <w:r>
        <w:rPr>
          <w:rFonts w:ascii="Times New Roman"/>
          <w:b w:val="false"/>
          <w:i w:val="false"/>
          <w:color w:val="000000"/>
          <w:sz w:val="28"/>
        </w:rPr>
        <w:t>
</w:t>
      </w:r>
      <w:r>
        <w:rPr>
          <w:rFonts w:ascii="Times New Roman"/>
          <w:b w:val="false"/>
          <w:i w:val="false"/>
          <w:color w:val="000000"/>
          <w:sz w:val="28"/>
        </w:rPr>
        <w:t>
      медицинского центра Западно-Казахстанского государственного медицинского университета им. М.Оспанова г. Актобе;</w:t>
      </w:r>
      <w:r>
        <w:br/>
      </w:r>
      <w:r>
        <w:rPr>
          <w:rFonts w:ascii="Times New Roman"/>
          <w:b w:val="false"/>
          <w:i w:val="false"/>
          <w:color w:val="000000"/>
          <w:sz w:val="28"/>
        </w:rPr>
        <w:t>
</w:t>
      </w:r>
      <w:r>
        <w:rPr>
          <w:rFonts w:ascii="Times New Roman"/>
          <w:b w:val="false"/>
          <w:i w:val="false"/>
          <w:color w:val="000000"/>
          <w:sz w:val="28"/>
        </w:rPr>
        <w:t>
      Карагандинского областного онкологического диспансера.</w:t>
      </w:r>
      <w:r>
        <w:br/>
      </w:r>
      <w:r>
        <w:rPr>
          <w:rFonts w:ascii="Times New Roman"/>
          <w:b w:val="false"/>
          <w:i w:val="false"/>
          <w:color w:val="000000"/>
          <w:sz w:val="28"/>
        </w:rPr>
        <w:t>
</w:t>
      </w:r>
      <w:r>
        <w:rPr>
          <w:rFonts w:ascii="Times New Roman"/>
          <w:b w:val="false"/>
          <w:i w:val="false"/>
          <w:color w:val="000000"/>
          <w:sz w:val="28"/>
        </w:rPr>
        <w:t>
      3. Совершенствование организационной структуры онкологических организаций путем:</w:t>
      </w:r>
      <w:r>
        <w:br/>
      </w:r>
      <w:r>
        <w:rPr>
          <w:rFonts w:ascii="Times New Roman"/>
          <w:b w:val="false"/>
          <w:i w:val="false"/>
          <w:color w:val="000000"/>
          <w:sz w:val="28"/>
        </w:rPr>
        <w:t>
</w:t>
      </w:r>
      <w:r>
        <w:rPr>
          <w:rFonts w:ascii="Times New Roman"/>
          <w:b w:val="false"/>
          <w:i w:val="false"/>
          <w:color w:val="000000"/>
          <w:sz w:val="28"/>
        </w:rPr>
        <w:t>
      изменения организационно-правовой формы онкологических организаций с переводом их на право хозяйственного ведения;</w:t>
      </w:r>
      <w:r>
        <w:br/>
      </w:r>
      <w:r>
        <w:rPr>
          <w:rFonts w:ascii="Times New Roman"/>
          <w:b w:val="false"/>
          <w:i w:val="false"/>
          <w:color w:val="000000"/>
          <w:sz w:val="28"/>
        </w:rPr>
        <w:t>
</w:t>
      </w:r>
      <w:r>
        <w:rPr>
          <w:rFonts w:ascii="Times New Roman"/>
          <w:b w:val="false"/>
          <w:i w:val="false"/>
          <w:color w:val="000000"/>
          <w:sz w:val="28"/>
        </w:rPr>
        <w:t>
      приведения в соответствие с утвержденным нормативом (2,5 койки на 10 тысяч населения) коечного фонда онкологических организаций республики с доведением коечного фонда с 2996 коек в 2012 году до 3610 койки в 2013 году, до 3750 – в 2015 году;</w:t>
      </w:r>
      <w:r>
        <w:br/>
      </w:r>
      <w:r>
        <w:rPr>
          <w:rFonts w:ascii="Times New Roman"/>
          <w:b w:val="false"/>
          <w:i w:val="false"/>
          <w:color w:val="000000"/>
          <w:sz w:val="28"/>
        </w:rPr>
        <w:t>
</w:t>
      </w:r>
      <w:r>
        <w:rPr>
          <w:rFonts w:ascii="Times New Roman"/>
          <w:b w:val="false"/>
          <w:i w:val="false"/>
          <w:color w:val="000000"/>
          <w:sz w:val="28"/>
        </w:rPr>
        <w:t>
      расширения коечного фонда дневного пребывания в онкологических организациях с 222 в 2012 году до 360 в 2013 году и до 1125 к 2015 году;</w:t>
      </w:r>
      <w:r>
        <w:br/>
      </w:r>
      <w:r>
        <w:rPr>
          <w:rFonts w:ascii="Times New Roman"/>
          <w:b w:val="false"/>
          <w:i w:val="false"/>
          <w:color w:val="000000"/>
          <w:sz w:val="28"/>
        </w:rPr>
        <w:t>
</w:t>
      </w:r>
      <w:r>
        <w:rPr>
          <w:rFonts w:ascii="Times New Roman"/>
          <w:b w:val="false"/>
          <w:i w:val="false"/>
          <w:color w:val="000000"/>
          <w:sz w:val="28"/>
        </w:rPr>
        <w:t>
      создания отделений восстановительного лечения и реабилитации онкологических больных на базе онкологических диспансеров и многопрофильных больниц путем перепрофилирования их коечного фонда по мере их высвобождения вследствие внедрения высокотехнологичных методов диагностики и лечения на стационарном и амбулаторном уровнях, развития стационарозамещающих технологий и полного лекарственного обеспечения на амбулаторном уровне;</w:t>
      </w:r>
      <w:r>
        <w:br/>
      </w:r>
      <w:r>
        <w:rPr>
          <w:rFonts w:ascii="Times New Roman"/>
          <w:b w:val="false"/>
          <w:i w:val="false"/>
          <w:color w:val="000000"/>
          <w:sz w:val="28"/>
        </w:rPr>
        <w:t>
</w:t>
      </w:r>
      <w:r>
        <w:rPr>
          <w:rFonts w:ascii="Times New Roman"/>
          <w:b w:val="false"/>
          <w:i w:val="false"/>
          <w:color w:val="000000"/>
          <w:sz w:val="28"/>
        </w:rPr>
        <w:t>
      создания отделений (центров) паллиативного лечения на базе онкологических диспансеров, многопрофильных больниц, а также самостоятельных юридических лиц, в том числе на основе государственно-частного партнерства;</w:t>
      </w:r>
      <w:r>
        <w:br/>
      </w:r>
      <w:r>
        <w:rPr>
          <w:rFonts w:ascii="Times New Roman"/>
          <w:b w:val="false"/>
          <w:i w:val="false"/>
          <w:color w:val="000000"/>
          <w:sz w:val="28"/>
        </w:rPr>
        <w:t>
</w:t>
      </w:r>
      <w:r>
        <w:rPr>
          <w:rFonts w:ascii="Times New Roman"/>
          <w:b w:val="false"/>
          <w:i w:val="false"/>
          <w:color w:val="000000"/>
          <w:sz w:val="28"/>
        </w:rPr>
        <w:t>
      открытия в онкологических диспансерах кабинетов амбулаторной химиотерапии (далее – КАХ) для динамического наблюдения за онкологическими больными, получающими амбулаторную химиотерапию. До конца 2012 года в каждом онкологическом диспансере будет создан КАХ.</w:t>
      </w:r>
      <w:r>
        <w:br/>
      </w:r>
      <w:r>
        <w:rPr>
          <w:rFonts w:ascii="Times New Roman"/>
          <w:b w:val="false"/>
          <w:i w:val="false"/>
          <w:color w:val="000000"/>
          <w:sz w:val="28"/>
        </w:rPr>
        <w:t>
</w:t>
      </w:r>
      <w:r>
        <w:rPr>
          <w:rFonts w:ascii="Times New Roman"/>
          <w:b w:val="false"/>
          <w:i w:val="false"/>
          <w:color w:val="000000"/>
          <w:sz w:val="28"/>
        </w:rPr>
        <w:t>
      4. Доведение до утвержденного норматива количества:</w:t>
      </w:r>
      <w:r>
        <w:br/>
      </w:r>
      <w:r>
        <w:rPr>
          <w:rFonts w:ascii="Times New Roman"/>
          <w:b w:val="false"/>
          <w:i w:val="false"/>
          <w:color w:val="000000"/>
          <w:sz w:val="28"/>
        </w:rPr>
        <w:t>
</w:t>
      </w:r>
      <w:r>
        <w:rPr>
          <w:rFonts w:ascii="Times New Roman"/>
          <w:b w:val="false"/>
          <w:i w:val="false"/>
          <w:color w:val="000000"/>
          <w:sz w:val="28"/>
        </w:rPr>
        <w:t>
      онкологических кабинетов (1 кабинет на 50000 населения, но не менее 1 должности в районных поликлиниках). В 2013 году планируется открытие 54 онкологических кабинетов, в 2014 году – 27, 2015 году – 20 кабинетов;</w:t>
      </w:r>
      <w:r>
        <w:br/>
      </w:r>
      <w:r>
        <w:rPr>
          <w:rFonts w:ascii="Times New Roman"/>
          <w:b w:val="false"/>
          <w:i w:val="false"/>
          <w:color w:val="000000"/>
          <w:sz w:val="28"/>
        </w:rPr>
        <w:t>
</w:t>
      </w:r>
      <w:r>
        <w:rPr>
          <w:rFonts w:ascii="Times New Roman"/>
          <w:b w:val="false"/>
          <w:i w:val="false"/>
          <w:color w:val="000000"/>
          <w:sz w:val="28"/>
        </w:rPr>
        <w:t>
      маммологических кабинетов (1 кабинет на 50000 населения, но не менее 1 должности в районных поликлиниках). В 2013 году планируется открытие 138 маммологических кабинетов, в 2014 году – 52, в 2015 году – 83 кабинета;</w:t>
      </w:r>
      <w:r>
        <w:br/>
      </w:r>
      <w:r>
        <w:rPr>
          <w:rFonts w:ascii="Times New Roman"/>
          <w:b w:val="false"/>
          <w:i w:val="false"/>
          <w:color w:val="000000"/>
          <w:sz w:val="28"/>
        </w:rPr>
        <w:t>
</w:t>
      </w:r>
      <w:r>
        <w:rPr>
          <w:rFonts w:ascii="Times New Roman"/>
          <w:b w:val="false"/>
          <w:i w:val="false"/>
          <w:color w:val="000000"/>
          <w:sz w:val="28"/>
        </w:rPr>
        <w:t>
      проктологических кабинетов в составе консультативно-диагностических поликлиник (центров), консультативно-диагностических отделений многопрофильных больниц. В 2013 году планируется открытие 18 проктологических кабинетов.</w:t>
      </w:r>
      <w:r>
        <w:br/>
      </w:r>
      <w:r>
        <w:rPr>
          <w:rFonts w:ascii="Times New Roman"/>
          <w:b w:val="false"/>
          <w:i w:val="false"/>
          <w:color w:val="000000"/>
          <w:sz w:val="28"/>
        </w:rPr>
        <w:t>
</w:t>
      </w:r>
      <w:r>
        <w:rPr>
          <w:rFonts w:ascii="Times New Roman"/>
          <w:b w:val="false"/>
          <w:i w:val="false"/>
          <w:color w:val="000000"/>
          <w:sz w:val="28"/>
        </w:rPr>
        <w:t>
      5. Укрепление и модернизация материально-технической базы онкологических организаций:</w:t>
      </w:r>
      <w:r>
        <w:br/>
      </w:r>
      <w:r>
        <w:rPr>
          <w:rFonts w:ascii="Times New Roman"/>
          <w:b w:val="false"/>
          <w:i w:val="false"/>
          <w:color w:val="000000"/>
          <w:sz w:val="28"/>
        </w:rPr>
        <w:t>
</w:t>
      </w:r>
      <w:r>
        <w:rPr>
          <w:rFonts w:ascii="Times New Roman"/>
          <w:b w:val="false"/>
          <w:i w:val="false"/>
          <w:color w:val="000000"/>
          <w:sz w:val="28"/>
        </w:rPr>
        <w:t>
      оснащение компьютерными томографами, видеоэндоскопическим оборудованием онкологических диспансеров, что позволит внедрить и расширить малоинвазивные методы диагностики;</w:t>
      </w:r>
      <w:r>
        <w:br/>
      </w:r>
      <w:r>
        <w:rPr>
          <w:rFonts w:ascii="Times New Roman"/>
          <w:b w:val="false"/>
          <w:i w:val="false"/>
          <w:color w:val="000000"/>
          <w:sz w:val="28"/>
        </w:rPr>
        <w:t>
</w:t>
      </w:r>
      <w:r>
        <w:rPr>
          <w:rFonts w:ascii="Times New Roman"/>
          <w:b w:val="false"/>
          <w:i w:val="false"/>
          <w:color w:val="000000"/>
          <w:sz w:val="28"/>
        </w:rPr>
        <w:t>
      оснащение современным инновационным оборудованием в области диагностики и лечения онкологических заболеваний (ОФЭКТ, ПЭТ, ПЭТ/КТ с производством РФП, магнитно-резонансный томограф, брахитерапия, проведение дистанционной лучевой терапии на высокоэнергетических линейных ускорителях 20 МэВ, использованием многолепесткового каллиматора и др.) лучевые отделения онкологических диспансеров;</w:t>
      </w:r>
      <w:r>
        <w:br/>
      </w:r>
      <w:r>
        <w:rPr>
          <w:rFonts w:ascii="Times New Roman"/>
          <w:b w:val="false"/>
          <w:i w:val="false"/>
          <w:color w:val="000000"/>
          <w:sz w:val="28"/>
        </w:rPr>
        <w:t>
</w:t>
      </w:r>
      <w:r>
        <w:rPr>
          <w:rFonts w:ascii="Times New Roman"/>
          <w:b w:val="false"/>
          <w:i w:val="false"/>
          <w:color w:val="000000"/>
          <w:sz w:val="28"/>
        </w:rPr>
        <w:t>
      оснащение системами телепатологии референс – центров иммуногистохимической и иммунофенотипической диагностики опухолей с целью индивидуализации лечения больных со злокачественными новообразованиями.</w:t>
      </w:r>
    </w:p>
    <w:bookmarkEnd w:id="32"/>
    <w:bookmarkStart w:name="z213" w:id="33"/>
    <w:p>
      <w:pPr>
        <w:spacing w:after="0"/>
        <w:ind w:left="0"/>
        <w:jc w:val="left"/>
      </w:pPr>
      <w:r>
        <w:rPr>
          <w:rFonts w:ascii="Times New Roman"/>
          <w:b/>
          <w:i w:val="false"/>
          <w:color w:val="000000"/>
        </w:rPr>
        <w:t xml:space="preserve"> 
3. Система обратной связи с населением</w:t>
      </w:r>
    </w:p>
    <w:bookmarkEnd w:id="33"/>
    <w:bookmarkStart w:name="z214" w:id="34"/>
    <w:p>
      <w:pPr>
        <w:spacing w:after="0"/>
        <w:ind w:left="0"/>
        <w:jc w:val="both"/>
      </w:pPr>
      <w:r>
        <w:rPr>
          <w:rFonts w:ascii="Times New Roman"/>
          <w:b w:val="false"/>
          <w:i w:val="false"/>
          <w:color w:val="000000"/>
          <w:sz w:val="28"/>
        </w:rPr>
        <w:t>
      Качество и эффективность предлагаемых государственных мер по развитию онкологической помощи в Республике Казахстан в значительной степени зависят от степени вовлечения самого населения, общественных организаций в реализацию данной Программы.</w:t>
      </w:r>
      <w:r>
        <w:br/>
      </w:r>
      <w:r>
        <w:rPr>
          <w:rFonts w:ascii="Times New Roman"/>
          <w:b w:val="false"/>
          <w:i w:val="false"/>
          <w:color w:val="000000"/>
          <w:sz w:val="28"/>
        </w:rPr>
        <w:t>
</w:t>
      </w:r>
      <w:r>
        <w:rPr>
          <w:rFonts w:ascii="Times New Roman"/>
          <w:b w:val="false"/>
          <w:i w:val="false"/>
          <w:color w:val="000000"/>
          <w:sz w:val="28"/>
        </w:rPr>
        <w:t>
      Исходя из этого, Министерством здравоохранения Республики Казахстан будут предприниматься меры по оценке удовлетворенности уровнем обслуживания, соответствия запросам и ожиданиям посредством обеспечения обратной связи с населением для принятия своевременных корректирующих действий по проблемам, возникающим в ходе реализации Программы.</w:t>
      </w:r>
      <w:r>
        <w:br/>
      </w:r>
      <w:r>
        <w:rPr>
          <w:rFonts w:ascii="Times New Roman"/>
          <w:b w:val="false"/>
          <w:i w:val="false"/>
          <w:color w:val="000000"/>
          <w:sz w:val="28"/>
        </w:rPr>
        <w:t>
</w:t>
      </w:r>
      <w:r>
        <w:rPr>
          <w:rFonts w:ascii="Times New Roman"/>
          <w:b w:val="false"/>
          <w:i w:val="false"/>
          <w:color w:val="000000"/>
          <w:sz w:val="28"/>
        </w:rPr>
        <w:t>
      Для обеспечения обратной связи с населением и представителями общественных организаций будут предприниматься следующие меры:</w:t>
      </w:r>
      <w:r>
        <w:br/>
      </w:r>
      <w:r>
        <w:rPr>
          <w:rFonts w:ascii="Times New Roman"/>
          <w:b w:val="false"/>
          <w:i w:val="false"/>
          <w:color w:val="000000"/>
          <w:sz w:val="28"/>
        </w:rPr>
        <w:t>
</w:t>
      </w:r>
      <w:r>
        <w:rPr>
          <w:rFonts w:ascii="Times New Roman"/>
          <w:b w:val="false"/>
          <w:i w:val="false"/>
          <w:color w:val="000000"/>
          <w:sz w:val="28"/>
        </w:rPr>
        <w:t>
      будет создан веб-сайт, включающий on-line портал для обращения всех заинтересованных сторон, который будет регулярно обрабатываться;</w:t>
      </w:r>
      <w:r>
        <w:br/>
      </w:r>
      <w:r>
        <w:rPr>
          <w:rFonts w:ascii="Times New Roman"/>
          <w:b w:val="false"/>
          <w:i w:val="false"/>
          <w:color w:val="000000"/>
          <w:sz w:val="28"/>
        </w:rPr>
        <w:t>
</w:t>
      </w:r>
      <w:r>
        <w:rPr>
          <w:rFonts w:ascii="Times New Roman"/>
          <w:b w:val="false"/>
          <w:i w:val="false"/>
          <w:color w:val="000000"/>
          <w:sz w:val="28"/>
        </w:rPr>
        <w:t>
      на постоянной основе будут проводиться опросы пациентов, конференции, встречи и заседания отраслевых рабочих групп, связанных с изучением проблем и перспектив развитию отрасли и выработкой по ним решений;</w:t>
      </w:r>
      <w:r>
        <w:br/>
      </w:r>
      <w:r>
        <w:rPr>
          <w:rFonts w:ascii="Times New Roman"/>
          <w:b w:val="false"/>
          <w:i w:val="false"/>
          <w:color w:val="000000"/>
          <w:sz w:val="28"/>
        </w:rPr>
        <w:t>
</w:t>
      </w:r>
      <w:r>
        <w:rPr>
          <w:rFonts w:ascii="Times New Roman"/>
          <w:b w:val="false"/>
          <w:i w:val="false"/>
          <w:color w:val="000000"/>
          <w:sz w:val="28"/>
        </w:rPr>
        <w:t>
      на регулярной основе будут проводиться телевизионные программы, посвященные проблемам и перспективам развития службы, при участии представителей заинтересованных структур.</w:t>
      </w:r>
    </w:p>
    <w:bookmarkEnd w:id="34"/>
    <w:bookmarkStart w:name="z220" w:id="35"/>
    <w:p>
      <w:pPr>
        <w:spacing w:after="0"/>
        <w:ind w:left="0"/>
        <w:jc w:val="left"/>
      </w:pPr>
      <w:r>
        <w:rPr>
          <w:rFonts w:ascii="Times New Roman"/>
          <w:b/>
          <w:i w:val="false"/>
          <w:color w:val="000000"/>
        </w:rPr>
        <w:t xml:space="preserve"> 
6. Необходимые ресурсы</w:t>
      </w:r>
    </w:p>
    <w:bookmarkEnd w:id="35"/>
    <w:bookmarkStart w:name="z221" w:id="36"/>
    <w:p>
      <w:pPr>
        <w:spacing w:after="0"/>
        <w:ind w:left="0"/>
        <w:jc w:val="both"/>
      </w:pPr>
      <w:r>
        <w:rPr>
          <w:rFonts w:ascii="Times New Roman"/>
          <w:b w:val="false"/>
          <w:i w:val="false"/>
          <w:color w:val="000000"/>
          <w:sz w:val="28"/>
        </w:rPr>
        <w:t>
      На реализацию Программы будут направлены средства республиканского и местных бюджетов.</w:t>
      </w:r>
      <w:r>
        <w:br/>
      </w:r>
      <w:r>
        <w:rPr>
          <w:rFonts w:ascii="Times New Roman"/>
          <w:b w:val="false"/>
          <w:i w:val="false"/>
          <w:color w:val="000000"/>
          <w:sz w:val="28"/>
        </w:rPr>
        <w:t>
</w:t>
      </w:r>
      <w:r>
        <w:rPr>
          <w:rFonts w:ascii="Times New Roman"/>
          <w:b w:val="false"/>
          <w:i w:val="false"/>
          <w:color w:val="000000"/>
          <w:sz w:val="28"/>
        </w:rPr>
        <w:t>
      Для разработки нормативных правовых актов, методических рекомендаций будут привлечены человеческие и финансовые ресурсы в пределах выделенных средств.</w:t>
      </w:r>
      <w:r>
        <w:br/>
      </w:r>
      <w:r>
        <w:rPr>
          <w:rFonts w:ascii="Times New Roman"/>
          <w:b w:val="false"/>
          <w:i w:val="false"/>
          <w:color w:val="000000"/>
          <w:sz w:val="28"/>
        </w:rPr>
        <w:t>
</w:t>
      </w:r>
      <w:r>
        <w:rPr>
          <w:rFonts w:ascii="Times New Roman"/>
          <w:b w:val="false"/>
          <w:i w:val="false"/>
          <w:color w:val="000000"/>
          <w:sz w:val="28"/>
        </w:rPr>
        <w:t>
      Общие затраты финансовых средств на реализацию Программы составят 178 592 369,0 тыс. тенге:</w:t>
      </w:r>
      <w:r>
        <w:br/>
      </w:r>
      <w:r>
        <w:rPr>
          <w:rFonts w:ascii="Times New Roman"/>
          <w:b w:val="false"/>
          <w:i w:val="false"/>
          <w:color w:val="000000"/>
          <w:sz w:val="28"/>
        </w:rPr>
        <w:t>
</w:t>
      </w:r>
      <w:r>
        <w:rPr>
          <w:rFonts w:ascii="Times New Roman"/>
          <w:b w:val="false"/>
          <w:i w:val="false"/>
          <w:color w:val="000000"/>
          <w:sz w:val="28"/>
        </w:rPr>
        <w:t>
      в 2012 году – 10 865 225,0 тыс. тенге;</w:t>
      </w:r>
      <w:r>
        <w:br/>
      </w:r>
      <w:r>
        <w:rPr>
          <w:rFonts w:ascii="Times New Roman"/>
          <w:b w:val="false"/>
          <w:i w:val="false"/>
          <w:color w:val="000000"/>
          <w:sz w:val="28"/>
        </w:rPr>
        <w:t>
</w:t>
      </w:r>
      <w:r>
        <w:rPr>
          <w:rFonts w:ascii="Times New Roman"/>
          <w:b w:val="false"/>
          <w:i w:val="false"/>
          <w:color w:val="000000"/>
          <w:sz w:val="28"/>
        </w:rPr>
        <w:t xml:space="preserve">
      в 2013 году – 51 097 199,0 тыс. тенге; </w:t>
      </w:r>
      <w:r>
        <w:br/>
      </w:r>
      <w:r>
        <w:rPr>
          <w:rFonts w:ascii="Times New Roman"/>
          <w:b w:val="false"/>
          <w:i w:val="false"/>
          <w:color w:val="000000"/>
          <w:sz w:val="28"/>
        </w:rPr>
        <w:t>
</w:t>
      </w:r>
      <w:r>
        <w:rPr>
          <w:rFonts w:ascii="Times New Roman"/>
          <w:b w:val="false"/>
          <w:i w:val="false"/>
          <w:color w:val="000000"/>
          <w:sz w:val="28"/>
        </w:rPr>
        <w:t xml:space="preserve">
      в 2014 году – 56 080 946,0 тыс. тенге; </w:t>
      </w:r>
      <w:r>
        <w:br/>
      </w:r>
      <w:r>
        <w:rPr>
          <w:rFonts w:ascii="Times New Roman"/>
          <w:b w:val="false"/>
          <w:i w:val="false"/>
          <w:color w:val="000000"/>
          <w:sz w:val="28"/>
        </w:rPr>
        <w:t>
</w:t>
      </w:r>
      <w:r>
        <w:rPr>
          <w:rFonts w:ascii="Times New Roman"/>
          <w:b w:val="false"/>
          <w:i w:val="false"/>
          <w:color w:val="000000"/>
          <w:sz w:val="28"/>
        </w:rPr>
        <w:t>
      в 2015 году – 42 213 563,0 тыс. тенге;</w:t>
      </w:r>
      <w:r>
        <w:br/>
      </w:r>
      <w:r>
        <w:rPr>
          <w:rFonts w:ascii="Times New Roman"/>
          <w:b w:val="false"/>
          <w:i w:val="false"/>
          <w:color w:val="000000"/>
          <w:sz w:val="28"/>
        </w:rPr>
        <w:t>
</w:t>
      </w:r>
      <w:r>
        <w:rPr>
          <w:rFonts w:ascii="Times New Roman"/>
          <w:b w:val="false"/>
          <w:i w:val="false"/>
          <w:color w:val="000000"/>
          <w:sz w:val="28"/>
        </w:rPr>
        <w:t>
      в 2016 году – 18 335 436,0 тыс. тенге;</w:t>
      </w:r>
      <w:r>
        <w:br/>
      </w:r>
      <w:r>
        <w:rPr>
          <w:rFonts w:ascii="Times New Roman"/>
          <w:b w:val="false"/>
          <w:i w:val="false"/>
          <w:color w:val="000000"/>
          <w:sz w:val="28"/>
        </w:rPr>
        <w:t>
</w:t>
      </w:r>
      <w:r>
        <w:rPr>
          <w:rFonts w:ascii="Times New Roman"/>
          <w:b w:val="false"/>
          <w:i w:val="false"/>
          <w:color w:val="000000"/>
          <w:sz w:val="28"/>
        </w:rPr>
        <w:t>
      в том числе из средств республиканского бюджета 178 544 369,0 тыс. тенге:</w:t>
      </w:r>
      <w:r>
        <w:br/>
      </w:r>
      <w:r>
        <w:rPr>
          <w:rFonts w:ascii="Times New Roman"/>
          <w:b w:val="false"/>
          <w:i w:val="false"/>
          <w:color w:val="000000"/>
          <w:sz w:val="28"/>
        </w:rPr>
        <w:t>
</w:t>
      </w:r>
      <w:r>
        <w:rPr>
          <w:rFonts w:ascii="Times New Roman"/>
          <w:b w:val="false"/>
          <w:i w:val="false"/>
          <w:color w:val="000000"/>
          <w:sz w:val="28"/>
        </w:rPr>
        <w:t xml:space="preserve">
      в 2012 году – 10 817 225,0 тыс. тенге; </w:t>
      </w:r>
      <w:r>
        <w:br/>
      </w:r>
      <w:r>
        <w:rPr>
          <w:rFonts w:ascii="Times New Roman"/>
          <w:b w:val="false"/>
          <w:i w:val="false"/>
          <w:color w:val="000000"/>
          <w:sz w:val="28"/>
        </w:rPr>
        <w:t>
</w:t>
      </w:r>
      <w:r>
        <w:rPr>
          <w:rFonts w:ascii="Times New Roman"/>
          <w:b w:val="false"/>
          <w:i w:val="false"/>
          <w:color w:val="000000"/>
          <w:sz w:val="28"/>
        </w:rPr>
        <w:t xml:space="preserve">
      в 2013 году – 51 097 199,0 тыс. тенге; </w:t>
      </w:r>
      <w:r>
        <w:br/>
      </w:r>
      <w:r>
        <w:rPr>
          <w:rFonts w:ascii="Times New Roman"/>
          <w:b w:val="false"/>
          <w:i w:val="false"/>
          <w:color w:val="000000"/>
          <w:sz w:val="28"/>
        </w:rPr>
        <w:t>
</w:t>
      </w:r>
      <w:r>
        <w:rPr>
          <w:rFonts w:ascii="Times New Roman"/>
          <w:b w:val="false"/>
          <w:i w:val="false"/>
          <w:color w:val="000000"/>
          <w:sz w:val="28"/>
        </w:rPr>
        <w:t xml:space="preserve">
      в 2014 году – 56 080 946,0 тыс. тенге; </w:t>
      </w:r>
      <w:r>
        <w:br/>
      </w:r>
      <w:r>
        <w:rPr>
          <w:rFonts w:ascii="Times New Roman"/>
          <w:b w:val="false"/>
          <w:i w:val="false"/>
          <w:color w:val="000000"/>
          <w:sz w:val="28"/>
        </w:rPr>
        <w:t>
</w:t>
      </w:r>
      <w:r>
        <w:rPr>
          <w:rFonts w:ascii="Times New Roman"/>
          <w:b w:val="false"/>
          <w:i w:val="false"/>
          <w:color w:val="000000"/>
          <w:sz w:val="28"/>
        </w:rPr>
        <w:t>
      в 2015 году – 42 213 563,0 тыс. тенге;</w:t>
      </w:r>
      <w:r>
        <w:br/>
      </w:r>
      <w:r>
        <w:rPr>
          <w:rFonts w:ascii="Times New Roman"/>
          <w:b w:val="false"/>
          <w:i w:val="false"/>
          <w:color w:val="000000"/>
          <w:sz w:val="28"/>
        </w:rPr>
        <w:t>
</w:t>
      </w:r>
      <w:r>
        <w:rPr>
          <w:rFonts w:ascii="Times New Roman"/>
          <w:b w:val="false"/>
          <w:i w:val="false"/>
          <w:color w:val="000000"/>
          <w:sz w:val="28"/>
        </w:rPr>
        <w:t>
      в 2016 году – 18 335 436,0 тыс. тенге;</w:t>
      </w:r>
      <w:r>
        <w:br/>
      </w:r>
      <w:r>
        <w:rPr>
          <w:rFonts w:ascii="Times New Roman"/>
          <w:b w:val="false"/>
          <w:i w:val="false"/>
          <w:color w:val="000000"/>
          <w:sz w:val="28"/>
        </w:rPr>
        <w:t>
</w:t>
      </w:r>
      <w:r>
        <w:rPr>
          <w:rFonts w:ascii="Times New Roman"/>
          <w:b w:val="false"/>
          <w:i w:val="false"/>
          <w:color w:val="000000"/>
          <w:sz w:val="28"/>
        </w:rPr>
        <w:t>
      из средств местных бюджетов 48 000,0 тыс. тенге (в 2012 году – 48 000,0 тыс. тенге).</w:t>
      </w:r>
      <w:r>
        <w:br/>
      </w:r>
      <w:r>
        <w:rPr>
          <w:rFonts w:ascii="Times New Roman"/>
          <w:b w:val="false"/>
          <w:i w:val="false"/>
          <w:color w:val="000000"/>
          <w:sz w:val="28"/>
        </w:rPr>
        <w:t>
</w:t>
      </w:r>
      <w:r>
        <w:rPr>
          <w:rFonts w:ascii="Times New Roman"/>
          <w:b w:val="false"/>
          <w:i w:val="false"/>
          <w:color w:val="000000"/>
          <w:sz w:val="28"/>
        </w:rPr>
        <w:t>
      Объемы расходов по мероприятиям, финансируемым за счет средств государственного бюджета на 2013-2016 годы, будут определяться (уточняться) в соответствии с Законом Республики Казахстан «О республиканском бюджете» на соответствующий финансовый год. Объемы расходов по мероприятиям, финансируемым за счет средств государственного бюджета на 2012 год, предусмотрены в соответствии с решением Республиканской бюджетной комиссии № 5 от 18 февраля 2012 года.</w:t>
      </w:r>
    </w:p>
    <w:bookmarkEnd w:id="36"/>
    <w:bookmarkStart w:name="z237" w:id="37"/>
    <w:p>
      <w:pPr>
        <w:spacing w:after="0"/>
        <w:ind w:left="0"/>
        <w:jc w:val="left"/>
      </w:pPr>
      <w:r>
        <w:rPr>
          <w:rFonts w:ascii="Times New Roman"/>
          <w:b/>
          <w:i w:val="false"/>
          <w:color w:val="000000"/>
        </w:rPr>
        <w:t xml:space="preserve"> 
7. План мероприятий по реализации Программы развития</w:t>
      </w:r>
      <w:r>
        <w:br/>
      </w:r>
      <w:r>
        <w:rPr>
          <w:rFonts w:ascii="Times New Roman"/>
          <w:b/>
          <w:i w:val="false"/>
          <w:color w:val="000000"/>
        </w:rPr>
        <w:t>
онкологической помощи в Республике Казахстан</w:t>
      </w:r>
      <w:r>
        <w:br/>
      </w:r>
      <w:r>
        <w:rPr>
          <w:rFonts w:ascii="Times New Roman"/>
          <w:b/>
          <w:i w:val="false"/>
          <w:color w:val="000000"/>
        </w:rPr>
        <w:t>
на 2012 – 2016 годы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2447"/>
        <w:gridCol w:w="1398"/>
        <w:gridCol w:w="1573"/>
        <w:gridCol w:w="1399"/>
        <w:gridCol w:w="874"/>
        <w:gridCol w:w="1231"/>
        <w:gridCol w:w="1049"/>
        <w:gridCol w:w="1049"/>
        <w:gridCol w:w="1224"/>
        <w:gridCol w:w="1049"/>
        <w:gridCol w:w="1225"/>
      </w:tblGrid>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п</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w:t>
            </w:r>
            <w:r>
              <w:br/>
            </w:r>
            <w:r>
              <w:rPr>
                <w:rFonts w:ascii="Times New Roman"/>
                <w:b w:val="false"/>
                <w:i w:val="false"/>
                <w:color w:val="000000"/>
                <w:sz w:val="20"/>
              </w:rPr>
              <w:t>
</w:t>
            </w:r>
            <w:r>
              <w:rPr>
                <w:rFonts w:ascii="Times New Roman"/>
                <w:b w:val="false"/>
                <w:i w:val="false"/>
                <w:color w:val="000000"/>
                <w:sz w:val="20"/>
              </w:rPr>
              <w:t>риятия</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вер-</w:t>
            </w:r>
            <w:r>
              <w:br/>
            </w:r>
            <w:r>
              <w:rPr>
                <w:rFonts w:ascii="Times New Roman"/>
                <w:b w:val="false"/>
                <w:i w:val="false"/>
                <w:color w:val="000000"/>
                <w:sz w:val="20"/>
              </w:rPr>
              <w:t>
</w:t>
            </w:r>
            <w:r>
              <w:rPr>
                <w:rFonts w:ascii="Times New Roman"/>
                <w:b w:val="false"/>
                <w:i w:val="false"/>
                <w:color w:val="000000"/>
                <w:sz w:val="20"/>
              </w:rPr>
              <w:t>шения</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вет-</w:t>
            </w:r>
            <w:r>
              <w:br/>
            </w:r>
            <w:r>
              <w:rPr>
                <w:rFonts w:ascii="Times New Roman"/>
                <w:b w:val="false"/>
                <w:i w:val="false"/>
                <w:color w:val="000000"/>
                <w:sz w:val="20"/>
              </w:rPr>
              <w:t>
</w:t>
            </w:r>
            <w:r>
              <w:rPr>
                <w:rFonts w:ascii="Times New Roman"/>
                <w:b w:val="false"/>
                <w:i w:val="false"/>
                <w:color w:val="000000"/>
                <w:sz w:val="20"/>
              </w:rPr>
              <w:t>ствен-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испол-</w:t>
            </w:r>
            <w:r>
              <w:br/>
            </w:r>
            <w:r>
              <w:rPr>
                <w:rFonts w:ascii="Times New Roman"/>
                <w:b w:val="false"/>
                <w:i w:val="false"/>
                <w:color w:val="000000"/>
                <w:sz w:val="20"/>
              </w:rPr>
              <w:t>
</w:t>
            </w:r>
            <w:r>
              <w:rPr>
                <w:rFonts w:ascii="Times New Roman"/>
                <w:b w:val="false"/>
                <w:i w:val="false"/>
                <w:color w:val="000000"/>
                <w:sz w:val="20"/>
              </w:rPr>
              <w:t>нение</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w:t>
            </w:r>
            <w:r>
              <w:br/>
            </w:r>
            <w:r>
              <w:rPr>
                <w:rFonts w:ascii="Times New Roman"/>
                <w:b w:val="false"/>
                <w:i w:val="false"/>
                <w:color w:val="000000"/>
                <w:sz w:val="20"/>
              </w:rPr>
              <w:t>
</w:t>
            </w:r>
            <w:r>
              <w:rPr>
                <w:rFonts w:ascii="Times New Roman"/>
                <w:b w:val="false"/>
                <w:i w:val="false"/>
                <w:color w:val="000000"/>
                <w:sz w:val="20"/>
              </w:rPr>
              <w:t>ки</w:t>
            </w:r>
            <w:r>
              <w:br/>
            </w:r>
            <w:r>
              <w:rPr>
                <w:rFonts w:ascii="Times New Roman"/>
                <w:b w:val="false"/>
                <w:i w:val="false"/>
                <w:color w:val="000000"/>
                <w:sz w:val="20"/>
              </w:rPr>
              <w:t>
</w:t>
            </w:r>
            <w:r>
              <w:rPr>
                <w:rFonts w:ascii="Times New Roman"/>
                <w:b w:val="false"/>
                <w:i w:val="false"/>
                <w:color w:val="000000"/>
                <w:sz w:val="20"/>
              </w:rPr>
              <w:t>ис-</w:t>
            </w:r>
            <w:r>
              <w:br/>
            </w:r>
            <w:r>
              <w:rPr>
                <w:rFonts w:ascii="Times New Roman"/>
                <w:b w:val="false"/>
                <w:i w:val="false"/>
                <w:color w:val="000000"/>
                <w:sz w:val="20"/>
              </w:rPr>
              <w:t>
</w:t>
            </w:r>
            <w:r>
              <w:rPr>
                <w:rFonts w:ascii="Times New Roman"/>
                <w:b w:val="false"/>
                <w:i w:val="false"/>
                <w:color w:val="000000"/>
                <w:sz w:val="20"/>
              </w:rPr>
              <w:t>пол-</w:t>
            </w:r>
            <w:r>
              <w:br/>
            </w:r>
            <w:r>
              <w:rPr>
                <w:rFonts w:ascii="Times New Roman"/>
                <w:b w:val="false"/>
                <w:i w:val="false"/>
                <w:color w:val="000000"/>
                <w:sz w:val="20"/>
              </w:rPr>
              <w:t>
</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Предполагаемые расходы (тыс.тенге),</w:t>
            </w:r>
            <w:r>
              <w:br/>
            </w:r>
            <w:r>
              <w:rPr>
                <w:rFonts w:ascii="Times New Roman"/>
                <w:b w:val="false"/>
                <w:i w:val="false"/>
                <w:color w:val="000000"/>
                <w:sz w:val="20"/>
              </w:rPr>
              <w:t>
</w:t>
            </w:r>
            <w:r>
              <w:rPr>
                <w:rFonts w:ascii="Times New Roman"/>
                <w:b w:val="false"/>
                <w:i w:val="false"/>
                <w:color w:val="000000"/>
                <w:sz w:val="20"/>
              </w:rPr>
              <w:t>годы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w:t>
            </w:r>
            <w:r>
              <w:br/>
            </w:r>
            <w:r>
              <w:rPr>
                <w:rFonts w:ascii="Times New Roman"/>
                <w:b w:val="false"/>
                <w:i w:val="false"/>
                <w:color w:val="000000"/>
                <w:sz w:val="20"/>
              </w:rPr>
              <w:t>
</w:t>
            </w:r>
            <w:r>
              <w:rPr>
                <w:rFonts w:ascii="Times New Roman"/>
                <w:b w:val="false"/>
                <w:i w:val="false"/>
                <w:color w:val="000000"/>
                <w:sz w:val="20"/>
              </w:rPr>
              <w:t>ники</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сиро-</w:t>
            </w:r>
            <w:r>
              <w:br/>
            </w:r>
            <w:r>
              <w:rPr>
                <w:rFonts w:ascii="Times New Roman"/>
                <w:b w:val="false"/>
                <w:i w:val="false"/>
                <w:color w:val="000000"/>
                <w:sz w:val="20"/>
              </w:rPr>
              <w:t>
</w:t>
            </w:r>
            <w:r>
              <w:rPr>
                <w:rFonts w:ascii="Times New Roman"/>
                <w:b w:val="false"/>
                <w:i w:val="false"/>
                <w:color w:val="000000"/>
                <w:sz w:val="20"/>
              </w:rPr>
              <w:t>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Совершенствование профилактической направленности</w:t>
            </w:r>
            <w:r>
              <w:br/>
            </w:r>
            <w:r>
              <w:rPr>
                <w:rFonts w:ascii="Times New Roman"/>
                <w:b w:val="false"/>
                <w:i w:val="false"/>
                <w:color w:val="000000"/>
                <w:sz w:val="20"/>
              </w:rPr>
              <w:t>
</w:t>
            </w:r>
            <w:r>
              <w:rPr>
                <w:rFonts w:ascii="Times New Roman"/>
                <w:b/>
                <w:i w:val="false"/>
                <w:color w:val="000000"/>
                <w:sz w:val="20"/>
              </w:rPr>
              <w:t>системы первичной медико-санитарной помощи</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ботать</w:t>
            </w:r>
            <w:r>
              <w:br/>
            </w:r>
            <w:r>
              <w:rPr>
                <w:rFonts w:ascii="Times New Roman"/>
                <w:b w:val="false"/>
                <w:i w:val="false"/>
                <w:color w:val="000000"/>
                <w:sz w:val="20"/>
              </w:rPr>
              <w:t>
</w:t>
            </w:r>
            <w:r>
              <w:rPr>
                <w:rFonts w:ascii="Times New Roman"/>
                <w:b w:val="false"/>
                <w:i w:val="false"/>
                <w:color w:val="000000"/>
                <w:sz w:val="20"/>
              </w:rPr>
              <w:t>методи-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рекомен-</w:t>
            </w:r>
            <w:r>
              <w:br/>
            </w:r>
            <w:r>
              <w:rPr>
                <w:rFonts w:ascii="Times New Roman"/>
                <w:b w:val="false"/>
                <w:i w:val="false"/>
                <w:color w:val="000000"/>
                <w:sz w:val="20"/>
              </w:rPr>
              <w:t>
</w:t>
            </w:r>
            <w:r>
              <w:rPr>
                <w:rFonts w:ascii="Times New Roman"/>
                <w:b w:val="false"/>
                <w:i w:val="false"/>
                <w:color w:val="000000"/>
                <w:sz w:val="20"/>
              </w:rPr>
              <w:t>дации для</w:t>
            </w:r>
            <w:r>
              <w:br/>
            </w:r>
            <w:r>
              <w:rPr>
                <w:rFonts w:ascii="Times New Roman"/>
                <w:b w:val="false"/>
                <w:i w:val="false"/>
                <w:color w:val="000000"/>
                <w:sz w:val="20"/>
              </w:rPr>
              <w:t>
</w:t>
            </w:r>
            <w:r>
              <w:rPr>
                <w:rFonts w:ascii="Times New Roman"/>
                <w:b w:val="false"/>
                <w:i w:val="false"/>
                <w:color w:val="000000"/>
                <w:sz w:val="20"/>
              </w:rPr>
              <w:t>медицин-</w:t>
            </w:r>
            <w:r>
              <w:br/>
            </w:r>
            <w:r>
              <w:rPr>
                <w:rFonts w:ascii="Times New Roman"/>
                <w:b w:val="false"/>
                <w:i w:val="false"/>
                <w:color w:val="000000"/>
                <w:sz w:val="20"/>
              </w:rPr>
              <w:t>
</w:t>
            </w:r>
            <w:r>
              <w:rPr>
                <w:rFonts w:ascii="Times New Roman"/>
                <w:b w:val="false"/>
                <w:i w:val="false"/>
                <w:color w:val="000000"/>
                <w:sz w:val="20"/>
              </w:rPr>
              <w:t>ских</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ПМСП по</w:t>
            </w:r>
            <w:r>
              <w:br/>
            </w:r>
            <w:r>
              <w:rPr>
                <w:rFonts w:ascii="Times New Roman"/>
                <w:b w:val="false"/>
                <w:i w:val="false"/>
                <w:color w:val="000000"/>
                <w:sz w:val="20"/>
              </w:rPr>
              <w:t>
</w:t>
            </w:r>
            <w:r>
              <w:rPr>
                <w:rFonts w:ascii="Times New Roman"/>
                <w:b w:val="false"/>
                <w:i w:val="false"/>
                <w:color w:val="000000"/>
                <w:sz w:val="20"/>
              </w:rPr>
              <w:t>повышению</w:t>
            </w:r>
            <w:r>
              <w:br/>
            </w:r>
            <w:r>
              <w:rPr>
                <w:rFonts w:ascii="Times New Roman"/>
                <w:b w:val="false"/>
                <w:i w:val="false"/>
                <w:color w:val="000000"/>
                <w:sz w:val="20"/>
              </w:rPr>
              <w:t>
</w:t>
            </w:r>
            <w:r>
              <w:rPr>
                <w:rFonts w:ascii="Times New Roman"/>
                <w:b w:val="false"/>
                <w:i w:val="false"/>
                <w:color w:val="000000"/>
                <w:sz w:val="20"/>
              </w:rPr>
              <w:t>онко-</w:t>
            </w:r>
            <w:r>
              <w:br/>
            </w:r>
            <w:r>
              <w:rPr>
                <w:rFonts w:ascii="Times New Roman"/>
                <w:b w:val="false"/>
                <w:i w:val="false"/>
                <w:color w:val="000000"/>
                <w:sz w:val="20"/>
              </w:rPr>
              <w:t>
</w:t>
            </w:r>
            <w:r>
              <w:rPr>
                <w:rFonts w:ascii="Times New Roman"/>
                <w:b w:val="false"/>
                <w:i w:val="false"/>
                <w:color w:val="000000"/>
                <w:sz w:val="20"/>
              </w:rPr>
              <w:t>насторо-</w:t>
            </w:r>
            <w:r>
              <w:br/>
            </w:r>
            <w:r>
              <w:rPr>
                <w:rFonts w:ascii="Times New Roman"/>
                <w:b w:val="false"/>
                <w:i w:val="false"/>
                <w:color w:val="000000"/>
                <w:sz w:val="20"/>
              </w:rPr>
              <w:t>
</w:t>
            </w:r>
            <w:r>
              <w:rPr>
                <w:rFonts w:ascii="Times New Roman"/>
                <w:b w:val="false"/>
                <w:i w:val="false"/>
                <w:color w:val="000000"/>
                <w:sz w:val="20"/>
              </w:rPr>
              <w:t>женности</w:t>
            </w:r>
            <w:r>
              <w:br/>
            </w:r>
            <w:r>
              <w:rPr>
                <w:rFonts w:ascii="Times New Roman"/>
                <w:b w:val="false"/>
                <w:i w:val="false"/>
                <w:color w:val="000000"/>
                <w:sz w:val="20"/>
              </w:rPr>
              <w:t>
</w:t>
            </w:r>
            <w:r>
              <w:rPr>
                <w:rFonts w:ascii="Times New Roman"/>
                <w:b w:val="false"/>
                <w:i w:val="false"/>
                <w:color w:val="000000"/>
                <w:sz w:val="20"/>
              </w:rPr>
              <w:t>и раннему</w:t>
            </w:r>
            <w:r>
              <w:br/>
            </w:r>
            <w:r>
              <w:rPr>
                <w:rFonts w:ascii="Times New Roman"/>
                <w:b w:val="false"/>
                <w:i w:val="false"/>
                <w:color w:val="000000"/>
                <w:sz w:val="20"/>
              </w:rPr>
              <w:t>
</w:t>
            </w:r>
            <w:r>
              <w:rPr>
                <w:rFonts w:ascii="Times New Roman"/>
                <w:b w:val="false"/>
                <w:i w:val="false"/>
                <w:color w:val="000000"/>
                <w:sz w:val="20"/>
              </w:rPr>
              <w:t>выявлению</w:t>
            </w:r>
            <w:r>
              <w:br/>
            </w:r>
            <w:r>
              <w:rPr>
                <w:rFonts w:ascii="Times New Roman"/>
                <w:b w:val="false"/>
                <w:i w:val="false"/>
                <w:color w:val="000000"/>
                <w:sz w:val="20"/>
              </w:rPr>
              <w:t>
</w:t>
            </w:r>
            <w:r>
              <w:rPr>
                <w:rFonts w:ascii="Times New Roman"/>
                <w:b w:val="false"/>
                <w:i w:val="false"/>
                <w:color w:val="000000"/>
                <w:sz w:val="20"/>
              </w:rPr>
              <w:t>рака</w:t>
            </w:r>
            <w:r>
              <w:br/>
            </w:r>
            <w:r>
              <w:rPr>
                <w:rFonts w:ascii="Times New Roman"/>
                <w:b w:val="false"/>
                <w:i w:val="false"/>
                <w:color w:val="000000"/>
                <w:sz w:val="20"/>
              </w:rPr>
              <w:t>
</w:t>
            </w:r>
            <w:r>
              <w:rPr>
                <w:rFonts w:ascii="Times New Roman"/>
                <w:b w:val="false"/>
                <w:i w:val="false"/>
                <w:color w:val="000000"/>
                <w:sz w:val="20"/>
              </w:rPr>
              <w:t>молочной</w:t>
            </w:r>
            <w:r>
              <w:br/>
            </w:r>
            <w:r>
              <w:rPr>
                <w:rFonts w:ascii="Times New Roman"/>
                <w:b w:val="false"/>
                <w:i w:val="false"/>
                <w:color w:val="000000"/>
                <w:sz w:val="20"/>
              </w:rPr>
              <w:t>
</w:t>
            </w:r>
            <w:r>
              <w:rPr>
                <w:rFonts w:ascii="Times New Roman"/>
                <w:b w:val="false"/>
                <w:i w:val="false"/>
                <w:color w:val="000000"/>
                <w:sz w:val="20"/>
              </w:rPr>
              <w:t>железы,</w:t>
            </w:r>
            <w:r>
              <w:br/>
            </w:r>
            <w:r>
              <w:rPr>
                <w:rFonts w:ascii="Times New Roman"/>
                <w:b w:val="false"/>
                <w:i w:val="false"/>
                <w:color w:val="000000"/>
                <w:sz w:val="20"/>
              </w:rPr>
              <w:t>
</w:t>
            </w:r>
            <w:r>
              <w:rPr>
                <w:rFonts w:ascii="Times New Roman"/>
                <w:b w:val="false"/>
                <w:i w:val="false"/>
                <w:color w:val="000000"/>
                <w:sz w:val="20"/>
              </w:rPr>
              <w:t>шейки</w:t>
            </w:r>
            <w:r>
              <w:br/>
            </w:r>
            <w:r>
              <w:rPr>
                <w:rFonts w:ascii="Times New Roman"/>
                <w:b w:val="false"/>
                <w:i w:val="false"/>
                <w:color w:val="000000"/>
                <w:sz w:val="20"/>
              </w:rPr>
              <w:t>
</w:t>
            </w:r>
            <w:r>
              <w:rPr>
                <w:rFonts w:ascii="Times New Roman"/>
                <w:b w:val="false"/>
                <w:i w:val="false"/>
                <w:color w:val="000000"/>
                <w:sz w:val="20"/>
              </w:rPr>
              <w:t>матки,</w:t>
            </w:r>
            <w:r>
              <w:br/>
            </w:r>
            <w:r>
              <w:rPr>
                <w:rFonts w:ascii="Times New Roman"/>
                <w:b w:val="false"/>
                <w:i w:val="false"/>
                <w:color w:val="000000"/>
                <w:sz w:val="20"/>
              </w:rPr>
              <w:t>
</w:t>
            </w:r>
            <w:r>
              <w:rPr>
                <w:rFonts w:ascii="Times New Roman"/>
                <w:b w:val="false"/>
                <w:i w:val="false"/>
                <w:color w:val="000000"/>
                <w:sz w:val="20"/>
              </w:rPr>
              <w:t>толстой</w:t>
            </w:r>
            <w:r>
              <w:br/>
            </w:r>
            <w:r>
              <w:rPr>
                <w:rFonts w:ascii="Times New Roman"/>
                <w:b w:val="false"/>
                <w:i w:val="false"/>
                <w:color w:val="000000"/>
                <w:sz w:val="20"/>
              </w:rPr>
              <w:t>
</w:t>
            </w:r>
            <w:r>
              <w:rPr>
                <w:rFonts w:ascii="Times New Roman"/>
                <w:b w:val="false"/>
                <w:i w:val="false"/>
                <w:color w:val="000000"/>
                <w:sz w:val="20"/>
              </w:rPr>
              <w:t>кишки,</w:t>
            </w:r>
            <w:r>
              <w:br/>
            </w:r>
            <w:r>
              <w:rPr>
                <w:rFonts w:ascii="Times New Roman"/>
                <w:b w:val="false"/>
                <w:i w:val="false"/>
                <w:color w:val="000000"/>
                <w:sz w:val="20"/>
              </w:rPr>
              <w:t>
</w:t>
            </w:r>
            <w:r>
              <w:rPr>
                <w:rFonts w:ascii="Times New Roman"/>
                <w:b w:val="false"/>
                <w:i w:val="false"/>
                <w:color w:val="000000"/>
                <w:sz w:val="20"/>
              </w:rPr>
              <w:t>предста-</w:t>
            </w:r>
            <w:r>
              <w:br/>
            </w:r>
            <w:r>
              <w:rPr>
                <w:rFonts w:ascii="Times New Roman"/>
                <w:b w:val="false"/>
                <w:i w:val="false"/>
                <w:color w:val="000000"/>
                <w:sz w:val="20"/>
              </w:rPr>
              <w:t>
</w:t>
            </w:r>
            <w:r>
              <w:rPr>
                <w:rFonts w:ascii="Times New Roman"/>
                <w:b w:val="false"/>
                <w:i w:val="false"/>
                <w:color w:val="000000"/>
                <w:sz w:val="20"/>
              </w:rPr>
              <w:t>тельной</w:t>
            </w:r>
            <w:r>
              <w:br/>
            </w:r>
            <w:r>
              <w:rPr>
                <w:rFonts w:ascii="Times New Roman"/>
                <w:b w:val="false"/>
                <w:i w:val="false"/>
                <w:color w:val="000000"/>
                <w:sz w:val="20"/>
              </w:rPr>
              <w:t>
</w:t>
            </w:r>
            <w:r>
              <w:rPr>
                <w:rFonts w:ascii="Times New Roman"/>
                <w:b w:val="false"/>
                <w:i w:val="false"/>
                <w:color w:val="000000"/>
                <w:sz w:val="20"/>
              </w:rPr>
              <w:t>железы,</w:t>
            </w:r>
            <w:r>
              <w:br/>
            </w:r>
            <w:r>
              <w:rPr>
                <w:rFonts w:ascii="Times New Roman"/>
                <w:b w:val="false"/>
                <w:i w:val="false"/>
                <w:color w:val="000000"/>
                <w:sz w:val="20"/>
              </w:rPr>
              <w:t>
</w:t>
            </w:r>
            <w:r>
              <w:rPr>
                <w:rFonts w:ascii="Times New Roman"/>
                <w:b w:val="false"/>
                <w:i w:val="false"/>
                <w:color w:val="000000"/>
                <w:sz w:val="20"/>
              </w:rPr>
              <w:t>пищевода,</w:t>
            </w:r>
            <w:r>
              <w:br/>
            </w:r>
            <w:r>
              <w:rPr>
                <w:rFonts w:ascii="Times New Roman"/>
                <w:b w:val="false"/>
                <w:i w:val="false"/>
                <w:color w:val="000000"/>
                <w:sz w:val="20"/>
              </w:rPr>
              <w:t>
</w:t>
            </w:r>
            <w:r>
              <w:rPr>
                <w:rFonts w:ascii="Times New Roman"/>
                <w:b w:val="false"/>
                <w:i w:val="false"/>
                <w:color w:val="000000"/>
                <w:sz w:val="20"/>
              </w:rPr>
              <w:t>желудка,</w:t>
            </w:r>
            <w:r>
              <w:br/>
            </w:r>
            <w:r>
              <w:rPr>
                <w:rFonts w:ascii="Times New Roman"/>
                <w:b w:val="false"/>
                <w:i w:val="false"/>
                <w:color w:val="000000"/>
                <w:sz w:val="20"/>
              </w:rPr>
              <w:t>
</w:t>
            </w:r>
            <w:r>
              <w:rPr>
                <w:rFonts w:ascii="Times New Roman"/>
                <w:b w:val="false"/>
                <w:i w:val="false"/>
                <w:color w:val="000000"/>
                <w:sz w:val="20"/>
              </w:rPr>
              <w:t>печени</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w:t>
            </w:r>
            <w:r>
              <w:br/>
            </w:r>
            <w:r>
              <w:rPr>
                <w:rFonts w:ascii="Times New Roman"/>
                <w:b w:val="false"/>
                <w:i w:val="false"/>
                <w:color w:val="000000"/>
                <w:sz w:val="20"/>
              </w:rPr>
              <w:t>
</w:t>
            </w:r>
            <w:r>
              <w:rPr>
                <w:rFonts w:ascii="Times New Roman"/>
                <w:b w:val="false"/>
                <w:i w:val="false"/>
                <w:color w:val="000000"/>
                <w:sz w:val="20"/>
              </w:rPr>
              <w:t>тоди-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кие</w:t>
            </w:r>
            <w:r>
              <w:br/>
            </w:r>
            <w:r>
              <w:rPr>
                <w:rFonts w:ascii="Times New Roman"/>
                <w:b w:val="false"/>
                <w:i w:val="false"/>
                <w:color w:val="000000"/>
                <w:sz w:val="20"/>
              </w:rPr>
              <w:t>
</w:t>
            </w:r>
            <w:r>
              <w:rPr>
                <w:rFonts w:ascii="Times New Roman"/>
                <w:b w:val="false"/>
                <w:i w:val="false"/>
                <w:color w:val="000000"/>
                <w:sz w:val="20"/>
              </w:rPr>
              <w:t>реко-</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да-</w:t>
            </w:r>
            <w:r>
              <w:br/>
            </w:r>
            <w:r>
              <w:rPr>
                <w:rFonts w:ascii="Times New Roman"/>
                <w:b w:val="false"/>
                <w:i w:val="false"/>
                <w:color w:val="000000"/>
                <w:sz w:val="20"/>
              </w:rPr>
              <w:t>
</w:t>
            </w:r>
            <w:r>
              <w:rPr>
                <w:rFonts w:ascii="Times New Roman"/>
                <w:b w:val="false"/>
                <w:i w:val="false"/>
                <w:color w:val="000000"/>
                <w:sz w:val="20"/>
              </w:rPr>
              <w:t>ции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w:t>
            </w:r>
            <w:r>
              <w:br/>
            </w:r>
            <w:r>
              <w:rPr>
                <w:rFonts w:ascii="Times New Roman"/>
                <w:b w:val="false"/>
                <w:i w:val="false"/>
                <w:color w:val="000000"/>
                <w:sz w:val="20"/>
              </w:rPr>
              <w:t>
</w:t>
            </w:r>
            <w:r>
              <w:rPr>
                <w:rFonts w:ascii="Times New Roman"/>
                <w:b w:val="false"/>
                <w:i w:val="false"/>
                <w:color w:val="000000"/>
                <w:sz w:val="20"/>
              </w:rPr>
              <w:t>ется</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ботать</w:t>
            </w:r>
            <w:r>
              <w:br/>
            </w:r>
            <w:r>
              <w:rPr>
                <w:rFonts w:ascii="Times New Roman"/>
                <w:b w:val="false"/>
                <w:i w:val="false"/>
                <w:color w:val="000000"/>
                <w:sz w:val="20"/>
              </w:rPr>
              <w:t>
</w:t>
            </w:r>
            <w:r>
              <w:rPr>
                <w:rFonts w:ascii="Times New Roman"/>
                <w:b w:val="false"/>
                <w:i w:val="false"/>
                <w:color w:val="000000"/>
                <w:sz w:val="20"/>
              </w:rPr>
              <w:t>методи-</w:t>
            </w:r>
            <w:r>
              <w:br/>
            </w:r>
            <w:r>
              <w:rPr>
                <w:rFonts w:ascii="Times New Roman"/>
                <w:b w:val="false"/>
                <w:i w:val="false"/>
                <w:color w:val="000000"/>
                <w:sz w:val="20"/>
              </w:rPr>
              <w:t>
</w:t>
            </w:r>
            <w:r>
              <w:rPr>
                <w:rFonts w:ascii="Times New Roman"/>
                <w:b w:val="false"/>
                <w:i w:val="false"/>
                <w:color w:val="000000"/>
                <w:sz w:val="20"/>
              </w:rPr>
              <w:t>ческое</w:t>
            </w:r>
            <w:r>
              <w:br/>
            </w:r>
            <w:r>
              <w:rPr>
                <w:rFonts w:ascii="Times New Roman"/>
                <w:b w:val="false"/>
                <w:i w:val="false"/>
                <w:color w:val="000000"/>
                <w:sz w:val="20"/>
              </w:rPr>
              <w:t>
</w:t>
            </w:r>
            <w:r>
              <w:rPr>
                <w:rFonts w:ascii="Times New Roman"/>
                <w:b w:val="false"/>
                <w:i w:val="false"/>
                <w:color w:val="000000"/>
                <w:sz w:val="20"/>
              </w:rPr>
              <w:t>руковод-</w:t>
            </w:r>
            <w:r>
              <w:br/>
            </w:r>
            <w:r>
              <w:rPr>
                <w:rFonts w:ascii="Times New Roman"/>
                <w:b w:val="false"/>
                <w:i w:val="false"/>
                <w:color w:val="000000"/>
                <w:sz w:val="20"/>
              </w:rPr>
              <w:t>
</w:t>
            </w:r>
            <w:r>
              <w:rPr>
                <w:rFonts w:ascii="Times New Roman"/>
                <w:b w:val="false"/>
                <w:i w:val="false"/>
                <w:color w:val="000000"/>
                <w:sz w:val="20"/>
              </w:rPr>
              <w:t>ство для</w:t>
            </w:r>
            <w:r>
              <w:br/>
            </w:r>
            <w:r>
              <w:rPr>
                <w:rFonts w:ascii="Times New Roman"/>
                <w:b w:val="false"/>
                <w:i w:val="false"/>
                <w:color w:val="000000"/>
                <w:sz w:val="20"/>
              </w:rPr>
              <w:t>
</w:t>
            </w:r>
            <w:r>
              <w:rPr>
                <w:rFonts w:ascii="Times New Roman"/>
                <w:b w:val="false"/>
                <w:i w:val="false"/>
                <w:color w:val="000000"/>
                <w:sz w:val="20"/>
              </w:rPr>
              <w:t>специа-</w:t>
            </w:r>
            <w:r>
              <w:br/>
            </w:r>
            <w:r>
              <w:rPr>
                <w:rFonts w:ascii="Times New Roman"/>
                <w:b w:val="false"/>
                <w:i w:val="false"/>
                <w:color w:val="000000"/>
                <w:sz w:val="20"/>
              </w:rPr>
              <w:t>
</w:t>
            </w:r>
            <w:r>
              <w:rPr>
                <w:rFonts w:ascii="Times New Roman"/>
                <w:b w:val="false"/>
                <w:i w:val="false"/>
                <w:color w:val="000000"/>
                <w:sz w:val="20"/>
              </w:rPr>
              <w:t>листов</w:t>
            </w:r>
            <w:r>
              <w:br/>
            </w:r>
            <w:r>
              <w:rPr>
                <w:rFonts w:ascii="Times New Roman"/>
                <w:b w:val="false"/>
                <w:i w:val="false"/>
                <w:color w:val="000000"/>
                <w:sz w:val="20"/>
              </w:rPr>
              <w:t>
</w:t>
            </w:r>
            <w:r>
              <w:rPr>
                <w:rFonts w:ascii="Times New Roman"/>
                <w:b w:val="false"/>
                <w:i w:val="false"/>
                <w:color w:val="000000"/>
                <w:sz w:val="20"/>
              </w:rPr>
              <w:t>онколо-</w:t>
            </w:r>
            <w:r>
              <w:br/>
            </w:r>
            <w:r>
              <w:rPr>
                <w:rFonts w:ascii="Times New Roman"/>
                <w:b w:val="false"/>
                <w:i w:val="false"/>
                <w:color w:val="000000"/>
                <w:sz w:val="20"/>
              </w:rPr>
              <w:t>
</w:t>
            </w:r>
            <w:r>
              <w:rPr>
                <w:rFonts w:ascii="Times New Roman"/>
                <w:b w:val="false"/>
                <w:i w:val="false"/>
                <w:color w:val="000000"/>
                <w:sz w:val="20"/>
              </w:rPr>
              <w:t>гической</w:t>
            </w:r>
            <w:r>
              <w:br/>
            </w:r>
            <w:r>
              <w:rPr>
                <w:rFonts w:ascii="Times New Roman"/>
                <w:b w:val="false"/>
                <w:i w:val="false"/>
                <w:color w:val="000000"/>
                <w:sz w:val="20"/>
              </w:rPr>
              <w:t>
</w:t>
            </w:r>
            <w:r>
              <w:rPr>
                <w:rFonts w:ascii="Times New Roman"/>
                <w:b w:val="false"/>
                <w:i w:val="false"/>
                <w:color w:val="000000"/>
                <w:sz w:val="20"/>
              </w:rPr>
              <w:t>службы по</w:t>
            </w:r>
            <w:r>
              <w:br/>
            </w:r>
            <w:r>
              <w:rPr>
                <w:rFonts w:ascii="Times New Roman"/>
                <w:b w:val="false"/>
                <w:i w:val="false"/>
                <w:color w:val="000000"/>
                <w:sz w:val="20"/>
              </w:rPr>
              <w:t>
</w:t>
            </w:r>
            <w:r>
              <w:rPr>
                <w:rFonts w:ascii="Times New Roman"/>
                <w:b w:val="false"/>
                <w:i w:val="false"/>
                <w:color w:val="000000"/>
                <w:sz w:val="20"/>
              </w:rPr>
              <w:t>раннему</w:t>
            </w:r>
            <w:r>
              <w:br/>
            </w:r>
            <w:r>
              <w:rPr>
                <w:rFonts w:ascii="Times New Roman"/>
                <w:b w:val="false"/>
                <w:i w:val="false"/>
                <w:color w:val="000000"/>
                <w:sz w:val="20"/>
              </w:rPr>
              <w:t>
</w:t>
            </w:r>
            <w:r>
              <w:rPr>
                <w:rFonts w:ascii="Times New Roman"/>
                <w:b w:val="false"/>
                <w:i w:val="false"/>
                <w:color w:val="000000"/>
                <w:sz w:val="20"/>
              </w:rPr>
              <w:t>выявлению</w:t>
            </w:r>
            <w:r>
              <w:br/>
            </w:r>
            <w:r>
              <w:rPr>
                <w:rFonts w:ascii="Times New Roman"/>
                <w:b w:val="false"/>
                <w:i w:val="false"/>
                <w:color w:val="000000"/>
                <w:sz w:val="20"/>
              </w:rPr>
              <w:t>
</w:t>
            </w:r>
            <w:r>
              <w:rPr>
                <w:rFonts w:ascii="Times New Roman"/>
                <w:b w:val="false"/>
                <w:i w:val="false"/>
                <w:color w:val="000000"/>
                <w:sz w:val="20"/>
              </w:rPr>
              <w:t>пред-</w:t>
            </w:r>
            <w:r>
              <w:br/>
            </w:r>
            <w:r>
              <w:rPr>
                <w:rFonts w:ascii="Times New Roman"/>
                <w:b w:val="false"/>
                <w:i w:val="false"/>
                <w:color w:val="000000"/>
                <w:sz w:val="20"/>
              </w:rPr>
              <w:t>
</w:t>
            </w:r>
            <w:r>
              <w:rPr>
                <w:rFonts w:ascii="Times New Roman"/>
                <w:b w:val="false"/>
                <w:i w:val="false"/>
                <w:color w:val="000000"/>
                <w:sz w:val="20"/>
              </w:rPr>
              <w:t>опухоле-</w:t>
            </w:r>
            <w:r>
              <w:br/>
            </w:r>
            <w:r>
              <w:rPr>
                <w:rFonts w:ascii="Times New Roman"/>
                <w:b w:val="false"/>
                <w:i w:val="false"/>
                <w:color w:val="000000"/>
                <w:sz w:val="20"/>
              </w:rPr>
              <w:t>
</w:t>
            </w:r>
            <w:r>
              <w:rPr>
                <w:rFonts w:ascii="Times New Roman"/>
                <w:b w:val="false"/>
                <w:i w:val="false"/>
                <w:color w:val="000000"/>
                <w:sz w:val="20"/>
              </w:rPr>
              <w:t>вых</w:t>
            </w:r>
            <w:r>
              <w:br/>
            </w:r>
            <w:r>
              <w:rPr>
                <w:rFonts w:ascii="Times New Roman"/>
                <w:b w:val="false"/>
                <w:i w:val="false"/>
                <w:color w:val="000000"/>
                <w:sz w:val="20"/>
              </w:rPr>
              <w:t>
</w:t>
            </w:r>
            <w:r>
              <w:rPr>
                <w:rFonts w:ascii="Times New Roman"/>
                <w:b w:val="false"/>
                <w:i w:val="false"/>
                <w:color w:val="000000"/>
                <w:sz w:val="20"/>
              </w:rPr>
              <w:t>заболе-</w:t>
            </w:r>
            <w:r>
              <w:br/>
            </w:r>
            <w:r>
              <w:rPr>
                <w:rFonts w:ascii="Times New Roman"/>
                <w:b w:val="false"/>
                <w:i w:val="false"/>
                <w:color w:val="000000"/>
                <w:sz w:val="20"/>
              </w:rPr>
              <w:t>
</w:t>
            </w:r>
            <w:r>
              <w:rPr>
                <w:rFonts w:ascii="Times New Roman"/>
                <w:b w:val="false"/>
                <w:i w:val="false"/>
                <w:color w:val="000000"/>
                <w:sz w:val="20"/>
              </w:rPr>
              <w:t>ваний и</w:t>
            </w:r>
            <w:r>
              <w:br/>
            </w:r>
            <w:r>
              <w:rPr>
                <w:rFonts w:ascii="Times New Roman"/>
                <w:b w:val="false"/>
                <w:i w:val="false"/>
                <w:color w:val="000000"/>
                <w:sz w:val="20"/>
              </w:rPr>
              <w:t>
</w:t>
            </w:r>
            <w:r>
              <w:rPr>
                <w:rFonts w:ascii="Times New Roman"/>
                <w:b w:val="false"/>
                <w:i w:val="false"/>
                <w:color w:val="000000"/>
                <w:sz w:val="20"/>
              </w:rPr>
              <w:t>рака</w:t>
            </w:r>
            <w:r>
              <w:br/>
            </w:r>
            <w:r>
              <w:rPr>
                <w:rFonts w:ascii="Times New Roman"/>
                <w:b w:val="false"/>
                <w:i w:val="false"/>
                <w:color w:val="000000"/>
                <w:sz w:val="20"/>
              </w:rPr>
              <w:t>
</w:t>
            </w:r>
            <w:r>
              <w:rPr>
                <w:rFonts w:ascii="Times New Roman"/>
                <w:b w:val="false"/>
                <w:i w:val="false"/>
                <w:color w:val="000000"/>
                <w:sz w:val="20"/>
              </w:rPr>
              <w:t>молочной</w:t>
            </w:r>
            <w:r>
              <w:br/>
            </w:r>
            <w:r>
              <w:rPr>
                <w:rFonts w:ascii="Times New Roman"/>
                <w:b w:val="false"/>
                <w:i w:val="false"/>
                <w:color w:val="000000"/>
                <w:sz w:val="20"/>
              </w:rPr>
              <w:t>
</w:t>
            </w:r>
            <w:r>
              <w:rPr>
                <w:rFonts w:ascii="Times New Roman"/>
                <w:b w:val="false"/>
                <w:i w:val="false"/>
                <w:color w:val="000000"/>
                <w:sz w:val="20"/>
              </w:rPr>
              <w:t>железы,</w:t>
            </w:r>
            <w:r>
              <w:br/>
            </w:r>
            <w:r>
              <w:rPr>
                <w:rFonts w:ascii="Times New Roman"/>
                <w:b w:val="false"/>
                <w:i w:val="false"/>
                <w:color w:val="000000"/>
                <w:sz w:val="20"/>
              </w:rPr>
              <w:t>
</w:t>
            </w:r>
            <w:r>
              <w:rPr>
                <w:rFonts w:ascii="Times New Roman"/>
                <w:b w:val="false"/>
                <w:i w:val="false"/>
                <w:color w:val="000000"/>
                <w:sz w:val="20"/>
              </w:rPr>
              <w:t>шейки</w:t>
            </w:r>
            <w:r>
              <w:br/>
            </w:r>
            <w:r>
              <w:rPr>
                <w:rFonts w:ascii="Times New Roman"/>
                <w:b w:val="false"/>
                <w:i w:val="false"/>
                <w:color w:val="000000"/>
                <w:sz w:val="20"/>
              </w:rPr>
              <w:t>
</w:t>
            </w:r>
            <w:r>
              <w:rPr>
                <w:rFonts w:ascii="Times New Roman"/>
                <w:b w:val="false"/>
                <w:i w:val="false"/>
                <w:color w:val="000000"/>
                <w:sz w:val="20"/>
              </w:rPr>
              <w:t>матки,</w:t>
            </w:r>
            <w:r>
              <w:br/>
            </w:r>
            <w:r>
              <w:rPr>
                <w:rFonts w:ascii="Times New Roman"/>
                <w:b w:val="false"/>
                <w:i w:val="false"/>
                <w:color w:val="000000"/>
                <w:sz w:val="20"/>
              </w:rPr>
              <w:t>
</w:t>
            </w:r>
            <w:r>
              <w:rPr>
                <w:rFonts w:ascii="Times New Roman"/>
                <w:b w:val="false"/>
                <w:i w:val="false"/>
                <w:color w:val="000000"/>
                <w:sz w:val="20"/>
              </w:rPr>
              <w:t>толстой и</w:t>
            </w:r>
            <w:r>
              <w:br/>
            </w:r>
            <w:r>
              <w:rPr>
                <w:rFonts w:ascii="Times New Roman"/>
                <w:b w:val="false"/>
                <w:i w:val="false"/>
                <w:color w:val="000000"/>
                <w:sz w:val="20"/>
              </w:rPr>
              <w:t>
</w:t>
            </w:r>
            <w:r>
              <w:rPr>
                <w:rFonts w:ascii="Times New Roman"/>
                <w:b w:val="false"/>
                <w:i w:val="false"/>
                <w:color w:val="000000"/>
                <w:sz w:val="20"/>
              </w:rPr>
              <w:t>прямой</w:t>
            </w:r>
            <w:r>
              <w:br/>
            </w:r>
            <w:r>
              <w:rPr>
                <w:rFonts w:ascii="Times New Roman"/>
                <w:b w:val="false"/>
                <w:i w:val="false"/>
                <w:color w:val="000000"/>
                <w:sz w:val="20"/>
              </w:rPr>
              <w:t>
</w:t>
            </w:r>
            <w:r>
              <w:rPr>
                <w:rFonts w:ascii="Times New Roman"/>
                <w:b w:val="false"/>
                <w:i w:val="false"/>
                <w:color w:val="000000"/>
                <w:sz w:val="20"/>
              </w:rPr>
              <w:t>кишки,</w:t>
            </w:r>
            <w:r>
              <w:br/>
            </w:r>
            <w:r>
              <w:rPr>
                <w:rFonts w:ascii="Times New Roman"/>
                <w:b w:val="false"/>
                <w:i w:val="false"/>
                <w:color w:val="000000"/>
                <w:sz w:val="20"/>
              </w:rPr>
              <w:t>
</w:t>
            </w:r>
            <w:r>
              <w:rPr>
                <w:rFonts w:ascii="Times New Roman"/>
                <w:b w:val="false"/>
                <w:i w:val="false"/>
                <w:color w:val="000000"/>
                <w:sz w:val="20"/>
              </w:rPr>
              <w:t>предста-</w:t>
            </w:r>
            <w:r>
              <w:br/>
            </w:r>
            <w:r>
              <w:rPr>
                <w:rFonts w:ascii="Times New Roman"/>
                <w:b w:val="false"/>
                <w:i w:val="false"/>
                <w:color w:val="000000"/>
                <w:sz w:val="20"/>
              </w:rPr>
              <w:t>
</w:t>
            </w:r>
            <w:r>
              <w:rPr>
                <w:rFonts w:ascii="Times New Roman"/>
                <w:b w:val="false"/>
                <w:i w:val="false"/>
                <w:color w:val="000000"/>
                <w:sz w:val="20"/>
              </w:rPr>
              <w:t>тельной</w:t>
            </w:r>
            <w:r>
              <w:br/>
            </w:r>
            <w:r>
              <w:rPr>
                <w:rFonts w:ascii="Times New Roman"/>
                <w:b w:val="false"/>
                <w:i w:val="false"/>
                <w:color w:val="000000"/>
                <w:sz w:val="20"/>
              </w:rPr>
              <w:t>
</w:t>
            </w:r>
            <w:r>
              <w:rPr>
                <w:rFonts w:ascii="Times New Roman"/>
                <w:b w:val="false"/>
                <w:i w:val="false"/>
                <w:color w:val="000000"/>
                <w:sz w:val="20"/>
              </w:rPr>
              <w:t>железы,</w:t>
            </w:r>
            <w:r>
              <w:br/>
            </w:r>
            <w:r>
              <w:rPr>
                <w:rFonts w:ascii="Times New Roman"/>
                <w:b w:val="false"/>
                <w:i w:val="false"/>
                <w:color w:val="000000"/>
                <w:sz w:val="20"/>
              </w:rPr>
              <w:t>
</w:t>
            </w:r>
            <w:r>
              <w:rPr>
                <w:rFonts w:ascii="Times New Roman"/>
                <w:b w:val="false"/>
                <w:i w:val="false"/>
                <w:color w:val="000000"/>
                <w:sz w:val="20"/>
              </w:rPr>
              <w:t>пищевода</w:t>
            </w:r>
            <w:r>
              <w:br/>
            </w:r>
            <w:r>
              <w:rPr>
                <w:rFonts w:ascii="Times New Roman"/>
                <w:b w:val="false"/>
                <w:i w:val="false"/>
                <w:color w:val="000000"/>
                <w:sz w:val="20"/>
              </w:rPr>
              <w:t>
</w:t>
            </w:r>
            <w:r>
              <w:rPr>
                <w:rFonts w:ascii="Times New Roman"/>
                <w:b w:val="false"/>
                <w:i w:val="false"/>
                <w:color w:val="000000"/>
                <w:sz w:val="20"/>
              </w:rPr>
              <w:t>и желудка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w:t>
            </w:r>
            <w:r>
              <w:br/>
            </w:r>
            <w:r>
              <w:rPr>
                <w:rFonts w:ascii="Times New Roman"/>
                <w:b w:val="false"/>
                <w:i w:val="false"/>
                <w:color w:val="000000"/>
                <w:sz w:val="20"/>
              </w:rPr>
              <w:t>
</w:t>
            </w:r>
            <w:r>
              <w:rPr>
                <w:rFonts w:ascii="Times New Roman"/>
                <w:b w:val="false"/>
                <w:i w:val="false"/>
                <w:color w:val="000000"/>
                <w:sz w:val="20"/>
              </w:rPr>
              <w:t>ди-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кое</w:t>
            </w:r>
            <w:r>
              <w:br/>
            </w:r>
            <w:r>
              <w:rPr>
                <w:rFonts w:ascii="Times New Roman"/>
                <w:b w:val="false"/>
                <w:i w:val="false"/>
                <w:color w:val="000000"/>
                <w:sz w:val="20"/>
              </w:rPr>
              <w:t>
</w:t>
            </w:r>
            <w:r>
              <w:rPr>
                <w:rFonts w:ascii="Times New Roman"/>
                <w:b w:val="false"/>
                <w:i w:val="false"/>
                <w:color w:val="000000"/>
                <w:sz w:val="20"/>
              </w:rPr>
              <w:t>руко-</w:t>
            </w:r>
            <w:r>
              <w:br/>
            </w:r>
            <w:r>
              <w:rPr>
                <w:rFonts w:ascii="Times New Roman"/>
                <w:b w:val="false"/>
                <w:i w:val="false"/>
                <w:color w:val="000000"/>
                <w:sz w:val="20"/>
              </w:rPr>
              <w:t>
</w:t>
            </w:r>
            <w:r>
              <w:rPr>
                <w:rFonts w:ascii="Times New Roman"/>
                <w:b w:val="false"/>
                <w:i w:val="false"/>
                <w:color w:val="000000"/>
                <w:sz w:val="20"/>
              </w:rPr>
              <w:t>вод-</w:t>
            </w:r>
            <w:r>
              <w:br/>
            </w:r>
            <w:r>
              <w:rPr>
                <w:rFonts w:ascii="Times New Roman"/>
                <w:b w:val="false"/>
                <w:i w:val="false"/>
                <w:color w:val="000000"/>
                <w:sz w:val="20"/>
              </w:rPr>
              <w:t>
</w:t>
            </w:r>
            <w:r>
              <w:rPr>
                <w:rFonts w:ascii="Times New Roman"/>
                <w:b w:val="false"/>
                <w:i w:val="false"/>
                <w:color w:val="000000"/>
                <w:sz w:val="20"/>
              </w:rPr>
              <w:t>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w:t>
            </w:r>
            <w:r>
              <w:br/>
            </w:r>
            <w:r>
              <w:rPr>
                <w:rFonts w:ascii="Times New Roman"/>
                <w:b w:val="false"/>
                <w:i w:val="false"/>
                <w:color w:val="000000"/>
                <w:sz w:val="20"/>
              </w:rPr>
              <w:t>
</w:t>
            </w:r>
            <w:r>
              <w:rPr>
                <w:rFonts w:ascii="Times New Roman"/>
                <w:b w:val="false"/>
                <w:i w:val="false"/>
                <w:color w:val="000000"/>
                <w:sz w:val="20"/>
              </w:rPr>
              <w:t>ется</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Обучить</w:t>
            </w:r>
            <w:r>
              <w:br/>
            </w:r>
            <w:r>
              <w:rPr>
                <w:rFonts w:ascii="Times New Roman"/>
                <w:b w:val="false"/>
                <w:i w:val="false"/>
                <w:color w:val="000000"/>
                <w:sz w:val="20"/>
              </w:rPr>
              <w:t>
</w:t>
            </w:r>
            <w:r>
              <w:rPr>
                <w:rFonts w:ascii="Times New Roman"/>
                <w:b w:val="false"/>
                <w:i w:val="false"/>
                <w:color w:val="000000"/>
                <w:sz w:val="20"/>
              </w:rPr>
              <w:t>медицин-</w:t>
            </w:r>
            <w:r>
              <w:br/>
            </w:r>
            <w:r>
              <w:rPr>
                <w:rFonts w:ascii="Times New Roman"/>
                <w:b w:val="false"/>
                <w:i w:val="false"/>
                <w:color w:val="000000"/>
                <w:sz w:val="20"/>
              </w:rPr>
              <w:t>
</w:t>
            </w:r>
            <w:r>
              <w:rPr>
                <w:rFonts w:ascii="Times New Roman"/>
                <w:b w:val="false"/>
                <w:i w:val="false"/>
                <w:color w:val="000000"/>
                <w:sz w:val="20"/>
              </w:rPr>
              <w:t>ских</w:t>
            </w:r>
            <w:r>
              <w:br/>
            </w:r>
            <w:r>
              <w:rPr>
                <w:rFonts w:ascii="Times New Roman"/>
                <w:b w:val="false"/>
                <w:i w:val="false"/>
                <w:color w:val="000000"/>
                <w:sz w:val="20"/>
              </w:rPr>
              <w:t>
</w:t>
            </w:r>
            <w:r>
              <w:rPr>
                <w:rFonts w:ascii="Times New Roman"/>
                <w:b w:val="false"/>
                <w:i w:val="false"/>
                <w:color w:val="000000"/>
                <w:sz w:val="20"/>
              </w:rPr>
              <w:t>работ-</w:t>
            </w:r>
            <w:r>
              <w:br/>
            </w:r>
            <w:r>
              <w:rPr>
                <w:rFonts w:ascii="Times New Roman"/>
                <w:b w:val="false"/>
                <w:i w:val="false"/>
                <w:color w:val="000000"/>
                <w:sz w:val="20"/>
              </w:rPr>
              <w:t>
</w:t>
            </w:r>
            <w:r>
              <w:rPr>
                <w:rFonts w:ascii="Times New Roman"/>
                <w:b w:val="false"/>
                <w:i w:val="false"/>
                <w:color w:val="000000"/>
                <w:sz w:val="20"/>
              </w:rPr>
              <w:t>ников</w:t>
            </w:r>
            <w:r>
              <w:br/>
            </w:r>
            <w:r>
              <w:rPr>
                <w:rFonts w:ascii="Times New Roman"/>
                <w:b w:val="false"/>
                <w:i w:val="false"/>
                <w:color w:val="000000"/>
                <w:sz w:val="20"/>
              </w:rPr>
              <w:t>
</w:t>
            </w:r>
            <w:r>
              <w:rPr>
                <w:rFonts w:ascii="Times New Roman"/>
                <w:b w:val="false"/>
                <w:i w:val="false"/>
                <w:color w:val="000000"/>
                <w:sz w:val="20"/>
              </w:rPr>
              <w:t>органи-</w:t>
            </w:r>
            <w:r>
              <w:br/>
            </w:r>
            <w:r>
              <w:rPr>
                <w:rFonts w:ascii="Times New Roman"/>
                <w:b w:val="false"/>
                <w:i w:val="false"/>
                <w:color w:val="000000"/>
                <w:sz w:val="20"/>
              </w:rPr>
              <w:t>
</w:t>
            </w:r>
            <w:r>
              <w:rPr>
                <w:rFonts w:ascii="Times New Roman"/>
                <w:b w:val="false"/>
                <w:i w:val="false"/>
                <w:color w:val="000000"/>
                <w:sz w:val="20"/>
              </w:rPr>
              <w:t>заций</w:t>
            </w:r>
            <w:r>
              <w:br/>
            </w:r>
            <w:r>
              <w:rPr>
                <w:rFonts w:ascii="Times New Roman"/>
                <w:b w:val="false"/>
                <w:i w:val="false"/>
                <w:color w:val="000000"/>
                <w:sz w:val="20"/>
              </w:rPr>
              <w:t>
</w:t>
            </w:r>
            <w:r>
              <w:rPr>
                <w:rFonts w:ascii="Times New Roman"/>
                <w:b w:val="false"/>
                <w:i w:val="false"/>
                <w:color w:val="000000"/>
                <w:sz w:val="20"/>
              </w:rPr>
              <w:t>ПМСП</w:t>
            </w:r>
            <w:r>
              <w:br/>
            </w:r>
            <w:r>
              <w:rPr>
                <w:rFonts w:ascii="Times New Roman"/>
                <w:b w:val="false"/>
                <w:i w:val="false"/>
                <w:color w:val="000000"/>
                <w:sz w:val="20"/>
              </w:rPr>
              <w:t>
</w:t>
            </w:r>
            <w:r>
              <w:rPr>
                <w:rFonts w:ascii="Times New Roman"/>
                <w:b w:val="false"/>
                <w:i w:val="false"/>
                <w:color w:val="000000"/>
                <w:sz w:val="20"/>
              </w:rPr>
              <w:t>навыкам</w:t>
            </w:r>
            <w:r>
              <w:br/>
            </w:r>
            <w:r>
              <w:rPr>
                <w:rFonts w:ascii="Times New Roman"/>
                <w:b w:val="false"/>
                <w:i w:val="false"/>
                <w:color w:val="000000"/>
                <w:sz w:val="20"/>
              </w:rPr>
              <w:t>
</w:t>
            </w:r>
            <w:r>
              <w:rPr>
                <w:rFonts w:ascii="Times New Roman"/>
                <w:b w:val="false"/>
                <w:i w:val="false"/>
                <w:color w:val="000000"/>
                <w:sz w:val="20"/>
              </w:rPr>
              <w:t>раннего</w:t>
            </w:r>
            <w:r>
              <w:br/>
            </w:r>
            <w:r>
              <w:rPr>
                <w:rFonts w:ascii="Times New Roman"/>
                <w:b w:val="false"/>
                <w:i w:val="false"/>
                <w:color w:val="000000"/>
                <w:sz w:val="20"/>
              </w:rPr>
              <w:t>
</w:t>
            </w:r>
            <w:r>
              <w:rPr>
                <w:rFonts w:ascii="Times New Roman"/>
                <w:b w:val="false"/>
                <w:i w:val="false"/>
                <w:color w:val="000000"/>
                <w:sz w:val="20"/>
              </w:rPr>
              <w:t>выявления</w:t>
            </w:r>
            <w:r>
              <w:br/>
            </w:r>
            <w:r>
              <w:rPr>
                <w:rFonts w:ascii="Times New Roman"/>
                <w:b w:val="false"/>
                <w:i w:val="false"/>
                <w:color w:val="000000"/>
                <w:sz w:val="20"/>
              </w:rPr>
              <w:t>
</w:t>
            </w:r>
            <w:r>
              <w:rPr>
                <w:rFonts w:ascii="Times New Roman"/>
                <w:b w:val="false"/>
                <w:i w:val="false"/>
                <w:color w:val="000000"/>
                <w:sz w:val="20"/>
              </w:rPr>
              <w:t>злока-</w:t>
            </w:r>
            <w:r>
              <w:br/>
            </w:r>
            <w:r>
              <w:rPr>
                <w:rFonts w:ascii="Times New Roman"/>
                <w:b w:val="false"/>
                <w:i w:val="false"/>
                <w:color w:val="000000"/>
                <w:sz w:val="20"/>
              </w:rPr>
              <w:t>
</w:t>
            </w:r>
            <w:r>
              <w:rPr>
                <w:rFonts w:ascii="Times New Roman"/>
                <w:b w:val="false"/>
                <w:i w:val="false"/>
                <w:color w:val="000000"/>
                <w:sz w:val="20"/>
              </w:rPr>
              <w:t>чествен-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новообра-</w:t>
            </w:r>
            <w:r>
              <w:br/>
            </w:r>
            <w:r>
              <w:rPr>
                <w:rFonts w:ascii="Times New Roman"/>
                <w:b w:val="false"/>
                <w:i w:val="false"/>
                <w:color w:val="000000"/>
                <w:sz w:val="20"/>
              </w:rPr>
              <w:t>
</w:t>
            </w:r>
            <w:r>
              <w:rPr>
                <w:rFonts w:ascii="Times New Roman"/>
                <w:b w:val="false"/>
                <w:i w:val="false"/>
                <w:color w:val="000000"/>
                <w:sz w:val="20"/>
              </w:rPr>
              <w:t>зований,</w:t>
            </w:r>
            <w:r>
              <w:br/>
            </w:r>
            <w:r>
              <w:rPr>
                <w:rFonts w:ascii="Times New Roman"/>
                <w:b w:val="false"/>
                <w:i w:val="false"/>
                <w:color w:val="000000"/>
                <w:sz w:val="20"/>
              </w:rPr>
              <w:t>
</w:t>
            </w:r>
            <w:r>
              <w:rPr>
                <w:rFonts w:ascii="Times New Roman"/>
                <w:b w:val="false"/>
                <w:i w:val="false"/>
                <w:color w:val="000000"/>
                <w:sz w:val="20"/>
              </w:rPr>
              <w:t>в том</w:t>
            </w:r>
            <w:r>
              <w:br/>
            </w:r>
            <w:r>
              <w:rPr>
                <w:rFonts w:ascii="Times New Roman"/>
                <w:b w:val="false"/>
                <w:i w:val="false"/>
                <w:color w:val="000000"/>
                <w:sz w:val="20"/>
              </w:rPr>
              <w:t>
</w:t>
            </w:r>
            <w:r>
              <w:rPr>
                <w:rFonts w:ascii="Times New Roman"/>
                <w:b w:val="false"/>
                <w:i w:val="false"/>
                <w:color w:val="000000"/>
                <w:sz w:val="20"/>
              </w:rPr>
              <w:t>числе с</w:t>
            </w:r>
            <w:r>
              <w:br/>
            </w:r>
            <w:r>
              <w:rPr>
                <w:rFonts w:ascii="Times New Roman"/>
                <w:b w:val="false"/>
                <w:i w:val="false"/>
                <w:color w:val="000000"/>
                <w:sz w:val="20"/>
              </w:rPr>
              <w:t>
</w:t>
            </w:r>
            <w:r>
              <w:rPr>
                <w:rFonts w:ascii="Times New Roman"/>
                <w:b w:val="false"/>
                <w:i w:val="false"/>
                <w:color w:val="000000"/>
                <w:sz w:val="20"/>
              </w:rPr>
              <w:t>исполь-</w:t>
            </w:r>
            <w:r>
              <w:br/>
            </w:r>
            <w:r>
              <w:rPr>
                <w:rFonts w:ascii="Times New Roman"/>
                <w:b w:val="false"/>
                <w:i w:val="false"/>
                <w:color w:val="000000"/>
                <w:sz w:val="20"/>
              </w:rPr>
              <w:t>
</w:t>
            </w:r>
            <w:r>
              <w:rPr>
                <w:rFonts w:ascii="Times New Roman"/>
                <w:b w:val="false"/>
                <w:i w:val="false"/>
                <w:color w:val="000000"/>
                <w:sz w:val="20"/>
              </w:rPr>
              <w:t>зованием</w:t>
            </w:r>
            <w:r>
              <w:br/>
            </w:r>
            <w:r>
              <w:rPr>
                <w:rFonts w:ascii="Times New Roman"/>
                <w:b w:val="false"/>
                <w:i w:val="false"/>
                <w:color w:val="000000"/>
                <w:sz w:val="20"/>
              </w:rPr>
              <w:t>
</w:t>
            </w:r>
            <w:r>
              <w:rPr>
                <w:rFonts w:ascii="Times New Roman"/>
                <w:b w:val="false"/>
                <w:i w:val="false"/>
                <w:color w:val="000000"/>
                <w:sz w:val="20"/>
              </w:rPr>
              <w:t>телемеди-</w:t>
            </w:r>
            <w:r>
              <w:br/>
            </w:r>
            <w:r>
              <w:rPr>
                <w:rFonts w:ascii="Times New Roman"/>
                <w:b w:val="false"/>
                <w:i w:val="false"/>
                <w:color w:val="000000"/>
                <w:sz w:val="20"/>
              </w:rPr>
              <w:t>
</w:t>
            </w:r>
            <w:r>
              <w:rPr>
                <w:rFonts w:ascii="Times New Roman"/>
                <w:b w:val="false"/>
                <w:i w:val="false"/>
                <w:color w:val="000000"/>
                <w:sz w:val="20"/>
              </w:rPr>
              <w:t>цины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форма-</w:t>
            </w:r>
            <w:r>
              <w:br/>
            </w:r>
            <w:r>
              <w:rPr>
                <w:rFonts w:ascii="Times New Roman"/>
                <w:b w:val="false"/>
                <w:i w:val="false"/>
                <w:color w:val="000000"/>
                <w:sz w:val="20"/>
              </w:rPr>
              <w:t>
</w:t>
            </w:r>
            <w:r>
              <w:rPr>
                <w:rFonts w:ascii="Times New Roman"/>
                <w:b w:val="false"/>
                <w:i w:val="false"/>
                <w:color w:val="000000"/>
                <w:sz w:val="20"/>
              </w:rPr>
              <w:t>ция 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пре-</w:t>
            </w:r>
            <w:r>
              <w:br/>
            </w:r>
            <w:r>
              <w:rPr>
                <w:rFonts w:ascii="Times New Roman"/>
                <w:b w:val="false"/>
                <w:i w:val="false"/>
                <w:color w:val="000000"/>
                <w:sz w:val="20"/>
              </w:rPr>
              <w:t>
</w:t>
            </w:r>
            <w:r>
              <w:rPr>
                <w:rFonts w:ascii="Times New Roman"/>
                <w:b w:val="false"/>
                <w:i w:val="false"/>
                <w:color w:val="000000"/>
                <w:sz w:val="20"/>
              </w:rPr>
              <w:t>дус-</w:t>
            </w:r>
            <w:r>
              <w:br/>
            </w:r>
            <w:r>
              <w:rPr>
                <w:rFonts w:ascii="Times New Roman"/>
                <w:b w:val="false"/>
                <w:i w:val="false"/>
                <w:color w:val="000000"/>
                <w:sz w:val="20"/>
              </w:rPr>
              <w:t>
</w:t>
            </w:r>
            <w:r>
              <w:rPr>
                <w:rFonts w:ascii="Times New Roman"/>
                <w:b w:val="false"/>
                <w:i w:val="false"/>
                <w:color w:val="000000"/>
                <w:sz w:val="20"/>
              </w:rPr>
              <w:t>мот-</w:t>
            </w:r>
            <w:r>
              <w:br/>
            </w:r>
            <w:r>
              <w:rPr>
                <w:rFonts w:ascii="Times New Roman"/>
                <w:b w:val="false"/>
                <w:i w:val="false"/>
                <w:color w:val="000000"/>
                <w:sz w:val="20"/>
              </w:rPr>
              <w:t>
</w:t>
            </w:r>
            <w:r>
              <w:rPr>
                <w:rFonts w:ascii="Times New Roman"/>
                <w:b w:val="false"/>
                <w:i w:val="false"/>
                <w:color w:val="000000"/>
                <w:sz w:val="20"/>
              </w:rPr>
              <w:t>рен-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сред-</w:t>
            </w:r>
            <w:r>
              <w:br/>
            </w:r>
            <w:r>
              <w:rPr>
                <w:rFonts w:ascii="Times New Roman"/>
                <w:b w:val="false"/>
                <w:i w:val="false"/>
                <w:color w:val="000000"/>
                <w:sz w:val="20"/>
              </w:rPr>
              <w:t>
</w:t>
            </w:r>
            <w:r>
              <w:rPr>
                <w:rFonts w:ascii="Times New Roman"/>
                <w:b w:val="false"/>
                <w:i w:val="false"/>
                <w:color w:val="000000"/>
                <w:sz w:val="20"/>
              </w:rPr>
              <w:t>ств</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Провести</w:t>
            </w:r>
            <w:r>
              <w:br/>
            </w:r>
            <w:r>
              <w:rPr>
                <w:rFonts w:ascii="Times New Roman"/>
                <w:b w:val="false"/>
                <w:i w:val="false"/>
                <w:color w:val="000000"/>
                <w:sz w:val="20"/>
              </w:rPr>
              <w:t>
</w:t>
            </w:r>
            <w:r>
              <w:rPr>
                <w:rFonts w:ascii="Times New Roman"/>
                <w:b w:val="false"/>
                <w:i w:val="false"/>
                <w:color w:val="000000"/>
                <w:sz w:val="20"/>
              </w:rPr>
              <w:t>инфор-</w:t>
            </w:r>
            <w:r>
              <w:br/>
            </w:r>
            <w:r>
              <w:rPr>
                <w:rFonts w:ascii="Times New Roman"/>
                <w:b w:val="false"/>
                <w:i w:val="false"/>
                <w:color w:val="000000"/>
                <w:sz w:val="20"/>
              </w:rPr>
              <w:t>
</w:t>
            </w:r>
            <w:r>
              <w:rPr>
                <w:rFonts w:ascii="Times New Roman"/>
                <w:b w:val="false"/>
                <w:i w:val="false"/>
                <w:color w:val="000000"/>
                <w:sz w:val="20"/>
              </w:rPr>
              <w:t>мационную</w:t>
            </w:r>
            <w:r>
              <w:br/>
            </w:r>
            <w:r>
              <w:rPr>
                <w:rFonts w:ascii="Times New Roman"/>
                <w:b w:val="false"/>
                <w:i w:val="false"/>
                <w:color w:val="000000"/>
                <w:sz w:val="20"/>
              </w:rPr>
              <w:t>
</w:t>
            </w:r>
            <w:r>
              <w:rPr>
                <w:rFonts w:ascii="Times New Roman"/>
                <w:b w:val="false"/>
                <w:i w:val="false"/>
                <w:color w:val="000000"/>
                <w:sz w:val="20"/>
              </w:rPr>
              <w:t>работу</w:t>
            </w:r>
            <w:r>
              <w:br/>
            </w:r>
            <w:r>
              <w:rPr>
                <w:rFonts w:ascii="Times New Roman"/>
                <w:b w:val="false"/>
                <w:i w:val="false"/>
                <w:color w:val="000000"/>
                <w:sz w:val="20"/>
              </w:rPr>
              <w:t>
</w:t>
            </w:r>
            <w:r>
              <w:rPr>
                <w:rFonts w:ascii="Times New Roman"/>
                <w:b w:val="false"/>
                <w:i w:val="false"/>
                <w:color w:val="000000"/>
                <w:sz w:val="20"/>
              </w:rPr>
              <w:t>среди</w:t>
            </w:r>
            <w:r>
              <w:br/>
            </w:r>
            <w:r>
              <w:rPr>
                <w:rFonts w:ascii="Times New Roman"/>
                <w:b w:val="false"/>
                <w:i w:val="false"/>
                <w:color w:val="000000"/>
                <w:sz w:val="20"/>
              </w:rPr>
              <w:t>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профилак-</w:t>
            </w:r>
            <w:r>
              <w:br/>
            </w:r>
            <w:r>
              <w:rPr>
                <w:rFonts w:ascii="Times New Roman"/>
                <w:b w:val="false"/>
                <w:i w:val="false"/>
                <w:color w:val="000000"/>
                <w:sz w:val="20"/>
              </w:rPr>
              <w:t>
</w:t>
            </w:r>
            <w:r>
              <w:rPr>
                <w:rFonts w:ascii="Times New Roman"/>
                <w:b w:val="false"/>
                <w:i w:val="false"/>
                <w:color w:val="000000"/>
                <w:sz w:val="20"/>
              </w:rPr>
              <w:t>тике</w:t>
            </w:r>
            <w:r>
              <w:br/>
            </w:r>
            <w:r>
              <w:rPr>
                <w:rFonts w:ascii="Times New Roman"/>
                <w:b w:val="false"/>
                <w:i w:val="false"/>
                <w:color w:val="000000"/>
                <w:sz w:val="20"/>
              </w:rPr>
              <w:t>
</w:t>
            </w:r>
            <w:r>
              <w:rPr>
                <w:rFonts w:ascii="Times New Roman"/>
                <w:b w:val="false"/>
                <w:i w:val="false"/>
                <w:color w:val="000000"/>
                <w:sz w:val="20"/>
              </w:rPr>
              <w:t>злокачес-</w:t>
            </w:r>
            <w:r>
              <w:br/>
            </w:r>
            <w:r>
              <w:rPr>
                <w:rFonts w:ascii="Times New Roman"/>
                <w:b w:val="false"/>
                <w:i w:val="false"/>
                <w:color w:val="000000"/>
                <w:sz w:val="20"/>
              </w:rPr>
              <w:t>
</w:t>
            </w:r>
            <w:r>
              <w:rPr>
                <w:rFonts w:ascii="Times New Roman"/>
                <w:b w:val="false"/>
                <w:i w:val="false"/>
                <w:color w:val="000000"/>
                <w:sz w:val="20"/>
              </w:rPr>
              <w:t>твенных</w:t>
            </w:r>
            <w:r>
              <w:br/>
            </w:r>
            <w:r>
              <w:rPr>
                <w:rFonts w:ascii="Times New Roman"/>
                <w:b w:val="false"/>
                <w:i w:val="false"/>
                <w:color w:val="000000"/>
                <w:sz w:val="20"/>
              </w:rPr>
              <w:t>
</w:t>
            </w:r>
            <w:r>
              <w:rPr>
                <w:rFonts w:ascii="Times New Roman"/>
                <w:b w:val="false"/>
                <w:i w:val="false"/>
                <w:color w:val="000000"/>
                <w:sz w:val="20"/>
              </w:rPr>
              <w:t>ново-</w:t>
            </w:r>
            <w:r>
              <w:br/>
            </w:r>
            <w:r>
              <w:rPr>
                <w:rFonts w:ascii="Times New Roman"/>
                <w:b w:val="false"/>
                <w:i w:val="false"/>
                <w:color w:val="000000"/>
                <w:sz w:val="20"/>
              </w:rPr>
              <w:t>
</w:t>
            </w:r>
            <w:r>
              <w:rPr>
                <w:rFonts w:ascii="Times New Roman"/>
                <w:b w:val="false"/>
                <w:i w:val="false"/>
                <w:color w:val="000000"/>
                <w:sz w:val="20"/>
              </w:rPr>
              <w:t>образо-</w:t>
            </w:r>
            <w:r>
              <w:br/>
            </w:r>
            <w:r>
              <w:rPr>
                <w:rFonts w:ascii="Times New Roman"/>
                <w:b w:val="false"/>
                <w:i w:val="false"/>
                <w:color w:val="000000"/>
                <w:sz w:val="20"/>
              </w:rPr>
              <w:t>
</w:t>
            </w:r>
            <w:r>
              <w:rPr>
                <w:rFonts w:ascii="Times New Roman"/>
                <w:b w:val="false"/>
                <w:i w:val="false"/>
                <w:color w:val="000000"/>
                <w:sz w:val="20"/>
              </w:rPr>
              <w:t>ваний с</w:t>
            </w:r>
            <w:r>
              <w:br/>
            </w:r>
            <w:r>
              <w:rPr>
                <w:rFonts w:ascii="Times New Roman"/>
                <w:b w:val="false"/>
                <w:i w:val="false"/>
                <w:color w:val="000000"/>
                <w:sz w:val="20"/>
              </w:rPr>
              <w:t>
</w:t>
            </w:r>
            <w:r>
              <w:rPr>
                <w:rFonts w:ascii="Times New Roman"/>
                <w:b w:val="false"/>
                <w:i w:val="false"/>
                <w:color w:val="000000"/>
                <w:sz w:val="20"/>
              </w:rPr>
              <w:t>исполь-</w:t>
            </w:r>
            <w:r>
              <w:br/>
            </w:r>
            <w:r>
              <w:rPr>
                <w:rFonts w:ascii="Times New Roman"/>
                <w:b w:val="false"/>
                <w:i w:val="false"/>
                <w:color w:val="000000"/>
                <w:sz w:val="20"/>
              </w:rPr>
              <w:t>
</w:t>
            </w:r>
            <w:r>
              <w:rPr>
                <w:rFonts w:ascii="Times New Roman"/>
                <w:b w:val="false"/>
                <w:i w:val="false"/>
                <w:color w:val="000000"/>
                <w:sz w:val="20"/>
              </w:rPr>
              <w:t>зованием</w:t>
            </w:r>
            <w:r>
              <w:br/>
            </w:r>
            <w:r>
              <w:rPr>
                <w:rFonts w:ascii="Times New Roman"/>
                <w:b w:val="false"/>
                <w:i w:val="false"/>
                <w:color w:val="000000"/>
                <w:sz w:val="20"/>
              </w:rPr>
              <w:t>
</w:t>
            </w:r>
            <w:r>
              <w:rPr>
                <w:rFonts w:ascii="Times New Roman"/>
                <w:b w:val="false"/>
                <w:i w:val="false"/>
                <w:color w:val="000000"/>
                <w:sz w:val="20"/>
              </w:rPr>
              <w:t>печатных</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электрон-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массовой</w:t>
            </w:r>
            <w:r>
              <w:br/>
            </w:r>
            <w:r>
              <w:rPr>
                <w:rFonts w:ascii="Times New Roman"/>
                <w:b w:val="false"/>
                <w:i w:val="false"/>
                <w:color w:val="000000"/>
                <w:sz w:val="20"/>
              </w:rPr>
              <w:t>
</w:t>
            </w: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ции</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пре-</w:t>
            </w:r>
            <w:r>
              <w:br/>
            </w:r>
            <w:r>
              <w:rPr>
                <w:rFonts w:ascii="Times New Roman"/>
                <w:b w:val="false"/>
                <w:i w:val="false"/>
                <w:color w:val="000000"/>
                <w:sz w:val="20"/>
              </w:rPr>
              <w:t>
</w:t>
            </w:r>
            <w:r>
              <w:rPr>
                <w:rFonts w:ascii="Times New Roman"/>
                <w:b w:val="false"/>
                <w:i w:val="false"/>
                <w:color w:val="000000"/>
                <w:sz w:val="20"/>
              </w:rPr>
              <w:t>дус-</w:t>
            </w:r>
            <w:r>
              <w:br/>
            </w:r>
            <w:r>
              <w:rPr>
                <w:rFonts w:ascii="Times New Roman"/>
                <w:b w:val="false"/>
                <w:i w:val="false"/>
                <w:color w:val="000000"/>
                <w:sz w:val="20"/>
              </w:rPr>
              <w:t>
</w:t>
            </w:r>
            <w:r>
              <w:rPr>
                <w:rFonts w:ascii="Times New Roman"/>
                <w:b w:val="false"/>
                <w:i w:val="false"/>
                <w:color w:val="000000"/>
                <w:sz w:val="20"/>
              </w:rPr>
              <w:t>мот-</w:t>
            </w:r>
            <w:r>
              <w:br/>
            </w:r>
            <w:r>
              <w:rPr>
                <w:rFonts w:ascii="Times New Roman"/>
                <w:b w:val="false"/>
                <w:i w:val="false"/>
                <w:color w:val="000000"/>
                <w:sz w:val="20"/>
              </w:rPr>
              <w:t>
</w:t>
            </w:r>
            <w:r>
              <w:rPr>
                <w:rFonts w:ascii="Times New Roman"/>
                <w:b w:val="false"/>
                <w:i w:val="false"/>
                <w:color w:val="000000"/>
                <w:sz w:val="20"/>
              </w:rPr>
              <w:t>рен-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сред-</w:t>
            </w:r>
            <w:r>
              <w:br/>
            </w:r>
            <w:r>
              <w:rPr>
                <w:rFonts w:ascii="Times New Roman"/>
                <w:b w:val="false"/>
                <w:i w:val="false"/>
                <w:color w:val="000000"/>
                <w:sz w:val="20"/>
              </w:rPr>
              <w:t>
</w:t>
            </w:r>
            <w:r>
              <w:rPr>
                <w:rFonts w:ascii="Times New Roman"/>
                <w:b w:val="false"/>
                <w:i w:val="false"/>
                <w:color w:val="000000"/>
                <w:sz w:val="20"/>
              </w:rPr>
              <w:t>ств</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ботать и</w:t>
            </w:r>
            <w:r>
              <w:br/>
            </w:r>
            <w:r>
              <w:rPr>
                <w:rFonts w:ascii="Times New Roman"/>
                <w:b w:val="false"/>
                <w:i w:val="false"/>
                <w:color w:val="000000"/>
                <w:sz w:val="20"/>
              </w:rPr>
              <w:t>
</w:t>
            </w:r>
            <w:r>
              <w:rPr>
                <w:rFonts w:ascii="Times New Roman"/>
                <w:b w:val="false"/>
                <w:i w:val="false"/>
                <w:color w:val="000000"/>
                <w:sz w:val="20"/>
              </w:rPr>
              <w:t>тиражи-</w:t>
            </w:r>
            <w:r>
              <w:br/>
            </w:r>
            <w:r>
              <w:rPr>
                <w:rFonts w:ascii="Times New Roman"/>
                <w:b w:val="false"/>
                <w:i w:val="false"/>
                <w:color w:val="000000"/>
                <w:sz w:val="20"/>
              </w:rPr>
              <w:t>
</w:t>
            </w:r>
            <w:r>
              <w:rPr>
                <w:rFonts w:ascii="Times New Roman"/>
                <w:b w:val="false"/>
                <w:i w:val="false"/>
                <w:color w:val="000000"/>
                <w:sz w:val="20"/>
              </w:rPr>
              <w:t>ровать</w:t>
            </w:r>
            <w:r>
              <w:br/>
            </w:r>
            <w:r>
              <w:rPr>
                <w:rFonts w:ascii="Times New Roman"/>
                <w:b w:val="false"/>
                <w:i w:val="false"/>
                <w:color w:val="000000"/>
                <w:sz w:val="20"/>
              </w:rPr>
              <w:t>
</w:t>
            </w:r>
            <w:r>
              <w:rPr>
                <w:rFonts w:ascii="Times New Roman"/>
                <w:b w:val="false"/>
                <w:i w:val="false"/>
                <w:color w:val="000000"/>
                <w:sz w:val="20"/>
              </w:rPr>
              <w:t>информа-</w:t>
            </w:r>
            <w:r>
              <w:br/>
            </w:r>
            <w:r>
              <w:rPr>
                <w:rFonts w:ascii="Times New Roman"/>
                <w:b w:val="false"/>
                <w:i w:val="false"/>
                <w:color w:val="000000"/>
                <w:sz w:val="20"/>
              </w:rPr>
              <w:t>
</w:t>
            </w:r>
            <w:r>
              <w:rPr>
                <w:rFonts w:ascii="Times New Roman"/>
                <w:b w:val="false"/>
                <w:i w:val="false"/>
                <w:color w:val="000000"/>
                <w:sz w:val="20"/>
              </w:rPr>
              <w:t>ционно-</w:t>
            </w:r>
            <w:r>
              <w:br/>
            </w:r>
            <w:r>
              <w:rPr>
                <w:rFonts w:ascii="Times New Roman"/>
                <w:b w:val="false"/>
                <w:i w:val="false"/>
                <w:color w:val="000000"/>
                <w:sz w:val="20"/>
              </w:rPr>
              <w:t>
</w:t>
            </w:r>
            <w:r>
              <w:rPr>
                <w:rFonts w:ascii="Times New Roman"/>
                <w:b w:val="false"/>
                <w:i w:val="false"/>
                <w:color w:val="000000"/>
                <w:sz w:val="20"/>
              </w:rPr>
              <w:t>образо-</w:t>
            </w:r>
            <w:r>
              <w:br/>
            </w:r>
            <w:r>
              <w:rPr>
                <w:rFonts w:ascii="Times New Roman"/>
                <w:b w:val="false"/>
                <w:i w:val="false"/>
                <w:color w:val="000000"/>
                <w:sz w:val="20"/>
              </w:rPr>
              <w:t>
</w:t>
            </w:r>
            <w:r>
              <w:rPr>
                <w:rFonts w:ascii="Times New Roman"/>
                <w:b w:val="false"/>
                <w:i w:val="false"/>
                <w:color w:val="000000"/>
                <w:sz w:val="20"/>
              </w:rPr>
              <w:t>вательные</w:t>
            </w:r>
            <w:r>
              <w:br/>
            </w:r>
            <w:r>
              <w:rPr>
                <w:rFonts w:ascii="Times New Roman"/>
                <w:b w:val="false"/>
                <w:i w:val="false"/>
                <w:color w:val="000000"/>
                <w:sz w:val="20"/>
              </w:rPr>
              <w:t>
</w:t>
            </w:r>
            <w:r>
              <w:rPr>
                <w:rFonts w:ascii="Times New Roman"/>
                <w:b w:val="false"/>
                <w:i w:val="false"/>
                <w:color w:val="000000"/>
                <w:sz w:val="20"/>
              </w:rPr>
              <w:t>материалы</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профи-</w:t>
            </w:r>
            <w:r>
              <w:br/>
            </w:r>
            <w:r>
              <w:rPr>
                <w:rFonts w:ascii="Times New Roman"/>
                <w:b w:val="false"/>
                <w:i w:val="false"/>
                <w:color w:val="000000"/>
                <w:sz w:val="20"/>
              </w:rPr>
              <w:t>
</w:t>
            </w:r>
            <w:r>
              <w:rPr>
                <w:rFonts w:ascii="Times New Roman"/>
                <w:b w:val="false"/>
                <w:i w:val="false"/>
                <w:color w:val="000000"/>
                <w:sz w:val="20"/>
              </w:rPr>
              <w:t>лактике и</w:t>
            </w:r>
            <w:r>
              <w:br/>
            </w:r>
            <w:r>
              <w:rPr>
                <w:rFonts w:ascii="Times New Roman"/>
                <w:b w:val="false"/>
                <w:i w:val="false"/>
                <w:color w:val="000000"/>
                <w:sz w:val="20"/>
              </w:rPr>
              <w:t>
</w:t>
            </w:r>
            <w:r>
              <w:rPr>
                <w:rFonts w:ascii="Times New Roman"/>
                <w:b w:val="false"/>
                <w:i w:val="false"/>
                <w:color w:val="000000"/>
                <w:sz w:val="20"/>
              </w:rPr>
              <w:t>ранней</w:t>
            </w:r>
            <w:r>
              <w:br/>
            </w:r>
            <w:r>
              <w:rPr>
                <w:rFonts w:ascii="Times New Roman"/>
                <w:b w:val="false"/>
                <w:i w:val="false"/>
                <w:color w:val="000000"/>
                <w:sz w:val="20"/>
              </w:rPr>
              <w:t>
</w:t>
            </w:r>
            <w:r>
              <w:rPr>
                <w:rFonts w:ascii="Times New Roman"/>
                <w:b w:val="false"/>
                <w:i w:val="false"/>
                <w:color w:val="000000"/>
                <w:sz w:val="20"/>
              </w:rPr>
              <w:t>диагнос-</w:t>
            </w:r>
            <w:r>
              <w:br/>
            </w:r>
            <w:r>
              <w:rPr>
                <w:rFonts w:ascii="Times New Roman"/>
                <w:b w:val="false"/>
                <w:i w:val="false"/>
                <w:color w:val="000000"/>
                <w:sz w:val="20"/>
              </w:rPr>
              <w:t>
</w:t>
            </w:r>
            <w:r>
              <w:rPr>
                <w:rFonts w:ascii="Times New Roman"/>
                <w:b w:val="false"/>
                <w:i w:val="false"/>
                <w:color w:val="000000"/>
                <w:sz w:val="20"/>
              </w:rPr>
              <w:t>тике</w:t>
            </w:r>
            <w:r>
              <w:br/>
            </w:r>
            <w:r>
              <w:rPr>
                <w:rFonts w:ascii="Times New Roman"/>
                <w:b w:val="false"/>
                <w:i w:val="false"/>
                <w:color w:val="000000"/>
                <w:sz w:val="20"/>
              </w:rPr>
              <w:t>
</w:t>
            </w:r>
            <w:r>
              <w:rPr>
                <w:rFonts w:ascii="Times New Roman"/>
                <w:b w:val="false"/>
                <w:i w:val="false"/>
                <w:color w:val="000000"/>
                <w:sz w:val="20"/>
              </w:rPr>
              <w:t>онколо-</w:t>
            </w:r>
            <w:r>
              <w:br/>
            </w:r>
            <w:r>
              <w:rPr>
                <w:rFonts w:ascii="Times New Roman"/>
                <w:b w:val="false"/>
                <w:i w:val="false"/>
                <w:color w:val="000000"/>
                <w:sz w:val="20"/>
              </w:rPr>
              <w:t>
</w:t>
            </w:r>
            <w:r>
              <w:rPr>
                <w:rFonts w:ascii="Times New Roman"/>
                <w:b w:val="false"/>
                <w:i w:val="false"/>
                <w:color w:val="000000"/>
                <w:sz w:val="20"/>
              </w:rPr>
              <w:t>гических</w:t>
            </w:r>
            <w:r>
              <w:br/>
            </w:r>
            <w:r>
              <w:rPr>
                <w:rFonts w:ascii="Times New Roman"/>
                <w:b w:val="false"/>
                <w:i w:val="false"/>
                <w:color w:val="000000"/>
                <w:sz w:val="20"/>
              </w:rPr>
              <w:t>
</w:t>
            </w:r>
            <w:r>
              <w:rPr>
                <w:rFonts w:ascii="Times New Roman"/>
                <w:b w:val="false"/>
                <w:i w:val="false"/>
                <w:color w:val="000000"/>
                <w:sz w:val="20"/>
              </w:rPr>
              <w:t>заболе-</w:t>
            </w:r>
            <w:r>
              <w:br/>
            </w:r>
            <w:r>
              <w:rPr>
                <w:rFonts w:ascii="Times New Roman"/>
                <w:b w:val="false"/>
                <w:i w:val="false"/>
                <w:color w:val="000000"/>
                <w:sz w:val="20"/>
              </w:rPr>
              <w:t>
</w:t>
            </w:r>
            <w:r>
              <w:rPr>
                <w:rFonts w:ascii="Times New Roman"/>
                <w:b w:val="false"/>
                <w:i w:val="false"/>
                <w:color w:val="000000"/>
                <w:sz w:val="20"/>
              </w:rPr>
              <w:t>ваний</w:t>
            </w:r>
            <w:r>
              <w:br/>
            </w:r>
            <w:r>
              <w:rPr>
                <w:rFonts w:ascii="Times New Roman"/>
                <w:b w:val="false"/>
                <w:i w:val="false"/>
                <w:color w:val="000000"/>
                <w:sz w:val="20"/>
              </w:rPr>
              <w:t>
</w:t>
            </w:r>
            <w:r>
              <w:rPr>
                <w:rFonts w:ascii="Times New Roman"/>
                <w:b w:val="false"/>
                <w:i w:val="false"/>
                <w:color w:val="000000"/>
                <w:sz w:val="20"/>
              </w:rPr>
              <w:t>среди</w:t>
            </w:r>
            <w:r>
              <w:br/>
            </w:r>
            <w:r>
              <w:rPr>
                <w:rFonts w:ascii="Times New Roman"/>
                <w:b w:val="false"/>
                <w:i w:val="false"/>
                <w:color w:val="000000"/>
                <w:sz w:val="20"/>
              </w:rPr>
              <w:t>
</w:t>
            </w:r>
            <w:r>
              <w:rPr>
                <w:rFonts w:ascii="Times New Roman"/>
                <w:b w:val="false"/>
                <w:i w:val="false"/>
                <w:color w:val="000000"/>
                <w:sz w:val="20"/>
              </w:rPr>
              <w:t>населения</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пре-</w:t>
            </w:r>
            <w:r>
              <w:br/>
            </w:r>
            <w:r>
              <w:rPr>
                <w:rFonts w:ascii="Times New Roman"/>
                <w:b w:val="false"/>
                <w:i w:val="false"/>
                <w:color w:val="000000"/>
                <w:sz w:val="20"/>
              </w:rPr>
              <w:t>
</w:t>
            </w:r>
            <w:r>
              <w:rPr>
                <w:rFonts w:ascii="Times New Roman"/>
                <w:b w:val="false"/>
                <w:i w:val="false"/>
                <w:color w:val="000000"/>
                <w:sz w:val="20"/>
              </w:rPr>
              <w:t>дус-</w:t>
            </w:r>
            <w:r>
              <w:br/>
            </w:r>
            <w:r>
              <w:rPr>
                <w:rFonts w:ascii="Times New Roman"/>
                <w:b w:val="false"/>
                <w:i w:val="false"/>
                <w:color w:val="000000"/>
                <w:sz w:val="20"/>
              </w:rPr>
              <w:t>
</w:t>
            </w:r>
            <w:r>
              <w:rPr>
                <w:rFonts w:ascii="Times New Roman"/>
                <w:b w:val="false"/>
                <w:i w:val="false"/>
                <w:color w:val="000000"/>
                <w:sz w:val="20"/>
              </w:rPr>
              <w:t>мот-</w:t>
            </w:r>
            <w:r>
              <w:br/>
            </w:r>
            <w:r>
              <w:rPr>
                <w:rFonts w:ascii="Times New Roman"/>
                <w:b w:val="false"/>
                <w:i w:val="false"/>
                <w:color w:val="000000"/>
                <w:sz w:val="20"/>
              </w:rPr>
              <w:t>
</w:t>
            </w:r>
            <w:r>
              <w:rPr>
                <w:rFonts w:ascii="Times New Roman"/>
                <w:b w:val="false"/>
                <w:i w:val="false"/>
                <w:color w:val="000000"/>
                <w:sz w:val="20"/>
              </w:rPr>
              <w:t>рен-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сред-</w:t>
            </w:r>
            <w:r>
              <w:br/>
            </w:r>
            <w:r>
              <w:rPr>
                <w:rFonts w:ascii="Times New Roman"/>
                <w:b w:val="false"/>
                <w:i w:val="false"/>
                <w:color w:val="000000"/>
                <w:sz w:val="20"/>
              </w:rPr>
              <w:t>
</w:t>
            </w:r>
            <w:r>
              <w:rPr>
                <w:rFonts w:ascii="Times New Roman"/>
                <w:b w:val="false"/>
                <w:i w:val="false"/>
                <w:color w:val="000000"/>
                <w:sz w:val="20"/>
              </w:rPr>
              <w:t>ств</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Создать и</w:t>
            </w:r>
            <w:r>
              <w:br/>
            </w:r>
            <w:r>
              <w:rPr>
                <w:rFonts w:ascii="Times New Roman"/>
                <w:b w:val="false"/>
                <w:i w:val="false"/>
                <w:color w:val="000000"/>
                <w:sz w:val="20"/>
              </w:rPr>
              <w:t>
</w:t>
            </w:r>
            <w:r>
              <w:rPr>
                <w:rFonts w:ascii="Times New Roman"/>
                <w:b w:val="false"/>
                <w:i w:val="false"/>
                <w:color w:val="000000"/>
                <w:sz w:val="20"/>
              </w:rPr>
              <w:t>обеспе-</w:t>
            </w:r>
            <w:r>
              <w:br/>
            </w:r>
            <w:r>
              <w:rPr>
                <w:rFonts w:ascii="Times New Roman"/>
                <w:b w:val="false"/>
                <w:i w:val="false"/>
                <w:color w:val="000000"/>
                <w:sz w:val="20"/>
              </w:rPr>
              <w:t>
</w:t>
            </w:r>
            <w:r>
              <w:rPr>
                <w:rFonts w:ascii="Times New Roman"/>
                <w:b w:val="false"/>
                <w:i w:val="false"/>
                <w:color w:val="000000"/>
                <w:sz w:val="20"/>
              </w:rPr>
              <w:t>чить</w:t>
            </w:r>
            <w:r>
              <w:br/>
            </w:r>
            <w:r>
              <w:rPr>
                <w:rFonts w:ascii="Times New Roman"/>
                <w:b w:val="false"/>
                <w:i w:val="false"/>
                <w:color w:val="000000"/>
                <w:sz w:val="20"/>
              </w:rPr>
              <w:t>
</w:t>
            </w:r>
            <w:r>
              <w:rPr>
                <w:rFonts w:ascii="Times New Roman"/>
                <w:b w:val="false"/>
                <w:i w:val="false"/>
                <w:color w:val="000000"/>
                <w:sz w:val="20"/>
              </w:rPr>
              <w:t>функцио-</w:t>
            </w:r>
            <w:r>
              <w:br/>
            </w:r>
            <w:r>
              <w:rPr>
                <w:rFonts w:ascii="Times New Roman"/>
                <w:b w:val="false"/>
                <w:i w:val="false"/>
                <w:color w:val="000000"/>
                <w:sz w:val="20"/>
              </w:rPr>
              <w:t>
</w:t>
            </w:r>
            <w:r>
              <w:rPr>
                <w:rFonts w:ascii="Times New Roman"/>
                <w:b w:val="false"/>
                <w:i w:val="false"/>
                <w:color w:val="000000"/>
                <w:sz w:val="20"/>
              </w:rPr>
              <w:t>нирование</w:t>
            </w:r>
            <w:r>
              <w:br/>
            </w:r>
            <w:r>
              <w:rPr>
                <w:rFonts w:ascii="Times New Roman"/>
                <w:b w:val="false"/>
                <w:i w:val="false"/>
                <w:color w:val="000000"/>
                <w:sz w:val="20"/>
              </w:rPr>
              <w:t>
</w:t>
            </w:r>
            <w:r>
              <w:rPr>
                <w:rFonts w:ascii="Times New Roman"/>
                <w:b w:val="false"/>
                <w:i w:val="false"/>
                <w:color w:val="000000"/>
                <w:sz w:val="20"/>
              </w:rPr>
              <w:t>веб-сайта</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повышения</w:t>
            </w:r>
            <w:r>
              <w:br/>
            </w:r>
            <w:r>
              <w:rPr>
                <w:rFonts w:ascii="Times New Roman"/>
                <w:b w:val="false"/>
                <w:i w:val="false"/>
                <w:color w:val="000000"/>
                <w:sz w:val="20"/>
              </w:rPr>
              <w:t>
</w:t>
            </w:r>
            <w:r>
              <w:rPr>
                <w:rFonts w:ascii="Times New Roman"/>
                <w:b w:val="false"/>
                <w:i w:val="false"/>
                <w:color w:val="000000"/>
                <w:sz w:val="20"/>
              </w:rPr>
              <w:t>инфор-</w:t>
            </w:r>
            <w:r>
              <w:br/>
            </w:r>
            <w:r>
              <w:rPr>
                <w:rFonts w:ascii="Times New Roman"/>
                <w:b w:val="false"/>
                <w:i w:val="false"/>
                <w:color w:val="000000"/>
                <w:sz w:val="20"/>
              </w:rPr>
              <w:t>
</w:t>
            </w:r>
            <w:r>
              <w:rPr>
                <w:rFonts w:ascii="Times New Roman"/>
                <w:b w:val="false"/>
                <w:i w:val="false"/>
                <w:color w:val="000000"/>
                <w:sz w:val="20"/>
              </w:rPr>
              <w:t>мирован-</w:t>
            </w:r>
            <w:r>
              <w:br/>
            </w:r>
            <w:r>
              <w:rPr>
                <w:rFonts w:ascii="Times New Roman"/>
                <w:b w:val="false"/>
                <w:i w:val="false"/>
                <w:color w:val="000000"/>
                <w:sz w:val="20"/>
              </w:rPr>
              <w:t>
</w:t>
            </w:r>
            <w:r>
              <w:rPr>
                <w:rFonts w:ascii="Times New Roman"/>
                <w:b w:val="false"/>
                <w:i w:val="false"/>
                <w:color w:val="000000"/>
                <w:sz w:val="20"/>
              </w:rPr>
              <w:t>ности</w:t>
            </w:r>
            <w:r>
              <w:br/>
            </w:r>
            <w:r>
              <w:rPr>
                <w:rFonts w:ascii="Times New Roman"/>
                <w:b w:val="false"/>
                <w:i w:val="false"/>
                <w:color w:val="000000"/>
                <w:sz w:val="20"/>
              </w:rPr>
              <w:t>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о профи-</w:t>
            </w:r>
            <w:r>
              <w:br/>
            </w:r>
            <w:r>
              <w:rPr>
                <w:rFonts w:ascii="Times New Roman"/>
                <w:b w:val="false"/>
                <w:i w:val="false"/>
                <w:color w:val="000000"/>
                <w:sz w:val="20"/>
              </w:rPr>
              <w:t>
</w:t>
            </w:r>
            <w:r>
              <w:rPr>
                <w:rFonts w:ascii="Times New Roman"/>
                <w:b w:val="false"/>
                <w:i w:val="false"/>
                <w:color w:val="000000"/>
                <w:sz w:val="20"/>
              </w:rPr>
              <w:t>лактике</w:t>
            </w:r>
            <w:r>
              <w:br/>
            </w:r>
            <w:r>
              <w:rPr>
                <w:rFonts w:ascii="Times New Roman"/>
                <w:b w:val="false"/>
                <w:i w:val="false"/>
                <w:color w:val="000000"/>
                <w:sz w:val="20"/>
              </w:rPr>
              <w:t>
</w:t>
            </w:r>
            <w:r>
              <w:rPr>
                <w:rFonts w:ascii="Times New Roman"/>
                <w:b w:val="false"/>
                <w:i w:val="false"/>
                <w:color w:val="000000"/>
                <w:sz w:val="20"/>
              </w:rPr>
              <w:t>онколо-</w:t>
            </w:r>
            <w:r>
              <w:br/>
            </w:r>
            <w:r>
              <w:rPr>
                <w:rFonts w:ascii="Times New Roman"/>
                <w:b w:val="false"/>
                <w:i w:val="false"/>
                <w:color w:val="000000"/>
                <w:sz w:val="20"/>
              </w:rPr>
              <w:t>
</w:t>
            </w:r>
            <w:r>
              <w:rPr>
                <w:rFonts w:ascii="Times New Roman"/>
                <w:b w:val="false"/>
                <w:i w:val="false"/>
                <w:color w:val="000000"/>
                <w:sz w:val="20"/>
              </w:rPr>
              <w:t>гических</w:t>
            </w:r>
            <w:r>
              <w:br/>
            </w:r>
            <w:r>
              <w:rPr>
                <w:rFonts w:ascii="Times New Roman"/>
                <w:b w:val="false"/>
                <w:i w:val="false"/>
                <w:color w:val="000000"/>
                <w:sz w:val="20"/>
              </w:rPr>
              <w:t>
</w:t>
            </w:r>
            <w:r>
              <w:rPr>
                <w:rFonts w:ascii="Times New Roman"/>
                <w:b w:val="false"/>
                <w:i w:val="false"/>
                <w:color w:val="000000"/>
                <w:sz w:val="20"/>
              </w:rPr>
              <w:t>заболе-</w:t>
            </w:r>
            <w:r>
              <w:br/>
            </w:r>
            <w:r>
              <w:rPr>
                <w:rFonts w:ascii="Times New Roman"/>
                <w:b w:val="false"/>
                <w:i w:val="false"/>
                <w:color w:val="000000"/>
                <w:sz w:val="20"/>
              </w:rPr>
              <w:t>
</w:t>
            </w:r>
            <w:r>
              <w:rPr>
                <w:rFonts w:ascii="Times New Roman"/>
                <w:b w:val="false"/>
                <w:i w:val="false"/>
                <w:color w:val="000000"/>
                <w:sz w:val="20"/>
              </w:rPr>
              <w:t>ваний</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2 497,7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2 497,7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2 497,7</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2 497,7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9 990,6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Внедрить</w:t>
            </w:r>
            <w:r>
              <w:br/>
            </w:r>
            <w:r>
              <w:rPr>
                <w:rFonts w:ascii="Times New Roman"/>
                <w:b w:val="false"/>
                <w:i w:val="false"/>
                <w:color w:val="000000"/>
                <w:sz w:val="20"/>
              </w:rPr>
              <w:t>
</w:t>
            </w:r>
            <w:r>
              <w:rPr>
                <w:rFonts w:ascii="Times New Roman"/>
                <w:b w:val="false"/>
                <w:i w:val="false"/>
                <w:color w:val="000000"/>
                <w:sz w:val="20"/>
              </w:rPr>
              <w:t>скрининг</w:t>
            </w:r>
            <w:r>
              <w:br/>
            </w:r>
            <w:r>
              <w:rPr>
                <w:rFonts w:ascii="Times New Roman"/>
                <w:b w:val="false"/>
                <w:i w:val="false"/>
                <w:color w:val="000000"/>
                <w:sz w:val="20"/>
              </w:rPr>
              <w:t>
</w:t>
            </w:r>
            <w:r>
              <w:rPr>
                <w:rFonts w:ascii="Times New Roman"/>
                <w:b w:val="false"/>
                <w:i w:val="false"/>
                <w:color w:val="000000"/>
                <w:sz w:val="20"/>
              </w:rPr>
              <w:t>рака</w:t>
            </w:r>
            <w:r>
              <w:br/>
            </w:r>
            <w:r>
              <w:rPr>
                <w:rFonts w:ascii="Times New Roman"/>
                <w:b w:val="false"/>
                <w:i w:val="false"/>
                <w:color w:val="000000"/>
                <w:sz w:val="20"/>
              </w:rPr>
              <w:t>
</w:t>
            </w:r>
            <w:r>
              <w:rPr>
                <w:rFonts w:ascii="Times New Roman"/>
                <w:b w:val="false"/>
                <w:i w:val="false"/>
                <w:color w:val="000000"/>
                <w:sz w:val="20"/>
              </w:rPr>
              <w:t>шейки</w:t>
            </w:r>
            <w:r>
              <w:br/>
            </w:r>
            <w:r>
              <w:rPr>
                <w:rFonts w:ascii="Times New Roman"/>
                <w:b w:val="false"/>
                <w:i w:val="false"/>
                <w:color w:val="000000"/>
                <w:sz w:val="20"/>
              </w:rPr>
              <w:t>
</w:t>
            </w:r>
            <w:r>
              <w:rPr>
                <w:rFonts w:ascii="Times New Roman"/>
                <w:b w:val="false"/>
                <w:i w:val="false"/>
                <w:color w:val="000000"/>
                <w:sz w:val="20"/>
              </w:rPr>
              <w:t>матки с</w:t>
            </w:r>
            <w:r>
              <w:br/>
            </w:r>
            <w:r>
              <w:rPr>
                <w:rFonts w:ascii="Times New Roman"/>
                <w:b w:val="false"/>
                <w:i w:val="false"/>
                <w:color w:val="000000"/>
                <w:sz w:val="20"/>
              </w:rPr>
              <w:t>
</w:t>
            </w:r>
            <w:r>
              <w:rPr>
                <w:rFonts w:ascii="Times New Roman"/>
                <w:b w:val="false"/>
                <w:i w:val="false"/>
                <w:color w:val="000000"/>
                <w:sz w:val="20"/>
              </w:rPr>
              <w:t>исполь-</w:t>
            </w:r>
            <w:r>
              <w:br/>
            </w:r>
            <w:r>
              <w:rPr>
                <w:rFonts w:ascii="Times New Roman"/>
                <w:b w:val="false"/>
                <w:i w:val="false"/>
                <w:color w:val="000000"/>
                <w:sz w:val="20"/>
              </w:rPr>
              <w:t>
</w:t>
            </w:r>
            <w:r>
              <w:rPr>
                <w:rFonts w:ascii="Times New Roman"/>
                <w:b w:val="false"/>
                <w:i w:val="false"/>
                <w:color w:val="000000"/>
                <w:sz w:val="20"/>
              </w:rPr>
              <w:t>зованием</w:t>
            </w:r>
            <w:r>
              <w:br/>
            </w:r>
            <w:r>
              <w:rPr>
                <w:rFonts w:ascii="Times New Roman"/>
                <w:b w:val="false"/>
                <w:i w:val="false"/>
                <w:color w:val="000000"/>
                <w:sz w:val="20"/>
              </w:rPr>
              <w:t>
</w:t>
            </w:r>
            <w:r>
              <w:rPr>
                <w:rFonts w:ascii="Times New Roman"/>
                <w:b w:val="false"/>
                <w:i w:val="false"/>
                <w:color w:val="000000"/>
                <w:sz w:val="20"/>
              </w:rPr>
              <w:t>жидкост-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цитоло-</w:t>
            </w:r>
            <w:r>
              <w:br/>
            </w:r>
            <w:r>
              <w:rPr>
                <w:rFonts w:ascii="Times New Roman"/>
                <w:b w:val="false"/>
                <w:i w:val="false"/>
                <w:color w:val="000000"/>
                <w:sz w:val="20"/>
              </w:rPr>
              <w:t>
</w:t>
            </w:r>
            <w:r>
              <w:rPr>
                <w:rFonts w:ascii="Times New Roman"/>
                <w:b w:val="false"/>
                <w:i w:val="false"/>
                <w:color w:val="000000"/>
                <w:sz w:val="20"/>
              </w:rPr>
              <w:t>гических</w:t>
            </w:r>
            <w:r>
              <w:br/>
            </w:r>
            <w:r>
              <w:rPr>
                <w:rFonts w:ascii="Times New Roman"/>
                <w:b w:val="false"/>
                <w:i w:val="false"/>
                <w:color w:val="000000"/>
                <w:sz w:val="20"/>
              </w:rPr>
              <w:t>
</w:t>
            </w:r>
            <w:r>
              <w:rPr>
                <w:rFonts w:ascii="Times New Roman"/>
                <w:b w:val="false"/>
                <w:i w:val="false"/>
                <w:color w:val="000000"/>
                <w:sz w:val="20"/>
              </w:rPr>
              <w:t>аппаратов</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r>
              <w:br/>
            </w:r>
            <w:r>
              <w:rPr>
                <w:rFonts w:ascii="Times New Roman"/>
                <w:b w:val="false"/>
                <w:i w:val="false"/>
                <w:color w:val="000000"/>
                <w:sz w:val="20"/>
              </w:rPr>
              <w:t>
</w:t>
            </w:r>
            <w:r>
              <w:rPr>
                <w:rFonts w:ascii="Times New Roman"/>
                <w:b w:val="false"/>
                <w:i w:val="false"/>
                <w:color w:val="000000"/>
                <w:sz w:val="20"/>
              </w:rPr>
              <w:t>206,3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r>
              <w:br/>
            </w:r>
            <w:r>
              <w:rPr>
                <w:rFonts w:ascii="Times New Roman"/>
                <w:b w:val="false"/>
                <w:i w:val="false"/>
                <w:color w:val="000000"/>
                <w:sz w:val="20"/>
              </w:rPr>
              <w:t>
</w:t>
            </w:r>
            <w:r>
              <w:rPr>
                <w:rFonts w:ascii="Times New Roman"/>
                <w:b w:val="false"/>
                <w:i w:val="false"/>
                <w:color w:val="000000"/>
                <w:sz w:val="20"/>
              </w:rPr>
              <w:t>671,9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1 050 388,9</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1 123</w:t>
            </w:r>
            <w:r>
              <w:br/>
            </w:r>
            <w:r>
              <w:rPr>
                <w:rFonts w:ascii="Times New Roman"/>
                <w:b w:val="false"/>
                <w:i w:val="false"/>
                <w:color w:val="000000"/>
                <w:sz w:val="20"/>
              </w:rPr>
              <w:t>
</w:t>
            </w:r>
            <w:r>
              <w:rPr>
                <w:rFonts w:ascii="Times New Roman"/>
                <w:b w:val="false"/>
                <w:i w:val="false"/>
                <w:color w:val="000000"/>
                <w:sz w:val="20"/>
              </w:rPr>
              <w:t>916,2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4 067</w:t>
            </w:r>
            <w:r>
              <w:br/>
            </w:r>
            <w:r>
              <w:rPr>
                <w:rFonts w:ascii="Times New Roman"/>
                <w:b w:val="false"/>
                <w:i w:val="false"/>
                <w:color w:val="000000"/>
                <w:sz w:val="20"/>
              </w:rPr>
              <w:t>
</w:t>
            </w:r>
            <w:r>
              <w:rPr>
                <w:rFonts w:ascii="Times New Roman"/>
                <w:b w:val="false"/>
                <w:i w:val="false"/>
                <w:color w:val="000000"/>
                <w:sz w:val="20"/>
              </w:rPr>
              <w:t>183,3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Внедрить</w:t>
            </w:r>
            <w:r>
              <w:br/>
            </w:r>
            <w:r>
              <w:rPr>
                <w:rFonts w:ascii="Times New Roman"/>
                <w:b w:val="false"/>
                <w:i w:val="false"/>
                <w:color w:val="000000"/>
                <w:sz w:val="20"/>
              </w:rPr>
              <w:t>
</w:t>
            </w:r>
            <w:r>
              <w:rPr>
                <w:rFonts w:ascii="Times New Roman"/>
                <w:b w:val="false"/>
                <w:i w:val="false"/>
                <w:color w:val="000000"/>
                <w:sz w:val="20"/>
              </w:rPr>
              <w:t>поэтапно</w:t>
            </w:r>
            <w:r>
              <w:br/>
            </w:r>
            <w:r>
              <w:rPr>
                <w:rFonts w:ascii="Times New Roman"/>
                <w:b w:val="false"/>
                <w:i w:val="false"/>
                <w:color w:val="000000"/>
                <w:sz w:val="20"/>
              </w:rPr>
              <w:t>
</w:t>
            </w:r>
            <w:r>
              <w:rPr>
                <w:rFonts w:ascii="Times New Roman"/>
                <w:b w:val="false"/>
                <w:i w:val="false"/>
                <w:color w:val="000000"/>
                <w:sz w:val="20"/>
              </w:rPr>
              <w:t>скрининг</w:t>
            </w:r>
            <w:r>
              <w:br/>
            </w:r>
            <w:r>
              <w:rPr>
                <w:rFonts w:ascii="Times New Roman"/>
                <w:b w:val="false"/>
                <w:i w:val="false"/>
                <w:color w:val="000000"/>
                <w:sz w:val="20"/>
              </w:rPr>
              <w:t>
</w:t>
            </w:r>
            <w:r>
              <w:rPr>
                <w:rFonts w:ascii="Times New Roman"/>
                <w:b w:val="false"/>
                <w:i w:val="false"/>
                <w:color w:val="000000"/>
                <w:sz w:val="20"/>
              </w:rPr>
              <w:t>зло-</w:t>
            </w:r>
            <w:r>
              <w:br/>
            </w:r>
            <w:r>
              <w:rPr>
                <w:rFonts w:ascii="Times New Roman"/>
                <w:b w:val="false"/>
                <w:i w:val="false"/>
                <w:color w:val="000000"/>
                <w:sz w:val="20"/>
              </w:rPr>
              <w:t>
</w:t>
            </w:r>
            <w:r>
              <w:rPr>
                <w:rFonts w:ascii="Times New Roman"/>
                <w:b w:val="false"/>
                <w:i w:val="false"/>
                <w:color w:val="000000"/>
                <w:sz w:val="20"/>
              </w:rPr>
              <w:t>качес-</w:t>
            </w:r>
            <w:r>
              <w:br/>
            </w:r>
            <w:r>
              <w:rPr>
                <w:rFonts w:ascii="Times New Roman"/>
                <w:b w:val="false"/>
                <w:i w:val="false"/>
                <w:color w:val="000000"/>
                <w:sz w:val="20"/>
              </w:rPr>
              <w:t>
</w:t>
            </w:r>
            <w:r>
              <w:rPr>
                <w:rFonts w:ascii="Times New Roman"/>
                <w:b w:val="false"/>
                <w:i w:val="false"/>
                <w:color w:val="000000"/>
                <w:sz w:val="20"/>
              </w:rPr>
              <w:t>твенных</w:t>
            </w:r>
            <w:r>
              <w:br/>
            </w:r>
            <w:r>
              <w:rPr>
                <w:rFonts w:ascii="Times New Roman"/>
                <w:b w:val="false"/>
                <w:i w:val="false"/>
                <w:color w:val="000000"/>
                <w:sz w:val="20"/>
              </w:rPr>
              <w:t>
</w:t>
            </w:r>
            <w:r>
              <w:rPr>
                <w:rFonts w:ascii="Times New Roman"/>
                <w:b w:val="false"/>
                <w:i w:val="false"/>
                <w:color w:val="000000"/>
                <w:sz w:val="20"/>
              </w:rPr>
              <w:t>ново-</w:t>
            </w:r>
            <w:r>
              <w:br/>
            </w:r>
            <w:r>
              <w:rPr>
                <w:rFonts w:ascii="Times New Roman"/>
                <w:b w:val="false"/>
                <w:i w:val="false"/>
                <w:color w:val="000000"/>
                <w:sz w:val="20"/>
              </w:rPr>
              <w:t>
</w:t>
            </w:r>
            <w:r>
              <w:rPr>
                <w:rFonts w:ascii="Times New Roman"/>
                <w:b w:val="false"/>
                <w:i w:val="false"/>
                <w:color w:val="000000"/>
                <w:sz w:val="20"/>
              </w:rPr>
              <w:t>образо-</w:t>
            </w:r>
            <w:r>
              <w:br/>
            </w:r>
            <w:r>
              <w:rPr>
                <w:rFonts w:ascii="Times New Roman"/>
                <w:b w:val="false"/>
                <w:i w:val="false"/>
                <w:color w:val="000000"/>
                <w:sz w:val="20"/>
              </w:rPr>
              <w:t>
</w:t>
            </w:r>
            <w:r>
              <w:rPr>
                <w:rFonts w:ascii="Times New Roman"/>
                <w:b w:val="false"/>
                <w:i w:val="false"/>
                <w:color w:val="000000"/>
                <w:sz w:val="20"/>
              </w:rPr>
              <w:t>ваний, в</w:t>
            </w:r>
            <w:r>
              <w:br/>
            </w:r>
            <w:r>
              <w:rPr>
                <w:rFonts w:ascii="Times New Roman"/>
                <w:b w:val="false"/>
                <w:i w:val="false"/>
                <w:color w:val="000000"/>
                <w:sz w:val="20"/>
              </w:rPr>
              <w:t>
</w:t>
            </w:r>
            <w:r>
              <w:rPr>
                <w:rFonts w:ascii="Times New Roman"/>
                <w:b w:val="false"/>
                <w:i w:val="false"/>
                <w:color w:val="000000"/>
                <w:sz w:val="20"/>
              </w:rPr>
              <w:t>т.ч.:</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этап:</w:t>
            </w:r>
            <w:r>
              <w:br/>
            </w:r>
            <w:r>
              <w:rPr>
                <w:rFonts w:ascii="Times New Roman"/>
                <w:b w:val="false"/>
                <w:i w:val="false"/>
                <w:color w:val="000000"/>
                <w:sz w:val="20"/>
              </w:rPr>
              <w:t>
</w:t>
            </w:r>
            <w:r>
              <w:rPr>
                <w:rFonts w:ascii="Times New Roman"/>
                <w:b w:val="false"/>
                <w:i w:val="false"/>
                <w:color w:val="000000"/>
                <w:sz w:val="20"/>
              </w:rPr>
              <w:t>скрининг</w:t>
            </w:r>
            <w:r>
              <w:br/>
            </w:r>
            <w:r>
              <w:rPr>
                <w:rFonts w:ascii="Times New Roman"/>
                <w:b w:val="false"/>
                <w:i w:val="false"/>
                <w:color w:val="000000"/>
                <w:sz w:val="20"/>
              </w:rPr>
              <w:t>
</w:t>
            </w:r>
            <w:r>
              <w:rPr>
                <w:rFonts w:ascii="Times New Roman"/>
                <w:b w:val="false"/>
                <w:i w:val="false"/>
                <w:color w:val="000000"/>
                <w:sz w:val="20"/>
              </w:rPr>
              <w:t>рака</w:t>
            </w:r>
            <w:r>
              <w:br/>
            </w:r>
            <w:r>
              <w:rPr>
                <w:rFonts w:ascii="Times New Roman"/>
                <w:b w:val="false"/>
                <w:i w:val="false"/>
                <w:color w:val="000000"/>
                <w:sz w:val="20"/>
              </w:rPr>
              <w:t>
</w:t>
            </w:r>
            <w:r>
              <w:rPr>
                <w:rFonts w:ascii="Times New Roman"/>
                <w:b w:val="false"/>
                <w:i w:val="false"/>
                <w:color w:val="000000"/>
                <w:sz w:val="20"/>
              </w:rPr>
              <w:t>предста-</w:t>
            </w:r>
            <w:r>
              <w:br/>
            </w:r>
            <w:r>
              <w:rPr>
                <w:rFonts w:ascii="Times New Roman"/>
                <w:b w:val="false"/>
                <w:i w:val="false"/>
                <w:color w:val="000000"/>
                <w:sz w:val="20"/>
              </w:rPr>
              <w:t>
</w:t>
            </w:r>
            <w:r>
              <w:rPr>
                <w:rFonts w:ascii="Times New Roman"/>
                <w:b w:val="false"/>
                <w:i w:val="false"/>
                <w:color w:val="000000"/>
                <w:sz w:val="20"/>
              </w:rPr>
              <w:t>тельной</w:t>
            </w:r>
            <w:r>
              <w:br/>
            </w:r>
            <w:r>
              <w:rPr>
                <w:rFonts w:ascii="Times New Roman"/>
                <w:b w:val="false"/>
                <w:i w:val="false"/>
                <w:color w:val="000000"/>
                <w:sz w:val="20"/>
              </w:rPr>
              <w:t>
</w:t>
            </w:r>
            <w:r>
              <w:rPr>
                <w:rFonts w:ascii="Times New Roman"/>
                <w:b w:val="false"/>
                <w:i w:val="false"/>
                <w:color w:val="000000"/>
                <w:sz w:val="20"/>
              </w:rPr>
              <w:t>железа</w:t>
            </w:r>
            <w:r>
              <w:br/>
            </w:r>
            <w:r>
              <w:rPr>
                <w:rFonts w:ascii="Times New Roman"/>
                <w:b w:val="false"/>
                <w:i w:val="false"/>
                <w:color w:val="000000"/>
                <w:sz w:val="20"/>
              </w:rPr>
              <w:t>
</w:t>
            </w:r>
            <w:r>
              <w:rPr>
                <w:rFonts w:ascii="Times New Roman"/>
                <w:b w:val="false"/>
                <w:i w:val="false"/>
                <w:color w:val="000000"/>
                <w:sz w:val="20"/>
              </w:rPr>
              <w:t>(Восточ-</w:t>
            </w:r>
            <w:r>
              <w:br/>
            </w:r>
            <w:r>
              <w:rPr>
                <w:rFonts w:ascii="Times New Roman"/>
                <w:b w:val="false"/>
                <w:i w:val="false"/>
                <w:color w:val="000000"/>
                <w:sz w:val="20"/>
              </w:rPr>
              <w:t>
</w:t>
            </w:r>
            <w:r>
              <w:rPr>
                <w:rFonts w:ascii="Times New Roman"/>
                <w:b w:val="false"/>
                <w:i w:val="false"/>
                <w:color w:val="000000"/>
                <w:sz w:val="20"/>
              </w:rPr>
              <w:t>но-Казах-</w:t>
            </w:r>
            <w:r>
              <w:br/>
            </w:r>
            <w:r>
              <w:rPr>
                <w:rFonts w:ascii="Times New Roman"/>
                <w:b w:val="false"/>
                <w:i w:val="false"/>
                <w:color w:val="000000"/>
                <w:sz w:val="20"/>
              </w:rPr>
              <w:t>
</w:t>
            </w:r>
            <w:r>
              <w:rPr>
                <w:rFonts w:ascii="Times New Roman"/>
                <w:b w:val="false"/>
                <w:i w:val="false"/>
                <w:color w:val="000000"/>
                <w:sz w:val="20"/>
              </w:rPr>
              <w:t>станская</w:t>
            </w:r>
            <w:r>
              <w:br/>
            </w:r>
            <w:r>
              <w:rPr>
                <w:rFonts w:ascii="Times New Roman"/>
                <w:b w:val="false"/>
                <w:i w:val="false"/>
                <w:color w:val="000000"/>
                <w:sz w:val="20"/>
              </w:rPr>
              <w:t>
</w:t>
            </w:r>
            <w:r>
              <w:rPr>
                <w:rFonts w:ascii="Times New Roman"/>
                <w:b w:val="false"/>
                <w:i w:val="false"/>
                <w:color w:val="000000"/>
                <w:sz w:val="20"/>
              </w:rPr>
              <w:t>область)</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Вос-</w:t>
            </w:r>
            <w:r>
              <w:br/>
            </w:r>
            <w:r>
              <w:rPr>
                <w:rFonts w:ascii="Times New Roman"/>
                <w:b w:val="false"/>
                <w:i w:val="false"/>
                <w:color w:val="000000"/>
                <w:sz w:val="20"/>
              </w:rPr>
              <w:t>
</w:t>
            </w:r>
            <w:r>
              <w:rPr>
                <w:rFonts w:ascii="Times New Roman"/>
                <w:b w:val="false"/>
                <w:i w:val="false"/>
                <w:color w:val="000000"/>
                <w:sz w:val="20"/>
              </w:rPr>
              <w:t>точно-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ти</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251 500,0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251 500,0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этап:</w:t>
            </w:r>
            <w:r>
              <w:br/>
            </w:r>
            <w:r>
              <w:rPr>
                <w:rFonts w:ascii="Times New Roman"/>
                <w:b w:val="false"/>
                <w:i w:val="false"/>
                <w:color w:val="000000"/>
                <w:sz w:val="20"/>
              </w:rPr>
              <w:t>
</w:t>
            </w:r>
            <w:r>
              <w:rPr>
                <w:rFonts w:ascii="Times New Roman"/>
                <w:b w:val="false"/>
                <w:i w:val="false"/>
                <w:color w:val="000000"/>
                <w:sz w:val="20"/>
              </w:rPr>
              <w:t>скрининг</w:t>
            </w:r>
            <w:r>
              <w:br/>
            </w:r>
            <w:r>
              <w:rPr>
                <w:rFonts w:ascii="Times New Roman"/>
                <w:b w:val="false"/>
                <w:i w:val="false"/>
                <w:color w:val="000000"/>
                <w:sz w:val="20"/>
              </w:rPr>
              <w:t>
</w:t>
            </w:r>
            <w:r>
              <w:rPr>
                <w:rFonts w:ascii="Times New Roman"/>
                <w:b w:val="false"/>
                <w:i w:val="false"/>
                <w:color w:val="000000"/>
                <w:sz w:val="20"/>
              </w:rPr>
              <w:t>рака</w:t>
            </w:r>
            <w:r>
              <w:br/>
            </w:r>
            <w:r>
              <w:rPr>
                <w:rFonts w:ascii="Times New Roman"/>
                <w:b w:val="false"/>
                <w:i w:val="false"/>
                <w:color w:val="000000"/>
                <w:sz w:val="20"/>
              </w:rPr>
              <w:t>
</w:t>
            </w:r>
            <w:r>
              <w:rPr>
                <w:rFonts w:ascii="Times New Roman"/>
                <w:b w:val="false"/>
                <w:i w:val="false"/>
                <w:color w:val="000000"/>
                <w:sz w:val="20"/>
              </w:rPr>
              <w:t>пищевода</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желудка,</w:t>
            </w:r>
            <w:r>
              <w:br/>
            </w:r>
            <w:r>
              <w:rPr>
                <w:rFonts w:ascii="Times New Roman"/>
                <w:b w:val="false"/>
                <w:i w:val="false"/>
                <w:color w:val="000000"/>
                <w:sz w:val="20"/>
              </w:rPr>
              <w:t>
</w:t>
            </w:r>
            <w:r>
              <w:rPr>
                <w:rFonts w:ascii="Times New Roman"/>
                <w:b w:val="false"/>
                <w:i w:val="false"/>
                <w:color w:val="000000"/>
                <w:sz w:val="20"/>
              </w:rPr>
              <w:t>рака</w:t>
            </w:r>
            <w:r>
              <w:br/>
            </w:r>
            <w:r>
              <w:rPr>
                <w:rFonts w:ascii="Times New Roman"/>
                <w:b w:val="false"/>
                <w:i w:val="false"/>
                <w:color w:val="000000"/>
                <w:sz w:val="20"/>
              </w:rPr>
              <w:t>
</w:t>
            </w:r>
            <w:r>
              <w:rPr>
                <w:rFonts w:ascii="Times New Roman"/>
                <w:b w:val="false"/>
                <w:i w:val="false"/>
                <w:color w:val="000000"/>
                <w:sz w:val="20"/>
              </w:rPr>
              <w:t>печени,</w:t>
            </w:r>
            <w:r>
              <w:br/>
            </w:r>
            <w:r>
              <w:rPr>
                <w:rFonts w:ascii="Times New Roman"/>
                <w:b w:val="false"/>
                <w:i w:val="false"/>
                <w:color w:val="000000"/>
                <w:sz w:val="20"/>
              </w:rPr>
              <w:t>
</w:t>
            </w:r>
            <w:r>
              <w:rPr>
                <w:rFonts w:ascii="Times New Roman"/>
                <w:b w:val="false"/>
                <w:i w:val="false"/>
                <w:color w:val="000000"/>
                <w:sz w:val="20"/>
              </w:rPr>
              <w:t>рака</w:t>
            </w:r>
            <w:r>
              <w:br/>
            </w:r>
            <w:r>
              <w:rPr>
                <w:rFonts w:ascii="Times New Roman"/>
                <w:b w:val="false"/>
                <w:i w:val="false"/>
                <w:color w:val="000000"/>
                <w:sz w:val="20"/>
              </w:rPr>
              <w:t>
</w:t>
            </w:r>
            <w:r>
              <w:rPr>
                <w:rFonts w:ascii="Times New Roman"/>
                <w:b w:val="false"/>
                <w:i w:val="false"/>
                <w:color w:val="000000"/>
                <w:sz w:val="20"/>
              </w:rPr>
              <w:t>предста-</w:t>
            </w:r>
            <w:r>
              <w:br/>
            </w:r>
            <w:r>
              <w:rPr>
                <w:rFonts w:ascii="Times New Roman"/>
                <w:b w:val="false"/>
                <w:i w:val="false"/>
                <w:color w:val="000000"/>
                <w:sz w:val="20"/>
              </w:rPr>
              <w:t>
</w:t>
            </w:r>
            <w:r>
              <w:rPr>
                <w:rFonts w:ascii="Times New Roman"/>
                <w:b w:val="false"/>
                <w:i w:val="false"/>
                <w:color w:val="000000"/>
                <w:sz w:val="20"/>
              </w:rPr>
              <w:t>тельной</w:t>
            </w:r>
            <w:r>
              <w:br/>
            </w:r>
            <w:r>
              <w:rPr>
                <w:rFonts w:ascii="Times New Roman"/>
                <w:b w:val="false"/>
                <w:i w:val="false"/>
                <w:color w:val="000000"/>
                <w:sz w:val="20"/>
              </w:rPr>
              <w:t>
</w:t>
            </w:r>
            <w:r>
              <w:rPr>
                <w:rFonts w:ascii="Times New Roman"/>
                <w:b w:val="false"/>
                <w:i w:val="false"/>
                <w:color w:val="000000"/>
                <w:sz w:val="20"/>
              </w:rPr>
              <w:t>железы</w:t>
            </w:r>
            <w:r>
              <w:br/>
            </w:r>
            <w:r>
              <w:rPr>
                <w:rFonts w:ascii="Times New Roman"/>
                <w:b w:val="false"/>
                <w:i w:val="false"/>
                <w:color w:val="000000"/>
                <w:sz w:val="20"/>
              </w:rPr>
              <w:t>
</w:t>
            </w:r>
            <w:r>
              <w:rPr>
                <w:rFonts w:ascii="Times New Roman"/>
                <w:b w:val="false"/>
                <w:i w:val="false"/>
                <w:color w:val="000000"/>
                <w:sz w:val="20"/>
              </w:rPr>
              <w:t>(Восточ-</w:t>
            </w:r>
            <w:r>
              <w:br/>
            </w:r>
            <w:r>
              <w:rPr>
                <w:rFonts w:ascii="Times New Roman"/>
                <w:b w:val="false"/>
                <w:i w:val="false"/>
                <w:color w:val="000000"/>
                <w:sz w:val="20"/>
              </w:rPr>
              <w:t>
</w:t>
            </w:r>
            <w:r>
              <w:rPr>
                <w:rFonts w:ascii="Times New Roman"/>
                <w:b w:val="false"/>
                <w:i w:val="false"/>
                <w:color w:val="000000"/>
                <w:sz w:val="20"/>
              </w:rPr>
              <w:t>но-Казах-</w:t>
            </w:r>
            <w:r>
              <w:br/>
            </w:r>
            <w:r>
              <w:rPr>
                <w:rFonts w:ascii="Times New Roman"/>
                <w:b w:val="false"/>
                <w:i w:val="false"/>
                <w:color w:val="000000"/>
                <w:sz w:val="20"/>
              </w:rPr>
              <w:t>
</w:t>
            </w:r>
            <w:r>
              <w:rPr>
                <w:rFonts w:ascii="Times New Roman"/>
                <w:b w:val="false"/>
                <w:i w:val="false"/>
                <w:color w:val="000000"/>
                <w:sz w:val="20"/>
              </w:rPr>
              <w:t>станская,</w:t>
            </w:r>
            <w:r>
              <w:br/>
            </w:r>
            <w:r>
              <w:rPr>
                <w:rFonts w:ascii="Times New Roman"/>
                <w:b w:val="false"/>
                <w:i w:val="false"/>
                <w:color w:val="000000"/>
                <w:sz w:val="20"/>
              </w:rPr>
              <w:t>
</w:t>
            </w: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станская,</w:t>
            </w:r>
            <w:r>
              <w:br/>
            </w:r>
            <w:r>
              <w:rPr>
                <w:rFonts w:ascii="Times New Roman"/>
                <w:b w:val="false"/>
                <w:i w:val="false"/>
                <w:color w:val="000000"/>
                <w:sz w:val="20"/>
              </w:rPr>
              <w:t>
</w:t>
            </w: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динская,</w:t>
            </w:r>
            <w:r>
              <w:br/>
            </w:r>
            <w:r>
              <w:rPr>
                <w:rFonts w:ascii="Times New Roman"/>
                <w:b w:val="false"/>
                <w:i w:val="false"/>
                <w:color w:val="000000"/>
                <w:sz w:val="20"/>
              </w:rPr>
              <w:t>
</w:t>
            </w:r>
            <w:r>
              <w:rPr>
                <w:rFonts w:ascii="Times New Roman"/>
                <w:b w:val="false"/>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города</w:t>
            </w:r>
            <w:r>
              <w:br/>
            </w:r>
            <w:r>
              <w:rPr>
                <w:rFonts w:ascii="Times New Roman"/>
                <w:b w:val="false"/>
                <w:i w:val="false"/>
                <w:color w:val="000000"/>
                <w:sz w:val="20"/>
              </w:rPr>
              <w:t>
</w:t>
            </w:r>
            <w:r>
              <w:rPr>
                <w:rFonts w:ascii="Times New Roman"/>
                <w:b w:val="false"/>
                <w:i w:val="false"/>
                <w:color w:val="000000"/>
                <w:sz w:val="20"/>
              </w:rPr>
              <w:t>Астана и</w:t>
            </w:r>
            <w:r>
              <w:br/>
            </w:r>
            <w:r>
              <w:rPr>
                <w:rFonts w:ascii="Times New Roman"/>
                <w:b w:val="false"/>
                <w:i w:val="false"/>
                <w:color w:val="000000"/>
                <w:sz w:val="20"/>
              </w:rPr>
              <w:t>
</w:t>
            </w:r>
            <w:r>
              <w:rPr>
                <w:rFonts w:ascii="Times New Roman"/>
                <w:b w:val="false"/>
                <w:i w:val="false"/>
                <w:color w:val="000000"/>
                <w:sz w:val="20"/>
              </w:rPr>
              <w:t>Алматы)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1 462</w:t>
            </w:r>
            <w:r>
              <w:br/>
            </w:r>
            <w:r>
              <w:rPr>
                <w:rFonts w:ascii="Times New Roman"/>
                <w:b w:val="false"/>
                <w:i w:val="false"/>
                <w:color w:val="000000"/>
                <w:sz w:val="20"/>
              </w:rPr>
              <w:t>
</w:t>
            </w:r>
            <w:r>
              <w:rPr>
                <w:rFonts w:ascii="Times New Roman"/>
                <w:b w:val="false"/>
                <w:i w:val="false"/>
                <w:color w:val="000000"/>
                <w:sz w:val="20"/>
              </w:rPr>
              <w:t>720,6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1 462</w:t>
            </w:r>
            <w:r>
              <w:br/>
            </w:r>
            <w:r>
              <w:rPr>
                <w:rFonts w:ascii="Times New Roman"/>
                <w:b w:val="false"/>
                <w:i w:val="false"/>
                <w:color w:val="000000"/>
                <w:sz w:val="20"/>
              </w:rPr>
              <w:t>
</w:t>
            </w:r>
            <w:r>
              <w:rPr>
                <w:rFonts w:ascii="Times New Roman"/>
                <w:b w:val="false"/>
                <w:i w:val="false"/>
                <w:color w:val="000000"/>
                <w:sz w:val="20"/>
              </w:rPr>
              <w:t>720,6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этап:</w:t>
            </w:r>
            <w:r>
              <w:br/>
            </w:r>
            <w:r>
              <w:rPr>
                <w:rFonts w:ascii="Times New Roman"/>
                <w:b w:val="false"/>
                <w:i w:val="false"/>
                <w:color w:val="000000"/>
                <w:sz w:val="20"/>
              </w:rPr>
              <w:t>
</w:t>
            </w:r>
            <w:r>
              <w:rPr>
                <w:rFonts w:ascii="Times New Roman"/>
                <w:b w:val="false"/>
                <w:i w:val="false"/>
                <w:color w:val="000000"/>
                <w:sz w:val="20"/>
              </w:rPr>
              <w:t>расшире-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скрининга</w:t>
            </w:r>
            <w:r>
              <w:br/>
            </w:r>
            <w:r>
              <w:rPr>
                <w:rFonts w:ascii="Times New Roman"/>
                <w:b w:val="false"/>
                <w:i w:val="false"/>
                <w:color w:val="000000"/>
                <w:sz w:val="20"/>
              </w:rPr>
              <w:t>
</w:t>
            </w:r>
            <w:r>
              <w:rPr>
                <w:rFonts w:ascii="Times New Roman"/>
                <w:b w:val="false"/>
                <w:i w:val="false"/>
                <w:color w:val="000000"/>
                <w:sz w:val="20"/>
              </w:rPr>
              <w:t>рака</w:t>
            </w:r>
            <w:r>
              <w:br/>
            </w:r>
            <w:r>
              <w:rPr>
                <w:rFonts w:ascii="Times New Roman"/>
                <w:b w:val="false"/>
                <w:i w:val="false"/>
                <w:color w:val="000000"/>
                <w:sz w:val="20"/>
              </w:rPr>
              <w:t>
</w:t>
            </w:r>
            <w:r>
              <w:rPr>
                <w:rFonts w:ascii="Times New Roman"/>
                <w:b w:val="false"/>
                <w:i w:val="false"/>
                <w:color w:val="000000"/>
                <w:sz w:val="20"/>
              </w:rPr>
              <w:t>пищевода</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желудка,</w:t>
            </w:r>
            <w:r>
              <w:br/>
            </w:r>
            <w:r>
              <w:rPr>
                <w:rFonts w:ascii="Times New Roman"/>
                <w:b w:val="false"/>
                <w:i w:val="false"/>
                <w:color w:val="000000"/>
                <w:sz w:val="20"/>
              </w:rPr>
              <w:t>
</w:t>
            </w:r>
            <w:r>
              <w:rPr>
                <w:rFonts w:ascii="Times New Roman"/>
                <w:b w:val="false"/>
                <w:i w:val="false"/>
                <w:color w:val="000000"/>
                <w:sz w:val="20"/>
              </w:rPr>
              <w:t>рака</w:t>
            </w:r>
            <w:r>
              <w:br/>
            </w:r>
            <w:r>
              <w:rPr>
                <w:rFonts w:ascii="Times New Roman"/>
                <w:b w:val="false"/>
                <w:i w:val="false"/>
                <w:color w:val="000000"/>
                <w:sz w:val="20"/>
              </w:rPr>
              <w:t>
</w:t>
            </w:r>
            <w:r>
              <w:rPr>
                <w:rFonts w:ascii="Times New Roman"/>
                <w:b w:val="false"/>
                <w:i w:val="false"/>
                <w:color w:val="000000"/>
                <w:sz w:val="20"/>
              </w:rPr>
              <w:t>печени,</w:t>
            </w:r>
            <w:r>
              <w:br/>
            </w:r>
            <w:r>
              <w:rPr>
                <w:rFonts w:ascii="Times New Roman"/>
                <w:b w:val="false"/>
                <w:i w:val="false"/>
                <w:color w:val="000000"/>
                <w:sz w:val="20"/>
              </w:rPr>
              <w:t>
</w:t>
            </w:r>
            <w:r>
              <w:rPr>
                <w:rFonts w:ascii="Times New Roman"/>
                <w:b w:val="false"/>
                <w:i w:val="false"/>
                <w:color w:val="000000"/>
                <w:sz w:val="20"/>
              </w:rPr>
              <w:t>рака</w:t>
            </w:r>
            <w:r>
              <w:br/>
            </w:r>
            <w:r>
              <w:rPr>
                <w:rFonts w:ascii="Times New Roman"/>
                <w:b w:val="false"/>
                <w:i w:val="false"/>
                <w:color w:val="000000"/>
                <w:sz w:val="20"/>
              </w:rPr>
              <w:t>
</w:t>
            </w:r>
            <w:r>
              <w:rPr>
                <w:rFonts w:ascii="Times New Roman"/>
                <w:b w:val="false"/>
                <w:i w:val="false"/>
                <w:color w:val="000000"/>
                <w:sz w:val="20"/>
              </w:rPr>
              <w:t>предста-</w:t>
            </w:r>
            <w:r>
              <w:br/>
            </w:r>
            <w:r>
              <w:rPr>
                <w:rFonts w:ascii="Times New Roman"/>
                <w:b w:val="false"/>
                <w:i w:val="false"/>
                <w:color w:val="000000"/>
                <w:sz w:val="20"/>
              </w:rPr>
              <w:t>
</w:t>
            </w:r>
            <w:r>
              <w:rPr>
                <w:rFonts w:ascii="Times New Roman"/>
                <w:b w:val="false"/>
                <w:i w:val="false"/>
                <w:color w:val="000000"/>
                <w:sz w:val="20"/>
              </w:rPr>
              <w:t>тельной</w:t>
            </w:r>
            <w:r>
              <w:br/>
            </w:r>
            <w:r>
              <w:rPr>
                <w:rFonts w:ascii="Times New Roman"/>
                <w:b w:val="false"/>
                <w:i w:val="false"/>
                <w:color w:val="000000"/>
                <w:sz w:val="20"/>
              </w:rPr>
              <w:t>
</w:t>
            </w:r>
            <w:r>
              <w:rPr>
                <w:rFonts w:ascii="Times New Roman"/>
                <w:b w:val="false"/>
                <w:i w:val="false"/>
                <w:color w:val="000000"/>
                <w:sz w:val="20"/>
              </w:rPr>
              <w:t>железы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r>
              <w:rPr>
                <w:rFonts w:ascii="Times New Roman"/>
                <w:b w:val="false"/>
                <w:i w:val="false"/>
                <w:color w:val="000000"/>
                <w:sz w:val="20"/>
              </w:rPr>
              <w:t>451</w:t>
            </w:r>
            <w:r>
              <w:br/>
            </w:r>
            <w:r>
              <w:rPr>
                <w:rFonts w:ascii="Times New Roman"/>
                <w:b w:val="false"/>
                <w:i w:val="false"/>
                <w:color w:val="000000"/>
                <w:sz w:val="20"/>
              </w:rPr>
              <w:t>
</w:t>
            </w:r>
            <w:r>
              <w:rPr>
                <w:rFonts w:ascii="Times New Roman"/>
                <w:b w:val="false"/>
                <w:i w:val="false"/>
                <w:color w:val="000000"/>
                <w:sz w:val="20"/>
              </w:rPr>
              <w:t>040,8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2 451</w:t>
            </w:r>
            <w:r>
              <w:br/>
            </w:r>
            <w:r>
              <w:rPr>
                <w:rFonts w:ascii="Times New Roman"/>
                <w:b w:val="false"/>
                <w:i w:val="false"/>
                <w:color w:val="000000"/>
                <w:sz w:val="20"/>
              </w:rPr>
              <w:t>
</w:t>
            </w:r>
            <w:r>
              <w:rPr>
                <w:rFonts w:ascii="Times New Roman"/>
                <w:b w:val="false"/>
                <w:i w:val="false"/>
                <w:color w:val="000000"/>
                <w:sz w:val="20"/>
              </w:rPr>
              <w:t>040,8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этап:</w:t>
            </w:r>
            <w:r>
              <w:br/>
            </w:r>
            <w:r>
              <w:rPr>
                <w:rFonts w:ascii="Times New Roman"/>
                <w:b w:val="false"/>
                <w:i w:val="false"/>
                <w:color w:val="000000"/>
                <w:sz w:val="20"/>
              </w:rPr>
              <w:t>
</w:t>
            </w:r>
            <w:r>
              <w:rPr>
                <w:rFonts w:ascii="Times New Roman"/>
                <w:b w:val="false"/>
                <w:i w:val="false"/>
                <w:color w:val="000000"/>
                <w:sz w:val="20"/>
              </w:rPr>
              <w:t>расшире-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скрининга</w:t>
            </w:r>
            <w:r>
              <w:br/>
            </w:r>
            <w:r>
              <w:rPr>
                <w:rFonts w:ascii="Times New Roman"/>
                <w:b w:val="false"/>
                <w:i w:val="false"/>
                <w:color w:val="000000"/>
                <w:sz w:val="20"/>
              </w:rPr>
              <w:t>
</w:t>
            </w:r>
            <w:r>
              <w:rPr>
                <w:rFonts w:ascii="Times New Roman"/>
                <w:b w:val="false"/>
                <w:i w:val="false"/>
                <w:color w:val="000000"/>
                <w:sz w:val="20"/>
              </w:rPr>
              <w:t>рака</w:t>
            </w:r>
            <w:r>
              <w:br/>
            </w:r>
            <w:r>
              <w:rPr>
                <w:rFonts w:ascii="Times New Roman"/>
                <w:b w:val="false"/>
                <w:i w:val="false"/>
                <w:color w:val="000000"/>
                <w:sz w:val="20"/>
              </w:rPr>
              <w:t>
</w:t>
            </w:r>
            <w:r>
              <w:rPr>
                <w:rFonts w:ascii="Times New Roman"/>
                <w:b w:val="false"/>
                <w:i w:val="false"/>
                <w:color w:val="000000"/>
                <w:sz w:val="20"/>
              </w:rPr>
              <w:t>пищевода</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желудка,</w:t>
            </w:r>
            <w:r>
              <w:br/>
            </w:r>
            <w:r>
              <w:rPr>
                <w:rFonts w:ascii="Times New Roman"/>
                <w:b w:val="false"/>
                <w:i w:val="false"/>
                <w:color w:val="000000"/>
                <w:sz w:val="20"/>
              </w:rPr>
              <w:t>
</w:t>
            </w:r>
            <w:r>
              <w:rPr>
                <w:rFonts w:ascii="Times New Roman"/>
                <w:b w:val="false"/>
                <w:i w:val="false"/>
                <w:color w:val="000000"/>
                <w:sz w:val="20"/>
              </w:rPr>
              <w:t>рака</w:t>
            </w:r>
            <w:r>
              <w:br/>
            </w:r>
            <w:r>
              <w:rPr>
                <w:rFonts w:ascii="Times New Roman"/>
                <w:b w:val="false"/>
                <w:i w:val="false"/>
                <w:color w:val="000000"/>
                <w:sz w:val="20"/>
              </w:rPr>
              <w:t>
</w:t>
            </w:r>
            <w:r>
              <w:rPr>
                <w:rFonts w:ascii="Times New Roman"/>
                <w:b w:val="false"/>
                <w:i w:val="false"/>
                <w:color w:val="000000"/>
                <w:sz w:val="20"/>
              </w:rPr>
              <w:t>печени,</w:t>
            </w:r>
            <w:r>
              <w:br/>
            </w:r>
            <w:r>
              <w:rPr>
                <w:rFonts w:ascii="Times New Roman"/>
                <w:b w:val="false"/>
                <w:i w:val="false"/>
                <w:color w:val="000000"/>
                <w:sz w:val="20"/>
              </w:rPr>
              <w:t>
</w:t>
            </w:r>
            <w:r>
              <w:rPr>
                <w:rFonts w:ascii="Times New Roman"/>
                <w:b w:val="false"/>
                <w:i w:val="false"/>
                <w:color w:val="000000"/>
                <w:sz w:val="20"/>
              </w:rPr>
              <w:t>рака</w:t>
            </w:r>
            <w:r>
              <w:br/>
            </w:r>
            <w:r>
              <w:rPr>
                <w:rFonts w:ascii="Times New Roman"/>
                <w:b w:val="false"/>
                <w:i w:val="false"/>
                <w:color w:val="000000"/>
                <w:sz w:val="20"/>
              </w:rPr>
              <w:t>
</w:t>
            </w:r>
            <w:r>
              <w:rPr>
                <w:rFonts w:ascii="Times New Roman"/>
                <w:b w:val="false"/>
                <w:i w:val="false"/>
                <w:color w:val="000000"/>
                <w:sz w:val="20"/>
              </w:rPr>
              <w:t>предста-</w:t>
            </w:r>
            <w:r>
              <w:br/>
            </w:r>
            <w:r>
              <w:rPr>
                <w:rFonts w:ascii="Times New Roman"/>
                <w:b w:val="false"/>
                <w:i w:val="false"/>
                <w:color w:val="000000"/>
                <w:sz w:val="20"/>
              </w:rPr>
              <w:t>
</w:t>
            </w:r>
            <w:r>
              <w:rPr>
                <w:rFonts w:ascii="Times New Roman"/>
                <w:b w:val="false"/>
                <w:i w:val="false"/>
                <w:color w:val="000000"/>
                <w:sz w:val="20"/>
              </w:rPr>
              <w:t>тельной</w:t>
            </w:r>
            <w:r>
              <w:br/>
            </w:r>
            <w:r>
              <w:rPr>
                <w:rFonts w:ascii="Times New Roman"/>
                <w:b w:val="false"/>
                <w:i w:val="false"/>
                <w:color w:val="000000"/>
                <w:sz w:val="20"/>
              </w:rPr>
              <w:t>
</w:t>
            </w:r>
            <w:r>
              <w:rPr>
                <w:rFonts w:ascii="Times New Roman"/>
                <w:b w:val="false"/>
                <w:i w:val="false"/>
                <w:color w:val="000000"/>
                <w:sz w:val="20"/>
              </w:rPr>
              <w:t>железы</w:t>
            </w:r>
            <w:r>
              <w:br/>
            </w:r>
            <w:r>
              <w:rPr>
                <w:rFonts w:ascii="Times New Roman"/>
                <w:b w:val="false"/>
                <w:i w:val="false"/>
                <w:color w:val="000000"/>
                <w:sz w:val="20"/>
              </w:rPr>
              <w:t>
</w:t>
            </w:r>
            <w:r>
              <w:rPr>
                <w:rFonts w:ascii="Times New Roman"/>
                <w:b w:val="false"/>
                <w:i w:val="false"/>
                <w:color w:val="000000"/>
                <w:sz w:val="20"/>
              </w:rPr>
              <w:t>(включе-</w:t>
            </w:r>
            <w:r>
              <w:br/>
            </w:r>
            <w:r>
              <w:rPr>
                <w:rFonts w:ascii="Times New Roman"/>
                <w:b w:val="false"/>
                <w:i w:val="false"/>
                <w:color w:val="000000"/>
                <w:sz w:val="20"/>
              </w:rPr>
              <w:t>
</w:t>
            </w:r>
            <w:r>
              <w:rPr>
                <w:rFonts w:ascii="Times New Roman"/>
                <w:b w:val="false"/>
                <w:i w:val="false"/>
                <w:color w:val="000000"/>
                <w:sz w:val="20"/>
              </w:rPr>
              <w:t>ние в</w:t>
            </w:r>
            <w:r>
              <w:br/>
            </w:r>
            <w:r>
              <w:rPr>
                <w:rFonts w:ascii="Times New Roman"/>
                <w:b w:val="false"/>
                <w:i w:val="false"/>
                <w:color w:val="000000"/>
                <w:sz w:val="20"/>
              </w:rPr>
              <w:t>
</w:t>
            </w:r>
            <w:r>
              <w:rPr>
                <w:rFonts w:ascii="Times New Roman"/>
                <w:b w:val="false"/>
                <w:i w:val="false"/>
                <w:color w:val="000000"/>
                <w:sz w:val="20"/>
              </w:rPr>
              <w:t>пилотный</w:t>
            </w:r>
            <w:r>
              <w:br/>
            </w:r>
            <w:r>
              <w:rPr>
                <w:rFonts w:ascii="Times New Roman"/>
                <w:b w:val="false"/>
                <w:i w:val="false"/>
                <w:color w:val="000000"/>
                <w:sz w:val="20"/>
              </w:rPr>
              <w:t>
</w:t>
            </w:r>
            <w:r>
              <w:rPr>
                <w:rFonts w:ascii="Times New Roman"/>
                <w:b w:val="false"/>
                <w:i w:val="false"/>
                <w:color w:val="000000"/>
                <w:sz w:val="20"/>
              </w:rPr>
              <w:t>проект,</w:t>
            </w:r>
            <w:r>
              <w:br/>
            </w:r>
            <w:r>
              <w:rPr>
                <w:rFonts w:ascii="Times New Roman"/>
                <w:b w:val="false"/>
                <w:i w:val="false"/>
                <w:color w:val="000000"/>
                <w:sz w:val="20"/>
              </w:rPr>
              <w:t>
</w:t>
            </w:r>
            <w:r>
              <w:rPr>
                <w:rFonts w:ascii="Times New Roman"/>
                <w:b w:val="false"/>
                <w:i w:val="false"/>
                <w:color w:val="000000"/>
                <w:sz w:val="20"/>
              </w:rPr>
              <w:t>кроме</w:t>
            </w:r>
            <w:r>
              <w:br/>
            </w:r>
            <w:r>
              <w:rPr>
                <w:rFonts w:ascii="Times New Roman"/>
                <w:b w:val="false"/>
                <w:i w:val="false"/>
                <w:color w:val="000000"/>
                <w:sz w:val="20"/>
              </w:rPr>
              <w:t>
</w:t>
            </w:r>
            <w:r>
              <w:rPr>
                <w:rFonts w:ascii="Times New Roman"/>
                <w:b w:val="false"/>
                <w:i w:val="false"/>
                <w:color w:val="000000"/>
                <w:sz w:val="20"/>
              </w:rPr>
              <w:t>выше-</w:t>
            </w:r>
            <w:r>
              <w:br/>
            </w:r>
            <w:r>
              <w:rPr>
                <w:rFonts w:ascii="Times New Roman"/>
                <w:b w:val="false"/>
                <w:i w:val="false"/>
                <w:color w:val="000000"/>
                <w:sz w:val="20"/>
              </w:rPr>
              <w:t>
</w:t>
            </w:r>
            <w:r>
              <w:rPr>
                <w:rFonts w:ascii="Times New Roman"/>
                <w:b w:val="false"/>
                <w:i w:val="false"/>
                <w:color w:val="000000"/>
                <w:sz w:val="20"/>
              </w:rPr>
              <w:t>указанных</w:t>
            </w:r>
            <w:r>
              <w:br/>
            </w:r>
            <w:r>
              <w:rPr>
                <w:rFonts w:ascii="Times New Roman"/>
                <w:b w:val="false"/>
                <w:i w:val="false"/>
                <w:color w:val="000000"/>
                <w:sz w:val="20"/>
              </w:rPr>
              <w:t>
</w:t>
            </w:r>
            <w:r>
              <w:rPr>
                <w:rFonts w:ascii="Times New Roman"/>
                <w:b w:val="false"/>
                <w:i w:val="false"/>
                <w:color w:val="000000"/>
                <w:sz w:val="20"/>
              </w:rPr>
              <w:t>областей,</w:t>
            </w:r>
            <w:r>
              <w:br/>
            </w:r>
            <w:r>
              <w:rPr>
                <w:rFonts w:ascii="Times New Roman"/>
                <w:b w:val="false"/>
                <w:i w:val="false"/>
                <w:color w:val="000000"/>
                <w:sz w:val="20"/>
              </w:rPr>
              <w:t>
</w:t>
            </w:r>
            <w:r>
              <w:rPr>
                <w:rFonts w:ascii="Times New Roman"/>
                <w:b w:val="false"/>
                <w:i w:val="false"/>
                <w:color w:val="000000"/>
                <w:sz w:val="20"/>
              </w:rPr>
              <w:t>Акмолин-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Алматин-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Жамбыл-</w:t>
            </w:r>
            <w:r>
              <w:br/>
            </w:r>
            <w:r>
              <w:rPr>
                <w:rFonts w:ascii="Times New Roman"/>
                <w:b w:val="false"/>
                <w:i w:val="false"/>
                <w:color w:val="000000"/>
                <w:sz w:val="20"/>
              </w:rPr>
              <w:t>
</w:t>
            </w:r>
            <w:r>
              <w:rPr>
                <w:rFonts w:ascii="Times New Roman"/>
                <w:b w:val="false"/>
                <w:i w:val="false"/>
                <w:color w:val="000000"/>
                <w:sz w:val="20"/>
              </w:rPr>
              <w:t>ская,</w:t>
            </w:r>
            <w:r>
              <w:br/>
            </w:r>
            <w:r>
              <w:rPr>
                <w:rFonts w:ascii="Times New Roman"/>
                <w:b w:val="false"/>
                <w:i w:val="false"/>
                <w:color w:val="000000"/>
                <w:sz w:val="20"/>
              </w:rPr>
              <w:t>
</w:t>
            </w:r>
            <w:r>
              <w:rPr>
                <w:rFonts w:ascii="Times New Roman"/>
                <w:b w:val="false"/>
                <w:i w:val="false"/>
                <w:color w:val="000000"/>
                <w:sz w:val="20"/>
              </w:rPr>
              <w:t>Мангис-</w:t>
            </w:r>
            <w:r>
              <w:br/>
            </w:r>
            <w:r>
              <w:rPr>
                <w:rFonts w:ascii="Times New Roman"/>
                <w:b w:val="false"/>
                <w:i w:val="false"/>
                <w:color w:val="000000"/>
                <w:sz w:val="20"/>
              </w:rPr>
              <w:t>
</w:t>
            </w:r>
            <w:r>
              <w:rPr>
                <w:rFonts w:ascii="Times New Roman"/>
                <w:b w:val="false"/>
                <w:i w:val="false"/>
                <w:color w:val="000000"/>
                <w:sz w:val="20"/>
              </w:rPr>
              <w:t>тауской,</w:t>
            </w:r>
            <w:r>
              <w:br/>
            </w:r>
            <w:r>
              <w:rPr>
                <w:rFonts w:ascii="Times New Roman"/>
                <w:b w:val="false"/>
                <w:i w:val="false"/>
                <w:color w:val="000000"/>
                <w:sz w:val="20"/>
              </w:rPr>
              <w:t>
</w:t>
            </w: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станской</w:t>
            </w:r>
            <w:r>
              <w:br/>
            </w:r>
            <w:r>
              <w:rPr>
                <w:rFonts w:ascii="Times New Roman"/>
                <w:b w:val="false"/>
                <w:i w:val="false"/>
                <w:color w:val="000000"/>
                <w:sz w:val="20"/>
              </w:rPr>
              <w:t>
</w:t>
            </w:r>
            <w:r>
              <w:rPr>
                <w:rFonts w:ascii="Times New Roman"/>
                <w:b w:val="false"/>
                <w:i w:val="false"/>
                <w:color w:val="000000"/>
                <w:sz w:val="20"/>
              </w:rPr>
              <w:t>областей)</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742</w:t>
            </w:r>
            <w:r>
              <w:br/>
            </w:r>
            <w:r>
              <w:rPr>
                <w:rFonts w:ascii="Times New Roman"/>
                <w:b w:val="false"/>
                <w:i w:val="false"/>
                <w:color w:val="000000"/>
                <w:sz w:val="20"/>
              </w:rPr>
              <w:t>
</w:t>
            </w:r>
            <w:r>
              <w:rPr>
                <w:rFonts w:ascii="Times New Roman"/>
                <w:b w:val="false"/>
                <w:i w:val="false"/>
                <w:color w:val="000000"/>
                <w:sz w:val="20"/>
              </w:rPr>
              <w:t>233,3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3 742</w:t>
            </w:r>
            <w:r>
              <w:br/>
            </w:r>
            <w:r>
              <w:rPr>
                <w:rFonts w:ascii="Times New Roman"/>
                <w:b w:val="false"/>
                <w:i w:val="false"/>
                <w:color w:val="000000"/>
                <w:sz w:val="20"/>
              </w:rPr>
              <w:t>
</w:t>
            </w:r>
            <w:r>
              <w:rPr>
                <w:rFonts w:ascii="Times New Roman"/>
                <w:b w:val="false"/>
                <w:i w:val="false"/>
                <w:color w:val="000000"/>
                <w:sz w:val="20"/>
              </w:rPr>
              <w:t>233,3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этап:</w:t>
            </w:r>
            <w:r>
              <w:br/>
            </w:r>
            <w:r>
              <w:rPr>
                <w:rFonts w:ascii="Times New Roman"/>
                <w:b w:val="false"/>
                <w:i w:val="false"/>
                <w:color w:val="000000"/>
                <w:sz w:val="20"/>
              </w:rPr>
              <w:t>
</w:t>
            </w:r>
            <w:r>
              <w:rPr>
                <w:rFonts w:ascii="Times New Roman"/>
                <w:b w:val="false"/>
                <w:i w:val="false"/>
                <w:color w:val="000000"/>
                <w:sz w:val="20"/>
              </w:rPr>
              <w:t>скрининг</w:t>
            </w:r>
            <w:r>
              <w:br/>
            </w:r>
            <w:r>
              <w:rPr>
                <w:rFonts w:ascii="Times New Roman"/>
                <w:b w:val="false"/>
                <w:i w:val="false"/>
                <w:color w:val="000000"/>
                <w:sz w:val="20"/>
              </w:rPr>
              <w:t>
</w:t>
            </w:r>
            <w:r>
              <w:rPr>
                <w:rFonts w:ascii="Times New Roman"/>
                <w:b w:val="false"/>
                <w:i w:val="false"/>
                <w:color w:val="000000"/>
                <w:sz w:val="20"/>
              </w:rPr>
              <w:t>рака</w:t>
            </w:r>
            <w:r>
              <w:br/>
            </w:r>
            <w:r>
              <w:rPr>
                <w:rFonts w:ascii="Times New Roman"/>
                <w:b w:val="false"/>
                <w:i w:val="false"/>
                <w:color w:val="000000"/>
                <w:sz w:val="20"/>
              </w:rPr>
              <w:t>
</w:t>
            </w:r>
            <w:r>
              <w:rPr>
                <w:rFonts w:ascii="Times New Roman"/>
                <w:b w:val="false"/>
                <w:i w:val="false"/>
                <w:color w:val="000000"/>
                <w:sz w:val="20"/>
              </w:rPr>
              <w:t>пищевода</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желудка,</w:t>
            </w:r>
            <w:r>
              <w:br/>
            </w:r>
            <w:r>
              <w:rPr>
                <w:rFonts w:ascii="Times New Roman"/>
                <w:b w:val="false"/>
                <w:i w:val="false"/>
                <w:color w:val="000000"/>
                <w:sz w:val="20"/>
              </w:rPr>
              <w:t>
</w:t>
            </w:r>
            <w:r>
              <w:rPr>
                <w:rFonts w:ascii="Times New Roman"/>
                <w:b w:val="false"/>
                <w:i w:val="false"/>
                <w:color w:val="000000"/>
                <w:sz w:val="20"/>
              </w:rPr>
              <w:t>рака</w:t>
            </w:r>
            <w:r>
              <w:br/>
            </w:r>
            <w:r>
              <w:rPr>
                <w:rFonts w:ascii="Times New Roman"/>
                <w:b w:val="false"/>
                <w:i w:val="false"/>
                <w:color w:val="000000"/>
                <w:sz w:val="20"/>
              </w:rPr>
              <w:t>
</w:t>
            </w:r>
            <w:r>
              <w:rPr>
                <w:rFonts w:ascii="Times New Roman"/>
                <w:b w:val="false"/>
                <w:i w:val="false"/>
                <w:color w:val="000000"/>
                <w:sz w:val="20"/>
              </w:rPr>
              <w:t>печени,</w:t>
            </w:r>
            <w:r>
              <w:br/>
            </w:r>
            <w:r>
              <w:rPr>
                <w:rFonts w:ascii="Times New Roman"/>
                <w:b w:val="false"/>
                <w:i w:val="false"/>
                <w:color w:val="000000"/>
                <w:sz w:val="20"/>
              </w:rPr>
              <w:t>
</w:t>
            </w:r>
            <w:r>
              <w:rPr>
                <w:rFonts w:ascii="Times New Roman"/>
                <w:b w:val="false"/>
                <w:i w:val="false"/>
                <w:color w:val="000000"/>
                <w:sz w:val="20"/>
              </w:rPr>
              <w:t>рака</w:t>
            </w:r>
            <w:r>
              <w:br/>
            </w:r>
            <w:r>
              <w:rPr>
                <w:rFonts w:ascii="Times New Roman"/>
                <w:b w:val="false"/>
                <w:i w:val="false"/>
                <w:color w:val="000000"/>
                <w:sz w:val="20"/>
              </w:rPr>
              <w:t>
</w:t>
            </w:r>
            <w:r>
              <w:rPr>
                <w:rFonts w:ascii="Times New Roman"/>
                <w:b w:val="false"/>
                <w:i w:val="false"/>
                <w:color w:val="000000"/>
                <w:sz w:val="20"/>
              </w:rPr>
              <w:t>предста-</w:t>
            </w:r>
            <w:r>
              <w:br/>
            </w:r>
            <w:r>
              <w:rPr>
                <w:rFonts w:ascii="Times New Roman"/>
                <w:b w:val="false"/>
                <w:i w:val="false"/>
                <w:color w:val="000000"/>
                <w:sz w:val="20"/>
              </w:rPr>
              <w:t>
</w:t>
            </w:r>
            <w:r>
              <w:rPr>
                <w:rFonts w:ascii="Times New Roman"/>
                <w:b w:val="false"/>
                <w:i w:val="false"/>
                <w:color w:val="000000"/>
                <w:sz w:val="20"/>
              </w:rPr>
              <w:t>тельной</w:t>
            </w:r>
            <w:r>
              <w:br/>
            </w:r>
            <w:r>
              <w:rPr>
                <w:rFonts w:ascii="Times New Roman"/>
                <w:b w:val="false"/>
                <w:i w:val="false"/>
                <w:color w:val="000000"/>
                <w:sz w:val="20"/>
              </w:rPr>
              <w:t>
</w:t>
            </w:r>
            <w:r>
              <w:rPr>
                <w:rFonts w:ascii="Times New Roman"/>
                <w:b w:val="false"/>
                <w:i w:val="false"/>
                <w:color w:val="000000"/>
                <w:sz w:val="20"/>
              </w:rPr>
              <w:t>железы во</w:t>
            </w:r>
            <w:r>
              <w:br/>
            </w:r>
            <w:r>
              <w:rPr>
                <w:rFonts w:ascii="Times New Roman"/>
                <w:b w:val="false"/>
                <w:i w:val="false"/>
                <w:color w:val="000000"/>
                <w:sz w:val="20"/>
              </w:rPr>
              <w:t>
</w:t>
            </w:r>
            <w:r>
              <w:rPr>
                <w:rFonts w:ascii="Times New Roman"/>
                <w:b w:val="false"/>
                <w:i w:val="false"/>
                <w:color w:val="000000"/>
                <w:sz w:val="20"/>
              </w:rPr>
              <w:t>всех</w:t>
            </w:r>
            <w:r>
              <w:br/>
            </w:r>
            <w:r>
              <w:rPr>
                <w:rFonts w:ascii="Times New Roman"/>
                <w:b w:val="false"/>
                <w:i w:val="false"/>
                <w:color w:val="000000"/>
                <w:sz w:val="20"/>
              </w:rPr>
              <w:t>
</w:t>
            </w:r>
            <w:r>
              <w:rPr>
                <w:rFonts w:ascii="Times New Roman"/>
                <w:b w:val="false"/>
                <w:i w:val="false"/>
                <w:color w:val="000000"/>
                <w:sz w:val="20"/>
              </w:rPr>
              <w:t>регионах</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3 678</w:t>
            </w:r>
            <w:r>
              <w:br/>
            </w:r>
            <w:r>
              <w:rPr>
                <w:rFonts w:ascii="Times New Roman"/>
                <w:b w:val="false"/>
                <w:i w:val="false"/>
                <w:color w:val="000000"/>
                <w:sz w:val="20"/>
              </w:rPr>
              <w:t>
</w:t>
            </w:r>
            <w:r>
              <w:rPr>
                <w:rFonts w:ascii="Times New Roman"/>
                <w:b w:val="false"/>
                <w:i w:val="false"/>
                <w:color w:val="000000"/>
                <w:sz w:val="20"/>
              </w:rPr>
              <w:t>733,3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3 678</w:t>
            </w:r>
            <w:r>
              <w:br/>
            </w:r>
            <w:r>
              <w:rPr>
                <w:rFonts w:ascii="Times New Roman"/>
                <w:b w:val="false"/>
                <w:i w:val="false"/>
                <w:color w:val="000000"/>
                <w:sz w:val="20"/>
              </w:rPr>
              <w:t>
</w:t>
            </w:r>
            <w:r>
              <w:rPr>
                <w:rFonts w:ascii="Times New Roman"/>
                <w:b w:val="false"/>
                <w:i w:val="false"/>
                <w:color w:val="000000"/>
                <w:sz w:val="20"/>
              </w:rPr>
              <w:t>733,3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Продол-</w:t>
            </w:r>
            <w:r>
              <w:br/>
            </w:r>
            <w:r>
              <w:rPr>
                <w:rFonts w:ascii="Times New Roman"/>
                <w:b w:val="false"/>
                <w:i w:val="false"/>
                <w:color w:val="000000"/>
                <w:sz w:val="20"/>
              </w:rPr>
              <w:t>
</w:t>
            </w:r>
            <w:r>
              <w:rPr>
                <w:rFonts w:ascii="Times New Roman"/>
                <w:b w:val="false"/>
                <w:i w:val="false"/>
                <w:color w:val="000000"/>
                <w:sz w:val="20"/>
              </w:rPr>
              <w:t>жить</w:t>
            </w:r>
            <w:r>
              <w:br/>
            </w:r>
            <w:r>
              <w:rPr>
                <w:rFonts w:ascii="Times New Roman"/>
                <w:b w:val="false"/>
                <w:i w:val="false"/>
                <w:color w:val="000000"/>
                <w:sz w:val="20"/>
              </w:rPr>
              <w:t>
</w:t>
            </w:r>
            <w:r>
              <w:rPr>
                <w:rFonts w:ascii="Times New Roman"/>
                <w:b w:val="false"/>
                <w:i w:val="false"/>
                <w:color w:val="000000"/>
                <w:sz w:val="20"/>
              </w:rPr>
              <w:t>внедрение</w:t>
            </w:r>
            <w:r>
              <w:br/>
            </w:r>
            <w:r>
              <w:rPr>
                <w:rFonts w:ascii="Times New Roman"/>
                <w:b w:val="false"/>
                <w:i w:val="false"/>
                <w:color w:val="000000"/>
                <w:sz w:val="20"/>
              </w:rPr>
              <w:t>
</w:t>
            </w:r>
            <w:r>
              <w:rPr>
                <w:rFonts w:ascii="Times New Roman"/>
                <w:b w:val="false"/>
                <w:i w:val="false"/>
                <w:color w:val="000000"/>
                <w:sz w:val="20"/>
              </w:rPr>
              <w:t>скрининга</w:t>
            </w:r>
            <w:r>
              <w:br/>
            </w:r>
            <w:r>
              <w:rPr>
                <w:rFonts w:ascii="Times New Roman"/>
                <w:b w:val="false"/>
                <w:i w:val="false"/>
                <w:color w:val="000000"/>
                <w:sz w:val="20"/>
              </w:rPr>
              <w:t>
</w:t>
            </w:r>
            <w:r>
              <w:rPr>
                <w:rFonts w:ascii="Times New Roman"/>
                <w:b w:val="false"/>
                <w:i w:val="false"/>
                <w:color w:val="000000"/>
                <w:sz w:val="20"/>
              </w:rPr>
              <w:t>колорек-</w:t>
            </w:r>
            <w:r>
              <w:br/>
            </w:r>
            <w:r>
              <w:rPr>
                <w:rFonts w:ascii="Times New Roman"/>
                <w:b w:val="false"/>
                <w:i w:val="false"/>
                <w:color w:val="000000"/>
                <w:sz w:val="20"/>
              </w:rPr>
              <w:t>
</w:t>
            </w:r>
            <w:r>
              <w:rPr>
                <w:rFonts w:ascii="Times New Roman"/>
                <w:b w:val="false"/>
                <w:i w:val="false"/>
                <w:color w:val="000000"/>
                <w:sz w:val="20"/>
              </w:rPr>
              <w:t>тального</w:t>
            </w:r>
            <w:r>
              <w:br/>
            </w:r>
            <w:r>
              <w:rPr>
                <w:rFonts w:ascii="Times New Roman"/>
                <w:b w:val="false"/>
                <w:i w:val="false"/>
                <w:color w:val="000000"/>
                <w:sz w:val="20"/>
              </w:rPr>
              <w:t>
</w:t>
            </w:r>
            <w:r>
              <w:rPr>
                <w:rFonts w:ascii="Times New Roman"/>
                <w:b w:val="false"/>
                <w:i w:val="false"/>
                <w:color w:val="000000"/>
                <w:sz w:val="20"/>
              </w:rPr>
              <w:t>рака:</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этап -</w:t>
            </w:r>
            <w:r>
              <w:br/>
            </w:r>
            <w:r>
              <w:rPr>
                <w:rFonts w:ascii="Times New Roman"/>
                <w:b w:val="false"/>
                <w:i w:val="false"/>
                <w:color w:val="000000"/>
                <w:sz w:val="20"/>
              </w:rPr>
              <w:t>
</w:t>
            </w:r>
            <w:r>
              <w:rPr>
                <w:rFonts w:ascii="Times New Roman"/>
                <w:b w:val="false"/>
                <w:i w:val="false"/>
                <w:color w:val="000000"/>
                <w:sz w:val="20"/>
              </w:rPr>
              <w:t>с исполь-</w:t>
            </w:r>
            <w:r>
              <w:br/>
            </w:r>
            <w:r>
              <w:rPr>
                <w:rFonts w:ascii="Times New Roman"/>
                <w:b w:val="false"/>
                <w:i w:val="false"/>
                <w:color w:val="000000"/>
                <w:sz w:val="20"/>
              </w:rPr>
              <w:t>
</w:t>
            </w:r>
            <w:r>
              <w:rPr>
                <w:rFonts w:ascii="Times New Roman"/>
                <w:b w:val="false"/>
                <w:i w:val="false"/>
                <w:color w:val="000000"/>
                <w:sz w:val="20"/>
              </w:rPr>
              <w:t>зованием</w:t>
            </w:r>
            <w:r>
              <w:br/>
            </w:r>
            <w:r>
              <w:rPr>
                <w:rFonts w:ascii="Times New Roman"/>
                <w:b w:val="false"/>
                <w:i w:val="false"/>
                <w:color w:val="000000"/>
                <w:sz w:val="20"/>
              </w:rPr>
              <w:t>
</w:t>
            </w:r>
            <w:r>
              <w:rPr>
                <w:rFonts w:ascii="Times New Roman"/>
                <w:b w:val="false"/>
                <w:i w:val="false"/>
                <w:color w:val="000000"/>
                <w:sz w:val="20"/>
              </w:rPr>
              <w:t>тест-</w:t>
            </w:r>
            <w:r>
              <w:br/>
            </w:r>
            <w:r>
              <w:rPr>
                <w:rFonts w:ascii="Times New Roman"/>
                <w:b w:val="false"/>
                <w:i w:val="false"/>
                <w:color w:val="000000"/>
                <w:sz w:val="20"/>
              </w:rPr>
              <w:t>
</w:t>
            </w:r>
            <w:r>
              <w:rPr>
                <w:rFonts w:ascii="Times New Roman"/>
                <w:b w:val="false"/>
                <w:i w:val="false"/>
                <w:color w:val="000000"/>
                <w:sz w:val="20"/>
              </w:rPr>
              <w:t>полосок</w:t>
            </w:r>
            <w:r>
              <w:br/>
            </w:r>
            <w:r>
              <w:rPr>
                <w:rFonts w:ascii="Times New Roman"/>
                <w:b w:val="false"/>
                <w:i w:val="false"/>
                <w:color w:val="000000"/>
                <w:sz w:val="20"/>
              </w:rPr>
              <w:t>
</w:t>
            </w:r>
            <w:r>
              <w:rPr>
                <w:rFonts w:ascii="Times New Roman"/>
                <w:b w:val="false"/>
                <w:i w:val="false"/>
                <w:color w:val="000000"/>
                <w:sz w:val="20"/>
              </w:rPr>
              <w:t>(гемо-</w:t>
            </w:r>
            <w:r>
              <w:br/>
            </w:r>
            <w:r>
              <w:rPr>
                <w:rFonts w:ascii="Times New Roman"/>
                <w:b w:val="false"/>
                <w:i w:val="false"/>
                <w:color w:val="000000"/>
                <w:sz w:val="20"/>
              </w:rPr>
              <w:t>
</w:t>
            </w:r>
            <w:r>
              <w:rPr>
                <w:rFonts w:ascii="Times New Roman"/>
                <w:b w:val="false"/>
                <w:i w:val="false"/>
                <w:color w:val="000000"/>
                <w:sz w:val="20"/>
              </w:rPr>
              <w:t>культ-</w:t>
            </w:r>
            <w:r>
              <w:br/>
            </w:r>
            <w:r>
              <w:rPr>
                <w:rFonts w:ascii="Times New Roman"/>
                <w:b w:val="false"/>
                <w:i w:val="false"/>
                <w:color w:val="000000"/>
                <w:sz w:val="20"/>
              </w:rPr>
              <w:t>
</w:t>
            </w:r>
            <w:r>
              <w:rPr>
                <w:rFonts w:ascii="Times New Roman"/>
                <w:b w:val="false"/>
                <w:i w:val="false"/>
                <w:color w:val="000000"/>
                <w:sz w:val="20"/>
              </w:rPr>
              <w:t>тест)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1 356</w:t>
            </w:r>
            <w:r>
              <w:br/>
            </w:r>
            <w:r>
              <w:rPr>
                <w:rFonts w:ascii="Times New Roman"/>
                <w:b w:val="false"/>
                <w:i w:val="false"/>
                <w:color w:val="000000"/>
                <w:sz w:val="20"/>
              </w:rPr>
              <w:t>
</w:t>
            </w:r>
            <w:r>
              <w:rPr>
                <w:rFonts w:ascii="Times New Roman"/>
                <w:b w:val="false"/>
                <w:i w:val="false"/>
                <w:color w:val="000000"/>
                <w:sz w:val="20"/>
              </w:rPr>
              <w:t>855,0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1 466</w:t>
            </w:r>
            <w:r>
              <w:br/>
            </w:r>
            <w:r>
              <w:rPr>
                <w:rFonts w:ascii="Times New Roman"/>
                <w:b w:val="false"/>
                <w:i w:val="false"/>
                <w:color w:val="000000"/>
                <w:sz w:val="20"/>
              </w:rPr>
              <w:t>
</w:t>
            </w:r>
            <w:r>
              <w:rPr>
                <w:rFonts w:ascii="Times New Roman"/>
                <w:b w:val="false"/>
                <w:i w:val="false"/>
                <w:color w:val="000000"/>
                <w:sz w:val="20"/>
              </w:rPr>
              <w:t>877,0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w:t>
            </w:r>
            <w:r>
              <w:br/>
            </w:r>
            <w:r>
              <w:rPr>
                <w:rFonts w:ascii="Times New Roman"/>
                <w:b w:val="false"/>
                <w:i w:val="false"/>
                <w:color w:val="000000"/>
                <w:sz w:val="20"/>
              </w:rPr>
              <w:t>
</w:t>
            </w:r>
            <w:r>
              <w:rPr>
                <w:rFonts w:ascii="Times New Roman"/>
                <w:b w:val="false"/>
                <w:i w:val="false"/>
                <w:color w:val="000000"/>
                <w:sz w:val="20"/>
              </w:rPr>
              <w:t>071,0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w:t>
            </w:r>
            <w:r>
              <w:br/>
            </w:r>
            <w:r>
              <w:rPr>
                <w:rFonts w:ascii="Times New Roman"/>
                <w:b w:val="false"/>
                <w:i w:val="false"/>
                <w:color w:val="000000"/>
                <w:sz w:val="20"/>
              </w:rPr>
              <w:t>
</w:t>
            </w:r>
            <w:r>
              <w:rPr>
                <w:rFonts w:ascii="Times New Roman"/>
                <w:b w:val="false"/>
                <w:i w:val="false"/>
                <w:color w:val="000000"/>
                <w:sz w:val="20"/>
              </w:rPr>
              <w:t>071,0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w:t>
            </w:r>
            <w:r>
              <w:br/>
            </w:r>
            <w:r>
              <w:rPr>
                <w:rFonts w:ascii="Times New Roman"/>
                <w:b w:val="false"/>
                <w:i w:val="false"/>
                <w:color w:val="000000"/>
                <w:sz w:val="20"/>
              </w:rPr>
              <w:t>
</w:t>
            </w:r>
            <w:r>
              <w:rPr>
                <w:rFonts w:ascii="Times New Roman"/>
                <w:b w:val="false"/>
                <w:i w:val="false"/>
                <w:color w:val="000000"/>
                <w:sz w:val="20"/>
              </w:rPr>
              <w:t>071,0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7 560</w:t>
            </w:r>
            <w:r>
              <w:br/>
            </w:r>
            <w:r>
              <w:rPr>
                <w:rFonts w:ascii="Times New Roman"/>
                <w:b w:val="false"/>
                <w:i w:val="false"/>
                <w:color w:val="000000"/>
                <w:sz w:val="20"/>
              </w:rPr>
              <w:t>
</w:t>
            </w:r>
            <w:r>
              <w:rPr>
                <w:rFonts w:ascii="Times New Roman"/>
                <w:b w:val="false"/>
                <w:i w:val="false"/>
                <w:color w:val="000000"/>
                <w:sz w:val="20"/>
              </w:rPr>
              <w:t>945,0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пре-</w:t>
            </w:r>
            <w:r>
              <w:br/>
            </w:r>
            <w:r>
              <w:rPr>
                <w:rFonts w:ascii="Times New Roman"/>
                <w:b w:val="false"/>
                <w:i w:val="false"/>
                <w:color w:val="000000"/>
                <w:sz w:val="20"/>
              </w:rPr>
              <w:t>
</w:t>
            </w:r>
            <w:r>
              <w:rPr>
                <w:rFonts w:ascii="Times New Roman"/>
                <w:b w:val="false"/>
                <w:i w:val="false"/>
                <w:color w:val="000000"/>
                <w:sz w:val="20"/>
              </w:rPr>
              <w:t>дус-</w:t>
            </w:r>
            <w:r>
              <w:br/>
            </w:r>
            <w:r>
              <w:rPr>
                <w:rFonts w:ascii="Times New Roman"/>
                <w:b w:val="false"/>
                <w:i w:val="false"/>
                <w:color w:val="000000"/>
                <w:sz w:val="20"/>
              </w:rPr>
              <w:t>
</w:t>
            </w:r>
            <w:r>
              <w:rPr>
                <w:rFonts w:ascii="Times New Roman"/>
                <w:b w:val="false"/>
                <w:i w:val="false"/>
                <w:color w:val="000000"/>
                <w:sz w:val="20"/>
              </w:rPr>
              <w:t>мот-</w:t>
            </w:r>
            <w:r>
              <w:br/>
            </w:r>
            <w:r>
              <w:rPr>
                <w:rFonts w:ascii="Times New Roman"/>
                <w:b w:val="false"/>
                <w:i w:val="false"/>
                <w:color w:val="000000"/>
                <w:sz w:val="20"/>
              </w:rPr>
              <w:t>
</w:t>
            </w:r>
            <w:r>
              <w:rPr>
                <w:rFonts w:ascii="Times New Roman"/>
                <w:b w:val="false"/>
                <w:i w:val="false"/>
                <w:color w:val="000000"/>
                <w:sz w:val="20"/>
              </w:rPr>
              <w:t>рен-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сред-</w:t>
            </w:r>
            <w:r>
              <w:br/>
            </w:r>
            <w:r>
              <w:rPr>
                <w:rFonts w:ascii="Times New Roman"/>
                <w:b w:val="false"/>
                <w:i w:val="false"/>
                <w:color w:val="000000"/>
                <w:sz w:val="20"/>
              </w:rPr>
              <w:t>
</w:t>
            </w:r>
            <w:r>
              <w:rPr>
                <w:rFonts w:ascii="Times New Roman"/>
                <w:b w:val="false"/>
                <w:i w:val="false"/>
                <w:color w:val="000000"/>
                <w:sz w:val="20"/>
              </w:rPr>
              <w:t>ств</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этап –</w:t>
            </w:r>
            <w:r>
              <w:br/>
            </w:r>
            <w:r>
              <w:rPr>
                <w:rFonts w:ascii="Times New Roman"/>
                <w:b w:val="false"/>
                <w:i w:val="false"/>
                <w:color w:val="000000"/>
                <w:sz w:val="20"/>
              </w:rPr>
              <w:t>
</w:t>
            </w:r>
            <w:r>
              <w:rPr>
                <w:rFonts w:ascii="Times New Roman"/>
                <w:b w:val="false"/>
                <w:i w:val="false"/>
                <w:color w:val="000000"/>
                <w:sz w:val="20"/>
              </w:rPr>
              <w:t>с прове-</w:t>
            </w:r>
            <w:r>
              <w:br/>
            </w:r>
            <w:r>
              <w:rPr>
                <w:rFonts w:ascii="Times New Roman"/>
                <w:b w:val="false"/>
                <w:i w:val="false"/>
                <w:color w:val="000000"/>
                <w:sz w:val="20"/>
              </w:rPr>
              <w:t>
</w:t>
            </w:r>
            <w:r>
              <w:rPr>
                <w:rFonts w:ascii="Times New Roman"/>
                <w:b w:val="false"/>
                <w:i w:val="false"/>
                <w:color w:val="000000"/>
                <w:sz w:val="20"/>
              </w:rPr>
              <w:t>дением</w:t>
            </w:r>
            <w:r>
              <w:br/>
            </w:r>
            <w:r>
              <w:rPr>
                <w:rFonts w:ascii="Times New Roman"/>
                <w:b w:val="false"/>
                <w:i w:val="false"/>
                <w:color w:val="000000"/>
                <w:sz w:val="20"/>
              </w:rPr>
              <w:t>
</w:t>
            </w:r>
            <w:r>
              <w:rPr>
                <w:rFonts w:ascii="Times New Roman"/>
                <w:b w:val="false"/>
                <w:i w:val="false"/>
                <w:color w:val="000000"/>
                <w:sz w:val="20"/>
              </w:rPr>
              <w:t>колоно-</w:t>
            </w:r>
            <w:r>
              <w:br/>
            </w:r>
            <w:r>
              <w:rPr>
                <w:rFonts w:ascii="Times New Roman"/>
                <w:b w:val="false"/>
                <w:i w:val="false"/>
                <w:color w:val="000000"/>
                <w:sz w:val="20"/>
              </w:rPr>
              <w:t>
</w:t>
            </w:r>
            <w:r>
              <w:rPr>
                <w:rFonts w:ascii="Times New Roman"/>
                <w:b w:val="false"/>
                <w:i w:val="false"/>
                <w:color w:val="000000"/>
                <w:sz w:val="20"/>
              </w:rPr>
              <w:t>скопи-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пациентов</w:t>
            </w:r>
            <w:r>
              <w:br/>
            </w:r>
            <w:r>
              <w:rPr>
                <w:rFonts w:ascii="Times New Roman"/>
                <w:b w:val="false"/>
                <w:i w:val="false"/>
                <w:color w:val="000000"/>
                <w:sz w:val="20"/>
              </w:rPr>
              <w:t>
</w:t>
            </w:r>
            <w:r>
              <w:rPr>
                <w:rFonts w:ascii="Times New Roman"/>
                <w:b w:val="false"/>
                <w:i w:val="false"/>
                <w:color w:val="000000"/>
                <w:sz w:val="20"/>
              </w:rPr>
              <w:t>с поло-</w:t>
            </w:r>
            <w:r>
              <w:br/>
            </w:r>
            <w:r>
              <w:rPr>
                <w:rFonts w:ascii="Times New Roman"/>
                <w:b w:val="false"/>
                <w:i w:val="false"/>
                <w:color w:val="000000"/>
                <w:sz w:val="20"/>
              </w:rPr>
              <w:t>
</w:t>
            </w:r>
            <w:r>
              <w:rPr>
                <w:rFonts w:ascii="Times New Roman"/>
                <w:b w:val="false"/>
                <w:i w:val="false"/>
                <w:color w:val="000000"/>
                <w:sz w:val="20"/>
              </w:rPr>
              <w:t>жительным</w:t>
            </w:r>
            <w:r>
              <w:br/>
            </w:r>
            <w:r>
              <w:rPr>
                <w:rFonts w:ascii="Times New Roman"/>
                <w:b w:val="false"/>
                <w:i w:val="false"/>
                <w:color w:val="000000"/>
                <w:sz w:val="20"/>
              </w:rPr>
              <w:t>
</w:t>
            </w:r>
            <w:r>
              <w:rPr>
                <w:rFonts w:ascii="Times New Roman"/>
                <w:b w:val="false"/>
                <w:i w:val="false"/>
                <w:color w:val="000000"/>
                <w:sz w:val="20"/>
              </w:rPr>
              <w:t>гемо-</w:t>
            </w:r>
            <w:r>
              <w:br/>
            </w:r>
            <w:r>
              <w:rPr>
                <w:rFonts w:ascii="Times New Roman"/>
                <w:b w:val="false"/>
                <w:i w:val="false"/>
                <w:color w:val="000000"/>
                <w:sz w:val="20"/>
              </w:rPr>
              <w:t>
</w:t>
            </w:r>
            <w:r>
              <w:rPr>
                <w:rFonts w:ascii="Times New Roman"/>
                <w:b w:val="false"/>
                <w:i w:val="false"/>
                <w:color w:val="000000"/>
                <w:sz w:val="20"/>
              </w:rPr>
              <w:t>культ-</w:t>
            </w:r>
            <w:r>
              <w:br/>
            </w:r>
            <w:r>
              <w:rPr>
                <w:rFonts w:ascii="Times New Roman"/>
                <w:b w:val="false"/>
                <w:i w:val="false"/>
                <w:color w:val="000000"/>
                <w:sz w:val="20"/>
              </w:rPr>
              <w:t>
</w:t>
            </w:r>
            <w:r>
              <w:rPr>
                <w:rFonts w:ascii="Times New Roman"/>
                <w:b w:val="false"/>
                <w:i w:val="false"/>
                <w:color w:val="000000"/>
                <w:sz w:val="20"/>
              </w:rPr>
              <w:t>тестом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r>
              <w:br/>
            </w:r>
            <w:r>
              <w:rPr>
                <w:rFonts w:ascii="Times New Roman"/>
                <w:b w:val="false"/>
                <w:i w:val="false"/>
                <w:color w:val="000000"/>
                <w:sz w:val="20"/>
              </w:rPr>
              <w:t>
</w:t>
            </w:r>
            <w:r>
              <w:rPr>
                <w:rFonts w:ascii="Times New Roman"/>
                <w:b w:val="false"/>
                <w:i w:val="false"/>
                <w:color w:val="000000"/>
                <w:sz w:val="20"/>
              </w:rPr>
              <w:t>290,0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r>
              <w:br/>
            </w:r>
            <w:r>
              <w:rPr>
                <w:rFonts w:ascii="Times New Roman"/>
                <w:b w:val="false"/>
                <w:i w:val="false"/>
                <w:color w:val="000000"/>
                <w:sz w:val="20"/>
              </w:rPr>
              <w:t>
</w:t>
            </w:r>
            <w:r>
              <w:rPr>
                <w:rFonts w:ascii="Times New Roman"/>
                <w:b w:val="false"/>
                <w:i w:val="false"/>
                <w:color w:val="000000"/>
                <w:sz w:val="20"/>
              </w:rPr>
              <w:t>290,0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r>
              <w:br/>
            </w:r>
            <w:r>
              <w:rPr>
                <w:rFonts w:ascii="Times New Roman"/>
                <w:b w:val="false"/>
                <w:i w:val="false"/>
                <w:color w:val="000000"/>
                <w:sz w:val="20"/>
              </w:rPr>
              <w:t>
</w:t>
            </w:r>
            <w:r>
              <w:rPr>
                <w:rFonts w:ascii="Times New Roman"/>
                <w:b w:val="false"/>
                <w:i w:val="false"/>
                <w:color w:val="000000"/>
                <w:sz w:val="20"/>
              </w:rPr>
              <w:t>290,0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r>
              <w:br/>
            </w:r>
            <w:r>
              <w:rPr>
                <w:rFonts w:ascii="Times New Roman"/>
                <w:b w:val="false"/>
                <w:i w:val="false"/>
                <w:color w:val="000000"/>
                <w:sz w:val="20"/>
              </w:rPr>
              <w:t>
</w:t>
            </w:r>
            <w:r>
              <w:rPr>
                <w:rFonts w:ascii="Times New Roman"/>
                <w:b w:val="false"/>
                <w:i w:val="false"/>
                <w:color w:val="000000"/>
                <w:sz w:val="20"/>
              </w:rPr>
              <w:t>290,0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1 525</w:t>
            </w:r>
            <w:r>
              <w:br/>
            </w:r>
            <w:r>
              <w:rPr>
                <w:rFonts w:ascii="Times New Roman"/>
                <w:b w:val="false"/>
                <w:i w:val="false"/>
                <w:color w:val="000000"/>
                <w:sz w:val="20"/>
              </w:rPr>
              <w:t>
</w:t>
            </w:r>
            <w:r>
              <w:rPr>
                <w:rFonts w:ascii="Times New Roman"/>
                <w:b w:val="false"/>
                <w:i w:val="false"/>
                <w:color w:val="000000"/>
                <w:sz w:val="20"/>
              </w:rPr>
              <w:t>160,0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Внедрить</w:t>
            </w:r>
            <w:r>
              <w:br/>
            </w:r>
            <w:r>
              <w:rPr>
                <w:rFonts w:ascii="Times New Roman"/>
                <w:b w:val="false"/>
                <w:i w:val="false"/>
                <w:color w:val="000000"/>
                <w:sz w:val="20"/>
              </w:rPr>
              <w:t>
</w:t>
            </w:r>
            <w:r>
              <w:rPr>
                <w:rFonts w:ascii="Times New Roman"/>
                <w:b w:val="false"/>
                <w:i w:val="false"/>
                <w:color w:val="000000"/>
                <w:sz w:val="20"/>
              </w:rPr>
              <w:t>вакци-</w:t>
            </w:r>
            <w:r>
              <w:br/>
            </w:r>
            <w:r>
              <w:rPr>
                <w:rFonts w:ascii="Times New Roman"/>
                <w:b w:val="false"/>
                <w:i w:val="false"/>
                <w:color w:val="000000"/>
                <w:sz w:val="20"/>
              </w:rPr>
              <w:t>
</w:t>
            </w:r>
            <w:r>
              <w:rPr>
                <w:rFonts w:ascii="Times New Roman"/>
                <w:b w:val="false"/>
                <w:i w:val="false"/>
                <w:color w:val="000000"/>
                <w:sz w:val="20"/>
              </w:rPr>
              <w:t>нацию</w:t>
            </w:r>
            <w:r>
              <w:br/>
            </w:r>
            <w:r>
              <w:rPr>
                <w:rFonts w:ascii="Times New Roman"/>
                <w:b w:val="false"/>
                <w:i w:val="false"/>
                <w:color w:val="000000"/>
                <w:sz w:val="20"/>
              </w:rPr>
              <w:t>
</w:t>
            </w:r>
            <w:r>
              <w:rPr>
                <w:rFonts w:ascii="Times New Roman"/>
                <w:b w:val="false"/>
                <w:i w:val="false"/>
                <w:color w:val="000000"/>
                <w:sz w:val="20"/>
              </w:rPr>
              <w:t>девочек-</w:t>
            </w:r>
            <w:r>
              <w:br/>
            </w:r>
            <w:r>
              <w:rPr>
                <w:rFonts w:ascii="Times New Roman"/>
                <w:b w:val="false"/>
                <w:i w:val="false"/>
                <w:color w:val="000000"/>
                <w:sz w:val="20"/>
              </w:rPr>
              <w:t>
</w:t>
            </w:r>
            <w:r>
              <w:rPr>
                <w:rFonts w:ascii="Times New Roman"/>
                <w:b w:val="false"/>
                <w:i w:val="false"/>
                <w:color w:val="000000"/>
                <w:sz w:val="20"/>
              </w:rPr>
              <w:t>подрост-</w:t>
            </w:r>
            <w:r>
              <w:br/>
            </w:r>
            <w:r>
              <w:rPr>
                <w:rFonts w:ascii="Times New Roman"/>
                <w:b w:val="false"/>
                <w:i w:val="false"/>
                <w:color w:val="000000"/>
                <w:sz w:val="20"/>
              </w:rPr>
              <w:t>
</w:t>
            </w:r>
            <w:r>
              <w:rPr>
                <w:rFonts w:ascii="Times New Roman"/>
                <w:b w:val="false"/>
                <w:i w:val="false"/>
                <w:color w:val="000000"/>
                <w:sz w:val="20"/>
              </w:rPr>
              <w:t>ков</w:t>
            </w:r>
            <w:r>
              <w:br/>
            </w:r>
            <w:r>
              <w:rPr>
                <w:rFonts w:ascii="Times New Roman"/>
                <w:b w:val="false"/>
                <w:i w:val="false"/>
                <w:color w:val="000000"/>
                <w:sz w:val="20"/>
              </w:rPr>
              <w:t>
</w:t>
            </w:r>
            <w:r>
              <w:rPr>
                <w:rFonts w:ascii="Times New Roman"/>
                <w:b w:val="false"/>
                <w:i w:val="false"/>
                <w:color w:val="000000"/>
                <w:sz w:val="20"/>
              </w:rPr>
              <w:t>против</w:t>
            </w:r>
            <w:r>
              <w:br/>
            </w:r>
            <w:r>
              <w:rPr>
                <w:rFonts w:ascii="Times New Roman"/>
                <w:b w:val="false"/>
                <w:i w:val="false"/>
                <w:color w:val="000000"/>
                <w:sz w:val="20"/>
              </w:rPr>
              <w:t>
</w:t>
            </w:r>
            <w:r>
              <w:rPr>
                <w:rFonts w:ascii="Times New Roman"/>
                <w:b w:val="false"/>
                <w:i w:val="false"/>
                <w:color w:val="000000"/>
                <w:sz w:val="20"/>
              </w:rPr>
              <w:t>рака</w:t>
            </w:r>
            <w:r>
              <w:br/>
            </w:r>
            <w:r>
              <w:rPr>
                <w:rFonts w:ascii="Times New Roman"/>
                <w:b w:val="false"/>
                <w:i w:val="false"/>
                <w:color w:val="000000"/>
                <w:sz w:val="20"/>
              </w:rPr>
              <w:t>
</w:t>
            </w:r>
            <w:r>
              <w:rPr>
                <w:rFonts w:ascii="Times New Roman"/>
                <w:b w:val="false"/>
                <w:i w:val="false"/>
                <w:color w:val="000000"/>
                <w:sz w:val="20"/>
              </w:rPr>
              <w:t>шейки</w:t>
            </w:r>
            <w:r>
              <w:br/>
            </w:r>
            <w:r>
              <w:rPr>
                <w:rFonts w:ascii="Times New Roman"/>
                <w:b w:val="false"/>
                <w:i w:val="false"/>
                <w:color w:val="000000"/>
                <w:sz w:val="20"/>
              </w:rPr>
              <w:t>
</w:t>
            </w:r>
            <w:r>
              <w:rPr>
                <w:rFonts w:ascii="Times New Roman"/>
                <w:b w:val="false"/>
                <w:i w:val="false"/>
                <w:color w:val="000000"/>
                <w:sz w:val="20"/>
              </w:rPr>
              <w:t>матки</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2 651861,0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w:t>
            </w:r>
            <w:r>
              <w:br/>
            </w:r>
            <w:r>
              <w:rPr>
                <w:rFonts w:ascii="Times New Roman"/>
                <w:b w:val="false"/>
                <w:i w:val="false"/>
                <w:color w:val="000000"/>
                <w:sz w:val="20"/>
              </w:rPr>
              <w:t>
</w:t>
            </w:r>
            <w:r>
              <w:rPr>
                <w:rFonts w:ascii="Times New Roman"/>
                <w:b w:val="false"/>
                <w:i w:val="false"/>
                <w:color w:val="000000"/>
                <w:sz w:val="20"/>
              </w:rPr>
              <w:t>306,0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2 651</w:t>
            </w:r>
            <w:r>
              <w:br/>
            </w:r>
            <w:r>
              <w:rPr>
                <w:rFonts w:ascii="Times New Roman"/>
                <w:b w:val="false"/>
                <w:i w:val="false"/>
                <w:color w:val="000000"/>
                <w:sz w:val="20"/>
              </w:rPr>
              <w:t>
</w:t>
            </w:r>
            <w:r>
              <w:rPr>
                <w:rFonts w:ascii="Times New Roman"/>
                <w:b w:val="false"/>
                <w:i w:val="false"/>
                <w:color w:val="000000"/>
                <w:sz w:val="20"/>
              </w:rPr>
              <w:t>861,0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2 563</w:t>
            </w:r>
            <w:r>
              <w:br/>
            </w:r>
            <w:r>
              <w:rPr>
                <w:rFonts w:ascii="Times New Roman"/>
                <w:b w:val="false"/>
                <w:i w:val="false"/>
                <w:color w:val="000000"/>
                <w:sz w:val="20"/>
              </w:rPr>
              <w:t>
</w:t>
            </w:r>
            <w:r>
              <w:rPr>
                <w:rFonts w:ascii="Times New Roman"/>
                <w:b w:val="false"/>
                <w:i w:val="false"/>
                <w:color w:val="000000"/>
                <w:sz w:val="20"/>
              </w:rPr>
              <w:t>306,0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10 430</w:t>
            </w:r>
            <w:r>
              <w:br/>
            </w:r>
            <w:r>
              <w:rPr>
                <w:rFonts w:ascii="Times New Roman"/>
                <w:b w:val="false"/>
                <w:i w:val="false"/>
                <w:color w:val="000000"/>
                <w:sz w:val="20"/>
              </w:rPr>
              <w:t>
</w:t>
            </w:r>
            <w:r>
              <w:rPr>
                <w:rFonts w:ascii="Times New Roman"/>
                <w:b w:val="false"/>
                <w:i w:val="false"/>
                <w:color w:val="000000"/>
                <w:sz w:val="20"/>
              </w:rPr>
              <w:t>334,0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ботать и</w:t>
            </w:r>
            <w:r>
              <w:br/>
            </w:r>
            <w:r>
              <w:rPr>
                <w:rFonts w:ascii="Times New Roman"/>
                <w:b w:val="false"/>
                <w:i w:val="false"/>
                <w:color w:val="000000"/>
                <w:sz w:val="20"/>
              </w:rPr>
              <w:t>
</w:t>
            </w:r>
            <w:r>
              <w:rPr>
                <w:rFonts w:ascii="Times New Roman"/>
                <w:b w:val="false"/>
                <w:i w:val="false"/>
                <w:color w:val="000000"/>
                <w:sz w:val="20"/>
              </w:rPr>
              <w:t>утвердить</w:t>
            </w:r>
            <w:r>
              <w:br/>
            </w:r>
            <w:r>
              <w:rPr>
                <w:rFonts w:ascii="Times New Roman"/>
                <w:b w:val="false"/>
                <w:i w:val="false"/>
                <w:color w:val="000000"/>
                <w:sz w:val="20"/>
              </w:rPr>
              <w:t>
</w:t>
            </w:r>
            <w:r>
              <w:rPr>
                <w:rFonts w:ascii="Times New Roman"/>
                <w:b w:val="false"/>
                <w:i w:val="false"/>
                <w:color w:val="000000"/>
                <w:sz w:val="20"/>
              </w:rPr>
              <w:t>алгоритм</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медицин-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помощи</w:t>
            </w:r>
            <w:r>
              <w:br/>
            </w:r>
            <w:r>
              <w:rPr>
                <w:rFonts w:ascii="Times New Roman"/>
                <w:b w:val="false"/>
                <w:i w:val="false"/>
                <w:color w:val="000000"/>
                <w:sz w:val="20"/>
              </w:rPr>
              <w:t>
</w:t>
            </w:r>
            <w:r>
              <w:rPr>
                <w:rFonts w:ascii="Times New Roman"/>
                <w:b w:val="false"/>
                <w:i w:val="false"/>
                <w:color w:val="000000"/>
                <w:sz w:val="20"/>
              </w:rPr>
              <w:t>(маршрут</w:t>
            </w:r>
            <w:r>
              <w:br/>
            </w:r>
            <w:r>
              <w:rPr>
                <w:rFonts w:ascii="Times New Roman"/>
                <w:b w:val="false"/>
                <w:i w:val="false"/>
                <w:color w:val="000000"/>
                <w:sz w:val="20"/>
              </w:rPr>
              <w:t>
</w:t>
            </w:r>
            <w:r>
              <w:rPr>
                <w:rFonts w:ascii="Times New Roman"/>
                <w:b w:val="false"/>
                <w:i w:val="false"/>
                <w:color w:val="000000"/>
                <w:sz w:val="20"/>
              </w:rPr>
              <w:t>движения)</w:t>
            </w:r>
            <w:r>
              <w:br/>
            </w:r>
            <w:r>
              <w:rPr>
                <w:rFonts w:ascii="Times New Roman"/>
                <w:b w:val="false"/>
                <w:i w:val="false"/>
                <w:color w:val="000000"/>
                <w:sz w:val="20"/>
              </w:rPr>
              <w:t>
</w:t>
            </w:r>
            <w:r>
              <w:rPr>
                <w:rFonts w:ascii="Times New Roman"/>
                <w:b w:val="false"/>
                <w:i w:val="false"/>
                <w:color w:val="000000"/>
                <w:sz w:val="20"/>
              </w:rPr>
              <w:t>больным с</w:t>
            </w:r>
            <w:r>
              <w:br/>
            </w:r>
            <w:r>
              <w:rPr>
                <w:rFonts w:ascii="Times New Roman"/>
                <w:b w:val="false"/>
                <w:i w:val="false"/>
                <w:color w:val="000000"/>
                <w:sz w:val="20"/>
              </w:rPr>
              <w:t>
</w:t>
            </w:r>
            <w:r>
              <w:rPr>
                <w:rFonts w:ascii="Times New Roman"/>
                <w:b w:val="false"/>
                <w:i w:val="false"/>
                <w:color w:val="000000"/>
                <w:sz w:val="20"/>
              </w:rPr>
              <w:t>выявлен-</w:t>
            </w:r>
            <w:r>
              <w:br/>
            </w:r>
            <w:r>
              <w:rPr>
                <w:rFonts w:ascii="Times New Roman"/>
                <w:b w:val="false"/>
                <w:i w:val="false"/>
                <w:color w:val="000000"/>
                <w:sz w:val="20"/>
              </w:rPr>
              <w:t>
</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злокачес-</w:t>
            </w:r>
            <w:r>
              <w:br/>
            </w:r>
            <w:r>
              <w:rPr>
                <w:rFonts w:ascii="Times New Roman"/>
                <w:b w:val="false"/>
                <w:i w:val="false"/>
                <w:color w:val="000000"/>
                <w:sz w:val="20"/>
              </w:rPr>
              <w:t>
</w:t>
            </w:r>
            <w:r>
              <w:rPr>
                <w:rFonts w:ascii="Times New Roman"/>
                <w:b w:val="false"/>
                <w:i w:val="false"/>
                <w:color w:val="000000"/>
                <w:sz w:val="20"/>
              </w:rPr>
              <w:t>твенным и</w:t>
            </w:r>
            <w:r>
              <w:br/>
            </w:r>
            <w:r>
              <w:rPr>
                <w:rFonts w:ascii="Times New Roman"/>
                <w:b w:val="false"/>
                <w:i w:val="false"/>
                <w:color w:val="000000"/>
                <w:sz w:val="20"/>
              </w:rPr>
              <w:t>
</w:t>
            </w:r>
            <w:r>
              <w:rPr>
                <w:rFonts w:ascii="Times New Roman"/>
                <w:b w:val="false"/>
                <w:i w:val="false"/>
                <w:color w:val="000000"/>
                <w:sz w:val="20"/>
              </w:rPr>
              <w:t>пред-</w:t>
            </w:r>
            <w:r>
              <w:br/>
            </w:r>
            <w:r>
              <w:rPr>
                <w:rFonts w:ascii="Times New Roman"/>
                <w:b w:val="false"/>
                <w:i w:val="false"/>
                <w:color w:val="000000"/>
                <w:sz w:val="20"/>
              </w:rPr>
              <w:t>
</w:t>
            </w:r>
            <w:r>
              <w:rPr>
                <w:rFonts w:ascii="Times New Roman"/>
                <w:b w:val="false"/>
                <w:i w:val="false"/>
                <w:color w:val="000000"/>
                <w:sz w:val="20"/>
              </w:rPr>
              <w:t>опухоле-</w:t>
            </w:r>
            <w:r>
              <w:br/>
            </w:r>
            <w:r>
              <w:rPr>
                <w:rFonts w:ascii="Times New Roman"/>
                <w:b w:val="false"/>
                <w:i w:val="false"/>
                <w:color w:val="000000"/>
                <w:sz w:val="20"/>
              </w:rPr>
              <w:t>
</w:t>
            </w:r>
            <w:r>
              <w:rPr>
                <w:rFonts w:ascii="Times New Roman"/>
                <w:b w:val="false"/>
                <w:i w:val="false"/>
                <w:color w:val="000000"/>
                <w:sz w:val="20"/>
              </w:rPr>
              <w:t>вым</w:t>
            </w:r>
            <w:r>
              <w:br/>
            </w:r>
            <w:r>
              <w:rPr>
                <w:rFonts w:ascii="Times New Roman"/>
                <w:b w:val="false"/>
                <w:i w:val="false"/>
                <w:color w:val="000000"/>
                <w:sz w:val="20"/>
              </w:rPr>
              <w:t>
</w:t>
            </w:r>
            <w:r>
              <w:rPr>
                <w:rFonts w:ascii="Times New Roman"/>
                <w:b w:val="false"/>
                <w:i w:val="false"/>
                <w:color w:val="000000"/>
                <w:sz w:val="20"/>
              </w:rPr>
              <w:t>заболева-</w:t>
            </w:r>
            <w:r>
              <w:br/>
            </w:r>
            <w:r>
              <w:rPr>
                <w:rFonts w:ascii="Times New Roman"/>
                <w:b w:val="false"/>
                <w:i w:val="false"/>
                <w:color w:val="000000"/>
                <w:sz w:val="20"/>
              </w:rPr>
              <w:t>
</w:t>
            </w:r>
            <w:r>
              <w:rPr>
                <w:rFonts w:ascii="Times New Roman"/>
                <w:b w:val="false"/>
                <w:i w:val="false"/>
                <w:color w:val="000000"/>
                <w:sz w:val="20"/>
              </w:rPr>
              <w:t>нием, в</w:t>
            </w:r>
            <w:r>
              <w:br/>
            </w:r>
            <w:r>
              <w:rPr>
                <w:rFonts w:ascii="Times New Roman"/>
                <w:b w:val="false"/>
                <w:i w:val="false"/>
                <w:color w:val="000000"/>
                <w:sz w:val="20"/>
              </w:rPr>
              <w:t>
</w:t>
            </w:r>
            <w:r>
              <w:rPr>
                <w:rFonts w:ascii="Times New Roman"/>
                <w:b w:val="false"/>
                <w:i w:val="false"/>
                <w:color w:val="000000"/>
                <w:sz w:val="20"/>
              </w:rPr>
              <w:t>том числе</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прове-</w:t>
            </w:r>
            <w:r>
              <w:br/>
            </w:r>
            <w:r>
              <w:rPr>
                <w:rFonts w:ascii="Times New Roman"/>
                <w:b w:val="false"/>
                <w:i w:val="false"/>
                <w:color w:val="000000"/>
                <w:sz w:val="20"/>
              </w:rPr>
              <w:t>
</w:t>
            </w:r>
            <w:r>
              <w:rPr>
                <w:rFonts w:ascii="Times New Roman"/>
                <w:b w:val="false"/>
                <w:i w:val="false"/>
                <w:color w:val="000000"/>
                <w:sz w:val="20"/>
              </w:rPr>
              <w:t>дении</w:t>
            </w:r>
            <w:r>
              <w:br/>
            </w:r>
            <w:r>
              <w:rPr>
                <w:rFonts w:ascii="Times New Roman"/>
                <w:b w:val="false"/>
                <w:i w:val="false"/>
                <w:color w:val="000000"/>
                <w:sz w:val="20"/>
              </w:rPr>
              <w:t>
</w:t>
            </w:r>
            <w:r>
              <w:rPr>
                <w:rFonts w:ascii="Times New Roman"/>
                <w:b w:val="false"/>
                <w:i w:val="false"/>
                <w:color w:val="000000"/>
                <w:sz w:val="20"/>
              </w:rPr>
              <w:t>скринин-</w:t>
            </w:r>
            <w:r>
              <w:br/>
            </w:r>
            <w:r>
              <w:rPr>
                <w:rFonts w:ascii="Times New Roman"/>
                <w:b w:val="false"/>
                <w:i w:val="false"/>
                <w:color w:val="000000"/>
                <w:sz w:val="20"/>
              </w:rPr>
              <w:t>
</w:t>
            </w:r>
            <w:r>
              <w:rPr>
                <w:rFonts w:ascii="Times New Roman"/>
                <w:b w:val="false"/>
                <w:i w:val="false"/>
                <w:color w:val="000000"/>
                <w:sz w:val="20"/>
              </w:rPr>
              <w:t>гов</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брь</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w:t>
            </w:r>
            <w:r>
              <w:br/>
            </w:r>
            <w:r>
              <w:rPr>
                <w:rFonts w:ascii="Times New Roman"/>
                <w:b w:val="false"/>
                <w:i w:val="false"/>
                <w:color w:val="000000"/>
                <w:sz w:val="20"/>
              </w:rPr>
              <w:t>
</w:t>
            </w:r>
            <w:r>
              <w:rPr>
                <w:rFonts w:ascii="Times New Roman"/>
                <w:b w:val="false"/>
                <w:i w:val="false"/>
                <w:color w:val="000000"/>
                <w:sz w:val="20"/>
              </w:rPr>
              <w:t>ется</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Повысить</w:t>
            </w:r>
            <w:r>
              <w:br/>
            </w:r>
            <w:r>
              <w:rPr>
                <w:rFonts w:ascii="Times New Roman"/>
                <w:b w:val="false"/>
                <w:i w:val="false"/>
                <w:color w:val="000000"/>
                <w:sz w:val="20"/>
              </w:rPr>
              <w:t>
</w:t>
            </w:r>
            <w:r>
              <w:rPr>
                <w:rFonts w:ascii="Times New Roman"/>
                <w:b w:val="false"/>
                <w:i w:val="false"/>
                <w:color w:val="000000"/>
                <w:sz w:val="20"/>
              </w:rPr>
              <w:t>информи-</w:t>
            </w:r>
            <w:r>
              <w:br/>
            </w:r>
            <w:r>
              <w:rPr>
                <w:rFonts w:ascii="Times New Roman"/>
                <w:b w:val="false"/>
                <w:i w:val="false"/>
                <w:color w:val="000000"/>
                <w:sz w:val="20"/>
              </w:rPr>
              <w:t>
</w:t>
            </w:r>
            <w:r>
              <w:rPr>
                <w:rFonts w:ascii="Times New Roman"/>
                <w:b w:val="false"/>
                <w:i w:val="false"/>
                <w:color w:val="000000"/>
                <w:sz w:val="20"/>
              </w:rPr>
              <w:t>рован-</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вопросах</w:t>
            </w:r>
            <w:r>
              <w:br/>
            </w:r>
            <w:r>
              <w:rPr>
                <w:rFonts w:ascii="Times New Roman"/>
                <w:b w:val="false"/>
                <w:i w:val="false"/>
                <w:color w:val="000000"/>
                <w:sz w:val="20"/>
              </w:rPr>
              <w:t>
</w:t>
            </w:r>
            <w:r>
              <w:rPr>
                <w:rFonts w:ascii="Times New Roman"/>
                <w:b w:val="false"/>
                <w:i w:val="false"/>
                <w:color w:val="000000"/>
                <w:sz w:val="20"/>
              </w:rPr>
              <w:t>профилак-</w:t>
            </w:r>
            <w:r>
              <w:br/>
            </w:r>
            <w:r>
              <w:rPr>
                <w:rFonts w:ascii="Times New Roman"/>
                <w:b w:val="false"/>
                <w:i w:val="false"/>
                <w:color w:val="000000"/>
                <w:sz w:val="20"/>
              </w:rPr>
              <w:t>
</w:t>
            </w:r>
            <w:r>
              <w:rPr>
                <w:rFonts w:ascii="Times New Roman"/>
                <w:b w:val="false"/>
                <w:i w:val="false"/>
                <w:color w:val="000000"/>
                <w:sz w:val="20"/>
              </w:rPr>
              <w:t>тики</w:t>
            </w:r>
            <w:r>
              <w:br/>
            </w:r>
            <w:r>
              <w:rPr>
                <w:rFonts w:ascii="Times New Roman"/>
                <w:b w:val="false"/>
                <w:i w:val="false"/>
                <w:color w:val="000000"/>
                <w:sz w:val="20"/>
              </w:rPr>
              <w:t>
</w:t>
            </w:r>
            <w:r>
              <w:rPr>
                <w:rFonts w:ascii="Times New Roman"/>
                <w:b w:val="false"/>
                <w:i w:val="false"/>
                <w:color w:val="000000"/>
                <w:sz w:val="20"/>
              </w:rPr>
              <w:t>онколо-</w:t>
            </w:r>
            <w:r>
              <w:br/>
            </w:r>
            <w:r>
              <w:rPr>
                <w:rFonts w:ascii="Times New Roman"/>
                <w:b w:val="false"/>
                <w:i w:val="false"/>
                <w:color w:val="000000"/>
                <w:sz w:val="20"/>
              </w:rPr>
              <w:t>
</w:t>
            </w:r>
            <w:r>
              <w:rPr>
                <w:rFonts w:ascii="Times New Roman"/>
                <w:b w:val="false"/>
                <w:i w:val="false"/>
                <w:color w:val="000000"/>
                <w:sz w:val="20"/>
              </w:rPr>
              <w:t>гических</w:t>
            </w:r>
            <w:r>
              <w:br/>
            </w:r>
            <w:r>
              <w:rPr>
                <w:rFonts w:ascii="Times New Roman"/>
                <w:b w:val="false"/>
                <w:i w:val="false"/>
                <w:color w:val="000000"/>
                <w:sz w:val="20"/>
              </w:rPr>
              <w:t>
</w:t>
            </w:r>
            <w:r>
              <w:rPr>
                <w:rFonts w:ascii="Times New Roman"/>
                <w:b w:val="false"/>
                <w:i w:val="false"/>
                <w:color w:val="000000"/>
                <w:sz w:val="20"/>
              </w:rPr>
              <w:t>заболе-</w:t>
            </w:r>
            <w:r>
              <w:br/>
            </w:r>
            <w:r>
              <w:rPr>
                <w:rFonts w:ascii="Times New Roman"/>
                <w:b w:val="false"/>
                <w:i w:val="false"/>
                <w:color w:val="000000"/>
                <w:sz w:val="20"/>
              </w:rPr>
              <w:t>
</w:t>
            </w:r>
            <w:r>
              <w:rPr>
                <w:rFonts w:ascii="Times New Roman"/>
                <w:b w:val="false"/>
                <w:i w:val="false"/>
                <w:color w:val="000000"/>
                <w:sz w:val="20"/>
              </w:rPr>
              <w:t>ваний и</w:t>
            </w:r>
            <w:r>
              <w:br/>
            </w:r>
            <w:r>
              <w:rPr>
                <w:rFonts w:ascii="Times New Roman"/>
                <w:b w:val="false"/>
                <w:i w:val="false"/>
                <w:color w:val="000000"/>
                <w:sz w:val="20"/>
              </w:rPr>
              <w:t>
</w:t>
            </w:r>
            <w:r>
              <w:rPr>
                <w:rFonts w:ascii="Times New Roman"/>
                <w:b w:val="false"/>
                <w:i w:val="false"/>
                <w:color w:val="000000"/>
                <w:sz w:val="20"/>
              </w:rPr>
              <w:t>соли-</w:t>
            </w:r>
            <w:r>
              <w:br/>
            </w:r>
            <w:r>
              <w:rPr>
                <w:rFonts w:ascii="Times New Roman"/>
                <w:b w:val="false"/>
                <w:i w:val="false"/>
                <w:color w:val="000000"/>
                <w:sz w:val="20"/>
              </w:rPr>
              <w:t>
</w:t>
            </w:r>
            <w:r>
              <w:rPr>
                <w:rFonts w:ascii="Times New Roman"/>
                <w:b w:val="false"/>
                <w:i w:val="false"/>
                <w:color w:val="000000"/>
                <w:sz w:val="20"/>
              </w:rPr>
              <w:t>дарной</w:t>
            </w:r>
            <w:r>
              <w:br/>
            </w:r>
            <w:r>
              <w:rPr>
                <w:rFonts w:ascii="Times New Roman"/>
                <w:b w:val="false"/>
                <w:i w:val="false"/>
                <w:color w:val="000000"/>
                <w:sz w:val="20"/>
              </w:rPr>
              <w:t>
</w:t>
            </w:r>
            <w:r>
              <w:rPr>
                <w:rFonts w:ascii="Times New Roman"/>
                <w:b w:val="false"/>
                <w:i w:val="false"/>
                <w:color w:val="000000"/>
                <w:sz w:val="20"/>
              </w:rPr>
              <w:t>ответ-</w:t>
            </w:r>
            <w:r>
              <w:br/>
            </w:r>
            <w:r>
              <w:rPr>
                <w:rFonts w:ascii="Times New Roman"/>
                <w:b w:val="false"/>
                <w:i w:val="false"/>
                <w:color w:val="000000"/>
                <w:sz w:val="20"/>
              </w:rPr>
              <w:t>
</w:t>
            </w:r>
            <w:r>
              <w:rPr>
                <w:rFonts w:ascii="Times New Roman"/>
                <w:b w:val="false"/>
                <w:i w:val="false"/>
                <w:color w:val="000000"/>
                <w:sz w:val="20"/>
              </w:rPr>
              <w:t>ствен-</w:t>
            </w:r>
            <w:r>
              <w:br/>
            </w:r>
            <w:r>
              <w:rPr>
                <w:rFonts w:ascii="Times New Roman"/>
                <w:b w:val="false"/>
                <w:i w:val="false"/>
                <w:color w:val="000000"/>
                <w:sz w:val="20"/>
              </w:rPr>
              <w:t>
</w:t>
            </w:r>
            <w:r>
              <w:rPr>
                <w:rFonts w:ascii="Times New Roman"/>
                <w:b w:val="false"/>
                <w:i w:val="false"/>
                <w:color w:val="000000"/>
                <w:sz w:val="20"/>
              </w:rPr>
              <w:t>ности с</w:t>
            </w:r>
            <w:r>
              <w:br/>
            </w:r>
            <w:r>
              <w:rPr>
                <w:rFonts w:ascii="Times New Roman"/>
                <w:b w:val="false"/>
                <w:i w:val="false"/>
                <w:color w:val="000000"/>
                <w:sz w:val="20"/>
              </w:rPr>
              <w:t>
</w:t>
            </w:r>
            <w:r>
              <w:rPr>
                <w:rFonts w:ascii="Times New Roman"/>
                <w:b w:val="false"/>
                <w:i w:val="false"/>
                <w:color w:val="000000"/>
                <w:sz w:val="20"/>
              </w:rPr>
              <w:t>привле-</w:t>
            </w:r>
            <w:r>
              <w:br/>
            </w:r>
            <w:r>
              <w:rPr>
                <w:rFonts w:ascii="Times New Roman"/>
                <w:b w:val="false"/>
                <w:i w:val="false"/>
                <w:color w:val="000000"/>
                <w:sz w:val="20"/>
              </w:rPr>
              <w:t>
</w:t>
            </w:r>
            <w:r>
              <w:rPr>
                <w:rFonts w:ascii="Times New Roman"/>
                <w:b w:val="false"/>
                <w:i w:val="false"/>
                <w:color w:val="000000"/>
                <w:sz w:val="20"/>
              </w:rPr>
              <w:t>чением</w:t>
            </w:r>
            <w:r>
              <w:br/>
            </w:r>
            <w:r>
              <w:rPr>
                <w:rFonts w:ascii="Times New Roman"/>
                <w:b w:val="false"/>
                <w:i w:val="false"/>
                <w:color w:val="000000"/>
                <w:sz w:val="20"/>
              </w:rPr>
              <w:t>
</w:t>
            </w:r>
            <w:r>
              <w:rPr>
                <w:rFonts w:ascii="Times New Roman"/>
                <w:b w:val="false"/>
                <w:i w:val="false"/>
                <w:color w:val="000000"/>
                <w:sz w:val="20"/>
              </w:rPr>
              <w:t>неправи-</w:t>
            </w:r>
            <w:r>
              <w:br/>
            </w:r>
            <w:r>
              <w:rPr>
                <w:rFonts w:ascii="Times New Roman"/>
                <w:b w:val="false"/>
                <w:i w:val="false"/>
                <w:color w:val="000000"/>
                <w:sz w:val="20"/>
              </w:rPr>
              <w:t>
</w:t>
            </w:r>
            <w:r>
              <w:rPr>
                <w:rFonts w:ascii="Times New Roman"/>
                <w:b w:val="false"/>
                <w:i w:val="false"/>
                <w:color w:val="000000"/>
                <w:sz w:val="20"/>
              </w:rPr>
              <w:t>тельст-</w:t>
            </w:r>
            <w:r>
              <w:br/>
            </w:r>
            <w:r>
              <w:rPr>
                <w:rFonts w:ascii="Times New Roman"/>
                <w:b w:val="false"/>
                <w:i w:val="false"/>
                <w:color w:val="000000"/>
                <w:sz w:val="20"/>
              </w:rPr>
              <w:t>
</w:t>
            </w:r>
            <w:r>
              <w:rPr>
                <w:rFonts w:ascii="Times New Roman"/>
                <w:b w:val="false"/>
                <w:i w:val="false"/>
                <w:color w:val="000000"/>
                <w:sz w:val="20"/>
              </w:rPr>
              <w:t>венных</w:t>
            </w:r>
            <w:r>
              <w:br/>
            </w:r>
            <w:r>
              <w:rPr>
                <w:rFonts w:ascii="Times New Roman"/>
                <w:b w:val="false"/>
                <w:i w:val="false"/>
                <w:color w:val="000000"/>
                <w:sz w:val="20"/>
              </w:rPr>
              <w:t>
</w:t>
            </w:r>
            <w:r>
              <w:rPr>
                <w:rFonts w:ascii="Times New Roman"/>
                <w:b w:val="false"/>
                <w:i w:val="false"/>
                <w:color w:val="000000"/>
                <w:sz w:val="20"/>
              </w:rPr>
              <w:t>органи-</w:t>
            </w:r>
            <w:r>
              <w:br/>
            </w:r>
            <w:r>
              <w:rPr>
                <w:rFonts w:ascii="Times New Roman"/>
                <w:b w:val="false"/>
                <w:i w:val="false"/>
                <w:color w:val="000000"/>
                <w:sz w:val="20"/>
              </w:rPr>
              <w:t>
</w:t>
            </w:r>
            <w:r>
              <w:rPr>
                <w:rFonts w:ascii="Times New Roman"/>
                <w:b w:val="false"/>
                <w:i w:val="false"/>
                <w:color w:val="000000"/>
                <w:sz w:val="20"/>
              </w:rPr>
              <w:t>заций и</w:t>
            </w:r>
            <w:r>
              <w:br/>
            </w:r>
            <w:r>
              <w:rPr>
                <w:rFonts w:ascii="Times New Roman"/>
                <w:b w:val="false"/>
                <w:i w:val="false"/>
                <w:color w:val="000000"/>
                <w:sz w:val="20"/>
              </w:rPr>
              <w:t>
</w:t>
            </w:r>
            <w:r>
              <w:rPr>
                <w:rFonts w:ascii="Times New Roman"/>
                <w:b w:val="false"/>
                <w:i w:val="false"/>
                <w:color w:val="000000"/>
                <w:sz w:val="20"/>
              </w:rPr>
              <w:t>профес-</w:t>
            </w:r>
            <w:r>
              <w:br/>
            </w:r>
            <w:r>
              <w:rPr>
                <w:rFonts w:ascii="Times New Roman"/>
                <w:b w:val="false"/>
                <w:i w:val="false"/>
                <w:color w:val="000000"/>
                <w:sz w:val="20"/>
              </w:rPr>
              <w:t>
</w:t>
            </w:r>
            <w:r>
              <w:rPr>
                <w:rFonts w:ascii="Times New Roman"/>
                <w:b w:val="false"/>
                <w:i w:val="false"/>
                <w:color w:val="000000"/>
                <w:sz w:val="20"/>
              </w:rPr>
              <w:t>сиональ-</w:t>
            </w:r>
            <w:r>
              <w:br/>
            </w:r>
            <w:r>
              <w:rPr>
                <w:rFonts w:ascii="Times New Roman"/>
                <w:b w:val="false"/>
                <w:i w:val="false"/>
                <w:color w:val="000000"/>
                <w:sz w:val="20"/>
              </w:rPr>
              <w:t>
</w:t>
            </w:r>
            <w:r>
              <w:rPr>
                <w:rFonts w:ascii="Times New Roman"/>
                <w:b w:val="false"/>
                <w:i w:val="false"/>
                <w:color w:val="000000"/>
                <w:sz w:val="20"/>
              </w:rPr>
              <w:t>ных ассо-</w:t>
            </w:r>
            <w:r>
              <w:br/>
            </w:r>
            <w:r>
              <w:rPr>
                <w:rFonts w:ascii="Times New Roman"/>
                <w:b w:val="false"/>
                <w:i w:val="false"/>
                <w:color w:val="000000"/>
                <w:sz w:val="20"/>
              </w:rPr>
              <w:t>
</w:t>
            </w:r>
            <w:r>
              <w:rPr>
                <w:rFonts w:ascii="Times New Roman"/>
                <w:b w:val="false"/>
                <w:i w:val="false"/>
                <w:color w:val="000000"/>
                <w:sz w:val="20"/>
              </w:rPr>
              <w:t>циаций</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меще-</w:t>
            </w:r>
            <w:r>
              <w:br/>
            </w:r>
            <w:r>
              <w:rPr>
                <w:rFonts w:ascii="Times New Roman"/>
                <w:b w:val="false"/>
                <w:i w:val="false"/>
                <w:color w:val="000000"/>
                <w:sz w:val="20"/>
              </w:rPr>
              <w:t>
</w:t>
            </w:r>
            <w:r>
              <w:rPr>
                <w:rFonts w:ascii="Times New Roman"/>
                <w:b w:val="false"/>
                <w:i w:val="false"/>
                <w:color w:val="000000"/>
                <w:sz w:val="20"/>
              </w:rPr>
              <w:t>ние</w:t>
            </w:r>
            <w:r>
              <w:br/>
            </w:r>
            <w:r>
              <w:rPr>
                <w:rFonts w:ascii="Times New Roman"/>
                <w:b w:val="false"/>
                <w:i w:val="false"/>
                <w:color w:val="000000"/>
                <w:sz w:val="20"/>
              </w:rPr>
              <w:t>
</w:t>
            </w:r>
            <w:r>
              <w:rPr>
                <w:rFonts w:ascii="Times New Roman"/>
                <w:b w:val="false"/>
                <w:i w:val="false"/>
                <w:color w:val="000000"/>
                <w:sz w:val="20"/>
              </w:rPr>
              <w:t>соци-</w:t>
            </w:r>
            <w:r>
              <w:br/>
            </w:r>
            <w:r>
              <w:rPr>
                <w:rFonts w:ascii="Times New Roman"/>
                <w:b w:val="false"/>
                <w:i w:val="false"/>
                <w:color w:val="000000"/>
                <w:sz w:val="20"/>
              </w:rPr>
              <w:t>
</w:t>
            </w:r>
            <w:r>
              <w:rPr>
                <w:rFonts w:ascii="Times New Roman"/>
                <w:b w:val="false"/>
                <w:i w:val="false"/>
                <w:color w:val="000000"/>
                <w:sz w:val="20"/>
              </w:rPr>
              <w:t>аль-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каза</w:t>
            </w:r>
            <w:r>
              <w:br/>
            </w:r>
            <w:r>
              <w:rPr>
                <w:rFonts w:ascii="Times New Roman"/>
                <w:b w:val="false"/>
                <w:i w:val="false"/>
                <w:color w:val="000000"/>
                <w:sz w:val="20"/>
              </w:rPr>
              <w:t>
</w:t>
            </w:r>
            <w:r>
              <w:rPr>
                <w:rFonts w:ascii="Times New Roman"/>
                <w:b w:val="false"/>
                <w:i w:val="false"/>
                <w:color w:val="000000"/>
                <w:sz w:val="20"/>
              </w:rPr>
              <w:t>среди</w:t>
            </w:r>
            <w:r>
              <w:br/>
            </w:r>
            <w:r>
              <w:rPr>
                <w:rFonts w:ascii="Times New Roman"/>
                <w:b w:val="false"/>
                <w:i w:val="false"/>
                <w:color w:val="000000"/>
                <w:sz w:val="20"/>
              </w:rPr>
              <w:t>
</w:t>
            </w: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орга-</w:t>
            </w:r>
            <w:r>
              <w:br/>
            </w:r>
            <w:r>
              <w:rPr>
                <w:rFonts w:ascii="Times New Roman"/>
                <w:b w:val="false"/>
                <w:i w:val="false"/>
                <w:color w:val="000000"/>
                <w:sz w:val="20"/>
              </w:rPr>
              <w:t>
</w:t>
            </w:r>
            <w:r>
              <w:rPr>
                <w:rFonts w:ascii="Times New Roman"/>
                <w:b w:val="false"/>
                <w:i w:val="false"/>
                <w:color w:val="000000"/>
                <w:sz w:val="20"/>
              </w:rPr>
              <w:t>низа-</w:t>
            </w:r>
            <w:r>
              <w:br/>
            </w:r>
            <w:r>
              <w:rPr>
                <w:rFonts w:ascii="Times New Roman"/>
                <w:b w:val="false"/>
                <w:i w:val="false"/>
                <w:color w:val="000000"/>
                <w:sz w:val="20"/>
              </w:rPr>
              <w:t>
</w:t>
            </w:r>
            <w:r>
              <w:rPr>
                <w:rFonts w:ascii="Times New Roman"/>
                <w:b w:val="false"/>
                <w:i w:val="false"/>
                <w:color w:val="000000"/>
                <w:sz w:val="20"/>
              </w:rPr>
              <w:t>ций</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пре-</w:t>
            </w:r>
            <w:r>
              <w:br/>
            </w:r>
            <w:r>
              <w:rPr>
                <w:rFonts w:ascii="Times New Roman"/>
                <w:b w:val="false"/>
                <w:i w:val="false"/>
                <w:color w:val="000000"/>
                <w:sz w:val="20"/>
              </w:rPr>
              <w:t>
</w:t>
            </w:r>
            <w:r>
              <w:rPr>
                <w:rFonts w:ascii="Times New Roman"/>
                <w:b w:val="false"/>
                <w:i w:val="false"/>
                <w:color w:val="000000"/>
                <w:sz w:val="20"/>
              </w:rPr>
              <w:t>дус-</w:t>
            </w:r>
            <w:r>
              <w:br/>
            </w:r>
            <w:r>
              <w:rPr>
                <w:rFonts w:ascii="Times New Roman"/>
                <w:b w:val="false"/>
                <w:i w:val="false"/>
                <w:color w:val="000000"/>
                <w:sz w:val="20"/>
              </w:rPr>
              <w:t>
</w:t>
            </w:r>
            <w:r>
              <w:rPr>
                <w:rFonts w:ascii="Times New Roman"/>
                <w:b w:val="false"/>
                <w:i w:val="false"/>
                <w:color w:val="000000"/>
                <w:sz w:val="20"/>
              </w:rPr>
              <w:t>мот-</w:t>
            </w:r>
            <w:r>
              <w:br/>
            </w:r>
            <w:r>
              <w:rPr>
                <w:rFonts w:ascii="Times New Roman"/>
                <w:b w:val="false"/>
                <w:i w:val="false"/>
                <w:color w:val="000000"/>
                <w:sz w:val="20"/>
              </w:rPr>
              <w:t>
</w:t>
            </w:r>
            <w:r>
              <w:rPr>
                <w:rFonts w:ascii="Times New Roman"/>
                <w:b w:val="false"/>
                <w:i w:val="false"/>
                <w:color w:val="000000"/>
                <w:sz w:val="20"/>
              </w:rPr>
              <w:t>рен-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сред-</w:t>
            </w:r>
            <w:r>
              <w:br/>
            </w:r>
            <w:r>
              <w:rPr>
                <w:rFonts w:ascii="Times New Roman"/>
                <w:b w:val="false"/>
                <w:i w:val="false"/>
                <w:color w:val="000000"/>
                <w:sz w:val="20"/>
              </w:rPr>
              <w:t>
</w:t>
            </w:r>
            <w:r>
              <w:rPr>
                <w:rFonts w:ascii="Times New Roman"/>
                <w:b w:val="false"/>
                <w:i w:val="false"/>
                <w:color w:val="000000"/>
                <w:sz w:val="20"/>
              </w:rPr>
              <w:t>ств</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Усовер-</w:t>
            </w:r>
            <w:r>
              <w:br/>
            </w:r>
            <w:r>
              <w:rPr>
                <w:rFonts w:ascii="Times New Roman"/>
                <w:b w:val="false"/>
                <w:i w:val="false"/>
                <w:color w:val="000000"/>
                <w:sz w:val="20"/>
              </w:rPr>
              <w:t>
</w:t>
            </w:r>
            <w:r>
              <w:rPr>
                <w:rFonts w:ascii="Times New Roman"/>
                <w:b w:val="false"/>
                <w:i w:val="false"/>
                <w:color w:val="000000"/>
                <w:sz w:val="20"/>
              </w:rPr>
              <w:t>шенство-</w:t>
            </w:r>
            <w:r>
              <w:br/>
            </w:r>
            <w:r>
              <w:rPr>
                <w:rFonts w:ascii="Times New Roman"/>
                <w:b w:val="false"/>
                <w:i w:val="false"/>
                <w:color w:val="000000"/>
                <w:sz w:val="20"/>
              </w:rPr>
              <w:t>
</w:t>
            </w:r>
            <w:r>
              <w:rPr>
                <w:rFonts w:ascii="Times New Roman"/>
                <w:b w:val="false"/>
                <w:i w:val="false"/>
                <w:color w:val="000000"/>
                <w:sz w:val="20"/>
              </w:rPr>
              <w:t>вать</w:t>
            </w:r>
            <w:r>
              <w:br/>
            </w:r>
            <w:r>
              <w:rPr>
                <w:rFonts w:ascii="Times New Roman"/>
                <w:b w:val="false"/>
                <w:i w:val="false"/>
                <w:color w:val="000000"/>
                <w:sz w:val="20"/>
              </w:rPr>
              <w:t>
</w:t>
            </w:r>
            <w:r>
              <w:rPr>
                <w:rFonts w:ascii="Times New Roman"/>
                <w:b w:val="false"/>
                <w:i w:val="false"/>
                <w:color w:val="000000"/>
                <w:sz w:val="20"/>
              </w:rPr>
              <w:t>стандарты</w:t>
            </w:r>
            <w:r>
              <w:br/>
            </w:r>
            <w:r>
              <w:rPr>
                <w:rFonts w:ascii="Times New Roman"/>
                <w:b w:val="false"/>
                <w:i w:val="false"/>
                <w:color w:val="000000"/>
                <w:sz w:val="20"/>
              </w:rPr>
              <w:t>
</w:t>
            </w:r>
            <w:r>
              <w:rPr>
                <w:rFonts w:ascii="Times New Roman"/>
                <w:b w:val="false"/>
                <w:i w:val="false"/>
                <w:color w:val="000000"/>
                <w:sz w:val="20"/>
              </w:rPr>
              <w:t>динами-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наблю-</w:t>
            </w:r>
            <w:r>
              <w:br/>
            </w:r>
            <w:r>
              <w:rPr>
                <w:rFonts w:ascii="Times New Roman"/>
                <w:b w:val="false"/>
                <w:i w:val="false"/>
                <w:color w:val="000000"/>
                <w:sz w:val="20"/>
              </w:rPr>
              <w:t>
</w:t>
            </w:r>
            <w:r>
              <w:rPr>
                <w:rFonts w:ascii="Times New Roman"/>
                <w:b w:val="false"/>
                <w:i w:val="false"/>
                <w:color w:val="000000"/>
                <w:sz w:val="20"/>
              </w:rPr>
              <w:t>дения и</w:t>
            </w:r>
            <w:r>
              <w:br/>
            </w:r>
            <w:r>
              <w:rPr>
                <w:rFonts w:ascii="Times New Roman"/>
                <w:b w:val="false"/>
                <w:i w:val="false"/>
                <w:color w:val="000000"/>
                <w:sz w:val="20"/>
              </w:rPr>
              <w:t>
</w:t>
            </w:r>
            <w:r>
              <w:rPr>
                <w:rFonts w:ascii="Times New Roman"/>
                <w:b w:val="false"/>
                <w:i w:val="false"/>
                <w:color w:val="000000"/>
                <w:sz w:val="20"/>
              </w:rPr>
              <w:t>оздоров-</w:t>
            </w:r>
            <w:r>
              <w:br/>
            </w:r>
            <w:r>
              <w:rPr>
                <w:rFonts w:ascii="Times New Roman"/>
                <w:b w:val="false"/>
                <w:i w:val="false"/>
                <w:color w:val="000000"/>
                <w:sz w:val="20"/>
              </w:rPr>
              <w:t>
</w:t>
            </w:r>
            <w:r>
              <w:rPr>
                <w:rFonts w:ascii="Times New Roman"/>
                <w:b w:val="false"/>
                <w:i w:val="false"/>
                <w:color w:val="000000"/>
                <w:sz w:val="20"/>
              </w:rPr>
              <w:t>ления</w:t>
            </w:r>
            <w:r>
              <w:br/>
            </w:r>
            <w:r>
              <w:rPr>
                <w:rFonts w:ascii="Times New Roman"/>
                <w:b w:val="false"/>
                <w:i w:val="false"/>
                <w:color w:val="000000"/>
                <w:sz w:val="20"/>
              </w:rPr>
              <w:t>
</w:t>
            </w:r>
            <w:r>
              <w:rPr>
                <w:rFonts w:ascii="Times New Roman"/>
                <w:b w:val="false"/>
                <w:i w:val="false"/>
                <w:color w:val="000000"/>
                <w:sz w:val="20"/>
              </w:rPr>
              <w:t>пациен-</w:t>
            </w:r>
            <w:r>
              <w:br/>
            </w:r>
            <w:r>
              <w:rPr>
                <w:rFonts w:ascii="Times New Roman"/>
                <w:b w:val="false"/>
                <w:i w:val="false"/>
                <w:color w:val="000000"/>
                <w:sz w:val="20"/>
              </w:rPr>
              <w:t>
</w:t>
            </w:r>
            <w:r>
              <w:rPr>
                <w:rFonts w:ascii="Times New Roman"/>
                <w:b w:val="false"/>
                <w:i w:val="false"/>
                <w:color w:val="000000"/>
                <w:sz w:val="20"/>
              </w:rPr>
              <w:t>тов с</w:t>
            </w:r>
            <w:r>
              <w:br/>
            </w:r>
            <w:r>
              <w:rPr>
                <w:rFonts w:ascii="Times New Roman"/>
                <w:b w:val="false"/>
                <w:i w:val="false"/>
                <w:color w:val="000000"/>
                <w:sz w:val="20"/>
              </w:rPr>
              <w:t>
</w:t>
            </w:r>
            <w:r>
              <w:rPr>
                <w:rFonts w:ascii="Times New Roman"/>
                <w:b w:val="false"/>
                <w:i w:val="false"/>
                <w:color w:val="000000"/>
                <w:sz w:val="20"/>
              </w:rPr>
              <w:t>онколо-</w:t>
            </w:r>
            <w:r>
              <w:br/>
            </w:r>
            <w:r>
              <w:rPr>
                <w:rFonts w:ascii="Times New Roman"/>
                <w:b w:val="false"/>
                <w:i w:val="false"/>
                <w:color w:val="000000"/>
                <w:sz w:val="20"/>
              </w:rPr>
              <w:t>
</w:t>
            </w:r>
            <w:r>
              <w:rPr>
                <w:rFonts w:ascii="Times New Roman"/>
                <w:b w:val="false"/>
                <w:i w:val="false"/>
                <w:color w:val="000000"/>
                <w:sz w:val="20"/>
              </w:rPr>
              <w:t>гическими</w:t>
            </w:r>
            <w:r>
              <w:br/>
            </w:r>
            <w:r>
              <w:rPr>
                <w:rFonts w:ascii="Times New Roman"/>
                <w:b w:val="false"/>
                <w:i w:val="false"/>
                <w:color w:val="000000"/>
                <w:sz w:val="20"/>
              </w:rPr>
              <w:t>
</w:t>
            </w:r>
            <w:r>
              <w:rPr>
                <w:rFonts w:ascii="Times New Roman"/>
                <w:b w:val="false"/>
                <w:i w:val="false"/>
                <w:color w:val="000000"/>
                <w:sz w:val="20"/>
              </w:rPr>
              <w:t>и пред-</w:t>
            </w:r>
            <w:r>
              <w:br/>
            </w:r>
            <w:r>
              <w:rPr>
                <w:rFonts w:ascii="Times New Roman"/>
                <w:b w:val="false"/>
                <w:i w:val="false"/>
                <w:color w:val="000000"/>
                <w:sz w:val="20"/>
              </w:rPr>
              <w:t>
</w:t>
            </w:r>
            <w:r>
              <w:rPr>
                <w:rFonts w:ascii="Times New Roman"/>
                <w:b w:val="false"/>
                <w:i w:val="false"/>
                <w:color w:val="000000"/>
                <w:sz w:val="20"/>
              </w:rPr>
              <w:t>опухо-</w:t>
            </w:r>
            <w:r>
              <w:br/>
            </w:r>
            <w:r>
              <w:rPr>
                <w:rFonts w:ascii="Times New Roman"/>
                <w:b w:val="false"/>
                <w:i w:val="false"/>
                <w:color w:val="000000"/>
                <w:sz w:val="20"/>
              </w:rPr>
              <w:t>
</w:t>
            </w:r>
            <w:r>
              <w:rPr>
                <w:rFonts w:ascii="Times New Roman"/>
                <w:b w:val="false"/>
                <w:i w:val="false"/>
                <w:color w:val="000000"/>
                <w:sz w:val="20"/>
              </w:rPr>
              <w:t>левыми</w:t>
            </w:r>
            <w:r>
              <w:br/>
            </w:r>
            <w:r>
              <w:rPr>
                <w:rFonts w:ascii="Times New Roman"/>
                <w:b w:val="false"/>
                <w:i w:val="false"/>
                <w:color w:val="000000"/>
                <w:sz w:val="20"/>
              </w:rPr>
              <w:t>
</w:t>
            </w:r>
            <w:r>
              <w:rPr>
                <w:rFonts w:ascii="Times New Roman"/>
                <w:b w:val="false"/>
                <w:i w:val="false"/>
                <w:color w:val="000000"/>
                <w:sz w:val="20"/>
              </w:rPr>
              <w:t>заболе-</w:t>
            </w:r>
            <w:r>
              <w:br/>
            </w:r>
            <w:r>
              <w:rPr>
                <w:rFonts w:ascii="Times New Roman"/>
                <w:b w:val="false"/>
                <w:i w:val="false"/>
                <w:color w:val="000000"/>
                <w:sz w:val="20"/>
              </w:rPr>
              <w:t>
</w:t>
            </w:r>
            <w:r>
              <w:rPr>
                <w:rFonts w:ascii="Times New Roman"/>
                <w:b w:val="false"/>
                <w:i w:val="false"/>
                <w:color w:val="000000"/>
                <w:sz w:val="20"/>
              </w:rPr>
              <w:t>ваниями</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r>
              <w:rPr>
                <w:rFonts w:ascii="Times New Roman"/>
                <w:b w:val="false"/>
                <w:i w:val="false"/>
                <w:color w:val="000000"/>
                <w:sz w:val="20"/>
              </w:rPr>
              <w:t>квар-</w:t>
            </w:r>
            <w:r>
              <w:br/>
            </w:r>
            <w:r>
              <w:rPr>
                <w:rFonts w:ascii="Times New Roman"/>
                <w:b w:val="false"/>
                <w:i w:val="false"/>
                <w:color w:val="000000"/>
                <w:sz w:val="20"/>
              </w:rPr>
              <w:t>
</w:t>
            </w:r>
            <w:r>
              <w:rPr>
                <w:rFonts w:ascii="Times New Roman"/>
                <w:b w:val="false"/>
                <w:i w:val="false"/>
                <w:color w:val="000000"/>
                <w:sz w:val="20"/>
              </w:rPr>
              <w:t>тал</w:t>
            </w:r>
            <w:r>
              <w:br/>
            </w:r>
            <w:r>
              <w:rPr>
                <w:rFonts w:ascii="Times New Roman"/>
                <w:b w:val="false"/>
                <w:i w:val="false"/>
                <w:color w:val="000000"/>
                <w:sz w:val="20"/>
              </w:rPr>
              <w:t>
</w:t>
            </w: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w:t>
            </w:r>
            <w:r>
              <w:br/>
            </w:r>
            <w:r>
              <w:rPr>
                <w:rFonts w:ascii="Times New Roman"/>
                <w:b w:val="false"/>
                <w:i w:val="false"/>
                <w:color w:val="000000"/>
                <w:sz w:val="20"/>
              </w:rPr>
              <w:t>
</w:t>
            </w:r>
            <w:r>
              <w:rPr>
                <w:rFonts w:ascii="Times New Roman"/>
                <w:b w:val="false"/>
                <w:i w:val="false"/>
                <w:color w:val="000000"/>
                <w:sz w:val="20"/>
              </w:rPr>
              <w:t>буется</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Доработать</w:t>
            </w:r>
            <w:r>
              <w:br/>
            </w:r>
            <w:r>
              <w:rPr>
                <w:rFonts w:ascii="Times New Roman"/>
                <w:b w:val="false"/>
                <w:i w:val="false"/>
                <w:color w:val="000000"/>
                <w:sz w:val="20"/>
              </w:rPr>
              <w:t>
</w:t>
            </w:r>
            <w:r>
              <w:rPr>
                <w:rFonts w:ascii="Times New Roman"/>
                <w:b w:val="false"/>
                <w:i w:val="false"/>
                <w:color w:val="000000"/>
                <w:sz w:val="20"/>
              </w:rPr>
              <w:t>програм-</w:t>
            </w:r>
            <w:r>
              <w:br/>
            </w:r>
            <w:r>
              <w:rPr>
                <w:rFonts w:ascii="Times New Roman"/>
                <w:b w:val="false"/>
                <w:i w:val="false"/>
                <w:color w:val="000000"/>
                <w:sz w:val="20"/>
              </w:rPr>
              <w:t>
</w:t>
            </w:r>
            <w:r>
              <w:rPr>
                <w:rFonts w:ascii="Times New Roman"/>
                <w:b w:val="false"/>
                <w:i w:val="false"/>
                <w:color w:val="000000"/>
                <w:sz w:val="20"/>
              </w:rPr>
              <w:t>мный</w:t>
            </w:r>
            <w:r>
              <w:br/>
            </w:r>
            <w:r>
              <w:rPr>
                <w:rFonts w:ascii="Times New Roman"/>
                <w:b w:val="false"/>
                <w:i w:val="false"/>
                <w:color w:val="000000"/>
                <w:sz w:val="20"/>
              </w:rPr>
              <w:t>
</w:t>
            </w:r>
            <w:r>
              <w:rPr>
                <w:rFonts w:ascii="Times New Roman"/>
                <w:b w:val="false"/>
                <w:i w:val="false"/>
                <w:color w:val="000000"/>
                <w:sz w:val="20"/>
              </w:rPr>
              <w:t>комплекс</w:t>
            </w:r>
            <w:r>
              <w:br/>
            </w:r>
            <w:r>
              <w:rPr>
                <w:rFonts w:ascii="Times New Roman"/>
                <w:b w:val="false"/>
                <w:i w:val="false"/>
                <w:color w:val="000000"/>
                <w:sz w:val="20"/>
              </w:rPr>
              <w:t>
</w:t>
            </w:r>
            <w:r>
              <w:rPr>
                <w:rFonts w:ascii="Times New Roman"/>
                <w:b w:val="false"/>
                <w:i w:val="false"/>
                <w:color w:val="000000"/>
                <w:sz w:val="20"/>
              </w:rPr>
              <w:t>автомати-</w:t>
            </w:r>
            <w:r>
              <w:br/>
            </w:r>
            <w:r>
              <w:rPr>
                <w:rFonts w:ascii="Times New Roman"/>
                <w:b w:val="false"/>
                <w:i w:val="false"/>
                <w:color w:val="000000"/>
                <w:sz w:val="20"/>
              </w:rPr>
              <w:t>
</w:t>
            </w:r>
            <w:r>
              <w:rPr>
                <w:rFonts w:ascii="Times New Roman"/>
                <w:b w:val="false"/>
                <w:i w:val="false"/>
                <w:color w:val="000000"/>
                <w:sz w:val="20"/>
              </w:rPr>
              <w:t>зирован-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монито-</w:t>
            </w:r>
            <w:r>
              <w:br/>
            </w:r>
            <w:r>
              <w:rPr>
                <w:rFonts w:ascii="Times New Roman"/>
                <w:b w:val="false"/>
                <w:i w:val="false"/>
                <w:color w:val="000000"/>
                <w:sz w:val="20"/>
              </w:rPr>
              <w:t>
</w:t>
            </w:r>
            <w:r>
              <w:rPr>
                <w:rFonts w:ascii="Times New Roman"/>
                <w:b w:val="false"/>
                <w:i w:val="false"/>
                <w:color w:val="000000"/>
                <w:sz w:val="20"/>
              </w:rPr>
              <w:t>ринга</w:t>
            </w:r>
            <w:r>
              <w:br/>
            </w:r>
            <w:r>
              <w:rPr>
                <w:rFonts w:ascii="Times New Roman"/>
                <w:b w:val="false"/>
                <w:i w:val="false"/>
                <w:color w:val="000000"/>
                <w:sz w:val="20"/>
              </w:rPr>
              <w:t>
</w:t>
            </w:r>
            <w:r>
              <w:rPr>
                <w:rFonts w:ascii="Times New Roman"/>
                <w:b w:val="false"/>
                <w:i w:val="false"/>
                <w:color w:val="000000"/>
                <w:sz w:val="20"/>
              </w:rPr>
              <w:t>скринин-</w:t>
            </w:r>
            <w:r>
              <w:br/>
            </w:r>
            <w:r>
              <w:rPr>
                <w:rFonts w:ascii="Times New Roman"/>
                <w:b w:val="false"/>
                <w:i w:val="false"/>
                <w:color w:val="000000"/>
                <w:sz w:val="20"/>
              </w:rPr>
              <w:t>
</w:t>
            </w:r>
            <w:r>
              <w:rPr>
                <w:rFonts w:ascii="Times New Roman"/>
                <w:b w:val="false"/>
                <w:i w:val="false"/>
                <w:color w:val="000000"/>
                <w:sz w:val="20"/>
              </w:rPr>
              <w:t>говых</w:t>
            </w:r>
            <w:r>
              <w:br/>
            </w:r>
            <w:r>
              <w:rPr>
                <w:rFonts w:ascii="Times New Roman"/>
                <w:b w:val="false"/>
                <w:i w:val="false"/>
                <w:color w:val="000000"/>
                <w:sz w:val="20"/>
              </w:rPr>
              <w:t>
</w:t>
            </w:r>
            <w:r>
              <w:rPr>
                <w:rFonts w:ascii="Times New Roman"/>
                <w:b w:val="false"/>
                <w:i w:val="false"/>
                <w:color w:val="000000"/>
                <w:sz w:val="20"/>
              </w:rPr>
              <w:t>программ с</w:t>
            </w:r>
            <w:r>
              <w:br/>
            </w:r>
            <w:r>
              <w:rPr>
                <w:rFonts w:ascii="Times New Roman"/>
                <w:b w:val="false"/>
                <w:i w:val="false"/>
                <w:color w:val="000000"/>
                <w:sz w:val="20"/>
              </w:rPr>
              <w:t>
</w:t>
            </w:r>
            <w:r>
              <w:rPr>
                <w:rFonts w:ascii="Times New Roman"/>
                <w:b w:val="false"/>
                <w:i w:val="false"/>
                <w:color w:val="000000"/>
                <w:sz w:val="20"/>
              </w:rPr>
              <w:t>учетом их</w:t>
            </w:r>
            <w:r>
              <w:br/>
            </w:r>
            <w:r>
              <w:rPr>
                <w:rFonts w:ascii="Times New Roman"/>
                <w:b w:val="false"/>
                <w:i w:val="false"/>
                <w:color w:val="000000"/>
                <w:sz w:val="20"/>
              </w:rPr>
              <w:t>
</w:t>
            </w:r>
            <w:r>
              <w:rPr>
                <w:rFonts w:ascii="Times New Roman"/>
                <w:b w:val="false"/>
                <w:i w:val="false"/>
                <w:color w:val="000000"/>
                <w:sz w:val="20"/>
              </w:rPr>
              <w:t>расширения</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предус-</w:t>
            </w:r>
            <w:r>
              <w:br/>
            </w:r>
            <w:r>
              <w:rPr>
                <w:rFonts w:ascii="Times New Roman"/>
                <w:b w:val="false"/>
                <w:i w:val="false"/>
                <w:color w:val="000000"/>
                <w:sz w:val="20"/>
              </w:rPr>
              <w:t>
</w:t>
            </w:r>
            <w:r>
              <w:rPr>
                <w:rFonts w:ascii="Times New Roman"/>
                <w:b w:val="false"/>
                <w:i w:val="false"/>
                <w:color w:val="000000"/>
                <w:sz w:val="20"/>
              </w:rPr>
              <w:t>мотрен-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средств</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Развитие высокотехнологичных методов диагностики и</w:t>
            </w:r>
            <w:r>
              <w:br/>
            </w:r>
            <w:r>
              <w:rPr>
                <w:rFonts w:ascii="Times New Roman"/>
                <w:b w:val="false"/>
                <w:i w:val="false"/>
                <w:color w:val="000000"/>
                <w:sz w:val="20"/>
              </w:rPr>
              <w:t>
</w:t>
            </w:r>
            <w:r>
              <w:rPr>
                <w:rFonts w:ascii="Times New Roman"/>
                <w:b/>
                <w:i w:val="false"/>
                <w:color w:val="000000"/>
                <w:sz w:val="20"/>
              </w:rPr>
              <w:t>лечения онкологических заболеваний</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Построить</w:t>
            </w:r>
            <w:r>
              <w:br/>
            </w:r>
            <w:r>
              <w:rPr>
                <w:rFonts w:ascii="Times New Roman"/>
                <w:b w:val="false"/>
                <w:i w:val="false"/>
                <w:color w:val="000000"/>
                <w:sz w:val="20"/>
              </w:rPr>
              <w:t>
</w:t>
            </w:r>
            <w:r>
              <w:rPr>
                <w:rFonts w:ascii="Times New Roman"/>
                <w:b w:val="false"/>
                <w:i w:val="false"/>
                <w:color w:val="000000"/>
                <w:sz w:val="20"/>
              </w:rPr>
              <w:t>Националь-</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научный</w:t>
            </w:r>
            <w:r>
              <w:br/>
            </w:r>
            <w:r>
              <w:rPr>
                <w:rFonts w:ascii="Times New Roman"/>
                <w:b w:val="false"/>
                <w:i w:val="false"/>
                <w:color w:val="000000"/>
                <w:sz w:val="20"/>
              </w:rPr>
              <w:t>
</w:t>
            </w:r>
            <w:r>
              <w:rPr>
                <w:rFonts w:ascii="Times New Roman"/>
                <w:b w:val="false"/>
                <w:i w:val="false"/>
                <w:color w:val="000000"/>
                <w:sz w:val="20"/>
              </w:rPr>
              <w:t>онколо-</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центр в</w:t>
            </w:r>
            <w:r>
              <w:br/>
            </w:r>
            <w:r>
              <w:rPr>
                <w:rFonts w:ascii="Times New Roman"/>
                <w:b w:val="false"/>
                <w:i w:val="false"/>
                <w:color w:val="000000"/>
                <w:sz w:val="20"/>
              </w:rPr>
              <w:t>
</w:t>
            </w:r>
            <w:r>
              <w:rPr>
                <w:rFonts w:ascii="Times New Roman"/>
                <w:b w:val="false"/>
                <w:i w:val="false"/>
                <w:color w:val="000000"/>
                <w:sz w:val="20"/>
              </w:rPr>
              <w:t>г. Астане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АОО</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зар-</w:t>
            </w:r>
            <w:r>
              <w:br/>
            </w:r>
            <w:r>
              <w:rPr>
                <w:rFonts w:ascii="Times New Roman"/>
                <w:b w:val="false"/>
                <w:i w:val="false"/>
                <w:color w:val="000000"/>
                <w:sz w:val="20"/>
              </w:rPr>
              <w:t>
</w:t>
            </w:r>
            <w:r>
              <w:rPr>
                <w:rFonts w:ascii="Times New Roman"/>
                <w:b w:val="false"/>
                <w:i w:val="false"/>
                <w:color w:val="000000"/>
                <w:sz w:val="20"/>
              </w:rPr>
              <w:t>баев</w:t>
            </w:r>
            <w:r>
              <w:br/>
            </w:r>
            <w:r>
              <w:rPr>
                <w:rFonts w:ascii="Times New Roman"/>
                <w:b w:val="false"/>
                <w:i w:val="false"/>
                <w:color w:val="000000"/>
                <w:sz w:val="20"/>
              </w:rPr>
              <w:t>
</w:t>
            </w:r>
            <w:r>
              <w:rPr>
                <w:rFonts w:ascii="Times New Roman"/>
                <w:b w:val="false"/>
                <w:i w:val="false"/>
                <w:color w:val="000000"/>
                <w:sz w:val="20"/>
              </w:rPr>
              <w:t>уни-</w:t>
            </w:r>
            <w:r>
              <w:br/>
            </w:r>
            <w:r>
              <w:rPr>
                <w:rFonts w:ascii="Times New Roman"/>
                <w:b w:val="false"/>
                <w:i w:val="false"/>
                <w:color w:val="000000"/>
                <w:sz w:val="20"/>
              </w:rPr>
              <w:t>
</w:t>
            </w:r>
            <w:r>
              <w:rPr>
                <w:rFonts w:ascii="Times New Roman"/>
                <w:b w:val="false"/>
                <w:i w:val="false"/>
                <w:color w:val="000000"/>
                <w:sz w:val="20"/>
              </w:rPr>
              <w:t>вер-</w:t>
            </w:r>
            <w:r>
              <w:br/>
            </w:r>
            <w:r>
              <w:rPr>
                <w:rFonts w:ascii="Times New Roman"/>
                <w:b w:val="false"/>
                <w:i w:val="false"/>
                <w:color w:val="000000"/>
                <w:sz w:val="20"/>
              </w:rPr>
              <w:t>
</w:t>
            </w:r>
            <w:r>
              <w:rPr>
                <w:rFonts w:ascii="Times New Roman"/>
                <w:b w:val="false"/>
                <w:i w:val="false"/>
                <w:color w:val="000000"/>
                <w:sz w:val="20"/>
              </w:rPr>
              <w:t>ситет"</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r>
              <w:br/>
            </w:r>
            <w:r>
              <w:rPr>
                <w:rFonts w:ascii="Times New Roman"/>
                <w:b w:val="false"/>
                <w:i w:val="false"/>
                <w:color w:val="000000"/>
                <w:sz w:val="20"/>
              </w:rPr>
              <w:t>
</w:t>
            </w:r>
            <w:r>
              <w:rPr>
                <w:rFonts w:ascii="Times New Roman"/>
                <w:b w:val="false"/>
                <w:i w:val="false"/>
                <w:color w:val="000000"/>
                <w:sz w:val="20"/>
              </w:rPr>
              <w:t>000,0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r>
              <w:br/>
            </w:r>
            <w:r>
              <w:rPr>
                <w:rFonts w:ascii="Times New Roman"/>
                <w:b w:val="false"/>
                <w:i w:val="false"/>
                <w:color w:val="000000"/>
                <w:sz w:val="20"/>
              </w:rPr>
              <w:t>
</w:t>
            </w:r>
            <w:r>
              <w:rPr>
                <w:rFonts w:ascii="Times New Roman"/>
                <w:b w:val="false"/>
                <w:i w:val="false"/>
                <w:color w:val="000000"/>
                <w:sz w:val="20"/>
              </w:rPr>
              <w:t>000,0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000</w:t>
            </w:r>
            <w:r>
              <w:br/>
            </w:r>
            <w:r>
              <w:rPr>
                <w:rFonts w:ascii="Times New Roman"/>
                <w:b w:val="false"/>
                <w:i w:val="false"/>
                <w:color w:val="000000"/>
                <w:sz w:val="20"/>
              </w:rPr>
              <w:t>
</w:t>
            </w:r>
            <w:r>
              <w:rPr>
                <w:rFonts w:ascii="Times New Roman"/>
                <w:b w:val="false"/>
                <w:i w:val="false"/>
                <w:color w:val="000000"/>
                <w:sz w:val="20"/>
              </w:rPr>
              <w:t>000,0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65 400</w:t>
            </w:r>
            <w:r>
              <w:br/>
            </w:r>
            <w:r>
              <w:rPr>
                <w:rFonts w:ascii="Times New Roman"/>
                <w:b w:val="false"/>
                <w:i w:val="false"/>
                <w:color w:val="000000"/>
                <w:sz w:val="20"/>
              </w:rPr>
              <w:t>
</w:t>
            </w:r>
            <w:r>
              <w:rPr>
                <w:rFonts w:ascii="Times New Roman"/>
                <w:b w:val="false"/>
                <w:i w:val="false"/>
                <w:color w:val="000000"/>
                <w:sz w:val="20"/>
              </w:rPr>
              <w:t>000,0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Создать</w:t>
            </w:r>
            <w:r>
              <w:br/>
            </w:r>
            <w:r>
              <w:rPr>
                <w:rFonts w:ascii="Times New Roman"/>
                <w:b w:val="false"/>
                <w:i w:val="false"/>
                <w:color w:val="000000"/>
                <w:sz w:val="20"/>
              </w:rPr>
              <w:t>
</w:t>
            </w:r>
            <w:r>
              <w:rPr>
                <w:rFonts w:ascii="Times New Roman"/>
                <w:b w:val="false"/>
                <w:i w:val="false"/>
                <w:color w:val="000000"/>
                <w:sz w:val="20"/>
              </w:rPr>
              <w:t>региональ-</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высоко-</w:t>
            </w:r>
            <w:r>
              <w:br/>
            </w:r>
            <w:r>
              <w:rPr>
                <w:rFonts w:ascii="Times New Roman"/>
                <w:b w:val="false"/>
                <w:i w:val="false"/>
                <w:color w:val="000000"/>
                <w:sz w:val="20"/>
              </w:rPr>
              <w:t>
</w:t>
            </w:r>
            <w:r>
              <w:rPr>
                <w:rFonts w:ascii="Times New Roman"/>
                <w:b w:val="false"/>
                <w:i w:val="false"/>
                <w:color w:val="000000"/>
                <w:sz w:val="20"/>
              </w:rPr>
              <w:t>техноло-</w:t>
            </w:r>
            <w:r>
              <w:br/>
            </w:r>
            <w:r>
              <w:rPr>
                <w:rFonts w:ascii="Times New Roman"/>
                <w:b w:val="false"/>
                <w:i w:val="false"/>
                <w:color w:val="000000"/>
                <w:sz w:val="20"/>
              </w:rPr>
              <w:t>
</w:t>
            </w:r>
            <w:r>
              <w:rPr>
                <w:rFonts w:ascii="Times New Roman"/>
                <w:b w:val="false"/>
                <w:i w:val="false"/>
                <w:color w:val="000000"/>
                <w:sz w:val="20"/>
              </w:rPr>
              <w:t>гичные</w:t>
            </w:r>
            <w:r>
              <w:br/>
            </w:r>
            <w:r>
              <w:rPr>
                <w:rFonts w:ascii="Times New Roman"/>
                <w:b w:val="false"/>
                <w:i w:val="false"/>
                <w:color w:val="000000"/>
                <w:sz w:val="20"/>
              </w:rPr>
              <w:t>
</w:t>
            </w:r>
            <w:r>
              <w:rPr>
                <w:rFonts w:ascii="Times New Roman"/>
                <w:b w:val="false"/>
                <w:i w:val="false"/>
                <w:color w:val="000000"/>
                <w:sz w:val="20"/>
              </w:rPr>
              <w:t>центры</w:t>
            </w:r>
            <w:r>
              <w:br/>
            </w:r>
            <w:r>
              <w:rPr>
                <w:rFonts w:ascii="Times New Roman"/>
                <w:b w:val="false"/>
                <w:i w:val="false"/>
                <w:color w:val="000000"/>
                <w:sz w:val="20"/>
              </w:rPr>
              <w:t>
</w:t>
            </w:r>
            <w:r>
              <w:rPr>
                <w:rFonts w:ascii="Times New Roman"/>
                <w:b w:val="false"/>
                <w:i w:val="false"/>
                <w:color w:val="000000"/>
                <w:sz w:val="20"/>
              </w:rPr>
              <w:t>радиацион-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онкологии</w:t>
            </w:r>
            <w:r>
              <w:br/>
            </w:r>
            <w:r>
              <w:rPr>
                <w:rFonts w:ascii="Times New Roman"/>
                <w:b w:val="false"/>
                <w:i w:val="false"/>
                <w:color w:val="000000"/>
                <w:sz w:val="20"/>
              </w:rPr>
              <w:t>
</w:t>
            </w:r>
            <w:r>
              <w:rPr>
                <w:rFonts w:ascii="Times New Roman"/>
                <w:b w:val="false"/>
                <w:i w:val="false"/>
                <w:color w:val="000000"/>
                <w:sz w:val="20"/>
              </w:rPr>
              <w:t>с осна-</w:t>
            </w:r>
            <w:r>
              <w:br/>
            </w:r>
            <w:r>
              <w:rPr>
                <w:rFonts w:ascii="Times New Roman"/>
                <w:b w:val="false"/>
                <w:i w:val="false"/>
                <w:color w:val="000000"/>
                <w:sz w:val="20"/>
              </w:rPr>
              <w:t>
</w:t>
            </w:r>
            <w:r>
              <w:rPr>
                <w:rFonts w:ascii="Times New Roman"/>
                <w:b w:val="false"/>
                <w:i w:val="false"/>
                <w:color w:val="000000"/>
                <w:sz w:val="20"/>
              </w:rPr>
              <w:t>щением</w:t>
            </w:r>
            <w:r>
              <w:br/>
            </w:r>
            <w:r>
              <w:rPr>
                <w:rFonts w:ascii="Times New Roman"/>
                <w:b w:val="false"/>
                <w:i w:val="false"/>
                <w:color w:val="000000"/>
                <w:sz w:val="20"/>
              </w:rPr>
              <w:t>
</w:t>
            </w:r>
            <w:r>
              <w:rPr>
                <w:rFonts w:ascii="Times New Roman"/>
                <w:b w:val="false"/>
                <w:i w:val="false"/>
                <w:color w:val="000000"/>
                <w:sz w:val="20"/>
              </w:rPr>
              <w:t>современ-</w:t>
            </w:r>
            <w:r>
              <w:br/>
            </w:r>
            <w:r>
              <w:rPr>
                <w:rFonts w:ascii="Times New Roman"/>
                <w:b w:val="false"/>
                <w:i w:val="false"/>
                <w:color w:val="000000"/>
                <w:sz w:val="20"/>
              </w:rPr>
              <w:t>
</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оборудо-</w:t>
            </w:r>
            <w:r>
              <w:br/>
            </w:r>
            <w:r>
              <w:rPr>
                <w:rFonts w:ascii="Times New Roman"/>
                <w:b w:val="false"/>
                <w:i w:val="false"/>
                <w:color w:val="000000"/>
                <w:sz w:val="20"/>
              </w:rPr>
              <w:t>
</w:t>
            </w:r>
            <w:r>
              <w:rPr>
                <w:rFonts w:ascii="Times New Roman"/>
                <w:b w:val="false"/>
                <w:i w:val="false"/>
                <w:color w:val="000000"/>
                <w:sz w:val="20"/>
              </w:rPr>
              <w:t>ванием, на</w:t>
            </w:r>
            <w:r>
              <w:br/>
            </w:r>
            <w:r>
              <w:rPr>
                <w:rFonts w:ascii="Times New Roman"/>
                <w:b w:val="false"/>
                <w:i w:val="false"/>
                <w:color w:val="000000"/>
                <w:sz w:val="20"/>
              </w:rPr>
              <w:t>
</w:t>
            </w:r>
            <w:r>
              <w:rPr>
                <w:rFonts w:ascii="Times New Roman"/>
                <w:b w:val="false"/>
                <w:i w:val="false"/>
                <w:color w:val="000000"/>
                <w:sz w:val="20"/>
              </w:rPr>
              <w:t>базе: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КазНИИОиР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r>
              <w:br/>
            </w:r>
            <w:r>
              <w:rPr>
                <w:rFonts w:ascii="Times New Roman"/>
                <w:b w:val="false"/>
                <w:i w:val="false"/>
                <w:color w:val="000000"/>
                <w:sz w:val="20"/>
              </w:rPr>
              <w:t>
</w:t>
            </w:r>
            <w:r>
              <w:rPr>
                <w:rFonts w:ascii="Times New Roman"/>
                <w:b w:val="false"/>
                <w:i w:val="false"/>
                <w:color w:val="000000"/>
                <w:sz w:val="20"/>
              </w:rPr>
              <w:t>898,0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3 188</w:t>
            </w:r>
            <w:r>
              <w:br/>
            </w:r>
            <w:r>
              <w:rPr>
                <w:rFonts w:ascii="Times New Roman"/>
                <w:b w:val="false"/>
                <w:i w:val="false"/>
                <w:color w:val="000000"/>
                <w:sz w:val="20"/>
              </w:rPr>
              <w:t>
</w:t>
            </w:r>
            <w:r>
              <w:rPr>
                <w:rFonts w:ascii="Times New Roman"/>
                <w:b w:val="false"/>
                <w:i w:val="false"/>
                <w:color w:val="000000"/>
                <w:sz w:val="20"/>
              </w:rPr>
              <w:t>178,0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3 573</w:t>
            </w:r>
            <w:r>
              <w:br/>
            </w:r>
            <w:r>
              <w:rPr>
                <w:rFonts w:ascii="Times New Roman"/>
                <w:b w:val="false"/>
                <w:i w:val="false"/>
                <w:color w:val="000000"/>
                <w:sz w:val="20"/>
              </w:rPr>
              <w:t>
</w:t>
            </w:r>
            <w:r>
              <w:rPr>
                <w:rFonts w:ascii="Times New Roman"/>
                <w:b w:val="false"/>
                <w:i w:val="false"/>
                <w:color w:val="000000"/>
                <w:sz w:val="20"/>
              </w:rPr>
              <w:t>496,0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r>
              <w:br/>
            </w:r>
            <w:r>
              <w:rPr>
                <w:rFonts w:ascii="Times New Roman"/>
                <w:b w:val="false"/>
                <w:i w:val="false"/>
                <w:color w:val="000000"/>
                <w:sz w:val="20"/>
              </w:rPr>
              <w:t>
</w:t>
            </w:r>
            <w:r>
              <w:rPr>
                <w:rFonts w:ascii="Times New Roman"/>
                <w:b w:val="false"/>
                <w:i w:val="false"/>
                <w:color w:val="000000"/>
                <w:sz w:val="20"/>
              </w:rPr>
              <w:t>303,0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7 334</w:t>
            </w:r>
            <w:r>
              <w:br/>
            </w:r>
            <w:r>
              <w:rPr>
                <w:rFonts w:ascii="Times New Roman"/>
                <w:b w:val="false"/>
                <w:i w:val="false"/>
                <w:color w:val="000000"/>
                <w:sz w:val="20"/>
              </w:rPr>
              <w:t>
</w:t>
            </w:r>
            <w:r>
              <w:rPr>
                <w:rFonts w:ascii="Times New Roman"/>
                <w:b w:val="false"/>
                <w:i w:val="false"/>
                <w:color w:val="000000"/>
                <w:sz w:val="20"/>
              </w:rPr>
              <w:t>875,0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онколо-</w:t>
            </w:r>
            <w:r>
              <w:br/>
            </w:r>
            <w:r>
              <w:rPr>
                <w:rFonts w:ascii="Times New Roman"/>
                <w:b w:val="false"/>
                <w:i w:val="false"/>
                <w:color w:val="000000"/>
                <w:sz w:val="20"/>
              </w:rPr>
              <w:t>
</w:t>
            </w:r>
            <w:r>
              <w:rPr>
                <w:rFonts w:ascii="Times New Roman"/>
                <w:b w:val="false"/>
                <w:i w:val="false"/>
                <w:color w:val="000000"/>
                <w:sz w:val="20"/>
              </w:rPr>
              <w:t>гического</w:t>
            </w:r>
            <w:r>
              <w:br/>
            </w:r>
            <w:r>
              <w:rPr>
                <w:rFonts w:ascii="Times New Roman"/>
                <w:b w:val="false"/>
                <w:i w:val="false"/>
                <w:color w:val="000000"/>
                <w:sz w:val="20"/>
              </w:rPr>
              <w:t>
</w:t>
            </w:r>
            <w:r>
              <w:rPr>
                <w:rFonts w:ascii="Times New Roman"/>
                <w:b w:val="false"/>
                <w:i w:val="false"/>
                <w:color w:val="000000"/>
                <w:sz w:val="20"/>
              </w:rPr>
              <w:t>диспансера</w:t>
            </w:r>
            <w:r>
              <w:br/>
            </w:r>
            <w:r>
              <w:rPr>
                <w:rFonts w:ascii="Times New Roman"/>
                <w:b w:val="false"/>
                <w:i w:val="false"/>
                <w:color w:val="000000"/>
                <w:sz w:val="20"/>
              </w:rPr>
              <w:t>
</w:t>
            </w:r>
            <w:r>
              <w:rPr>
                <w:rFonts w:ascii="Times New Roman"/>
                <w:b w:val="false"/>
                <w:i w:val="false"/>
                <w:color w:val="000000"/>
                <w:sz w:val="20"/>
              </w:rPr>
              <w:t>г. Астана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Астаны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r>
              <w:rPr>
                <w:rFonts w:ascii="Times New Roman"/>
                <w:b w:val="false"/>
                <w:i w:val="false"/>
                <w:color w:val="000000"/>
                <w:sz w:val="20"/>
              </w:rPr>
              <w:t>519,0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r>
              <w:br/>
            </w:r>
            <w:r>
              <w:rPr>
                <w:rFonts w:ascii="Times New Roman"/>
                <w:b w:val="false"/>
                <w:i w:val="false"/>
                <w:color w:val="000000"/>
                <w:sz w:val="20"/>
              </w:rPr>
              <w:t>
</w:t>
            </w:r>
            <w:r>
              <w:rPr>
                <w:rFonts w:ascii="Times New Roman"/>
                <w:b w:val="false"/>
                <w:i w:val="false"/>
                <w:color w:val="000000"/>
                <w:sz w:val="20"/>
              </w:rPr>
              <w:t>000,0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w:t>
            </w:r>
            <w:r>
              <w:br/>
            </w:r>
            <w:r>
              <w:rPr>
                <w:rFonts w:ascii="Times New Roman"/>
                <w:b w:val="false"/>
                <w:i w:val="false"/>
                <w:color w:val="000000"/>
                <w:sz w:val="20"/>
              </w:rPr>
              <w:t>
</w:t>
            </w:r>
            <w:r>
              <w:rPr>
                <w:rFonts w:ascii="Times New Roman"/>
                <w:b w:val="false"/>
                <w:i w:val="false"/>
                <w:color w:val="000000"/>
                <w:sz w:val="20"/>
              </w:rPr>
              <w:t>00,0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1 609</w:t>
            </w:r>
            <w:r>
              <w:br/>
            </w:r>
            <w:r>
              <w:rPr>
                <w:rFonts w:ascii="Times New Roman"/>
                <w:b w:val="false"/>
                <w:i w:val="false"/>
                <w:color w:val="000000"/>
                <w:sz w:val="20"/>
              </w:rPr>
              <w:t>
</w:t>
            </w:r>
            <w:r>
              <w:rPr>
                <w:rFonts w:ascii="Times New Roman"/>
                <w:b w:val="false"/>
                <w:i w:val="false"/>
                <w:color w:val="000000"/>
                <w:sz w:val="20"/>
              </w:rPr>
              <w:t>519,0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Караган-</w:t>
            </w:r>
            <w:r>
              <w:br/>
            </w:r>
            <w:r>
              <w:rPr>
                <w:rFonts w:ascii="Times New Roman"/>
                <w:b w:val="false"/>
                <w:i w:val="false"/>
                <w:color w:val="000000"/>
                <w:sz w:val="20"/>
              </w:rPr>
              <w:t>
</w:t>
            </w:r>
            <w:r>
              <w:rPr>
                <w:rFonts w:ascii="Times New Roman"/>
                <w:b w:val="false"/>
                <w:i w:val="false"/>
                <w:color w:val="000000"/>
                <w:sz w:val="20"/>
              </w:rPr>
              <w:t>динского</w:t>
            </w:r>
            <w:r>
              <w:br/>
            </w:r>
            <w:r>
              <w:rPr>
                <w:rFonts w:ascii="Times New Roman"/>
                <w:b w:val="false"/>
                <w:i w:val="false"/>
                <w:color w:val="000000"/>
                <w:sz w:val="20"/>
              </w:rPr>
              <w:t>
</w:t>
            </w:r>
            <w:r>
              <w:rPr>
                <w:rFonts w:ascii="Times New Roman"/>
                <w:b w:val="false"/>
                <w:i w:val="false"/>
                <w:color w:val="000000"/>
                <w:sz w:val="20"/>
              </w:rPr>
              <w:t>областного</w:t>
            </w:r>
            <w:r>
              <w:br/>
            </w:r>
            <w:r>
              <w:rPr>
                <w:rFonts w:ascii="Times New Roman"/>
                <w:b w:val="false"/>
                <w:i w:val="false"/>
                <w:color w:val="000000"/>
                <w:sz w:val="20"/>
              </w:rPr>
              <w:t>
</w:t>
            </w:r>
            <w:r>
              <w:rPr>
                <w:rFonts w:ascii="Times New Roman"/>
                <w:b w:val="false"/>
                <w:i w:val="false"/>
                <w:color w:val="000000"/>
                <w:sz w:val="20"/>
              </w:rPr>
              <w:t>онколо-</w:t>
            </w:r>
            <w:r>
              <w:br/>
            </w:r>
            <w:r>
              <w:rPr>
                <w:rFonts w:ascii="Times New Roman"/>
                <w:b w:val="false"/>
                <w:i w:val="false"/>
                <w:color w:val="000000"/>
                <w:sz w:val="20"/>
              </w:rPr>
              <w:t>
</w:t>
            </w:r>
            <w:r>
              <w:rPr>
                <w:rFonts w:ascii="Times New Roman"/>
                <w:b w:val="false"/>
                <w:i w:val="false"/>
                <w:color w:val="000000"/>
                <w:sz w:val="20"/>
              </w:rPr>
              <w:t>гического</w:t>
            </w:r>
            <w:r>
              <w:br/>
            </w:r>
            <w:r>
              <w:rPr>
                <w:rFonts w:ascii="Times New Roman"/>
                <w:b w:val="false"/>
                <w:i w:val="false"/>
                <w:color w:val="000000"/>
                <w:sz w:val="20"/>
              </w:rPr>
              <w:t>
</w:t>
            </w:r>
            <w:r>
              <w:rPr>
                <w:rFonts w:ascii="Times New Roman"/>
                <w:b w:val="false"/>
                <w:i w:val="false"/>
                <w:color w:val="000000"/>
                <w:sz w:val="20"/>
              </w:rPr>
              <w:t>диспансера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Кара-</w:t>
            </w:r>
            <w:r>
              <w:br/>
            </w:r>
            <w:r>
              <w:rPr>
                <w:rFonts w:ascii="Times New Roman"/>
                <w:b w:val="false"/>
                <w:i w:val="false"/>
                <w:color w:val="000000"/>
                <w:sz w:val="20"/>
              </w:rPr>
              <w:t>
</w:t>
            </w:r>
            <w:r>
              <w:rPr>
                <w:rFonts w:ascii="Times New Roman"/>
                <w:b w:val="false"/>
                <w:i w:val="false"/>
                <w:color w:val="000000"/>
                <w:sz w:val="20"/>
              </w:rPr>
              <w:t>ган-</w:t>
            </w:r>
            <w:r>
              <w:br/>
            </w:r>
            <w:r>
              <w:rPr>
                <w:rFonts w:ascii="Times New Roman"/>
                <w:b w:val="false"/>
                <w:i w:val="false"/>
                <w:color w:val="000000"/>
                <w:sz w:val="20"/>
              </w:rPr>
              <w:t>
</w:t>
            </w:r>
            <w:r>
              <w:rPr>
                <w:rFonts w:ascii="Times New Roman"/>
                <w:b w:val="false"/>
                <w:i w:val="false"/>
                <w:color w:val="000000"/>
                <w:sz w:val="20"/>
              </w:rPr>
              <w:t>дин-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ти</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r>
              <w:br/>
            </w:r>
            <w:r>
              <w:rPr>
                <w:rFonts w:ascii="Times New Roman"/>
                <w:b w:val="false"/>
                <w:i w:val="false"/>
                <w:color w:val="000000"/>
                <w:sz w:val="20"/>
              </w:rPr>
              <w:t>
</w:t>
            </w:r>
            <w:r>
              <w:rPr>
                <w:rFonts w:ascii="Times New Roman"/>
                <w:b w:val="false"/>
                <w:i w:val="false"/>
                <w:color w:val="000000"/>
                <w:sz w:val="20"/>
              </w:rPr>
              <w:t>572,0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r>
              <w:br/>
            </w:r>
            <w:r>
              <w:rPr>
                <w:rFonts w:ascii="Times New Roman"/>
                <w:b w:val="false"/>
                <w:i w:val="false"/>
                <w:color w:val="000000"/>
                <w:sz w:val="20"/>
              </w:rPr>
              <w:t>
</w:t>
            </w:r>
            <w:r>
              <w:rPr>
                <w:rFonts w:ascii="Times New Roman"/>
                <w:b w:val="false"/>
                <w:i w:val="false"/>
                <w:color w:val="000000"/>
                <w:sz w:val="20"/>
              </w:rPr>
              <w:t>000,0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1 314</w:t>
            </w:r>
            <w:r>
              <w:br/>
            </w:r>
            <w:r>
              <w:rPr>
                <w:rFonts w:ascii="Times New Roman"/>
                <w:b w:val="false"/>
                <w:i w:val="false"/>
                <w:color w:val="000000"/>
                <w:sz w:val="20"/>
              </w:rPr>
              <w:t>
</w:t>
            </w:r>
            <w:r>
              <w:rPr>
                <w:rFonts w:ascii="Times New Roman"/>
                <w:b w:val="false"/>
                <w:i w:val="false"/>
                <w:color w:val="000000"/>
                <w:sz w:val="20"/>
              </w:rPr>
              <w:t>572,0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региональ-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онкологи-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диспансера</w:t>
            </w:r>
            <w:r>
              <w:br/>
            </w:r>
            <w:r>
              <w:rPr>
                <w:rFonts w:ascii="Times New Roman"/>
                <w:b w:val="false"/>
                <w:i w:val="false"/>
                <w:color w:val="000000"/>
                <w:sz w:val="20"/>
              </w:rPr>
              <w:t>
</w:t>
            </w:r>
            <w:r>
              <w:rPr>
                <w:rFonts w:ascii="Times New Roman"/>
                <w:b w:val="false"/>
                <w:i w:val="false"/>
                <w:color w:val="000000"/>
                <w:sz w:val="20"/>
              </w:rPr>
              <w:t>г.Семей</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Вос-</w:t>
            </w:r>
            <w:r>
              <w:br/>
            </w:r>
            <w:r>
              <w:rPr>
                <w:rFonts w:ascii="Times New Roman"/>
                <w:b w:val="false"/>
                <w:i w:val="false"/>
                <w:color w:val="000000"/>
                <w:sz w:val="20"/>
              </w:rPr>
              <w:t>
</w:t>
            </w:r>
            <w:r>
              <w:rPr>
                <w:rFonts w:ascii="Times New Roman"/>
                <w:b w:val="false"/>
                <w:i w:val="false"/>
                <w:color w:val="000000"/>
                <w:sz w:val="20"/>
              </w:rPr>
              <w:t>точно-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ти</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2 751</w:t>
            </w:r>
            <w:r>
              <w:br/>
            </w:r>
            <w:r>
              <w:rPr>
                <w:rFonts w:ascii="Times New Roman"/>
                <w:b w:val="false"/>
                <w:i w:val="false"/>
                <w:color w:val="000000"/>
                <w:sz w:val="20"/>
              </w:rPr>
              <w:t>
</w:t>
            </w:r>
            <w:r>
              <w:rPr>
                <w:rFonts w:ascii="Times New Roman"/>
                <w:b w:val="false"/>
                <w:i w:val="false"/>
                <w:color w:val="000000"/>
                <w:sz w:val="20"/>
              </w:rPr>
              <w:t>867,0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2 751</w:t>
            </w:r>
            <w:r>
              <w:br/>
            </w:r>
            <w:r>
              <w:rPr>
                <w:rFonts w:ascii="Times New Roman"/>
                <w:b w:val="false"/>
                <w:i w:val="false"/>
                <w:color w:val="000000"/>
                <w:sz w:val="20"/>
              </w:rPr>
              <w:t>
</w:t>
            </w:r>
            <w:r>
              <w:rPr>
                <w:rFonts w:ascii="Times New Roman"/>
                <w:b w:val="false"/>
                <w:i w:val="false"/>
                <w:color w:val="000000"/>
                <w:sz w:val="20"/>
              </w:rPr>
              <w:t>867,0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медицин-</w:t>
            </w:r>
            <w:r>
              <w:br/>
            </w:r>
            <w:r>
              <w:rPr>
                <w:rFonts w:ascii="Times New Roman"/>
                <w:b w:val="false"/>
                <w:i w:val="false"/>
                <w:color w:val="000000"/>
                <w:sz w:val="20"/>
              </w:rPr>
              <w:t>
</w:t>
            </w:r>
            <w:r>
              <w:rPr>
                <w:rFonts w:ascii="Times New Roman"/>
                <w:b w:val="false"/>
                <w:i w:val="false"/>
                <w:color w:val="000000"/>
                <w:sz w:val="20"/>
              </w:rPr>
              <w:t>ского</w:t>
            </w:r>
            <w:r>
              <w:br/>
            </w:r>
            <w:r>
              <w:rPr>
                <w:rFonts w:ascii="Times New Roman"/>
                <w:b w:val="false"/>
                <w:i w:val="false"/>
                <w:color w:val="000000"/>
                <w:sz w:val="20"/>
              </w:rPr>
              <w:t>
</w:t>
            </w:r>
            <w:r>
              <w:rPr>
                <w:rFonts w:ascii="Times New Roman"/>
                <w:b w:val="false"/>
                <w:i w:val="false"/>
                <w:color w:val="000000"/>
                <w:sz w:val="20"/>
              </w:rPr>
              <w:t>центра</w:t>
            </w:r>
            <w:r>
              <w:br/>
            </w:r>
            <w:r>
              <w:rPr>
                <w:rFonts w:ascii="Times New Roman"/>
                <w:b w:val="false"/>
                <w:i w:val="false"/>
                <w:color w:val="000000"/>
                <w:sz w:val="20"/>
              </w:rPr>
              <w:t>
</w:t>
            </w: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станского</w:t>
            </w:r>
            <w:r>
              <w:br/>
            </w:r>
            <w:r>
              <w:rPr>
                <w:rFonts w:ascii="Times New Roman"/>
                <w:b w:val="false"/>
                <w:i w:val="false"/>
                <w:color w:val="000000"/>
                <w:sz w:val="20"/>
              </w:rPr>
              <w:t>
</w:t>
            </w:r>
            <w:r>
              <w:rPr>
                <w:rFonts w:ascii="Times New Roman"/>
                <w:b w:val="false"/>
                <w:i w:val="false"/>
                <w:color w:val="000000"/>
                <w:sz w:val="20"/>
              </w:rPr>
              <w:t>государ-</w:t>
            </w:r>
            <w:r>
              <w:br/>
            </w:r>
            <w:r>
              <w:rPr>
                <w:rFonts w:ascii="Times New Roman"/>
                <w:b w:val="false"/>
                <w:i w:val="false"/>
                <w:color w:val="000000"/>
                <w:sz w:val="20"/>
              </w:rPr>
              <w:t>
</w:t>
            </w:r>
            <w:r>
              <w:rPr>
                <w:rFonts w:ascii="Times New Roman"/>
                <w:b w:val="false"/>
                <w:i w:val="false"/>
                <w:color w:val="000000"/>
                <w:sz w:val="20"/>
              </w:rPr>
              <w:t>ственного</w:t>
            </w:r>
            <w:r>
              <w:br/>
            </w:r>
            <w:r>
              <w:rPr>
                <w:rFonts w:ascii="Times New Roman"/>
                <w:b w:val="false"/>
                <w:i w:val="false"/>
                <w:color w:val="000000"/>
                <w:sz w:val="20"/>
              </w:rPr>
              <w:t>
</w:t>
            </w:r>
            <w:r>
              <w:rPr>
                <w:rFonts w:ascii="Times New Roman"/>
                <w:b w:val="false"/>
                <w:i w:val="false"/>
                <w:color w:val="000000"/>
                <w:sz w:val="20"/>
              </w:rPr>
              <w:t>медицин-</w:t>
            </w:r>
            <w:r>
              <w:br/>
            </w:r>
            <w:r>
              <w:rPr>
                <w:rFonts w:ascii="Times New Roman"/>
                <w:b w:val="false"/>
                <w:i w:val="false"/>
                <w:color w:val="000000"/>
                <w:sz w:val="20"/>
              </w:rPr>
              <w:t>
</w:t>
            </w:r>
            <w:r>
              <w:rPr>
                <w:rFonts w:ascii="Times New Roman"/>
                <w:b w:val="false"/>
                <w:i w:val="false"/>
                <w:color w:val="000000"/>
                <w:sz w:val="20"/>
              </w:rPr>
              <w:t>ского</w:t>
            </w:r>
            <w:r>
              <w:br/>
            </w:r>
            <w:r>
              <w:rPr>
                <w:rFonts w:ascii="Times New Roman"/>
                <w:b w:val="false"/>
                <w:i w:val="false"/>
                <w:color w:val="000000"/>
                <w:sz w:val="20"/>
              </w:rPr>
              <w:t>
</w:t>
            </w:r>
            <w:r>
              <w:rPr>
                <w:rFonts w:ascii="Times New Roman"/>
                <w:b w:val="false"/>
                <w:i w:val="false"/>
                <w:color w:val="000000"/>
                <w:sz w:val="20"/>
              </w:rPr>
              <w:t>универси-</w:t>
            </w:r>
            <w:r>
              <w:br/>
            </w:r>
            <w:r>
              <w:rPr>
                <w:rFonts w:ascii="Times New Roman"/>
                <w:b w:val="false"/>
                <w:i w:val="false"/>
                <w:color w:val="000000"/>
                <w:sz w:val="20"/>
              </w:rPr>
              <w:t>
</w:t>
            </w:r>
            <w:r>
              <w:rPr>
                <w:rFonts w:ascii="Times New Roman"/>
                <w:b w:val="false"/>
                <w:i w:val="false"/>
                <w:color w:val="000000"/>
                <w:sz w:val="20"/>
              </w:rPr>
              <w:t>тета им.</w:t>
            </w:r>
            <w:r>
              <w:br/>
            </w:r>
            <w:r>
              <w:rPr>
                <w:rFonts w:ascii="Times New Roman"/>
                <w:b w:val="false"/>
                <w:i w:val="false"/>
                <w:color w:val="000000"/>
                <w:sz w:val="20"/>
              </w:rPr>
              <w:t>
</w:t>
            </w:r>
            <w:r>
              <w:rPr>
                <w:rFonts w:ascii="Times New Roman"/>
                <w:b w:val="false"/>
                <w:i w:val="false"/>
                <w:color w:val="000000"/>
                <w:sz w:val="20"/>
              </w:rPr>
              <w:t>М.Оспанова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Актю-</w:t>
            </w:r>
            <w:r>
              <w:br/>
            </w:r>
            <w:r>
              <w:rPr>
                <w:rFonts w:ascii="Times New Roman"/>
                <w:b w:val="false"/>
                <w:i w:val="false"/>
                <w:color w:val="000000"/>
                <w:sz w:val="20"/>
              </w:rPr>
              <w:t>
</w:t>
            </w:r>
            <w:r>
              <w:rPr>
                <w:rFonts w:ascii="Times New Roman"/>
                <w:b w:val="false"/>
                <w:i w:val="false"/>
                <w:color w:val="000000"/>
                <w:sz w:val="20"/>
              </w:rPr>
              <w:t>бин-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ти</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1 366</w:t>
            </w:r>
            <w:r>
              <w:br/>
            </w:r>
            <w:r>
              <w:rPr>
                <w:rFonts w:ascii="Times New Roman"/>
                <w:b w:val="false"/>
                <w:i w:val="false"/>
                <w:color w:val="000000"/>
                <w:sz w:val="20"/>
              </w:rPr>
              <w:t>
</w:t>
            </w:r>
            <w:r>
              <w:rPr>
                <w:rFonts w:ascii="Times New Roman"/>
                <w:b w:val="false"/>
                <w:i w:val="false"/>
                <w:color w:val="000000"/>
                <w:sz w:val="20"/>
              </w:rPr>
              <w:t>867,0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w:t>
            </w:r>
            <w:r>
              <w:br/>
            </w:r>
            <w:r>
              <w:rPr>
                <w:rFonts w:ascii="Times New Roman"/>
                <w:b w:val="false"/>
                <w:i w:val="false"/>
                <w:color w:val="000000"/>
                <w:sz w:val="20"/>
              </w:rPr>
              <w:t>
</w:t>
            </w:r>
            <w:r>
              <w:rPr>
                <w:rFonts w:ascii="Times New Roman"/>
                <w:b w:val="false"/>
                <w:i w:val="false"/>
                <w:color w:val="000000"/>
                <w:sz w:val="20"/>
              </w:rPr>
              <w:t>972,0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2 455</w:t>
            </w:r>
            <w:r>
              <w:br/>
            </w:r>
            <w:r>
              <w:rPr>
                <w:rFonts w:ascii="Times New Roman"/>
                <w:b w:val="false"/>
                <w:i w:val="false"/>
                <w:color w:val="000000"/>
                <w:sz w:val="20"/>
              </w:rPr>
              <w:t>
</w:t>
            </w:r>
            <w:r>
              <w:rPr>
                <w:rFonts w:ascii="Times New Roman"/>
                <w:b w:val="false"/>
                <w:i w:val="false"/>
                <w:color w:val="000000"/>
                <w:sz w:val="20"/>
              </w:rPr>
              <w:t>839,0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w:t>
            </w:r>
            <w:r>
              <w:br/>
            </w:r>
            <w:r>
              <w:rPr>
                <w:rFonts w:ascii="Times New Roman"/>
                <w:b w:val="false"/>
                <w:i w:val="false"/>
                <w:color w:val="000000"/>
                <w:sz w:val="20"/>
              </w:rPr>
              <w:t>
</w:t>
            </w:r>
            <w:r>
              <w:rPr>
                <w:rFonts w:ascii="Times New Roman"/>
                <w:b w:val="false"/>
                <w:i w:val="false"/>
                <w:color w:val="000000"/>
                <w:sz w:val="20"/>
              </w:rPr>
              <w:t>тать</w:t>
            </w:r>
            <w:r>
              <w:br/>
            </w:r>
            <w:r>
              <w:rPr>
                <w:rFonts w:ascii="Times New Roman"/>
                <w:b w:val="false"/>
                <w:i w:val="false"/>
                <w:color w:val="000000"/>
                <w:sz w:val="20"/>
              </w:rPr>
              <w:t>
</w:t>
            </w:r>
            <w:r>
              <w:rPr>
                <w:rFonts w:ascii="Times New Roman"/>
                <w:b w:val="false"/>
                <w:i w:val="false"/>
                <w:color w:val="000000"/>
                <w:sz w:val="20"/>
              </w:rPr>
              <w:t>минималь-</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штатные</w:t>
            </w:r>
            <w:r>
              <w:br/>
            </w:r>
            <w:r>
              <w:rPr>
                <w:rFonts w:ascii="Times New Roman"/>
                <w:b w:val="false"/>
                <w:i w:val="false"/>
                <w:color w:val="000000"/>
                <w:sz w:val="20"/>
              </w:rPr>
              <w:t>
</w:t>
            </w:r>
            <w:r>
              <w:rPr>
                <w:rFonts w:ascii="Times New Roman"/>
                <w:b w:val="false"/>
                <w:i w:val="false"/>
                <w:color w:val="000000"/>
                <w:sz w:val="20"/>
              </w:rPr>
              <w:t>нормативы,</w:t>
            </w:r>
            <w:r>
              <w:br/>
            </w:r>
            <w:r>
              <w:rPr>
                <w:rFonts w:ascii="Times New Roman"/>
                <w:b w:val="false"/>
                <w:i w:val="false"/>
                <w:color w:val="000000"/>
                <w:sz w:val="20"/>
              </w:rPr>
              <w:t>
</w:t>
            </w:r>
            <w:r>
              <w:rPr>
                <w:rFonts w:ascii="Times New Roman"/>
                <w:b w:val="false"/>
                <w:i w:val="false"/>
                <w:color w:val="000000"/>
                <w:sz w:val="20"/>
              </w:rPr>
              <w:t>нормативы</w:t>
            </w:r>
            <w:r>
              <w:br/>
            </w:r>
            <w:r>
              <w:rPr>
                <w:rFonts w:ascii="Times New Roman"/>
                <w:b w:val="false"/>
                <w:i w:val="false"/>
                <w:color w:val="000000"/>
                <w:sz w:val="20"/>
              </w:rPr>
              <w:t>
</w:t>
            </w:r>
            <w:r>
              <w:rPr>
                <w:rFonts w:ascii="Times New Roman"/>
                <w:b w:val="false"/>
                <w:i w:val="false"/>
                <w:color w:val="000000"/>
                <w:sz w:val="20"/>
              </w:rPr>
              <w:t>материаль-</w:t>
            </w:r>
            <w:r>
              <w:br/>
            </w:r>
            <w:r>
              <w:rPr>
                <w:rFonts w:ascii="Times New Roman"/>
                <w:b w:val="false"/>
                <w:i w:val="false"/>
                <w:color w:val="000000"/>
                <w:sz w:val="20"/>
              </w:rPr>
              <w:t>
</w:t>
            </w:r>
            <w:r>
              <w:rPr>
                <w:rFonts w:ascii="Times New Roman"/>
                <w:b w:val="false"/>
                <w:i w:val="false"/>
                <w:color w:val="000000"/>
                <w:sz w:val="20"/>
              </w:rPr>
              <w:t>но-техни-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оснащения</w:t>
            </w:r>
            <w:r>
              <w:br/>
            </w:r>
            <w:r>
              <w:rPr>
                <w:rFonts w:ascii="Times New Roman"/>
                <w:b w:val="false"/>
                <w:i w:val="false"/>
                <w:color w:val="000000"/>
                <w:sz w:val="20"/>
              </w:rPr>
              <w:t>
</w:t>
            </w:r>
            <w:r>
              <w:rPr>
                <w:rFonts w:ascii="Times New Roman"/>
                <w:b w:val="false"/>
                <w:i w:val="false"/>
                <w:color w:val="000000"/>
                <w:sz w:val="20"/>
              </w:rPr>
              <w:t>центра</w:t>
            </w:r>
            <w:r>
              <w:br/>
            </w:r>
            <w:r>
              <w:rPr>
                <w:rFonts w:ascii="Times New Roman"/>
                <w:b w:val="false"/>
                <w:i w:val="false"/>
                <w:color w:val="000000"/>
                <w:sz w:val="20"/>
              </w:rPr>
              <w:t>
</w:t>
            </w:r>
            <w:r>
              <w:rPr>
                <w:rFonts w:ascii="Times New Roman"/>
                <w:b w:val="false"/>
                <w:i w:val="false"/>
                <w:color w:val="000000"/>
                <w:sz w:val="20"/>
              </w:rPr>
              <w:t>(отделе-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ядерной</w:t>
            </w:r>
            <w:r>
              <w:br/>
            </w:r>
            <w:r>
              <w:rPr>
                <w:rFonts w:ascii="Times New Roman"/>
                <w:b w:val="false"/>
                <w:i w:val="false"/>
                <w:color w:val="000000"/>
                <w:sz w:val="20"/>
              </w:rPr>
              <w:t>
</w:t>
            </w:r>
            <w:r>
              <w:rPr>
                <w:rFonts w:ascii="Times New Roman"/>
                <w:b w:val="false"/>
                <w:i w:val="false"/>
                <w:color w:val="000000"/>
                <w:sz w:val="20"/>
              </w:rPr>
              <w:t>медицины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w:t>
            </w:r>
            <w:r>
              <w:br/>
            </w:r>
            <w:r>
              <w:rPr>
                <w:rFonts w:ascii="Times New Roman"/>
                <w:b w:val="false"/>
                <w:i w:val="false"/>
                <w:color w:val="000000"/>
                <w:sz w:val="20"/>
              </w:rPr>
              <w:t>
</w:t>
            </w:r>
            <w:r>
              <w:rPr>
                <w:rFonts w:ascii="Times New Roman"/>
                <w:b w:val="false"/>
                <w:i w:val="false"/>
                <w:color w:val="000000"/>
                <w:sz w:val="20"/>
              </w:rPr>
              <w:t>ется</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Внести</w:t>
            </w:r>
            <w:r>
              <w:br/>
            </w:r>
            <w:r>
              <w:rPr>
                <w:rFonts w:ascii="Times New Roman"/>
                <w:b w:val="false"/>
                <w:i w:val="false"/>
                <w:color w:val="000000"/>
                <w:sz w:val="20"/>
              </w:rPr>
              <w:t>
</w:t>
            </w:r>
            <w:r>
              <w:rPr>
                <w:rFonts w:ascii="Times New Roman"/>
                <w:b w:val="false"/>
                <w:i w:val="false"/>
                <w:color w:val="000000"/>
                <w:sz w:val="20"/>
              </w:rPr>
              <w:t>предло-</w:t>
            </w:r>
            <w:r>
              <w:br/>
            </w:r>
            <w:r>
              <w:rPr>
                <w:rFonts w:ascii="Times New Roman"/>
                <w:b w:val="false"/>
                <w:i w:val="false"/>
                <w:color w:val="000000"/>
                <w:sz w:val="20"/>
              </w:rPr>
              <w:t>
</w:t>
            </w:r>
            <w:r>
              <w:rPr>
                <w:rFonts w:ascii="Times New Roman"/>
                <w:b w:val="false"/>
                <w:i w:val="false"/>
                <w:color w:val="000000"/>
                <w:sz w:val="20"/>
              </w:rPr>
              <w:t>жения по</w:t>
            </w:r>
            <w:r>
              <w:br/>
            </w:r>
            <w:r>
              <w:rPr>
                <w:rFonts w:ascii="Times New Roman"/>
                <w:b w:val="false"/>
                <w:i w:val="false"/>
                <w:color w:val="000000"/>
                <w:sz w:val="20"/>
              </w:rPr>
              <w:t>
</w:t>
            </w:r>
            <w:r>
              <w:rPr>
                <w:rFonts w:ascii="Times New Roman"/>
                <w:b w:val="false"/>
                <w:i w:val="false"/>
                <w:color w:val="000000"/>
                <w:sz w:val="20"/>
              </w:rPr>
              <w:t>производ-</w:t>
            </w:r>
            <w:r>
              <w:br/>
            </w:r>
            <w:r>
              <w:rPr>
                <w:rFonts w:ascii="Times New Roman"/>
                <w:b w:val="false"/>
                <w:i w:val="false"/>
                <w:color w:val="000000"/>
                <w:sz w:val="20"/>
              </w:rPr>
              <w:t>
</w:t>
            </w:r>
            <w:r>
              <w:rPr>
                <w:rFonts w:ascii="Times New Roman"/>
                <w:b w:val="false"/>
                <w:i w:val="false"/>
                <w:color w:val="000000"/>
                <w:sz w:val="20"/>
              </w:rPr>
              <w:t>ству,</w:t>
            </w:r>
            <w:r>
              <w:br/>
            </w:r>
            <w:r>
              <w:rPr>
                <w:rFonts w:ascii="Times New Roman"/>
                <w:b w:val="false"/>
                <w:i w:val="false"/>
                <w:color w:val="000000"/>
                <w:sz w:val="20"/>
              </w:rPr>
              <w:t>
</w:t>
            </w:r>
            <w:r>
              <w:rPr>
                <w:rFonts w:ascii="Times New Roman"/>
                <w:b w:val="false"/>
                <w:i w:val="false"/>
                <w:color w:val="000000"/>
                <w:sz w:val="20"/>
              </w:rPr>
              <w:t>реали-</w:t>
            </w:r>
            <w:r>
              <w:br/>
            </w:r>
            <w:r>
              <w:rPr>
                <w:rFonts w:ascii="Times New Roman"/>
                <w:b w:val="false"/>
                <w:i w:val="false"/>
                <w:color w:val="000000"/>
                <w:sz w:val="20"/>
              </w:rPr>
              <w:t>
</w:t>
            </w:r>
            <w:r>
              <w:rPr>
                <w:rFonts w:ascii="Times New Roman"/>
                <w:b w:val="false"/>
                <w:i w:val="false"/>
                <w:color w:val="000000"/>
                <w:sz w:val="20"/>
              </w:rPr>
              <w:t>зации,</w:t>
            </w:r>
            <w:r>
              <w:br/>
            </w:r>
            <w:r>
              <w:rPr>
                <w:rFonts w:ascii="Times New Roman"/>
                <w:b w:val="false"/>
                <w:i w:val="false"/>
                <w:color w:val="000000"/>
                <w:sz w:val="20"/>
              </w:rPr>
              <w:t>
</w:t>
            </w:r>
            <w:r>
              <w:rPr>
                <w:rFonts w:ascii="Times New Roman"/>
                <w:b w:val="false"/>
                <w:i w:val="false"/>
                <w:color w:val="000000"/>
                <w:sz w:val="20"/>
              </w:rPr>
              <w:t>транспор-</w:t>
            </w:r>
            <w:r>
              <w:br/>
            </w:r>
            <w:r>
              <w:rPr>
                <w:rFonts w:ascii="Times New Roman"/>
                <w:b w:val="false"/>
                <w:i w:val="false"/>
                <w:color w:val="000000"/>
                <w:sz w:val="20"/>
              </w:rPr>
              <w:t>
</w:t>
            </w:r>
            <w:r>
              <w:rPr>
                <w:rFonts w:ascii="Times New Roman"/>
                <w:b w:val="false"/>
                <w:i w:val="false"/>
                <w:color w:val="000000"/>
                <w:sz w:val="20"/>
              </w:rPr>
              <w:t>тировке и</w:t>
            </w:r>
            <w:r>
              <w:br/>
            </w:r>
            <w:r>
              <w:rPr>
                <w:rFonts w:ascii="Times New Roman"/>
                <w:b w:val="false"/>
                <w:i w:val="false"/>
                <w:color w:val="000000"/>
                <w:sz w:val="20"/>
              </w:rPr>
              <w:t>
</w:t>
            </w:r>
            <w:r>
              <w:rPr>
                <w:rFonts w:ascii="Times New Roman"/>
                <w:b w:val="false"/>
                <w:i w:val="false"/>
                <w:color w:val="000000"/>
                <w:sz w:val="20"/>
              </w:rPr>
              <w:t>хранению</w:t>
            </w:r>
            <w:r>
              <w:br/>
            </w:r>
            <w:r>
              <w:rPr>
                <w:rFonts w:ascii="Times New Roman"/>
                <w:b w:val="false"/>
                <w:i w:val="false"/>
                <w:color w:val="000000"/>
                <w:sz w:val="20"/>
              </w:rPr>
              <w:t>
</w:t>
            </w:r>
            <w:r>
              <w:rPr>
                <w:rFonts w:ascii="Times New Roman"/>
                <w:b w:val="false"/>
                <w:i w:val="false"/>
                <w:color w:val="000000"/>
                <w:sz w:val="20"/>
              </w:rPr>
              <w:t>радио-</w:t>
            </w:r>
            <w:r>
              <w:br/>
            </w:r>
            <w:r>
              <w:rPr>
                <w:rFonts w:ascii="Times New Roman"/>
                <w:b w:val="false"/>
                <w:i w:val="false"/>
                <w:color w:val="000000"/>
                <w:sz w:val="20"/>
              </w:rPr>
              <w:t>
</w:t>
            </w:r>
            <w:r>
              <w:rPr>
                <w:rFonts w:ascii="Times New Roman"/>
                <w:b w:val="false"/>
                <w:i w:val="false"/>
                <w:color w:val="000000"/>
                <w:sz w:val="20"/>
              </w:rPr>
              <w:t>фармацев-</w:t>
            </w:r>
            <w:r>
              <w:br/>
            </w:r>
            <w:r>
              <w:rPr>
                <w:rFonts w:ascii="Times New Roman"/>
                <w:b w:val="false"/>
                <w:i w:val="false"/>
                <w:color w:val="000000"/>
                <w:sz w:val="20"/>
              </w:rPr>
              <w:t>
</w:t>
            </w:r>
            <w:r>
              <w:rPr>
                <w:rFonts w:ascii="Times New Roman"/>
                <w:b w:val="false"/>
                <w:i w:val="false"/>
                <w:color w:val="000000"/>
                <w:sz w:val="20"/>
              </w:rPr>
              <w:t>тических</w:t>
            </w:r>
            <w:r>
              <w:br/>
            </w:r>
            <w:r>
              <w:rPr>
                <w:rFonts w:ascii="Times New Roman"/>
                <w:b w:val="false"/>
                <w:i w:val="false"/>
                <w:color w:val="000000"/>
                <w:sz w:val="20"/>
              </w:rPr>
              <w:t>
</w:t>
            </w:r>
            <w:r>
              <w:rPr>
                <w:rFonts w:ascii="Times New Roman"/>
                <w:b w:val="false"/>
                <w:i w:val="false"/>
                <w:color w:val="000000"/>
                <w:sz w:val="20"/>
              </w:rPr>
              <w:t>препаратов</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МИНТ</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w:t>
            </w:r>
            <w:r>
              <w:br/>
            </w:r>
            <w:r>
              <w:rPr>
                <w:rFonts w:ascii="Times New Roman"/>
                <w:b w:val="false"/>
                <w:i w:val="false"/>
                <w:color w:val="000000"/>
                <w:sz w:val="20"/>
              </w:rPr>
              <w:t>
</w:t>
            </w:r>
            <w:r>
              <w:rPr>
                <w:rFonts w:ascii="Times New Roman"/>
                <w:b w:val="false"/>
                <w:i w:val="false"/>
                <w:color w:val="000000"/>
                <w:sz w:val="20"/>
              </w:rPr>
              <w:t>ется</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w:t>
            </w:r>
            <w:r>
              <w:br/>
            </w:r>
            <w:r>
              <w:rPr>
                <w:rFonts w:ascii="Times New Roman"/>
                <w:b w:val="false"/>
                <w:i w:val="false"/>
                <w:color w:val="000000"/>
                <w:sz w:val="20"/>
              </w:rPr>
              <w:t>
</w:t>
            </w:r>
            <w:r>
              <w:rPr>
                <w:rFonts w:ascii="Times New Roman"/>
                <w:b w:val="false"/>
                <w:i w:val="false"/>
                <w:color w:val="000000"/>
                <w:sz w:val="20"/>
              </w:rPr>
              <w:t>шенство-</w:t>
            </w:r>
            <w:r>
              <w:br/>
            </w:r>
            <w:r>
              <w:rPr>
                <w:rFonts w:ascii="Times New Roman"/>
                <w:b w:val="false"/>
                <w:i w:val="false"/>
                <w:color w:val="000000"/>
                <w:sz w:val="20"/>
              </w:rPr>
              <w:t>
</w:t>
            </w:r>
            <w:r>
              <w:rPr>
                <w:rFonts w:ascii="Times New Roman"/>
                <w:b w:val="false"/>
                <w:i w:val="false"/>
                <w:color w:val="000000"/>
                <w:sz w:val="20"/>
              </w:rPr>
              <w:t>вать</w:t>
            </w:r>
            <w:r>
              <w:br/>
            </w:r>
            <w:r>
              <w:rPr>
                <w:rFonts w:ascii="Times New Roman"/>
                <w:b w:val="false"/>
                <w:i w:val="false"/>
                <w:color w:val="000000"/>
                <w:sz w:val="20"/>
              </w:rPr>
              <w:t>
</w:t>
            </w:r>
            <w:r>
              <w:rPr>
                <w:rFonts w:ascii="Times New Roman"/>
                <w:b w:val="false"/>
                <w:i w:val="false"/>
                <w:color w:val="000000"/>
                <w:sz w:val="20"/>
              </w:rPr>
              <w:t>клини-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протоколы</w:t>
            </w:r>
            <w:r>
              <w:br/>
            </w:r>
            <w:r>
              <w:rPr>
                <w:rFonts w:ascii="Times New Roman"/>
                <w:b w:val="false"/>
                <w:i w:val="false"/>
                <w:color w:val="000000"/>
                <w:sz w:val="20"/>
              </w:rPr>
              <w:t>
</w:t>
            </w:r>
            <w:r>
              <w:rPr>
                <w:rFonts w:ascii="Times New Roman"/>
                <w:b w:val="false"/>
                <w:i w:val="false"/>
                <w:color w:val="000000"/>
                <w:sz w:val="20"/>
              </w:rPr>
              <w:t>диагнос-</w:t>
            </w:r>
            <w:r>
              <w:br/>
            </w:r>
            <w:r>
              <w:rPr>
                <w:rFonts w:ascii="Times New Roman"/>
                <w:b w:val="false"/>
                <w:i w:val="false"/>
                <w:color w:val="000000"/>
                <w:sz w:val="20"/>
              </w:rPr>
              <w:t>
</w:t>
            </w:r>
            <w:r>
              <w:rPr>
                <w:rFonts w:ascii="Times New Roman"/>
                <w:b w:val="false"/>
                <w:i w:val="false"/>
                <w:color w:val="000000"/>
                <w:sz w:val="20"/>
              </w:rPr>
              <w:t>тики и</w:t>
            </w:r>
            <w:r>
              <w:br/>
            </w:r>
            <w:r>
              <w:rPr>
                <w:rFonts w:ascii="Times New Roman"/>
                <w:b w:val="false"/>
                <w:i w:val="false"/>
                <w:color w:val="000000"/>
                <w:sz w:val="20"/>
              </w:rPr>
              <w:t>
</w:t>
            </w:r>
            <w:r>
              <w:rPr>
                <w:rFonts w:ascii="Times New Roman"/>
                <w:b w:val="false"/>
                <w:i w:val="false"/>
                <w:color w:val="000000"/>
                <w:sz w:val="20"/>
              </w:rPr>
              <w:t>лечения</w:t>
            </w:r>
            <w:r>
              <w:br/>
            </w:r>
            <w:r>
              <w:rPr>
                <w:rFonts w:ascii="Times New Roman"/>
                <w:b w:val="false"/>
                <w:i w:val="false"/>
                <w:color w:val="000000"/>
                <w:sz w:val="20"/>
              </w:rPr>
              <w:t>
</w:t>
            </w:r>
            <w:r>
              <w:rPr>
                <w:rFonts w:ascii="Times New Roman"/>
                <w:b w:val="false"/>
                <w:i w:val="false"/>
                <w:color w:val="000000"/>
                <w:sz w:val="20"/>
              </w:rPr>
              <w:t>злока-</w:t>
            </w:r>
            <w:r>
              <w:br/>
            </w:r>
            <w:r>
              <w:rPr>
                <w:rFonts w:ascii="Times New Roman"/>
                <w:b w:val="false"/>
                <w:i w:val="false"/>
                <w:color w:val="000000"/>
                <w:sz w:val="20"/>
              </w:rPr>
              <w:t>
</w:t>
            </w:r>
            <w:r>
              <w:rPr>
                <w:rFonts w:ascii="Times New Roman"/>
                <w:b w:val="false"/>
                <w:i w:val="false"/>
                <w:color w:val="000000"/>
                <w:sz w:val="20"/>
              </w:rPr>
              <w:t>чественных</w:t>
            </w:r>
            <w:r>
              <w:br/>
            </w:r>
            <w:r>
              <w:rPr>
                <w:rFonts w:ascii="Times New Roman"/>
                <w:b w:val="false"/>
                <w:i w:val="false"/>
                <w:color w:val="000000"/>
                <w:sz w:val="20"/>
              </w:rPr>
              <w:t>
</w:t>
            </w:r>
            <w:r>
              <w:rPr>
                <w:rFonts w:ascii="Times New Roman"/>
                <w:b w:val="false"/>
                <w:i w:val="false"/>
                <w:color w:val="000000"/>
                <w:sz w:val="20"/>
              </w:rPr>
              <w:t>ново-</w:t>
            </w:r>
            <w:r>
              <w:br/>
            </w:r>
            <w:r>
              <w:rPr>
                <w:rFonts w:ascii="Times New Roman"/>
                <w:b w:val="false"/>
                <w:i w:val="false"/>
                <w:color w:val="000000"/>
                <w:sz w:val="20"/>
              </w:rPr>
              <w:t>
</w:t>
            </w:r>
            <w:r>
              <w:rPr>
                <w:rFonts w:ascii="Times New Roman"/>
                <w:b w:val="false"/>
                <w:i w:val="false"/>
                <w:color w:val="000000"/>
                <w:sz w:val="20"/>
              </w:rPr>
              <w:t>образо-</w:t>
            </w:r>
            <w:r>
              <w:br/>
            </w:r>
            <w:r>
              <w:rPr>
                <w:rFonts w:ascii="Times New Roman"/>
                <w:b w:val="false"/>
                <w:i w:val="false"/>
                <w:color w:val="000000"/>
                <w:sz w:val="20"/>
              </w:rPr>
              <w:t>
</w:t>
            </w:r>
            <w:r>
              <w:rPr>
                <w:rFonts w:ascii="Times New Roman"/>
                <w:b w:val="false"/>
                <w:i w:val="false"/>
                <w:color w:val="000000"/>
                <w:sz w:val="20"/>
              </w:rPr>
              <w:t>ваний в</w:t>
            </w:r>
            <w:r>
              <w:br/>
            </w:r>
            <w:r>
              <w:rPr>
                <w:rFonts w:ascii="Times New Roman"/>
                <w:b w:val="false"/>
                <w:i w:val="false"/>
                <w:color w:val="000000"/>
                <w:sz w:val="20"/>
              </w:rPr>
              <w:t>
</w:t>
            </w:r>
            <w:r>
              <w:rPr>
                <w:rFonts w:ascii="Times New Roman"/>
                <w:b w:val="false"/>
                <w:i w:val="false"/>
                <w:color w:val="000000"/>
                <w:sz w:val="20"/>
              </w:rPr>
              <w:t>соответ-</w:t>
            </w:r>
            <w:r>
              <w:br/>
            </w:r>
            <w:r>
              <w:rPr>
                <w:rFonts w:ascii="Times New Roman"/>
                <w:b w:val="false"/>
                <w:i w:val="false"/>
                <w:color w:val="000000"/>
                <w:sz w:val="20"/>
              </w:rPr>
              <w:t>
</w:t>
            </w:r>
            <w:r>
              <w:rPr>
                <w:rFonts w:ascii="Times New Roman"/>
                <w:b w:val="false"/>
                <w:i w:val="false"/>
                <w:color w:val="000000"/>
                <w:sz w:val="20"/>
              </w:rPr>
              <w:t>ствии с</w:t>
            </w:r>
            <w:r>
              <w:br/>
            </w:r>
            <w:r>
              <w:rPr>
                <w:rFonts w:ascii="Times New Roman"/>
                <w:b w:val="false"/>
                <w:i w:val="false"/>
                <w:color w:val="000000"/>
                <w:sz w:val="20"/>
              </w:rPr>
              <w:t>
</w:t>
            </w:r>
            <w:r>
              <w:rPr>
                <w:rFonts w:ascii="Times New Roman"/>
                <w:b w:val="false"/>
                <w:i w:val="false"/>
                <w:color w:val="000000"/>
                <w:sz w:val="20"/>
              </w:rPr>
              <w:t>междуна-</w:t>
            </w:r>
            <w:r>
              <w:br/>
            </w:r>
            <w:r>
              <w:rPr>
                <w:rFonts w:ascii="Times New Roman"/>
                <w:b w:val="false"/>
                <w:i w:val="false"/>
                <w:color w:val="000000"/>
                <w:sz w:val="20"/>
              </w:rPr>
              <w:t>
</w:t>
            </w:r>
            <w:r>
              <w:rPr>
                <w:rFonts w:ascii="Times New Roman"/>
                <w:b w:val="false"/>
                <w:i w:val="false"/>
                <w:color w:val="000000"/>
                <w:sz w:val="20"/>
              </w:rPr>
              <w:t>родными</w:t>
            </w:r>
            <w:r>
              <w:br/>
            </w:r>
            <w:r>
              <w:rPr>
                <w:rFonts w:ascii="Times New Roman"/>
                <w:b w:val="false"/>
                <w:i w:val="false"/>
                <w:color w:val="000000"/>
                <w:sz w:val="20"/>
              </w:rPr>
              <w:t>
</w:t>
            </w:r>
            <w:r>
              <w:rPr>
                <w:rFonts w:ascii="Times New Roman"/>
                <w:b w:val="false"/>
                <w:i w:val="false"/>
                <w:color w:val="000000"/>
                <w:sz w:val="20"/>
              </w:rPr>
              <w:t>стандар-</w:t>
            </w:r>
            <w:r>
              <w:br/>
            </w:r>
            <w:r>
              <w:rPr>
                <w:rFonts w:ascii="Times New Roman"/>
                <w:b w:val="false"/>
                <w:i w:val="false"/>
                <w:color w:val="000000"/>
                <w:sz w:val="20"/>
              </w:rPr>
              <w:t>
</w:t>
            </w:r>
            <w:r>
              <w:rPr>
                <w:rFonts w:ascii="Times New Roman"/>
                <w:b w:val="false"/>
                <w:i w:val="false"/>
                <w:color w:val="000000"/>
                <w:sz w:val="20"/>
              </w:rPr>
              <w:t>тами</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w:t>
            </w:r>
            <w:r>
              <w:br/>
            </w:r>
            <w:r>
              <w:rPr>
                <w:rFonts w:ascii="Times New Roman"/>
                <w:b w:val="false"/>
                <w:i w:val="false"/>
                <w:color w:val="000000"/>
                <w:sz w:val="20"/>
              </w:rPr>
              <w:t>
</w:t>
            </w:r>
            <w:r>
              <w:rPr>
                <w:rFonts w:ascii="Times New Roman"/>
                <w:b w:val="false"/>
                <w:i w:val="false"/>
                <w:color w:val="000000"/>
                <w:sz w:val="20"/>
              </w:rPr>
              <w:t>ется</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w:t>
            </w:r>
            <w:r>
              <w:br/>
            </w:r>
            <w:r>
              <w:rPr>
                <w:rFonts w:ascii="Times New Roman"/>
                <w:b w:val="false"/>
                <w:i w:val="false"/>
                <w:color w:val="000000"/>
                <w:sz w:val="20"/>
              </w:rPr>
              <w:t>
</w:t>
            </w:r>
            <w:r>
              <w:rPr>
                <w:rFonts w:ascii="Times New Roman"/>
                <w:b w:val="false"/>
                <w:i w:val="false"/>
                <w:color w:val="000000"/>
                <w:sz w:val="20"/>
              </w:rPr>
              <w:t>тать и</w:t>
            </w:r>
            <w:r>
              <w:br/>
            </w:r>
            <w:r>
              <w:rPr>
                <w:rFonts w:ascii="Times New Roman"/>
                <w:b w:val="false"/>
                <w:i w:val="false"/>
                <w:color w:val="000000"/>
                <w:sz w:val="20"/>
              </w:rPr>
              <w:t>
</w:t>
            </w:r>
            <w:r>
              <w:rPr>
                <w:rFonts w:ascii="Times New Roman"/>
                <w:b w:val="false"/>
                <w:i w:val="false"/>
                <w:color w:val="000000"/>
                <w:sz w:val="20"/>
              </w:rPr>
              <w:t>утвердить</w:t>
            </w:r>
            <w:r>
              <w:br/>
            </w:r>
            <w:r>
              <w:rPr>
                <w:rFonts w:ascii="Times New Roman"/>
                <w:b w:val="false"/>
                <w:i w:val="false"/>
                <w:color w:val="000000"/>
                <w:sz w:val="20"/>
              </w:rPr>
              <w:t>
</w:t>
            </w:r>
            <w:r>
              <w:rPr>
                <w:rFonts w:ascii="Times New Roman"/>
                <w:b w:val="false"/>
                <w:i w:val="false"/>
                <w:color w:val="000000"/>
                <w:sz w:val="20"/>
              </w:rPr>
              <w:t>клиничес-</w:t>
            </w:r>
            <w:r>
              <w:br/>
            </w:r>
            <w:r>
              <w:rPr>
                <w:rFonts w:ascii="Times New Roman"/>
                <w:b w:val="false"/>
                <w:i w:val="false"/>
                <w:color w:val="000000"/>
                <w:sz w:val="20"/>
              </w:rPr>
              <w:t>
</w:t>
            </w:r>
            <w:r>
              <w:rPr>
                <w:rFonts w:ascii="Times New Roman"/>
                <w:b w:val="false"/>
                <w:i w:val="false"/>
                <w:color w:val="000000"/>
                <w:sz w:val="20"/>
              </w:rPr>
              <w:t>кие</w:t>
            </w:r>
            <w:r>
              <w:br/>
            </w:r>
            <w:r>
              <w:rPr>
                <w:rFonts w:ascii="Times New Roman"/>
                <w:b w:val="false"/>
                <w:i w:val="false"/>
                <w:color w:val="000000"/>
                <w:sz w:val="20"/>
              </w:rPr>
              <w:t>
</w:t>
            </w:r>
            <w:r>
              <w:rPr>
                <w:rFonts w:ascii="Times New Roman"/>
                <w:b w:val="false"/>
                <w:i w:val="false"/>
                <w:color w:val="000000"/>
                <w:sz w:val="20"/>
              </w:rPr>
              <w:t>протоколы</w:t>
            </w:r>
            <w:r>
              <w:br/>
            </w:r>
            <w:r>
              <w:rPr>
                <w:rFonts w:ascii="Times New Roman"/>
                <w:b w:val="false"/>
                <w:i w:val="false"/>
                <w:color w:val="000000"/>
                <w:sz w:val="20"/>
              </w:rPr>
              <w:t>
</w:t>
            </w:r>
            <w:r>
              <w:rPr>
                <w:rFonts w:ascii="Times New Roman"/>
                <w:b w:val="false"/>
                <w:i w:val="false"/>
                <w:color w:val="000000"/>
                <w:sz w:val="20"/>
              </w:rPr>
              <w:t>диагнос-</w:t>
            </w:r>
            <w:r>
              <w:br/>
            </w:r>
            <w:r>
              <w:rPr>
                <w:rFonts w:ascii="Times New Roman"/>
                <w:b w:val="false"/>
                <w:i w:val="false"/>
                <w:color w:val="000000"/>
                <w:sz w:val="20"/>
              </w:rPr>
              <w:t>
</w:t>
            </w:r>
            <w:r>
              <w:rPr>
                <w:rFonts w:ascii="Times New Roman"/>
                <w:b w:val="false"/>
                <w:i w:val="false"/>
                <w:color w:val="000000"/>
                <w:sz w:val="20"/>
              </w:rPr>
              <w:t>тики и</w:t>
            </w:r>
            <w:r>
              <w:br/>
            </w:r>
            <w:r>
              <w:rPr>
                <w:rFonts w:ascii="Times New Roman"/>
                <w:b w:val="false"/>
                <w:i w:val="false"/>
                <w:color w:val="000000"/>
                <w:sz w:val="20"/>
              </w:rPr>
              <w:t>
</w:t>
            </w:r>
            <w:r>
              <w:rPr>
                <w:rFonts w:ascii="Times New Roman"/>
                <w:b w:val="false"/>
                <w:i w:val="false"/>
                <w:color w:val="000000"/>
                <w:sz w:val="20"/>
              </w:rPr>
              <w:t>лечения</w:t>
            </w:r>
            <w:r>
              <w:br/>
            </w:r>
            <w:r>
              <w:rPr>
                <w:rFonts w:ascii="Times New Roman"/>
                <w:b w:val="false"/>
                <w:i w:val="false"/>
                <w:color w:val="000000"/>
                <w:sz w:val="20"/>
              </w:rPr>
              <w:t>
</w:t>
            </w:r>
            <w:r>
              <w:rPr>
                <w:rFonts w:ascii="Times New Roman"/>
                <w:b w:val="false"/>
                <w:i w:val="false"/>
                <w:color w:val="000000"/>
                <w:sz w:val="20"/>
              </w:rPr>
              <w:t>злока-</w:t>
            </w:r>
            <w:r>
              <w:br/>
            </w:r>
            <w:r>
              <w:rPr>
                <w:rFonts w:ascii="Times New Roman"/>
                <w:b w:val="false"/>
                <w:i w:val="false"/>
                <w:color w:val="000000"/>
                <w:sz w:val="20"/>
              </w:rPr>
              <w:t>
</w:t>
            </w:r>
            <w:r>
              <w:rPr>
                <w:rFonts w:ascii="Times New Roman"/>
                <w:b w:val="false"/>
                <w:i w:val="false"/>
                <w:color w:val="000000"/>
                <w:sz w:val="20"/>
              </w:rPr>
              <w:t>чественных</w:t>
            </w:r>
            <w:r>
              <w:br/>
            </w:r>
            <w:r>
              <w:rPr>
                <w:rFonts w:ascii="Times New Roman"/>
                <w:b w:val="false"/>
                <w:i w:val="false"/>
                <w:color w:val="000000"/>
                <w:sz w:val="20"/>
              </w:rPr>
              <w:t>
</w:t>
            </w:r>
            <w:r>
              <w:rPr>
                <w:rFonts w:ascii="Times New Roman"/>
                <w:b w:val="false"/>
                <w:i w:val="false"/>
                <w:color w:val="000000"/>
                <w:sz w:val="20"/>
              </w:rPr>
              <w:t>ново-</w:t>
            </w:r>
            <w:r>
              <w:br/>
            </w:r>
            <w:r>
              <w:rPr>
                <w:rFonts w:ascii="Times New Roman"/>
                <w:b w:val="false"/>
                <w:i w:val="false"/>
                <w:color w:val="000000"/>
                <w:sz w:val="20"/>
              </w:rPr>
              <w:t>
</w:t>
            </w:r>
            <w:r>
              <w:rPr>
                <w:rFonts w:ascii="Times New Roman"/>
                <w:b w:val="false"/>
                <w:i w:val="false"/>
                <w:color w:val="000000"/>
                <w:sz w:val="20"/>
              </w:rPr>
              <w:t>образо-</w:t>
            </w:r>
            <w:r>
              <w:br/>
            </w:r>
            <w:r>
              <w:rPr>
                <w:rFonts w:ascii="Times New Roman"/>
                <w:b w:val="false"/>
                <w:i w:val="false"/>
                <w:color w:val="000000"/>
                <w:sz w:val="20"/>
              </w:rPr>
              <w:t>
</w:t>
            </w:r>
            <w:r>
              <w:rPr>
                <w:rFonts w:ascii="Times New Roman"/>
                <w:b w:val="false"/>
                <w:i w:val="false"/>
                <w:color w:val="000000"/>
                <w:sz w:val="20"/>
              </w:rPr>
              <w:t>ваний с</w:t>
            </w:r>
            <w:r>
              <w:br/>
            </w:r>
            <w:r>
              <w:rPr>
                <w:rFonts w:ascii="Times New Roman"/>
                <w:b w:val="false"/>
                <w:i w:val="false"/>
                <w:color w:val="000000"/>
                <w:sz w:val="20"/>
              </w:rPr>
              <w:t>
</w:t>
            </w:r>
            <w:r>
              <w:rPr>
                <w:rFonts w:ascii="Times New Roman"/>
                <w:b w:val="false"/>
                <w:i w:val="false"/>
                <w:color w:val="000000"/>
                <w:sz w:val="20"/>
              </w:rPr>
              <w:t>учетом</w:t>
            </w:r>
            <w:r>
              <w:br/>
            </w:r>
            <w:r>
              <w:rPr>
                <w:rFonts w:ascii="Times New Roman"/>
                <w:b w:val="false"/>
                <w:i w:val="false"/>
                <w:color w:val="000000"/>
                <w:sz w:val="20"/>
              </w:rPr>
              <w:t>
</w:t>
            </w:r>
            <w:r>
              <w:rPr>
                <w:rFonts w:ascii="Times New Roman"/>
                <w:b w:val="false"/>
                <w:i w:val="false"/>
                <w:color w:val="000000"/>
                <w:sz w:val="20"/>
              </w:rPr>
              <w:t>внедрения</w:t>
            </w:r>
            <w:r>
              <w:br/>
            </w:r>
            <w:r>
              <w:rPr>
                <w:rFonts w:ascii="Times New Roman"/>
                <w:b w:val="false"/>
                <w:i w:val="false"/>
                <w:color w:val="000000"/>
                <w:sz w:val="20"/>
              </w:rPr>
              <w:t>
</w:t>
            </w:r>
            <w:r>
              <w:rPr>
                <w:rFonts w:ascii="Times New Roman"/>
                <w:b w:val="false"/>
                <w:i w:val="false"/>
                <w:color w:val="000000"/>
                <w:sz w:val="20"/>
              </w:rPr>
              <w:t>современ-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методов</w:t>
            </w:r>
            <w:r>
              <w:br/>
            </w:r>
            <w:r>
              <w:rPr>
                <w:rFonts w:ascii="Times New Roman"/>
                <w:b w:val="false"/>
                <w:i w:val="false"/>
                <w:color w:val="000000"/>
                <w:sz w:val="20"/>
              </w:rPr>
              <w:t>
</w:t>
            </w:r>
            <w:r>
              <w:rPr>
                <w:rFonts w:ascii="Times New Roman"/>
                <w:b w:val="false"/>
                <w:i w:val="false"/>
                <w:color w:val="000000"/>
                <w:sz w:val="20"/>
              </w:rPr>
              <w:t>диагнос-</w:t>
            </w:r>
            <w:r>
              <w:br/>
            </w:r>
            <w:r>
              <w:rPr>
                <w:rFonts w:ascii="Times New Roman"/>
                <w:b w:val="false"/>
                <w:i w:val="false"/>
                <w:color w:val="000000"/>
                <w:sz w:val="20"/>
              </w:rPr>
              <w:t>
</w:t>
            </w:r>
            <w:r>
              <w:rPr>
                <w:rFonts w:ascii="Times New Roman"/>
                <w:b w:val="false"/>
                <w:i w:val="false"/>
                <w:color w:val="000000"/>
                <w:sz w:val="20"/>
              </w:rPr>
              <w:t>тики и</w:t>
            </w:r>
            <w:r>
              <w:br/>
            </w:r>
            <w:r>
              <w:rPr>
                <w:rFonts w:ascii="Times New Roman"/>
                <w:b w:val="false"/>
                <w:i w:val="false"/>
                <w:color w:val="000000"/>
                <w:sz w:val="20"/>
              </w:rPr>
              <w:t>
</w:t>
            </w:r>
            <w:r>
              <w:rPr>
                <w:rFonts w:ascii="Times New Roman"/>
                <w:b w:val="false"/>
                <w:i w:val="false"/>
                <w:color w:val="000000"/>
                <w:sz w:val="20"/>
              </w:rPr>
              <w:t>лечения</w:t>
            </w:r>
            <w:r>
              <w:br/>
            </w:r>
            <w:r>
              <w:rPr>
                <w:rFonts w:ascii="Times New Roman"/>
                <w:b w:val="false"/>
                <w:i w:val="false"/>
                <w:color w:val="000000"/>
                <w:sz w:val="20"/>
              </w:rPr>
              <w:t>
</w:t>
            </w:r>
            <w:r>
              <w:rPr>
                <w:rFonts w:ascii="Times New Roman"/>
                <w:b w:val="false"/>
                <w:i w:val="false"/>
                <w:color w:val="000000"/>
                <w:sz w:val="20"/>
              </w:rPr>
              <w:t>(ядерная,</w:t>
            </w:r>
            <w:r>
              <w:br/>
            </w:r>
            <w:r>
              <w:rPr>
                <w:rFonts w:ascii="Times New Roman"/>
                <w:b w:val="false"/>
                <w:i w:val="false"/>
                <w:color w:val="000000"/>
                <w:sz w:val="20"/>
              </w:rPr>
              <w:t>
</w:t>
            </w:r>
            <w:r>
              <w:rPr>
                <w:rFonts w:ascii="Times New Roman"/>
                <w:b w:val="false"/>
                <w:i w:val="false"/>
                <w:color w:val="000000"/>
                <w:sz w:val="20"/>
              </w:rPr>
              <w:t>протонная,</w:t>
            </w:r>
            <w:r>
              <w:br/>
            </w:r>
            <w:r>
              <w:rPr>
                <w:rFonts w:ascii="Times New Roman"/>
                <w:b w:val="false"/>
                <w:i w:val="false"/>
                <w:color w:val="000000"/>
                <w:sz w:val="20"/>
              </w:rPr>
              <w:t>
</w:t>
            </w:r>
            <w:r>
              <w:rPr>
                <w:rFonts w:ascii="Times New Roman"/>
                <w:b w:val="false"/>
                <w:i w:val="false"/>
                <w:color w:val="000000"/>
                <w:sz w:val="20"/>
              </w:rPr>
              <w:t>радио-</w:t>
            </w:r>
            <w:r>
              <w:br/>
            </w:r>
            <w:r>
              <w:rPr>
                <w:rFonts w:ascii="Times New Roman"/>
                <w:b w:val="false"/>
                <w:i w:val="false"/>
                <w:color w:val="000000"/>
                <w:sz w:val="20"/>
              </w:rPr>
              <w:t>
</w:t>
            </w:r>
            <w:r>
              <w:rPr>
                <w:rFonts w:ascii="Times New Roman"/>
                <w:b w:val="false"/>
                <w:i w:val="false"/>
                <w:color w:val="000000"/>
                <w:sz w:val="20"/>
              </w:rPr>
              <w:t>нуклидная</w:t>
            </w:r>
            <w:r>
              <w:br/>
            </w:r>
            <w:r>
              <w:rPr>
                <w:rFonts w:ascii="Times New Roman"/>
                <w:b w:val="false"/>
                <w:i w:val="false"/>
                <w:color w:val="000000"/>
                <w:sz w:val="20"/>
              </w:rPr>
              <w:t>
</w:t>
            </w:r>
            <w:r>
              <w:rPr>
                <w:rFonts w:ascii="Times New Roman"/>
                <w:b w:val="false"/>
                <w:i w:val="false"/>
                <w:color w:val="000000"/>
                <w:sz w:val="20"/>
              </w:rPr>
              <w:t>терапия),</w:t>
            </w:r>
            <w:r>
              <w:br/>
            </w:r>
            <w:r>
              <w:rPr>
                <w:rFonts w:ascii="Times New Roman"/>
                <w:b w:val="false"/>
                <w:i w:val="false"/>
                <w:color w:val="000000"/>
                <w:sz w:val="20"/>
              </w:rPr>
              <w:t>
</w:t>
            </w:r>
            <w:r>
              <w:rPr>
                <w:rFonts w:ascii="Times New Roman"/>
                <w:b w:val="false"/>
                <w:i w:val="false"/>
                <w:color w:val="000000"/>
                <w:sz w:val="20"/>
              </w:rPr>
              <w:t>в т.ч.</w:t>
            </w:r>
            <w:r>
              <w:br/>
            </w:r>
            <w:r>
              <w:rPr>
                <w:rFonts w:ascii="Times New Roman"/>
                <w:b w:val="false"/>
                <w:i w:val="false"/>
                <w:color w:val="000000"/>
                <w:sz w:val="20"/>
              </w:rPr>
              <w:t>
</w:t>
            </w:r>
            <w:r>
              <w:rPr>
                <w:rFonts w:ascii="Times New Roman"/>
                <w:b w:val="false"/>
                <w:i w:val="false"/>
                <w:color w:val="000000"/>
                <w:sz w:val="20"/>
              </w:rPr>
              <w:t>комплекс-</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лечения</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w:t>
            </w:r>
            <w:r>
              <w:br/>
            </w:r>
            <w:r>
              <w:rPr>
                <w:rFonts w:ascii="Times New Roman"/>
                <w:b w:val="false"/>
                <w:i w:val="false"/>
                <w:color w:val="000000"/>
                <w:sz w:val="20"/>
              </w:rPr>
              <w:t>
</w:t>
            </w:r>
            <w:r>
              <w:rPr>
                <w:rFonts w:ascii="Times New Roman"/>
                <w:b w:val="false"/>
                <w:i w:val="false"/>
                <w:color w:val="000000"/>
                <w:sz w:val="20"/>
              </w:rPr>
              <w:t>ется</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Создать</w:t>
            </w:r>
            <w:r>
              <w:br/>
            </w:r>
            <w:r>
              <w:rPr>
                <w:rFonts w:ascii="Times New Roman"/>
                <w:b w:val="false"/>
                <w:i w:val="false"/>
                <w:color w:val="000000"/>
                <w:sz w:val="20"/>
              </w:rPr>
              <w:t>
</w:t>
            </w:r>
            <w:r>
              <w:rPr>
                <w:rFonts w:ascii="Times New Roman"/>
                <w:b w:val="false"/>
                <w:i w:val="false"/>
                <w:color w:val="000000"/>
                <w:sz w:val="20"/>
              </w:rPr>
              <w:t>центры</w:t>
            </w:r>
            <w:r>
              <w:br/>
            </w:r>
            <w:r>
              <w:rPr>
                <w:rFonts w:ascii="Times New Roman"/>
                <w:b w:val="false"/>
                <w:i w:val="false"/>
                <w:color w:val="000000"/>
                <w:sz w:val="20"/>
              </w:rPr>
              <w:t>
</w:t>
            </w:r>
            <w:r>
              <w:rPr>
                <w:rFonts w:ascii="Times New Roman"/>
                <w:b w:val="false"/>
                <w:i w:val="false"/>
                <w:color w:val="000000"/>
                <w:sz w:val="20"/>
              </w:rPr>
              <w:t>ядерной</w:t>
            </w:r>
            <w:r>
              <w:br/>
            </w:r>
            <w:r>
              <w:rPr>
                <w:rFonts w:ascii="Times New Roman"/>
                <w:b w:val="false"/>
                <w:i w:val="false"/>
                <w:color w:val="000000"/>
                <w:sz w:val="20"/>
              </w:rPr>
              <w:t>
</w:t>
            </w:r>
            <w:r>
              <w:rPr>
                <w:rFonts w:ascii="Times New Roman"/>
                <w:b w:val="false"/>
                <w:i w:val="false"/>
                <w:color w:val="000000"/>
                <w:sz w:val="20"/>
              </w:rPr>
              <w:t>медицины</w:t>
            </w:r>
            <w:r>
              <w:br/>
            </w:r>
            <w:r>
              <w:rPr>
                <w:rFonts w:ascii="Times New Roman"/>
                <w:b w:val="false"/>
                <w:i w:val="false"/>
                <w:color w:val="000000"/>
                <w:sz w:val="20"/>
              </w:rPr>
              <w:t>
</w:t>
            </w:r>
            <w:r>
              <w:rPr>
                <w:rFonts w:ascii="Times New Roman"/>
                <w:b w:val="false"/>
                <w:i w:val="false"/>
                <w:color w:val="000000"/>
                <w:sz w:val="20"/>
              </w:rPr>
              <w:t>на базе: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205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регио-</w:t>
            </w:r>
            <w:r>
              <w:br/>
            </w:r>
            <w:r>
              <w:rPr>
                <w:rFonts w:ascii="Times New Roman"/>
                <w:b w:val="false"/>
                <w:i w:val="false"/>
                <w:color w:val="000000"/>
                <w:sz w:val="20"/>
              </w:rPr>
              <w:t>
</w:t>
            </w:r>
            <w:r>
              <w:rPr>
                <w:rFonts w:ascii="Times New Roman"/>
                <w:b w:val="false"/>
                <w:i w:val="false"/>
                <w:color w:val="000000"/>
                <w:sz w:val="20"/>
              </w:rPr>
              <w:t>нального</w:t>
            </w:r>
            <w:r>
              <w:br/>
            </w:r>
            <w:r>
              <w:rPr>
                <w:rFonts w:ascii="Times New Roman"/>
                <w:b w:val="false"/>
                <w:i w:val="false"/>
                <w:color w:val="000000"/>
                <w:sz w:val="20"/>
              </w:rPr>
              <w:t>
</w:t>
            </w:r>
            <w:r>
              <w:rPr>
                <w:rFonts w:ascii="Times New Roman"/>
                <w:b w:val="false"/>
                <w:i w:val="false"/>
                <w:color w:val="000000"/>
                <w:sz w:val="20"/>
              </w:rPr>
              <w:t>онколо-</w:t>
            </w:r>
            <w:r>
              <w:br/>
            </w:r>
            <w:r>
              <w:rPr>
                <w:rFonts w:ascii="Times New Roman"/>
                <w:b w:val="false"/>
                <w:i w:val="false"/>
                <w:color w:val="000000"/>
                <w:sz w:val="20"/>
              </w:rPr>
              <w:t>
</w:t>
            </w:r>
            <w:r>
              <w:rPr>
                <w:rFonts w:ascii="Times New Roman"/>
                <w:b w:val="false"/>
                <w:i w:val="false"/>
                <w:color w:val="000000"/>
                <w:sz w:val="20"/>
              </w:rPr>
              <w:t>гического</w:t>
            </w:r>
            <w:r>
              <w:br/>
            </w:r>
            <w:r>
              <w:rPr>
                <w:rFonts w:ascii="Times New Roman"/>
                <w:b w:val="false"/>
                <w:i w:val="false"/>
                <w:color w:val="000000"/>
                <w:sz w:val="20"/>
              </w:rPr>
              <w:t>
</w:t>
            </w:r>
            <w:r>
              <w:rPr>
                <w:rFonts w:ascii="Times New Roman"/>
                <w:b w:val="false"/>
                <w:i w:val="false"/>
                <w:color w:val="000000"/>
                <w:sz w:val="20"/>
              </w:rPr>
              <w:t>диспансера</w:t>
            </w:r>
            <w:r>
              <w:br/>
            </w:r>
            <w:r>
              <w:rPr>
                <w:rFonts w:ascii="Times New Roman"/>
                <w:b w:val="false"/>
                <w:i w:val="false"/>
                <w:color w:val="000000"/>
                <w:sz w:val="20"/>
              </w:rPr>
              <w:t>
</w:t>
            </w:r>
            <w:r>
              <w:rPr>
                <w:rFonts w:ascii="Times New Roman"/>
                <w:b w:val="false"/>
                <w:i w:val="false"/>
                <w:color w:val="000000"/>
                <w:sz w:val="20"/>
              </w:rPr>
              <w:t>г. Семей</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области</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Вос-</w:t>
            </w:r>
            <w:r>
              <w:br/>
            </w:r>
            <w:r>
              <w:rPr>
                <w:rFonts w:ascii="Times New Roman"/>
                <w:b w:val="false"/>
                <w:i w:val="false"/>
                <w:color w:val="000000"/>
                <w:sz w:val="20"/>
              </w:rPr>
              <w:t>
</w:t>
            </w:r>
            <w:r>
              <w:rPr>
                <w:rFonts w:ascii="Times New Roman"/>
                <w:b w:val="false"/>
                <w:i w:val="false"/>
                <w:color w:val="000000"/>
                <w:sz w:val="20"/>
              </w:rPr>
              <w:t>точно-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ти</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2 262</w:t>
            </w:r>
            <w:r>
              <w:br/>
            </w:r>
            <w:r>
              <w:rPr>
                <w:rFonts w:ascii="Times New Roman"/>
                <w:b w:val="false"/>
                <w:i w:val="false"/>
                <w:color w:val="000000"/>
                <w:sz w:val="20"/>
              </w:rPr>
              <w:t>
</w:t>
            </w:r>
            <w:r>
              <w:rPr>
                <w:rFonts w:ascii="Times New Roman"/>
                <w:b w:val="false"/>
                <w:i w:val="false"/>
                <w:color w:val="000000"/>
                <w:sz w:val="20"/>
              </w:rPr>
              <w:t>151,0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3 884</w:t>
            </w:r>
            <w:r>
              <w:br/>
            </w:r>
            <w:r>
              <w:rPr>
                <w:rFonts w:ascii="Times New Roman"/>
                <w:b w:val="false"/>
                <w:i w:val="false"/>
                <w:color w:val="000000"/>
                <w:sz w:val="20"/>
              </w:rPr>
              <w:t>
</w:t>
            </w:r>
            <w:r>
              <w:rPr>
                <w:rFonts w:ascii="Times New Roman"/>
                <w:b w:val="false"/>
                <w:i w:val="false"/>
                <w:color w:val="000000"/>
                <w:sz w:val="20"/>
              </w:rPr>
              <w:t>370,0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6 146</w:t>
            </w:r>
            <w:r>
              <w:br/>
            </w:r>
            <w:r>
              <w:rPr>
                <w:rFonts w:ascii="Times New Roman"/>
                <w:b w:val="false"/>
                <w:i w:val="false"/>
                <w:color w:val="000000"/>
                <w:sz w:val="20"/>
              </w:rPr>
              <w:t>
</w:t>
            </w:r>
            <w:r>
              <w:rPr>
                <w:rFonts w:ascii="Times New Roman"/>
                <w:b w:val="false"/>
                <w:i w:val="false"/>
                <w:color w:val="000000"/>
                <w:sz w:val="20"/>
              </w:rPr>
              <w:t>521,0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КазНИИОиР</w:t>
            </w:r>
            <w:r>
              <w:br/>
            </w:r>
            <w:r>
              <w:rPr>
                <w:rFonts w:ascii="Times New Roman"/>
                <w:b w:val="false"/>
                <w:i w:val="false"/>
                <w:color w:val="000000"/>
                <w:sz w:val="20"/>
              </w:rPr>
              <w:t>
</w:t>
            </w:r>
            <w:r>
              <w:rPr>
                <w:rFonts w:ascii="Times New Roman"/>
                <w:b w:val="false"/>
                <w:i w:val="false"/>
                <w:color w:val="000000"/>
                <w:sz w:val="20"/>
              </w:rPr>
              <w:t>(ПЭТ-</w:t>
            </w:r>
            <w:r>
              <w:br/>
            </w:r>
            <w:r>
              <w:rPr>
                <w:rFonts w:ascii="Times New Roman"/>
                <w:b w:val="false"/>
                <w:i w:val="false"/>
                <w:color w:val="000000"/>
                <w:sz w:val="20"/>
              </w:rPr>
              <w:t>
</w:t>
            </w:r>
            <w:r>
              <w:rPr>
                <w:rFonts w:ascii="Times New Roman"/>
                <w:b w:val="false"/>
                <w:i w:val="false"/>
                <w:color w:val="000000"/>
                <w:sz w:val="20"/>
              </w:rPr>
              <w:t>центр)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r>
              <w:br/>
            </w:r>
            <w:r>
              <w:rPr>
                <w:rFonts w:ascii="Times New Roman"/>
                <w:b w:val="false"/>
                <w:i w:val="false"/>
                <w:color w:val="000000"/>
                <w:sz w:val="20"/>
              </w:rPr>
              <w:t>
</w:t>
            </w:r>
            <w:r>
              <w:rPr>
                <w:rFonts w:ascii="Times New Roman"/>
                <w:b w:val="false"/>
                <w:i w:val="false"/>
                <w:color w:val="000000"/>
                <w:sz w:val="20"/>
              </w:rPr>
              <w:t>000,0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r>
              <w:br/>
            </w:r>
            <w:r>
              <w:rPr>
                <w:rFonts w:ascii="Times New Roman"/>
                <w:b w:val="false"/>
                <w:i w:val="false"/>
                <w:color w:val="000000"/>
                <w:sz w:val="20"/>
              </w:rPr>
              <w:t>
</w:t>
            </w:r>
            <w:r>
              <w:rPr>
                <w:rFonts w:ascii="Times New Roman"/>
                <w:b w:val="false"/>
                <w:i w:val="false"/>
                <w:color w:val="000000"/>
                <w:sz w:val="20"/>
              </w:rPr>
              <w:t>000,0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500</w:t>
            </w:r>
            <w:r>
              <w:br/>
            </w:r>
            <w:r>
              <w:rPr>
                <w:rFonts w:ascii="Times New Roman"/>
                <w:b w:val="false"/>
                <w:i w:val="false"/>
                <w:color w:val="000000"/>
                <w:sz w:val="20"/>
              </w:rPr>
              <w:t>
</w:t>
            </w:r>
            <w:r>
              <w:rPr>
                <w:rFonts w:ascii="Times New Roman"/>
                <w:b w:val="false"/>
                <w:i w:val="false"/>
                <w:color w:val="000000"/>
                <w:sz w:val="20"/>
              </w:rPr>
              <w:t>000,0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7 205</w:t>
            </w:r>
            <w:r>
              <w:br/>
            </w:r>
            <w:r>
              <w:rPr>
                <w:rFonts w:ascii="Times New Roman"/>
                <w:b w:val="false"/>
                <w:i w:val="false"/>
                <w:color w:val="000000"/>
                <w:sz w:val="20"/>
              </w:rPr>
              <w:t>
</w:t>
            </w:r>
            <w:r>
              <w:rPr>
                <w:rFonts w:ascii="Times New Roman"/>
                <w:b w:val="false"/>
                <w:i w:val="false"/>
                <w:color w:val="000000"/>
                <w:sz w:val="20"/>
              </w:rPr>
              <w:t>000,0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Провести</w:t>
            </w:r>
            <w:r>
              <w:br/>
            </w:r>
            <w:r>
              <w:rPr>
                <w:rFonts w:ascii="Times New Roman"/>
                <w:b w:val="false"/>
                <w:i w:val="false"/>
                <w:color w:val="000000"/>
                <w:sz w:val="20"/>
              </w:rPr>
              <w:t>
</w:t>
            </w:r>
            <w:r>
              <w:rPr>
                <w:rFonts w:ascii="Times New Roman"/>
                <w:b w:val="false"/>
                <w:i w:val="false"/>
                <w:color w:val="000000"/>
                <w:sz w:val="20"/>
              </w:rPr>
              <w:t>иммуно-</w:t>
            </w:r>
            <w:r>
              <w:br/>
            </w:r>
            <w:r>
              <w:rPr>
                <w:rFonts w:ascii="Times New Roman"/>
                <w:b w:val="false"/>
                <w:i w:val="false"/>
                <w:color w:val="000000"/>
                <w:sz w:val="20"/>
              </w:rPr>
              <w:t>
</w:t>
            </w:r>
            <w:r>
              <w:rPr>
                <w:rFonts w:ascii="Times New Roman"/>
                <w:b w:val="false"/>
                <w:i w:val="false"/>
                <w:color w:val="000000"/>
                <w:sz w:val="20"/>
              </w:rPr>
              <w:t>гистохи-</w:t>
            </w:r>
            <w:r>
              <w:br/>
            </w:r>
            <w:r>
              <w:rPr>
                <w:rFonts w:ascii="Times New Roman"/>
                <w:b w:val="false"/>
                <w:i w:val="false"/>
                <w:color w:val="000000"/>
                <w:sz w:val="20"/>
              </w:rPr>
              <w:t>
</w:t>
            </w:r>
            <w:r>
              <w:rPr>
                <w:rFonts w:ascii="Times New Roman"/>
                <w:b w:val="false"/>
                <w:i w:val="false"/>
                <w:color w:val="000000"/>
                <w:sz w:val="20"/>
              </w:rPr>
              <w:t>мические</w:t>
            </w:r>
            <w:r>
              <w:br/>
            </w:r>
            <w:r>
              <w:rPr>
                <w:rFonts w:ascii="Times New Roman"/>
                <w:b w:val="false"/>
                <w:i w:val="false"/>
                <w:color w:val="000000"/>
                <w:sz w:val="20"/>
              </w:rPr>
              <w:t>
</w:t>
            </w:r>
            <w:r>
              <w:rPr>
                <w:rFonts w:ascii="Times New Roman"/>
                <w:b w:val="false"/>
                <w:i w:val="false"/>
                <w:color w:val="000000"/>
                <w:sz w:val="20"/>
              </w:rPr>
              <w:t>исследо-</w:t>
            </w:r>
            <w:r>
              <w:br/>
            </w:r>
            <w:r>
              <w:rPr>
                <w:rFonts w:ascii="Times New Roman"/>
                <w:b w:val="false"/>
                <w:i w:val="false"/>
                <w:color w:val="000000"/>
                <w:sz w:val="20"/>
              </w:rPr>
              <w:t>
</w:t>
            </w:r>
            <w:r>
              <w:rPr>
                <w:rFonts w:ascii="Times New Roman"/>
                <w:b w:val="false"/>
                <w:i w:val="false"/>
                <w:color w:val="000000"/>
                <w:sz w:val="20"/>
              </w:rPr>
              <w:t>вания по</w:t>
            </w:r>
            <w:r>
              <w:br/>
            </w:r>
            <w:r>
              <w:rPr>
                <w:rFonts w:ascii="Times New Roman"/>
                <w:b w:val="false"/>
                <w:i w:val="false"/>
                <w:color w:val="000000"/>
                <w:sz w:val="20"/>
              </w:rPr>
              <w:t>
</w:t>
            </w:r>
            <w:r>
              <w:rPr>
                <w:rFonts w:ascii="Times New Roman"/>
                <w:b w:val="false"/>
                <w:i w:val="false"/>
                <w:color w:val="000000"/>
                <w:sz w:val="20"/>
              </w:rPr>
              <w:t>принципу</w:t>
            </w:r>
            <w:r>
              <w:br/>
            </w:r>
            <w:r>
              <w:rPr>
                <w:rFonts w:ascii="Times New Roman"/>
                <w:b w:val="false"/>
                <w:i w:val="false"/>
                <w:color w:val="000000"/>
                <w:sz w:val="20"/>
              </w:rPr>
              <w:t>
</w:t>
            </w:r>
            <w:r>
              <w:rPr>
                <w:rFonts w:ascii="Times New Roman"/>
                <w:b w:val="false"/>
                <w:i w:val="false"/>
                <w:color w:val="000000"/>
                <w:sz w:val="20"/>
              </w:rPr>
              <w:t>региона-</w:t>
            </w:r>
            <w:r>
              <w:br/>
            </w:r>
            <w:r>
              <w:rPr>
                <w:rFonts w:ascii="Times New Roman"/>
                <w:b w:val="false"/>
                <w:i w:val="false"/>
                <w:color w:val="000000"/>
                <w:sz w:val="20"/>
              </w:rPr>
              <w:t>
</w:t>
            </w:r>
            <w:r>
              <w:rPr>
                <w:rFonts w:ascii="Times New Roman"/>
                <w:b w:val="false"/>
                <w:i w:val="false"/>
                <w:color w:val="000000"/>
                <w:sz w:val="20"/>
              </w:rPr>
              <w:t>лизации</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w:t>
            </w:r>
            <w:r>
              <w:br/>
            </w:r>
            <w:r>
              <w:rPr>
                <w:rFonts w:ascii="Times New Roman"/>
                <w:b w:val="false"/>
                <w:i w:val="false"/>
                <w:color w:val="000000"/>
                <w:sz w:val="20"/>
              </w:rPr>
              <w:t>
</w:t>
            </w:r>
            <w:r>
              <w:rPr>
                <w:rFonts w:ascii="Times New Roman"/>
                <w:b w:val="false"/>
                <w:i w:val="false"/>
                <w:color w:val="000000"/>
                <w:sz w:val="20"/>
              </w:rPr>
              <w:t>019,0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r>
              <w:br/>
            </w:r>
            <w:r>
              <w:rPr>
                <w:rFonts w:ascii="Times New Roman"/>
                <w:b w:val="false"/>
                <w:i w:val="false"/>
                <w:color w:val="000000"/>
                <w:sz w:val="20"/>
              </w:rPr>
              <w:t>
</w:t>
            </w:r>
            <w:r>
              <w:rPr>
                <w:rFonts w:ascii="Times New Roman"/>
                <w:b w:val="false"/>
                <w:i w:val="false"/>
                <w:color w:val="000000"/>
                <w:sz w:val="20"/>
              </w:rPr>
              <w:t>040,0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r>
              <w:br/>
            </w:r>
            <w:r>
              <w:rPr>
                <w:rFonts w:ascii="Times New Roman"/>
                <w:b w:val="false"/>
                <w:i w:val="false"/>
                <w:color w:val="000000"/>
                <w:sz w:val="20"/>
              </w:rPr>
              <w:t>
</w:t>
            </w:r>
            <w:r>
              <w:rPr>
                <w:rFonts w:ascii="Times New Roman"/>
                <w:b w:val="false"/>
                <w:i w:val="false"/>
                <w:color w:val="000000"/>
                <w:sz w:val="20"/>
              </w:rPr>
              <w:t>443,0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r>
              <w:br/>
            </w:r>
            <w:r>
              <w:rPr>
                <w:rFonts w:ascii="Times New Roman"/>
                <w:b w:val="false"/>
                <w:i w:val="false"/>
                <w:color w:val="000000"/>
                <w:sz w:val="20"/>
              </w:rPr>
              <w:t>
</w:t>
            </w:r>
            <w:r>
              <w:rPr>
                <w:rFonts w:ascii="Times New Roman"/>
                <w:b w:val="false"/>
                <w:i w:val="false"/>
                <w:color w:val="000000"/>
                <w:sz w:val="20"/>
              </w:rPr>
              <w:t>443,0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r>
              <w:br/>
            </w:r>
            <w:r>
              <w:rPr>
                <w:rFonts w:ascii="Times New Roman"/>
                <w:b w:val="false"/>
                <w:i w:val="false"/>
                <w:color w:val="000000"/>
                <w:sz w:val="20"/>
              </w:rPr>
              <w:t>
</w:t>
            </w:r>
            <w:r>
              <w:rPr>
                <w:rFonts w:ascii="Times New Roman"/>
                <w:b w:val="false"/>
                <w:i w:val="false"/>
                <w:color w:val="000000"/>
                <w:sz w:val="20"/>
              </w:rPr>
              <w:t>443,0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2 675</w:t>
            </w:r>
            <w:r>
              <w:br/>
            </w:r>
            <w:r>
              <w:rPr>
                <w:rFonts w:ascii="Times New Roman"/>
                <w:b w:val="false"/>
                <w:i w:val="false"/>
                <w:color w:val="000000"/>
                <w:sz w:val="20"/>
              </w:rPr>
              <w:t>
</w:t>
            </w:r>
            <w:r>
              <w:rPr>
                <w:rFonts w:ascii="Times New Roman"/>
                <w:b w:val="false"/>
                <w:i w:val="false"/>
                <w:color w:val="000000"/>
                <w:sz w:val="20"/>
              </w:rPr>
              <w:t>388,0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Оснастить</w:t>
            </w:r>
            <w:r>
              <w:br/>
            </w:r>
            <w:r>
              <w:rPr>
                <w:rFonts w:ascii="Times New Roman"/>
                <w:b w:val="false"/>
                <w:i w:val="false"/>
                <w:color w:val="000000"/>
                <w:sz w:val="20"/>
              </w:rPr>
              <w:t>
</w:t>
            </w:r>
            <w:r>
              <w:rPr>
                <w:rFonts w:ascii="Times New Roman"/>
                <w:b w:val="false"/>
                <w:i w:val="false"/>
                <w:color w:val="000000"/>
                <w:sz w:val="20"/>
              </w:rPr>
              <w:t>референс–</w:t>
            </w:r>
            <w:r>
              <w:br/>
            </w:r>
            <w:r>
              <w:rPr>
                <w:rFonts w:ascii="Times New Roman"/>
                <w:b w:val="false"/>
                <w:i w:val="false"/>
                <w:color w:val="000000"/>
                <w:sz w:val="20"/>
              </w:rPr>
              <w:t>
</w:t>
            </w:r>
            <w:r>
              <w:rPr>
                <w:rFonts w:ascii="Times New Roman"/>
                <w:b w:val="false"/>
                <w:i w:val="false"/>
                <w:color w:val="000000"/>
                <w:sz w:val="20"/>
              </w:rPr>
              <w:t>центры</w:t>
            </w:r>
            <w:r>
              <w:br/>
            </w:r>
            <w:r>
              <w:rPr>
                <w:rFonts w:ascii="Times New Roman"/>
                <w:b w:val="false"/>
                <w:i w:val="false"/>
                <w:color w:val="000000"/>
                <w:sz w:val="20"/>
              </w:rPr>
              <w:t>
</w:t>
            </w:r>
            <w:r>
              <w:rPr>
                <w:rFonts w:ascii="Times New Roman"/>
                <w:b w:val="false"/>
                <w:i w:val="false"/>
                <w:color w:val="000000"/>
                <w:sz w:val="20"/>
              </w:rPr>
              <w:t>иммуно-</w:t>
            </w:r>
            <w:r>
              <w:br/>
            </w:r>
            <w:r>
              <w:rPr>
                <w:rFonts w:ascii="Times New Roman"/>
                <w:b w:val="false"/>
                <w:i w:val="false"/>
                <w:color w:val="000000"/>
                <w:sz w:val="20"/>
              </w:rPr>
              <w:t>
</w:t>
            </w:r>
            <w:r>
              <w:rPr>
                <w:rFonts w:ascii="Times New Roman"/>
                <w:b w:val="false"/>
                <w:i w:val="false"/>
                <w:color w:val="000000"/>
                <w:sz w:val="20"/>
              </w:rPr>
              <w:t>гистохими-</w:t>
            </w:r>
            <w:r>
              <w:br/>
            </w:r>
            <w:r>
              <w:rPr>
                <w:rFonts w:ascii="Times New Roman"/>
                <w:b w:val="false"/>
                <w:i w:val="false"/>
                <w:color w:val="000000"/>
                <w:sz w:val="20"/>
              </w:rPr>
              <w:t>
</w:t>
            </w:r>
            <w:r>
              <w:rPr>
                <w:rFonts w:ascii="Times New Roman"/>
                <w:b w:val="false"/>
                <w:i w:val="false"/>
                <w:color w:val="000000"/>
                <w:sz w:val="20"/>
              </w:rPr>
              <w:t>ческой и</w:t>
            </w:r>
            <w:r>
              <w:br/>
            </w:r>
            <w:r>
              <w:rPr>
                <w:rFonts w:ascii="Times New Roman"/>
                <w:b w:val="false"/>
                <w:i w:val="false"/>
                <w:color w:val="000000"/>
                <w:sz w:val="20"/>
              </w:rPr>
              <w:t>
</w:t>
            </w:r>
            <w:r>
              <w:rPr>
                <w:rFonts w:ascii="Times New Roman"/>
                <w:b w:val="false"/>
                <w:i w:val="false"/>
                <w:color w:val="000000"/>
                <w:sz w:val="20"/>
              </w:rPr>
              <w:t>иммуно-</w:t>
            </w:r>
            <w:r>
              <w:br/>
            </w:r>
            <w:r>
              <w:rPr>
                <w:rFonts w:ascii="Times New Roman"/>
                <w:b w:val="false"/>
                <w:i w:val="false"/>
                <w:color w:val="000000"/>
                <w:sz w:val="20"/>
              </w:rPr>
              <w:t>
</w:t>
            </w:r>
            <w:r>
              <w:rPr>
                <w:rFonts w:ascii="Times New Roman"/>
                <w:b w:val="false"/>
                <w:i w:val="false"/>
                <w:color w:val="000000"/>
                <w:sz w:val="20"/>
              </w:rPr>
              <w:t>фенотипи-</w:t>
            </w:r>
            <w:r>
              <w:br/>
            </w:r>
            <w:r>
              <w:rPr>
                <w:rFonts w:ascii="Times New Roman"/>
                <w:b w:val="false"/>
                <w:i w:val="false"/>
                <w:color w:val="000000"/>
                <w:sz w:val="20"/>
              </w:rPr>
              <w:t>
</w:t>
            </w:r>
            <w:r>
              <w:rPr>
                <w:rFonts w:ascii="Times New Roman"/>
                <w:b w:val="false"/>
                <w:i w:val="false"/>
                <w:color w:val="000000"/>
                <w:sz w:val="20"/>
              </w:rPr>
              <w:t>ческой</w:t>
            </w:r>
            <w:r>
              <w:br/>
            </w:r>
            <w:r>
              <w:rPr>
                <w:rFonts w:ascii="Times New Roman"/>
                <w:b w:val="false"/>
                <w:i w:val="false"/>
                <w:color w:val="000000"/>
                <w:sz w:val="20"/>
              </w:rPr>
              <w:t>
</w:t>
            </w:r>
            <w:r>
              <w:rPr>
                <w:rFonts w:ascii="Times New Roman"/>
                <w:b w:val="false"/>
                <w:i w:val="false"/>
                <w:color w:val="000000"/>
                <w:sz w:val="20"/>
              </w:rPr>
              <w:t>диагности-</w:t>
            </w:r>
            <w:r>
              <w:br/>
            </w:r>
            <w:r>
              <w:rPr>
                <w:rFonts w:ascii="Times New Roman"/>
                <w:b w:val="false"/>
                <w:i w:val="false"/>
                <w:color w:val="000000"/>
                <w:sz w:val="20"/>
              </w:rPr>
              <w:t>
</w:t>
            </w:r>
            <w:r>
              <w:rPr>
                <w:rFonts w:ascii="Times New Roman"/>
                <w:b w:val="false"/>
                <w:i w:val="false"/>
                <w:color w:val="000000"/>
                <w:sz w:val="20"/>
              </w:rPr>
              <w:t>ки</w:t>
            </w:r>
            <w:r>
              <w:br/>
            </w:r>
            <w:r>
              <w:rPr>
                <w:rFonts w:ascii="Times New Roman"/>
                <w:b w:val="false"/>
                <w:i w:val="false"/>
                <w:color w:val="000000"/>
                <w:sz w:val="20"/>
              </w:rPr>
              <w:t>
</w:t>
            </w:r>
            <w:r>
              <w:rPr>
                <w:rFonts w:ascii="Times New Roman"/>
                <w:b w:val="false"/>
                <w:i w:val="false"/>
                <w:color w:val="000000"/>
                <w:sz w:val="20"/>
              </w:rPr>
              <w:t>опухолей</w:t>
            </w:r>
            <w:r>
              <w:br/>
            </w:r>
            <w:r>
              <w:rPr>
                <w:rFonts w:ascii="Times New Roman"/>
                <w:b w:val="false"/>
                <w:i w:val="false"/>
                <w:color w:val="000000"/>
                <w:sz w:val="20"/>
              </w:rPr>
              <w:t>
</w:t>
            </w:r>
            <w:r>
              <w:rPr>
                <w:rFonts w:ascii="Times New Roman"/>
                <w:b w:val="false"/>
                <w:i w:val="false"/>
                <w:color w:val="000000"/>
                <w:sz w:val="20"/>
              </w:rPr>
              <w:t>системами</w:t>
            </w:r>
            <w:r>
              <w:br/>
            </w:r>
            <w:r>
              <w:rPr>
                <w:rFonts w:ascii="Times New Roman"/>
                <w:b w:val="false"/>
                <w:i w:val="false"/>
                <w:color w:val="000000"/>
                <w:sz w:val="20"/>
              </w:rPr>
              <w:t>
</w:t>
            </w:r>
            <w:r>
              <w:rPr>
                <w:rFonts w:ascii="Times New Roman"/>
                <w:b w:val="false"/>
                <w:i w:val="false"/>
                <w:color w:val="000000"/>
                <w:sz w:val="20"/>
              </w:rPr>
              <w:t>телепато-</w:t>
            </w:r>
            <w:r>
              <w:br/>
            </w:r>
            <w:r>
              <w:rPr>
                <w:rFonts w:ascii="Times New Roman"/>
                <w:b w:val="false"/>
                <w:i w:val="false"/>
                <w:color w:val="000000"/>
                <w:sz w:val="20"/>
              </w:rPr>
              <w:t>
</w:t>
            </w:r>
            <w:r>
              <w:rPr>
                <w:rFonts w:ascii="Times New Roman"/>
                <w:b w:val="false"/>
                <w:i w:val="false"/>
                <w:color w:val="000000"/>
                <w:sz w:val="20"/>
              </w:rPr>
              <w:t>логии</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r>
              <w:br/>
            </w:r>
            <w:r>
              <w:rPr>
                <w:rFonts w:ascii="Times New Roman"/>
                <w:b w:val="false"/>
                <w:i w:val="false"/>
                <w:color w:val="000000"/>
                <w:sz w:val="20"/>
              </w:rPr>
              <w:t>
</w:t>
            </w:r>
            <w:r>
              <w:rPr>
                <w:rFonts w:ascii="Times New Roman"/>
                <w:b w:val="false"/>
                <w:i w:val="false"/>
                <w:color w:val="000000"/>
                <w:sz w:val="20"/>
              </w:rPr>
              <w:t>326,0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r>
              <w:br/>
            </w:r>
            <w:r>
              <w:rPr>
                <w:rFonts w:ascii="Times New Roman"/>
                <w:b w:val="false"/>
                <w:i w:val="false"/>
                <w:color w:val="000000"/>
                <w:sz w:val="20"/>
              </w:rPr>
              <w:t>
</w:t>
            </w:r>
            <w:r>
              <w:rPr>
                <w:rFonts w:ascii="Times New Roman"/>
                <w:b w:val="false"/>
                <w:i w:val="false"/>
                <w:color w:val="000000"/>
                <w:sz w:val="20"/>
              </w:rPr>
              <w:t>673,0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r>
              <w:rPr>
                <w:rFonts w:ascii="Times New Roman"/>
                <w:b w:val="false"/>
                <w:i w:val="false"/>
                <w:color w:val="000000"/>
                <w:sz w:val="20"/>
              </w:rPr>
              <w:t>837,0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r>
              <w:br/>
            </w:r>
            <w:r>
              <w:rPr>
                <w:rFonts w:ascii="Times New Roman"/>
                <w:b w:val="false"/>
                <w:i w:val="false"/>
                <w:color w:val="000000"/>
                <w:sz w:val="20"/>
              </w:rPr>
              <w:t>
</w:t>
            </w:r>
            <w:r>
              <w:rPr>
                <w:rFonts w:ascii="Times New Roman"/>
                <w:b w:val="false"/>
                <w:i w:val="false"/>
                <w:color w:val="000000"/>
                <w:sz w:val="20"/>
              </w:rPr>
              <w:t>836,0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Внедрить</w:t>
            </w:r>
            <w:r>
              <w:br/>
            </w:r>
            <w:r>
              <w:rPr>
                <w:rFonts w:ascii="Times New Roman"/>
                <w:b w:val="false"/>
                <w:i w:val="false"/>
                <w:color w:val="000000"/>
                <w:sz w:val="20"/>
              </w:rPr>
              <w:t>
</w:t>
            </w:r>
            <w:r>
              <w:rPr>
                <w:rFonts w:ascii="Times New Roman"/>
                <w:b w:val="false"/>
                <w:i w:val="false"/>
                <w:color w:val="000000"/>
                <w:sz w:val="20"/>
              </w:rPr>
              <w:t>современ-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эндопроте-</w:t>
            </w:r>
            <w:r>
              <w:br/>
            </w:r>
            <w:r>
              <w:rPr>
                <w:rFonts w:ascii="Times New Roman"/>
                <w:b w:val="false"/>
                <w:i w:val="false"/>
                <w:color w:val="000000"/>
                <w:sz w:val="20"/>
              </w:rPr>
              <w:t>
</w:t>
            </w:r>
            <w:r>
              <w:rPr>
                <w:rFonts w:ascii="Times New Roman"/>
                <w:b w:val="false"/>
                <w:i w:val="false"/>
                <w:color w:val="000000"/>
                <w:sz w:val="20"/>
              </w:rPr>
              <w:t>зирования</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злокачест-</w:t>
            </w:r>
            <w:r>
              <w:br/>
            </w:r>
            <w:r>
              <w:rPr>
                <w:rFonts w:ascii="Times New Roman"/>
                <w:b w:val="false"/>
                <w:i w:val="false"/>
                <w:color w:val="000000"/>
                <w:sz w:val="20"/>
              </w:rPr>
              <w:t>
</w:t>
            </w:r>
            <w:r>
              <w:rPr>
                <w:rFonts w:ascii="Times New Roman"/>
                <w:b w:val="false"/>
                <w:i w:val="false"/>
                <w:color w:val="000000"/>
                <w:sz w:val="20"/>
              </w:rPr>
              <w:t>венном</w:t>
            </w:r>
            <w:r>
              <w:br/>
            </w:r>
            <w:r>
              <w:rPr>
                <w:rFonts w:ascii="Times New Roman"/>
                <w:b w:val="false"/>
                <w:i w:val="false"/>
                <w:color w:val="000000"/>
                <w:sz w:val="20"/>
              </w:rPr>
              <w:t>
</w:t>
            </w:r>
            <w:r>
              <w:rPr>
                <w:rFonts w:ascii="Times New Roman"/>
                <w:b w:val="false"/>
                <w:i w:val="false"/>
                <w:color w:val="000000"/>
                <w:sz w:val="20"/>
              </w:rPr>
              <w:t>поражении</w:t>
            </w:r>
            <w:r>
              <w:br/>
            </w:r>
            <w:r>
              <w:rPr>
                <w:rFonts w:ascii="Times New Roman"/>
                <w:b w:val="false"/>
                <w:i w:val="false"/>
                <w:color w:val="000000"/>
                <w:sz w:val="20"/>
              </w:rPr>
              <w:t>
</w:t>
            </w:r>
            <w:r>
              <w:rPr>
                <w:rFonts w:ascii="Times New Roman"/>
                <w:b w:val="false"/>
                <w:i w:val="false"/>
                <w:color w:val="000000"/>
                <w:sz w:val="20"/>
              </w:rPr>
              <w:t>суставов,</w:t>
            </w:r>
            <w:r>
              <w:br/>
            </w:r>
            <w:r>
              <w:rPr>
                <w:rFonts w:ascii="Times New Roman"/>
                <w:b w:val="false"/>
                <w:i w:val="false"/>
                <w:color w:val="000000"/>
                <w:sz w:val="20"/>
              </w:rPr>
              <w:t>
</w:t>
            </w:r>
            <w:r>
              <w:rPr>
                <w:rFonts w:ascii="Times New Roman"/>
                <w:b w:val="false"/>
                <w:i w:val="false"/>
                <w:color w:val="000000"/>
                <w:sz w:val="20"/>
              </w:rPr>
              <w:t>гортани и</w:t>
            </w:r>
            <w:r>
              <w:br/>
            </w:r>
            <w:r>
              <w:rPr>
                <w:rFonts w:ascii="Times New Roman"/>
                <w:b w:val="false"/>
                <w:i w:val="false"/>
                <w:color w:val="000000"/>
                <w:sz w:val="20"/>
              </w:rPr>
              <w:t>
</w:t>
            </w:r>
            <w:r>
              <w:rPr>
                <w:rFonts w:ascii="Times New Roman"/>
                <w:b w:val="false"/>
                <w:i w:val="false"/>
                <w:color w:val="000000"/>
                <w:sz w:val="20"/>
              </w:rPr>
              <w:t>молочной</w:t>
            </w:r>
            <w:r>
              <w:br/>
            </w:r>
            <w:r>
              <w:rPr>
                <w:rFonts w:ascii="Times New Roman"/>
                <w:b w:val="false"/>
                <w:i w:val="false"/>
                <w:color w:val="000000"/>
                <w:sz w:val="20"/>
              </w:rPr>
              <w:t>
</w:t>
            </w:r>
            <w:r>
              <w:rPr>
                <w:rFonts w:ascii="Times New Roman"/>
                <w:b w:val="false"/>
                <w:i w:val="false"/>
                <w:color w:val="000000"/>
                <w:sz w:val="20"/>
              </w:rPr>
              <w:t>железы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r>
              <w:rPr>
                <w:rFonts w:ascii="Times New Roman"/>
                <w:b w:val="false"/>
                <w:i w:val="false"/>
                <w:color w:val="000000"/>
                <w:sz w:val="20"/>
              </w:rPr>
              <w:t>702,0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r>
              <w:rPr>
                <w:rFonts w:ascii="Times New Roman"/>
                <w:b w:val="false"/>
                <w:i w:val="false"/>
                <w:color w:val="000000"/>
                <w:sz w:val="20"/>
              </w:rPr>
              <w:t>702,0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r>
              <w:rPr>
                <w:rFonts w:ascii="Times New Roman"/>
                <w:b w:val="false"/>
                <w:i w:val="false"/>
                <w:color w:val="000000"/>
                <w:sz w:val="20"/>
              </w:rPr>
              <w:t>702,0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r>
              <w:rPr>
                <w:rFonts w:ascii="Times New Roman"/>
                <w:b w:val="false"/>
                <w:i w:val="false"/>
                <w:color w:val="000000"/>
                <w:sz w:val="20"/>
              </w:rPr>
              <w:t>702,0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r>
              <w:rPr>
                <w:rFonts w:ascii="Times New Roman"/>
                <w:b w:val="false"/>
                <w:i w:val="false"/>
                <w:color w:val="000000"/>
                <w:sz w:val="20"/>
              </w:rPr>
              <w:t>702,0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r>
              <w:br/>
            </w:r>
            <w:r>
              <w:rPr>
                <w:rFonts w:ascii="Times New Roman"/>
                <w:b w:val="false"/>
                <w:i w:val="false"/>
                <w:color w:val="000000"/>
                <w:sz w:val="20"/>
              </w:rPr>
              <w:t>
</w:t>
            </w:r>
            <w:r>
              <w:rPr>
                <w:rFonts w:ascii="Times New Roman"/>
                <w:b w:val="false"/>
                <w:i w:val="false"/>
                <w:color w:val="000000"/>
                <w:sz w:val="20"/>
              </w:rPr>
              <w:t>510,0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Обеспечить</w:t>
            </w:r>
            <w:r>
              <w:br/>
            </w:r>
            <w:r>
              <w:rPr>
                <w:rFonts w:ascii="Times New Roman"/>
                <w:b w:val="false"/>
                <w:i w:val="false"/>
                <w:color w:val="000000"/>
                <w:sz w:val="20"/>
              </w:rPr>
              <w:t>
</w:t>
            </w:r>
            <w:r>
              <w:rPr>
                <w:rFonts w:ascii="Times New Roman"/>
                <w:b w:val="false"/>
                <w:i w:val="false"/>
                <w:color w:val="000000"/>
                <w:sz w:val="20"/>
              </w:rPr>
              <w:t>лекарст-</w:t>
            </w:r>
            <w:r>
              <w:br/>
            </w:r>
            <w:r>
              <w:rPr>
                <w:rFonts w:ascii="Times New Roman"/>
                <w:b w:val="false"/>
                <w:i w:val="false"/>
                <w:color w:val="000000"/>
                <w:sz w:val="20"/>
              </w:rPr>
              <w:t>
</w:t>
            </w:r>
            <w:r>
              <w:rPr>
                <w:rFonts w:ascii="Times New Roman"/>
                <w:b w:val="false"/>
                <w:i w:val="false"/>
                <w:color w:val="000000"/>
                <w:sz w:val="20"/>
              </w:rPr>
              <w:t>венными</w:t>
            </w:r>
            <w:r>
              <w:br/>
            </w:r>
            <w:r>
              <w:rPr>
                <w:rFonts w:ascii="Times New Roman"/>
                <w:b w:val="false"/>
                <w:i w:val="false"/>
                <w:color w:val="000000"/>
                <w:sz w:val="20"/>
              </w:rPr>
              <w:t>
</w:t>
            </w:r>
            <w:r>
              <w:rPr>
                <w:rFonts w:ascii="Times New Roman"/>
                <w:b w:val="false"/>
                <w:i w:val="false"/>
                <w:color w:val="000000"/>
                <w:sz w:val="20"/>
              </w:rPr>
              <w:t>средствами</w:t>
            </w:r>
            <w:r>
              <w:br/>
            </w:r>
            <w:r>
              <w:rPr>
                <w:rFonts w:ascii="Times New Roman"/>
                <w:b w:val="false"/>
                <w:i w:val="false"/>
                <w:color w:val="000000"/>
                <w:sz w:val="20"/>
              </w:rPr>
              <w:t>
</w:t>
            </w:r>
            <w:r>
              <w:rPr>
                <w:rFonts w:ascii="Times New Roman"/>
                <w:b w:val="false"/>
                <w:i w:val="false"/>
                <w:color w:val="000000"/>
                <w:sz w:val="20"/>
              </w:rPr>
              <w:t>больных со</w:t>
            </w:r>
            <w:r>
              <w:br/>
            </w:r>
            <w:r>
              <w:rPr>
                <w:rFonts w:ascii="Times New Roman"/>
                <w:b w:val="false"/>
                <w:i w:val="false"/>
                <w:color w:val="000000"/>
                <w:sz w:val="20"/>
              </w:rPr>
              <w:t>
</w:t>
            </w:r>
            <w:r>
              <w:rPr>
                <w:rFonts w:ascii="Times New Roman"/>
                <w:b w:val="false"/>
                <w:i w:val="false"/>
                <w:color w:val="000000"/>
                <w:sz w:val="20"/>
              </w:rPr>
              <w:t>злокачест-</w:t>
            </w:r>
            <w:r>
              <w:br/>
            </w:r>
            <w:r>
              <w:rPr>
                <w:rFonts w:ascii="Times New Roman"/>
                <w:b w:val="false"/>
                <w:i w:val="false"/>
                <w:color w:val="000000"/>
                <w:sz w:val="20"/>
              </w:rPr>
              <w:t>
</w:t>
            </w:r>
            <w:r>
              <w:rPr>
                <w:rFonts w:ascii="Times New Roman"/>
                <w:b w:val="false"/>
                <w:i w:val="false"/>
                <w:color w:val="000000"/>
                <w:sz w:val="20"/>
              </w:rPr>
              <w:t>венными</w:t>
            </w:r>
            <w:r>
              <w:br/>
            </w:r>
            <w:r>
              <w:rPr>
                <w:rFonts w:ascii="Times New Roman"/>
                <w:b w:val="false"/>
                <w:i w:val="false"/>
                <w:color w:val="000000"/>
                <w:sz w:val="20"/>
              </w:rPr>
              <w:t>
</w:t>
            </w:r>
            <w:r>
              <w:rPr>
                <w:rFonts w:ascii="Times New Roman"/>
                <w:b w:val="false"/>
                <w:i w:val="false"/>
                <w:color w:val="000000"/>
                <w:sz w:val="20"/>
              </w:rPr>
              <w:t>новообра-</w:t>
            </w:r>
            <w:r>
              <w:br/>
            </w:r>
            <w:r>
              <w:rPr>
                <w:rFonts w:ascii="Times New Roman"/>
                <w:b w:val="false"/>
                <w:i w:val="false"/>
                <w:color w:val="000000"/>
                <w:sz w:val="20"/>
              </w:rPr>
              <w:t>
</w:t>
            </w:r>
            <w:r>
              <w:rPr>
                <w:rFonts w:ascii="Times New Roman"/>
                <w:b w:val="false"/>
                <w:i w:val="false"/>
                <w:color w:val="000000"/>
                <w:sz w:val="20"/>
              </w:rPr>
              <w:t>зованиями</w:t>
            </w:r>
            <w:r>
              <w:br/>
            </w:r>
            <w:r>
              <w:rPr>
                <w:rFonts w:ascii="Times New Roman"/>
                <w:b w:val="false"/>
                <w:i w:val="false"/>
                <w:color w:val="000000"/>
                <w:sz w:val="20"/>
              </w:rPr>
              <w:t>
</w:t>
            </w:r>
            <w:r>
              <w:rPr>
                <w:rFonts w:ascii="Times New Roman"/>
                <w:b w:val="false"/>
                <w:i w:val="false"/>
                <w:color w:val="000000"/>
                <w:sz w:val="20"/>
              </w:rPr>
              <w:t>на стаци-</w:t>
            </w:r>
            <w:r>
              <w:br/>
            </w:r>
            <w:r>
              <w:rPr>
                <w:rFonts w:ascii="Times New Roman"/>
                <w:b w:val="false"/>
                <w:i w:val="false"/>
                <w:color w:val="000000"/>
                <w:sz w:val="20"/>
              </w:rPr>
              <w:t>
</w:t>
            </w:r>
            <w:r>
              <w:rPr>
                <w:rFonts w:ascii="Times New Roman"/>
                <w:b w:val="false"/>
                <w:i w:val="false"/>
                <w:color w:val="000000"/>
                <w:sz w:val="20"/>
              </w:rPr>
              <w:t>онарном</w:t>
            </w:r>
            <w:r>
              <w:br/>
            </w:r>
            <w:r>
              <w:rPr>
                <w:rFonts w:ascii="Times New Roman"/>
                <w:b w:val="false"/>
                <w:i w:val="false"/>
                <w:color w:val="000000"/>
                <w:sz w:val="20"/>
              </w:rPr>
              <w:t>
</w:t>
            </w:r>
            <w:r>
              <w:rPr>
                <w:rFonts w:ascii="Times New Roman"/>
                <w:b w:val="false"/>
                <w:i w:val="false"/>
                <w:color w:val="000000"/>
                <w:sz w:val="20"/>
              </w:rPr>
              <w:t>уровне</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4 358</w:t>
            </w:r>
            <w:r>
              <w:br/>
            </w:r>
            <w:r>
              <w:rPr>
                <w:rFonts w:ascii="Times New Roman"/>
                <w:b w:val="false"/>
                <w:i w:val="false"/>
                <w:color w:val="000000"/>
                <w:sz w:val="20"/>
              </w:rPr>
              <w:t>
</w:t>
            </w:r>
            <w:r>
              <w:rPr>
                <w:rFonts w:ascii="Times New Roman"/>
                <w:b w:val="false"/>
                <w:i w:val="false"/>
                <w:color w:val="000000"/>
                <w:sz w:val="20"/>
              </w:rPr>
              <w:t>778,0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4 358</w:t>
            </w:r>
            <w:r>
              <w:br/>
            </w:r>
            <w:r>
              <w:rPr>
                <w:rFonts w:ascii="Times New Roman"/>
                <w:b w:val="false"/>
                <w:i w:val="false"/>
                <w:color w:val="000000"/>
                <w:sz w:val="20"/>
              </w:rPr>
              <w:t>
</w:t>
            </w:r>
            <w:r>
              <w:rPr>
                <w:rFonts w:ascii="Times New Roman"/>
                <w:b w:val="false"/>
                <w:i w:val="false"/>
                <w:color w:val="000000"/>
                <w:sz w:val="20"/>
              </w:rPr>
              <w:t>778,0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4 358</w:t>
            </w:r>
            <w:r>
              <w:br/>
            </w:r>
            <w:r>
              <w:rPr>
                <w:rFonts w:ascii="Times New Roman"/>
                <w:b w:val="false"/>
                <w:i w:val="false"/>
                <w:color w:val="000000"/>
                <w:sz w:val="20"/>
              </w:rPr>
              <w:t>
</w:t>
            </w:r>
            <w:r>
              <w:rPr>
                <w:rFonts w:ascii="Times New Roman"/>
                <w:b w:val="false"/>
                <w:i w:val="false"/>
                <w:color w:val="000000"/>
                <w:sz w:val="20"/>
              </w:rPr>
              <w:t>778,0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4 358</w:t>
            </w:r>
            <w:r>
              <w:br/>
            </w:r>
            <w:r>
              <w:rPr>
                <w:rFonts w:ascii="Times New Roman"/>
                <w:b w:val="false"/>
                <w:i w:val="false"/>
                <w:color w:val="000000"/>
                <w:sz w:val="20"/>
              </w:rPr>
              <w:t>
</w:t>
            </w:r>
            <w:r>
              <w:rPr>
                <w:rFonts w:ascii="Times New Roman"/>
                <w:b w:val="false"/>
                <w:i w:val="false"/>
                <w:color w:val="000000"/>
                <w:sz w:val="20"/>
              </w:rPr>
              <w:t>778,0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4 358</w:t>
            </w:r>
            <w:r>
              <w:br/>
            </w:r>
            <w:r>
              <w:rPr>
                <w:rFonts w:ascii="Times New Roman"/>
                <w:b w:val="false"/>
                <w:i w:val="false"/>
                <w:color w:val="000000"/>
                <w:sz w:val="20"/>
              </w:rPr>
              <w:t>
</w:t>
            </w:r>
            <w:r>
              <w:rPr>
                <w:rFonts w:ascii="Times New Roman"/>
                <w:b w:val="false"/>
                <w:i w:val="false"/>
                <w:color w:val="000000"/>
                <w:sz w:val="20"/>
              </w:rPr>
              <w:t>778,0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21 793</w:t>
            </w:r>
            <w:r>
              <w:br/>
            </w:r>
            <w:r>
              <w:rPr>
                <w:rFonts w:ascii="Times New Roman"/>
                <w:b w:val="false"/>
                <w:i w:val="false"/>
                <w:color w:val="000000"/>
                <w:sz w:val="20"/>
              </w:rPr>
              <w:t>
</w:t>
            </w:r>
            <w:r>
              <w:rPr>
                <w:rFonts w:ascii="Times New Roman"/>
                <w:b w:val="false"/>
                <w:i w:val="false"/>
                <w:color w:val="000000"/>
                <w:sz w:val="20"/>
              </w:rPr>
              <w:t>890,0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r>
              <w:br/>
            </w:r>
            <w:r>
              <w:rPr>
                <w:rFonts w:ascii="Times New Roman"/>
                <w:b w:val="false"/>
                <w:i w:val="false"/>
                <w:color w:val="000000"/>
                <w:sz w:val="20"/>
              </w:rPr>
              <w:t>
</w:t>
            </w:r>
            <w:r>
              <w:rPr>
                <w:rFonts w:ascii="Times New Roman"/>
                <w:b w:val="false"/>
                <w:i w:val="false"/>
                <w:color w:val="000000"/>
                <w:sz w:val="20"/>
              </w:rPr>
              <w:t>222,0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r>
              <w:br/>
            </w:r>
            <w:r>
              <w:rPr>
                <w:rFonts w:ascii="Times New Roman"/>
                <w:b w:val="false"/>
                <w:i w:val="false"/>
                <w:color w:val="000000"/>
                <w:sz w:val="20"/>
              </w:rPr>
              <w:t>
</w:t>
            </w:r>
            <w:r>
              <w:rPr>
                <w:rFonts w:ascii="Times New Roman"/>
                <w:b w:val="false"/>
                <w:i w:val="false"/>
                <w:color w:val="000000"/>
                <w:sz w:val="20"/>
              </w:rPr>
              <w:t>222,0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r>
              <w:br/>
            </w:r>
            <w:r>
              <w:rPr>
                <w:rFonts w:ascii="Times New Roman"/>
                <w:b w:val="false"/>
                <w:i w:val="false"/>
                <w:color w:val="000000"/>
                <w:sz w:val="20"/>
              </w:rPr>
              <w:t>
</w:t>
            </w:r>
            <w:r>
              <w:rPr>
                <w:rFonts w:ascii="Times New Roman"/>
                <w:b w:val="false"/>
                <w:i w:val="false"/>
                <w:color w:val="000000"/>
                <w:sz w:val="20"/>
              </w:rPr>
              <w:t>222,0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r>
              <w:br/>
            </w:r>
            <w:r>
              <w:rPr>
                <w:rFonts w:ascii="Times New Roman"/>
                <w:b w:val="false"/>
                <w:i w:val="false"/>
                <w:color w:val="000000"/>
                <w:sz w:val="20"/>
              </w:rPr>
              <w:t>
</w:t>
            </w:r>
            <w:r>
              <w:rPr>
                <w:rFonts w:ascii="Times New Roman"/>
                <w:b w:val="false"/>
                <w:i w:val="false"/>
                <w:color w:val="000000"/>
                <w:sz w:val="20"/>
              </w:rPr>
              <w:t>222,0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r>
              <w:br/>
            </w:r>
            <w:r>
              <w:rPr>
                <w:rFonts w:ascii="Times New Roman"/>
                <w:b w:val="false"/>
                <w:i w:val="false"/>
                <w:color w:val="000000"/>
                <w:sz w:val="20"/>
              </w:rPr>
              <w:t>
</w:t>
            </w:r>
            <w:r>
              <w:rPr>
                <w:rFonts w:ascii="Times New Roman"/>
                <w:b w:val="false"/>
                <w:i w:val="false"/>
                <w:color w:val="000000"/>
                <w:sz w:val="20"/>
              </w:rPr>
              <w:t>222,0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3 206</w:t>
            </w:r>
            <w:r>
              <w:br/>
            </w:r>
            <w:r>
              <w:rPr>
                <w:rFonts w:ascii="Times New Roman"/>
                <w:b w:val="false"/>
                <w:i w:val="false"/>
                <w:color w:val="000000"/>
                <w:sz w:val="20"/>
              </w:rPr>
              <w:t>
</w:t>
            </w:r>
            <w:r>
              <w:rPr>
                <w:rFonts w:ascii="Times New Roman"/>
                <w:b w:val="false"/>
                <w:i w:val="false"/>
                <w:color w:val="000000"/>
                <w:sz w:val="20"/>
              </w:rPr>
              <w:t>110,0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Провести</w:t>
            </w:r>
            <w:r>
              <w:br/>
            </w:r>
            <w:r>
              <w:rPr>
                <w:rFonts w:ascii="Times New Roman"/>
                <w:b w:val="false"/>
                <w:i w:val="false"/>
                <w:color w:val="000000"/>
                <w:sz w:val="20"/>
              </w:rPr>
              <w:t>
</w:t>
            </w:r>
            <w:r>
              <w:rPr>
                <w:rFonts w:ascii="Times New Roman"/>
                <w:b w:val="false"/>
                <w:i w:val="false"/>
                <w:color w:val="000000"/>
                <w:sz w:val="20"/>
              </w:rPr>
              <w:t>техничес-</w:t>
            </w:r>
            <w:r>
              <w:br/>
            </w:r>
            <w:r>
              <w:rPr>
                <w:rFonts w:ascii="Times New Roman"/>
                <w:b w:val="false"/>
                <w:i w:val="false"/>
                <w:color w:val="000000"/>
                <w:sz w:val="20"/>
              </w:rPr>
              <w:t>
</w:t>
            </w:r>
            <w:r>
              <w:rPr>
                <w:rFonts w:ascii="Times New Roman"/>
                <w:b w:val="false"/>
                <w:i w:val="false"/>
                <w:color w:val="000000"/>
                <w:sz w:val="20"/>
              </w:rPr>
              <w:t>кую</w:t>
            </w:r>
            <w:r>
              <w:br/>
            </w:r>
            <w:r>
              <w:rPr>
                <w:rFonts w:ascii="Times New Roman"/>
                <w:b w:val="false"/>
                <w:i w:val="false"/>
                <w:color w:val="000000"/>
                <w:sz w:val="20"/>
              </w:rPr>
              <w:t>
</w:t>
            </w:r>
            <w:r>
              <w:rPr>
                <w:rFonts w:ascii="Times New Roman"/>
                <w:b w:val="false"/>
                <w:i w:val="false"/>
                <w:color w:val="000000"/>
                <w:sz w:val="20"/>
              </w:rPr>
              <w:t>экспертизу</w:t>
            </w:r>
            <w:r>
              <w:br/>
            </w:r>
            <w:r>
              <w:rPr>
                <w:rFonts w:ascii="Times New Roman"/>
                <w:b w:val="false"/>
                <w:i w:val="false"/>
                <w:color w:val="000000"/>
                <w:sz w:val="20"/>
              </w:rPr>
              <w:t>
</w:t>
            </w:r>
            <w:r>
              <w:rPr>
                <w:rFonts w:ascii="Times New Roman"/>
                <w:b w:val="false"/>
                <w:i w:val="false"/>
                <w:color w:val="000000"/>
                <w:sz w:val="20"/>
              </w:rPr>
              <w:t>оборудо-</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радиологи-</w:t>
            </w:r>
            <w:r>
              <w:br/>
            </w:r>
            <w:r>
              <w:rPr>
                <w:rFonts w:ascii="Times New Roman"/>
                <w:b w:val="false"/>
                <w:i w:val="false"/>
                <w:color w:val="000000"/>
                <w:sz w:val="20"/>
              </w:rPr>
              <w:t>
</w:t>
            </w:r>
            <w:r>
              <w:rPr>
                <w:rFonts w:ascii="Times New Roman"/>
                <w:b w:val="false"/>
                <w:i w:val="false"/>
                <w:color w:val="000000"/>
                <w:sz w:val="20"/>
              </w:rPr>
              <w:t>ческих</w:t>
            </w:r>
            <w:r>
              <w:br/>
            </w:r>
            <w:r>
              <w:rPr>
                <w:rFonts w:ascii="Times New Roman"/>
                <w:b w:val="false"/>
                <w:i w:val="false"/>
                <w:color w:val="000000"/>
                <w:sz w:val="20"/>
              </w:rPr>
              <w:t>
</w:t>
            </w:r>
            <w:r>
              <w:rPr>
                <w:rFonts w:ascii="Times New Roman"/>
                <w:b w:val="false"/>
                <w:i w:val="false"/>
                <w:color w:val="000000"/>
                <w:sz w:val="20"/>
              </w:rPr>
              <w:t>отделений</w:t>
            </w:r>
            <w:r>
              <w:br/>
            </w:r>
            <w:r>
              <w:rPr>
                <w:rFonts w:ascii="Times New Roman"/>
                <w:b w:val="false"/>
                <w:i w:val="false"/>
                <w:color w:val="000000"/>
                <w:sz w:val="20"/>
              </w:rPr>
              <w:t>
</w:t>
            </w:r>
            <w:r>
              <w:rPr>
                <w:rFonts w:ascii="Times New Roman"/>
                <w:b w:val="false"/>
                <w:i w:val="false"/>
                <w:color w:val="000000"/>
                <w:sz w:val="20"/>
              </w:rPr>
              <w:t>4 онколо-</w:t>
            </w:r>
            <w:r>
              <w:br/>
            </w:r>
            <w:r>
              <w:rPr>
                <w:rFonts w:ascii="Times New Roman"/>
                <w:b w:val="false"/>
                <w:i w:val="false"/>
                <w:color w:val="000000"/>
                <w:sz w:val="20"/>
              </w:rPr>
              <w:t>
</w:t>
            </w:r>
            <w:r>
              <w:rPr>
                <w:rFonts w:ascii="Times New Roman"/>
                <w:b w:val="false"/>
                <w:i w:val="false"/>
                <w:color w:val="000000"/>
                <w:sz w:val="20"/>
              </w:rPr>
              <w:t>гических</w:t>
            </w:r>
            <w:r>
              <w:br/>
            </w:r>
            <w:r>
              <w:rPr>
                <w:rFonts w:ascii="Times New Roman"/>
                <w:b w:val="false"/>
                <w:i w:val="false"/>
                <w:color w:val="000000"/>
                <w:sz w:val="20"/>
              </w:rPr>
              <w:t>
</w:t>
            </w:r>
            <w:r>
              <w:rPr>
                <w:rFonts w:ascii="Times New Roman"/>
                <w:b w:val="false"/>
                <w:i w:val="false"/>
                <w:color w:val="000000"/>
                <w:sz w:val="20"/>
              </w:rPr>
              <w:t>организа-</w:t>
            </w:r>
            <w:r>
              <w:br/>
            </w:r>
            <w:r>
              <w:rPr>
                <w:rFonts w:ascii="Times New Roman"/>
                <w:b w:val="false"/>
                <w:i w:val="false"/>
                <w:color w:val="000000"/>
                <w:sz w:val="20"/>
              </w:rPr>
              <w:t>
</w:t>
            </w:r>
            <w:r>
              <w:rPr>
                <w:rFonts w:ascii="Times New Roman"/>
                <w:b w:val="false"/>
                <w:i w:val="false"/>
                <w:color w:val="000000"/>
                <w:sz w:val="20"/>
              </w:rPr>
              <w:t>ций</w:t>
            </w:r>
            <w:r>
              <w:br/>
            </w:r>
            <w:r>
              <w:rPr>
                <w:rFonts w:ascii="Times New Roman"/>
                <w:b w:val="false"/>
                <w:i w:val="false"/>
                <w:color w:val="000000"/>
                <w:sz w:val="20"/>
              </w:rPr>
              <w:t>
</w:t>
            </w:r>
            <w:r>
              <w:rPr>
                <w:rFonts w:ascii="Times New Roman"/>
                <w:b w:val="false"/>
                <w:i w:val="false"/>
                <w:color w:val="000000"/>
                <w:sz w:val="20"/>
              </w:rPr>
              <w:t>(КазНИИОиР,</w:t>
            </w:r>
            <w:r>
              <w:br/>
            </w:r>
            <w:r>
              <w:rPr>
                <w:rFonts w:ascii="Times New Roman"/>
                <w:b w:val="false"/>
                <w:i w:val="false"/>
                <w:color w:val="000000"/>
                <w:sz w:val="20"/>
              </w:rPr>
              <w:t>
</w:t>
            </w: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г. Караганда,</w:t>
            </w:r>
            <w:r>
              <w:br/>
            </w:r>
            <w:r>
              <w:rPr>
                <w:rFonts w:ascii="Times New Roman"/>
                <w:b w:val="false"/>
                <w:i w:val="false"/>
                <w:color w:val="000000"/>
                <w:sz w:val="20"/>
              </w:rPr>
              <w:t>
</w:t>
            </w:r>
            <w:r>
              <w:rPr>
                <w:rFonts w:ascii="Times New Roman"/>
                <w:b w:val="false"/>
                <w:i w:val="false"/>
                <w:color w:val="000000"/>
                <w:sz w:val="20"/>
              </w:rPr>
              <w:t>г. Актобе)</w:t>
            </w:r>
            <w:r>
              <w:br/>
            </w:r>
            <w:r>
              <w:rPr>
                <w:rFonts w:ascii="Times New Roman"/>
                <w:b w:val="false"/>
                <w:i w:val="false"/>
                <w:color w:val="000000"/>
                <w:sz w:val="20"/>
              </w:rPr>
              <w:t>
</w:t>
            </w:r>
            <w:r>
              <w:rPr>
                <w:rFonts w:ascii="Times New Roman"/>
                <w:b w:val="false"/>
                <w:i w:val="false"/>
                <w:color w:val="000000"/>
                <w:sz w:val="20"/>
              </w:rPr>
              <w:t>в целях их</w:t>
            </w:r>
            <w:r>
              <w:br/>
            </w:r>
            <w:r>
              <w:rPr>
                <w:rFonts w:ascii="Times New Roman"/>
                <w:b w:val="false"/>
                <w:i w:val="false"/>
                <w:color w:val="000000"/>
                <w:sz w:val="20"/>
              </w:rPr>
              <w:t>
</w:t>
            </w:r>
            <w:r>
              <w:rPr>
                <w:rFonts w:ascii="Times New Roman"/>
                <w:b w:val="false"/>
                <w:i w:val="false"/>
                <w:color w:val="000000"/>
                <w:sz w:val="20"/>
              </w:rPr>
              <w:t>модерниза-</w:t>
            </w:r>
            <w:r>
              <w:br/>
            </w:r>
            <w:r>
              <w:rPr>
                <w:rFonts w:ascii="Times New Roman"/>
                <w:b w:val="false"/>
                <w:i w:val="false"/>
                <w:color w:val="000000"/>
                <w:sz w:val="20"/>
              </w:rPr>
              <w:t>
</w:t>
            </w:r>
            <w:r>
              <w:rPr>
                <w:rFonts w:ascii="Times New Roman"/>
                <w:b w:val="false"/>
                <w:i w:val="false"/>
                <w:color w:val="000000"/>
                <w:sz w:val="20"/>
              </w:rPr>
              <w:t>ции и</w:t>
            </w:r>
            <w:r>
              <w:br/>
            </w:r>
            <w:r>
              <w:rPr>
                <w:rFonts w:ascii="Times New Roman"/>
                <w:b w:val="false"/>
                <w:i w:val="false"/>
                <w:color w:val="000000"/>
                <w:sz w:val="20"/>
              </w:rPr>
              <w:t>
</w:t>
            </w:r>
            <w:r>
              <w:rPr>
                <w:rFonts w:ascii="Times New Roman"/>
                <w:b w:val="false"/>
                <w:i w:val="false"/>
                <w:color w:val="000000"/>
                <w:sz w:val="20"/>
              </w:rPr>
              <w:t>определе-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необходи-</w:t>
            </w:r>
            <w:r>
              <w:br/>
            </w:r>
            <w:r>
              <w:rPr>
                <w:rFonts w:ascii="Times New Roman"/>
                <w:b w:val="false"/>
                <w:i w:val="false"/>
                <w:color w:val="000000"/>
                <w:sz w:val="20"/>
              </w:rPr>
              <w:t>
</w:t>
            </w:r>
            <w:r>
              <w:rPr>
                <w:rFonts w:ascii="Times New Roman"/>
                <w:b w:val="false"/>
                <w:i w:val="false"/>
                <w:color w:val="000000"/>
                <w:sz w:val="20"/>
              </w:rPr>
              <w:t>мых</w:t>
            </w:r>
            <w:r>
              <w:br/>
            </w:r>
            <w:r>
              <w:rPr>
                <w:rFonts w:ascii="Times New Roman"/>
                <w:b w:val="false"/>
                <w:i w:val="false"/>
                <w:color w:val="000000"/>
                <w:sz w:val="20"/>
              </w:rPr>
              <w:t>
</w:t>
            </w:r>
            <w:r>
              <w:rPr>
                <w:rFonts w:ascii="Times New Roman"/>
                <w:b w:val="false"/>
                <w:i w:val="false"/>
                <w:color w:val="000000"/>
                <w:sz w:val="20"/>
              </w:rPr>
              <w:t>финансовых</w:t>
            </w:r>
            <w:r>
              <w:br/>
            </w:r>
            <w:r>
              <w:rPr>
                <w:rFonts w:ascii="Times New Roman"/>
                <w:b w:val="false"/>
                <w:i w:val="false"/>
                <w:color w:val="000000"/>
                <w:sz w:val="20"/>
              </w:rPr>
              <w:t>
</w:t>
            </w:r>
            <w:r>
              <w:rPr>
                <w:rFonts w:ascii="Times New Roman"/>
                <w:b w:val="false"/>
                <w:i w:val="false"/>
                <w:color w:val="000000"/>
                <w:sz w:val="20"/>
              </w:rPr>
              <w:t>затрат</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w:t>
            </w:r>
            <w:r>
              <w:br/>
            </w:r>
            <w:r>
              <w:rPr>
                <w:rFonts w:ascii="Times New Roman"/>
                <w:b w:val="false"/>
                <w:i w:val="false"/>
                <w:color w:val="000000"/>
                <w:sz w:val="20"/>
              </w:rPr>
              <w:t>
</w:t>
            </w:r>
            <w:r>
              <w:rPr>
                <w:rFonts w:ascii="Times New Roman"/>
                <w:b w:val="false"/>
                <w:i w:val="false"/>
                <w:color w:val="000000"/>
                <w:sz w:val="20"/>
              </w:rPr>
              <w:t>перт-</w:t>
            </w:r>
            <w:r>
              <w:br/>
            </w:r>
            <w:r>
              <w:rPr>
                <w:rFonts w:ascii="Times New Roman"/>
                <w:b w:val="false"/>
                <w:i w:val="false"/>
                <w:color w:val="000000"/>
                <w:sz w:val="20"/>
              </w:rPr>
              <w:t>
</w:t>
            </w:r>
            <w:r>
              <w:rPr>
                <w:rFonts w:ascii="Times New Roman"/>
                <w:b w:val="false"/>
                <w:i w:val="false"/>
                <w:color w:val="000000"/>
                <w:sz w:val="20"/>
              </w:rPr>
              <w:t>ное</w:t>
            </w:r>
            <w:r>
              <w:br/>
            </w:r>
            <w:r>
              <w:rPr>
                <w:rFonts w:ascii="Times New Roman"/>
                <w:b w:val="false"/>
                <w:i w:val="false"/>
                <w:color w:val="000000"/>
                <w:sz w:val="20"/>
              </w:rPr>
              <w:t>
</w:t>
            </w:r>
            <w:r>
              <w:rPr>
                <w:rFonts w:ascii="Times New Roman"/>
                <w:b w:val="false"/>
                <w:i w:val="false"/>
                <w:color w:val="000000"/>
                <w:sz w:val="20"/>
              </w:rPr>
              <w:t>зак-</w:t>
            </w:r>
            <w:r>
              <w:br/>
            </w:r>
            <w:r>
              <w:rPr>
                <w:rFonts w:ascii="Times New Roman"/>
                <w:b w:val="false"/>
                <w:i w:val="false"/>
                <w:color w:val="000000"/>
                <w:sz w:val="20"/>
              </w:rPr>
              <w:t>
</w:t>
            </w:r>
            <w:r>
              <w:rPr>
                <w:rFonts w:ascii="Times New Roman"/>
                <w:b w:val="false"/>
                <w:i w:val="false"/>
                <w:color w:val="000000"/>
                <w:sz w:val="20"/>
              </w:rPr>
              <w:t>люче-</w:t>
            </w:r>
            <w:r>
              <w:br/>
            </w:r>
            <w:r>
              <w:rPr>
                <w:rFonts w:ascii="Times New Roman"/>
                <w:b w:val="false"/>
                <w:i w:val="false"/>
                <w:color w:val="000000"/>
                <w:sz w:val="20"/>
              </w:rPr>
              <w:t>
</w:t>
            </w:r>
            <w:r>
              <w:rPr>
                <w:rFonts w:ascii="Times New Roman"/>
                <w:b w:val="false"/>
                <w:i w:val="false"/>
                <w:color w:val="000000"/>
                <w:sz w:val="20"/>
              </w:rPr>
              <w:t>ние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квар-</w:t>
            </w:r>
            <w:r>
              <w:br/>
            </w:r>
            <w:r>
              <w:rPr>
                <w:rFonts w:ascii="Times New Roman"/>
                <w:b w:val="false"/>
                <w:i w:val="false"/>
                <w:color w:val="000000"/>
                <w:sz w:val="20"/>
              </w:rPr>
              <w:t>
</w:t>
            </w:r>
            <w:r>
              <w:rPr>
                <w:rFonts w:ascii="Times New Roman"/>
                <w:b w:val="false"/>
                <w:i w:val="false"/>
                <w:color w:val="000000"/>
                <w:sz w:val="20"/>
              </w:rPr>
              <w:t>тал</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w:t>
            </w:r>
            <w:r>
              <w:br/>
            </w:r>
            <w:r>
              <w:rPr>
                <w:rFonts w:ascii="Times New Roman"/>
                <w:b w:val="false"/>
                <w:i w:val="false"/>
                <w:color w:val="000000"/>
                <w:sz w:val="20"/>
              </w:rPr>
              <w:t>
</w:t>
            </w:r>
            <w:r>
              <w:rPr>
                <w:rFonts w:ascii="Times New Roman"/>
                <w:b w:val="false"/>
                <w:i w:val="false"/>
                <w:color w:val="000000"/>
                <w:sz w:val="20"/>
              </w:rPr>
              <w:t>ется</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Вынести на</w:t>
            </w:r>
            <w:r>
              <w:br/>
            </w:r>
            <w:r>
              <w:rPr>
                <w:rFonts w:ascii="Times New Roman"/>
                <w:b w:val="false"/>
                <w:i w:val="false"/>
                <w:color w:val="000000"/>
                <w:sz w:val="20"/>
              </w:rPr>
              <w:t>
</w:t>
            </w:r>
            <w:r>
              <w:rPr>
                <w:rFonts w:ascii="Times New Roman"/>
                <w:b w:val="false"/>
                <w:i w:val="false"/>
                <w:color w:val="000000"/>
                <w:sz w:val="20"/>
              </w:rPr>
              <w:t>рас-</w:t>
            </w:r>
            <w:r>
              <w:br/>
            </w:r>
            <w:r>
              <w:rPr>
                <w:rFonts w:ascii="Times New Roman"/>
                <w:b w:val="false"/>
                <w:i w:val="false"/>
                <w:color w:val="000000"/>
                <w:sz w:val="20"/>
              </w:rPr>
              <w:t>
</w:t>
            </w:r>
            <w:r>
              <w:rPr>
                <w:rFonts w:ascii="Times New Roman"/>
                <w:b w:val="false"/>
                <w:i w:val="false"/>
                <w:color w:val="000000"/>
                <w:sz w:val="20"/>
              </w:rPr>
              <w:t>смотрение</w:t>
            </w:r>
            <w:r>
              <w:br/>
            </w:r>
            <w:r>
              <w:rPr>
                <w:rFonts w:ascii="Times New Roman"/>
                <w:b w:val="false"/>
                <w:i w:val="false"/>
                <w:color w:val="000000"/>
                <w:sz w:val="20"/>
              </w:rPr>
              <w:t>
</w:t>
            </w:r>
            <w:r>
              <w:rPr>
                <w:rFonts w:ascii="Times New Roman"/>
                <w:b w:val="false"/>
                <w:i w:val="false"/>
                <w:color w:val="000000"/>
                <w:sz w:val="20"/>
              </w:rPr>
              <w:t>Республи-</w:t>
            </w:r>
            <w:r>
              <w:br/>
            </w:r>
            <w:r>
              <w:rPr>
                <w:rFonts w:ascii="Times New Roman"/>
                <w:b w:val="false"/>
                <w:i w:val="false"/>
                <w:color w:val="000000"/>
                <w:sz w:val="20"/>
              </w:rPr>
              <w:t>
</w:t>
            </w:r>
            <w:r>
              <w:rPr>
                <w:rFonts w:ascii="Times New Roman"/>
                <w:b w:val="false"/>
                <w:i w:val="false"/>
                <w:color w:val="000000"/>
                <w:sz w:val="20"/>
              </w:rPr>
              <w:t>канской</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комиссии</w:t>
            </w:r>
            <w:r>
              <w:br/>
            </w:r>
            <w:r>
              <w:rPr>
                <w:rFonts w:ascii="Times New Roman"/>
                <w:b w:val="false"/>
                <w:i w:val="false"/>
                <w:color w:val="000000"/>
                <w:sz w:val="20"/>
              </w:rPr>
              <w:t>
</w:t>
            </w:r>
            <w:r>
              <w:rPr>
                <w:rFonts w:ascii="Times New Roman"/>
                <w:b w:val="false"/>
                <w:i w:val="false"/>
                <w:color w:val="000000"/>
                <w:sz w:val="20"/>
              </w:rPr>
              <w:t>финансовые</w:t>
            </w:r>
            <w:r>
              <w:br/>
            </w:r>
            <w:r>
              <w:rPr>
                <w:rFonts w:ascii="Times New Roman"/>
                <w:b w:val="false"/>
                <w:i w:val="false"/>
                <w:color w:val="000000"/>
                <w:sz w:val="20"/>
              </w:rPr>
              <w:t>
</w:t>
            </w:r>
            <w:r>
              <w:rPr>
                <w:rFonts w:ascii="Times New Roman"/>
                <w:b w:val="false"/>
                <w:i w:val="false"/>
                <w:color w:val="000000"/>
                <w:sz w:val="20"/>
              </w:rPr>
              <w:t>затраты на</w:t>
            </w:r>
            <w:r>
              <w:br/>
            </w:r>
            <w:r>
              <w:rPr>
                <w:rFonts w:ascii="Times New Roman"/>
                <w:b w:val="false"/>
                <w:i w:val="false"/>
                <w:color w:val="000000"/>
                <w:sz w:val="20"/>
              </w:rPr>
              <w:t>
</w:t>
            </w: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модерниза-</w:t>
            </w:r>
            <w:r>
              <w:br/>
            </w:r>
            <w:r>
              <w:rPr>
                <w:rFonts w:ascii="Times New Roman"/>
                <w:b w:val="false"/>
                <w:i w:val="false"/>
                <w:color w:val="000000"/>
                <w:sz w:val="20"/>
              </w:rPr>
              <w:t>
</w:t>
            </w:r>
            <w:r>
              <w:rPr>
                <w:rFonts w:ascii="Times New Roman"/>
                <w:b w:val="false"/>
                <w:i w:val="false"/>
                <w:color w:val="000000"/>
                <w:sz w:val="20"/>
              </w:rPr>
              <w:t>ции обору-</w:t>
            </w:r>
            <w:r>
              <w:br/>
            </w:r>
            <w:r>
              <w:rPr>
                <w:rFonts w:ascii="Times New Roman"/>
                <w:b w:val="false"/>
                <w:i w:val="false"/>
                <w:color w:val="000000"/>
                <w:sz w:val="20"/>
              </w:rPr>
              <w:t>
</w:t>
            </w:r>
            <w:r>
              <w:rPr>
                <w:rFonts w:ascii="Times New Roman"/>
                <w:b w:val="false"/>
                <w:i w:val="false"/>
                <w:color w:val="000000"/>
                <w:sz w:val="20"/>
              </w:rPr>
              <w:t>дования</w:t>
            </w:r>
            <w:r>
              <w:br/>
            </w:r>
            <w:r>
              <w:rPr>
                <w:rFonts w:ascii="Times New Roman"/>
                <w:b w:val="false"/>
                <w:i w:val="false"/>
                <w:color w:val="000000"/>
                <w:sz w:val="20"/>
              </w:rPr>
              <w:t>
</w:t>
            </w:r>
            <w:r>
              <w:rPr>
                <w:rFonts w:ascii="Times New Roman"/>
                <w:b w:val="false"/>
                <w:i w:val="false"/>
                <w:color w:val="000000"/>
                <w:sz w:val="20"/>
              </w:rPr>
              <w:t>радио-</w:t>
            </w:r>
            <w:r>
              <w:br/>
            </w:r>
            <w:r>
              <w:rPr>
                <w:rFonts w:ascii="Times New Roman"/>
                <w:b w:val="false"/>
                <w:i w:val="false"/>
                <w:color w:val="000000"/>
                <w:sz w:val="20"/>
              </w:rPr>
              <w:t>
</w:t>
            </w:r>
            <w:r>
              <w:rPr>
                <w:rFonts w:ascii="Times New Roman"/>
                <w:b w:val="false"/>
                <w:i w:val="false"/>
                <w:color w:val="000000"/>
                <w:sz w:val="20"/>
              </w:rPr>
              <w:t>логических</w:t>
            </w:r>
            <w:r>
              <w:br/>
            </w:r>
            <w:r>
              <w:rPr>
                <w:rFonts w:ascii="Times New Roman"/>
                <w:b w:val="false"/>
                <w:i w:val="false"/>
                <w:color w:val="000000"/>
                <w:sz w:val="20"/>
              </w:rPr>
              <w:t>
</w:t>
            </w:r>
            <w:r>
              <w:rPr>
                <w:rFonts w:ascii="Times New Roman"/>
                <w:b w:val="false"/>
                <w:i w:val="false"/>
                <w:color w:val="000000"/>
                <w:sz w:val="20"/>
              </w:rPr>
              <w:t>отделений</w:t>
            </w:r>
            <w:r>
              <w:br/>
            </w:r>
            <w:r>
              <w:rPr>
                <w:rFonts w:ascii="Times New Roman"/>
                <w:b w:val="false"/>
                <w:i w:val="false"/>
                <w:color w:val="000000"/>
                <w:sz w:val="20"/>
              </w:rPr>
              <w:t>
</w:t>
            </w:r>
            <w:r>
              <w:rPr>
                <w:rFonts w:ascii="Times New Roman"/>
                <w:b w:val="false"/>
                <w:i w:val="false"/>
                <w:color w:val="000000"/>
                <w:sz w:val="20"/>
              </w:rPr>
              <w:t>4 онколо-</w:t>
            </w:r>
            <w:r>
              <w:br/>
            </w:r>
            <w:r>
              <w:rPr>
                <w:rFonts w:ascii="Times New Roman"/>
                <w:b w:val="false"/>
                <w:i w:val="false"/>
                <w:color w:val="000000"/>
                <w:sz w:val="20"/>
              </w:rPr>
              <w:t>
</w:t>
            </w:r>
            <w:r>
              <w:rPr>
                <w:rFonts w:ascii="Times New Roman"/>
                <w:b w:val="false"/>
                <w:i w:val="false"/>
                <w:color w:val="000000"/>
                <w:sz w:val="20"/>
              </w:rPr>
              <w:t>гических</w:t>
            </w:r>
            <w:r>
              <w:br/>
            </w:r>
            <w:r>
              <w:rPr>
                <w:rFonts w:ascii="Times New Roman"/>
                <w:b w:val="false"/>
                <w:i w:val="false"/>
                <w:color w:val="000000"/>
                <w:sz w:val="20"/>
              </w:rPr>
              <w:t>
</w:t>
            </w:r>
            <w:r>
              <w:rPr>
                <w:rFonts w:ascii="Times New Roman"/>
                <w:b w:val="false"/>
                <w:i w:val="false"/>
                <w:color w:val="000000"/>
                <w:sz w:val="20"/>
              </w:rPr>
              <w:t>органи-</w:t>
            </w:r>
            <w:r>
              <w:br/>
            </w:r>
            <w:r>
              <w:rPr>
                <w:rFonts w:ascii="Times New Roman"/>
                <w:b w:val="false"/>
                <w:i w:val="false"/>
                <w:color w:val="000000"/>
                <w:sz w:val="20"/>
              </w:rPr>
              <w:t>
</w:t>
            </w:r>
            <w:r>
              <w:rPr>
                <w:rFonts w:ascii="Times New Roman"/>
                <w:b w:val="false"/>
                <w:i w:val="false"/>
                <w:color w:val="000000"/>
                <w:sz w:val="20"/>
              </w:rPr>
              <w:t>заций</w:t>
            </w:r>
            <w:r>
              <w:br/>
            </w:r>
            <w:r>
              <w:rPr>
                <w:rFonts w:ascii="Times New Roman"/>
                <w:b w:val="false"/>
                <w:i w:val="false"/>
                <w:color w:val="000000"/>
                <w:sz w:val="20"/>
              </w:rPr>
              <w:t>
</w:t>
            </w:r>
            <w:r>
              <w:rPr>
                <w:rFonts w:ascii="Times New Roman"/>
                <w:b w:val="false"/>
                <w:i w:val="false"/>
                <w:color w:val="000000"/>
                <w:sz w:val="20"/>
              </w:rPr>
              <w:t>(КазНИИОиР,</w:t>
            </w:r>
            <w:r>
              <w:br/>
            </w:r>
            <w:r>
              <w:rPr>
                <w:rFonts w:ascii="Times New Roman"/>
                <w:b w:val="false"/>
                <w:i w:val="false"/>
                <w:color w:val="000000"/>
                <w:sz w:val="20"/>
              </w:rPr>
              <w:t>
</w:t>
            </w: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г. Караганда,</w:t>
            </w:r>
            <w:r>
              <w:br/>
            </w:r>
            <w:r>
              <w:rPr>
                <w:rFonts w:ascii="Times New Roman"/>
                <w:b w:val="false"/>
                <w:i w:val="false"/>
                <w:color w:val="000000"/>
                <w:sz w:val="20"/>
              </w:rPr>
              <w:t>
</w:t>
            </w:r>
            <w:r>
              <w:rPr>
                <w:rFonts w:ascii="Times New Roman"/>
                <w:b w:val="false"/>
                <w:i w:val="false"/>
                <w:color w:val="000000"/>
                <w:sz w:val="20"/>
              </w:rPr>
              <w:t>г. Актобе)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миро-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заяв-</w:t>
            </w:r>
            <w:r>
              <w:br/>
            </w:r>
            <w:r>
              <w:rPr>
                <w:rFonts w:ascii="Times New Roman"/>
                <w:b w:val="false"/>
                <w:i w:val="false"/>
                <w:color w:val="000000"/>
                <w:sz w:val="20"/>
              </w:rPr>
              <w:t>
</w:t>
            </w:r>
            <w:r>
              <w:rPr>
                <w:rFonts w:ascii="Times New Roman"/>
                <w:b w:val="false"/>
                <w:i w:val="false"/>
                <w:color w:val="000000"/>
                <w:sz w:val="20"/>
              </w:rPr>
              <w:t>ки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квар-</w:t>
            </w:r>
            <w:r>
              <w:br/>
            </w:r>
            <w:r>
              <w:rPr>
                <w:rFonts w:ascii="Times New Roman"/>
                <w:b w:val="false"/>
                <w:i w:val="false"/>
                <w:color w:val="000000"/>
                <w:sz w:val="20"/>
              </w:rPr>
              <w:t>
</w:t>
            </w:r>
            <w:r>
              <w:rPr>
                <w:rFonts w:ascii="Times New Roman"/>
                <w:b w:val="false"/>
                <w:i w:val="false"/>
                <w:color w:val="000000"/>
                <w:sz w:val="20"/>
              </w:rPr>
              <w:t>тал</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w:t>
            </w:r>
            <w:r>
              <w:br/>
            </w:r>
            <w:r>
              <w:rPr>
                <w:rFonts w:ascii="Times New Roman"/>
                <w:b w:val="false"/>
                <w:i w:val="false"/>
                <w:color w:val="000000"/>
                <w:sz w:val="20"/>
              </w:rPr>
              <w:t>
</w:t>
            </w:r>
            <w:r>
              <w:rPr>
                <w:rFonts w:ascii="Times New Roman"/>
                <w:b w:val="false"/>
                <w:i w:val="false"/>
                <w:color w:val="000000"/>
                <w:sz w:val="20"/>
              </w:rPr>
              <w:t>ется</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ботать</w:t>
            </w:r>
            <w:r>
              <w:br/>
            </w:r>
            <w:r>
              <w:rPr>
                <w:rFonts w:ascii="Times New Roman"/>
                <w:b w:val="false"/>
                <w:i w:val="false"/>
                <w:color w:val="000000"/>
                <w:sz w:val="20"/>
              </w:rPr>
              <w:t>
</w:t>
            </w:r>
            <w:r>
              <w:rPr>
                <w:rFonts w:ascii="Times New Roman"/>
                <w:b w:val="false"/>
                <w:i w:val="false"/>
                <w:color w:val="000000"/>
                <w:sz w:val="20"/>
              </w:rPr>
              <w:t>мульти-</w:t>
            </w:r>
            <w:r>
              <w:br/>
            </w:r>
            <w:r>
              <w:rPr>
                <w:rFonts w:ascii="Times New Roman"/>
                <w:b w:val="false"/>
                <w:i w:val="false"/>
                <w:color w:val="000000"/>
                <w:sz w:val="20"/>
              </w:rPr>
              <w:t>
</w:t>
            </w:r>
            <w:r>
              <w:rPr>
                <w:rFonts w:ascii="Times New Roman"/>
                <w:b w:val="false"/>
                <w:i w:val="false"/>
                <w:color w:val="000000"/>
                <w:sz w:val="20"/>
              </w:rPr>
              <w:t>модальные</w:t>
            </w:r>
            <w:r>
              <w:br/>
            </w:r>
            <w:r>
              <w:rPr>
                <w:rFonts w:ascii="Times New Roman"/>
                <w:b w:val="false"/>
                <w:i w:val="false"/>
                <w:color w:val="000000"/>
                <w:sz w:val="20"/>
              </w:rPr>
              <w:t>
</w:t>
            </w:r>
            <w:r>
              <w:rPr>
                <w:rFonts w:ascii="Times New Roman"/>
                <w:b w:val="false"/>
                <w:i w:val="false"/>
                <w:color w:val="000000"/>
                <w:sz w:val="20"/>
              </w:rPr>
              <w:t>технологии</w:t>
            </w:r>
            <w:r>
              <w:br/>
            </w:r>
            <w:r>
              <w:rPr>
                <w:rFonts w:ascii="Times New Roman"/>
                <w:b w:val="false"/>
                <w:i w:val="false"/>
                <w:color w:val="000000"/>
                <w:sz w:val="20"/>
              </w:rPr>
              <w:t>
</w:t>
            </w:r>
            <w:r>
              <w:rPr>
                <w:rFonts w:ascii="Times New Roman"/>
                <w:b w:val="false"/>
                <w:i w:val="false"/>
                <w:color w:val="000000"/>
                <w:sz w:val="20"/>
              </w:rPr>
              <w:t>лечения</w:t>
            </w:r>
            <w:r>
              <w:br/>
            </w:r>
            <w:r>
              <w:rPr>
                <w:rFonts w:ascii="Times New Roman"/>
                <w:b w:val="false"/>
                <w:i w:val="false"/>
                <w:color w:val="000000"/>
                <w:sz w:val="20"/>
              </w:rPr>
              <w:t>
</w:t>
            </w:r>
            <w:r>
              <w:rPr>
                <w:rFonts w:ascii="Times New Roman"/>
                <w:b w:val="false"/>
                <w:i w:val="false"/>
                <w:color w:val="000000"/>
                <w:sz w:val="20"/>
              </w:rPr>
              <w:t>злокачест-</w:t>
            </w:r>
            <w:r>
              <w:br/>
            </w:r>
            <w:r>
              <w:rPr>
                <w:rFonts w:ascii="Times New Roman"/>
                <w:b w:val="false"/>
                <w:i w:val="false"/>
                <w:color w:val="000000"/>
                <w:sz w:val="20"/>
              </w:rPr>
              <w:t>
</w:t>
            </w:r>
            <w:r>
              <w:rPr>
                <w:rFonts w:ascii="Times New Roman"/>
                <w:b w:val="false"/>
                <w:i w:val="false"/>
                <w:color w:val="000000"/>
                <w:sz w:val="20"/>
              </w:rPr>
              <w:t>венных</w:t>
            </w:r>
            <w:r>
              <w:br/>
            </w:r>
            <w:r>
              <w:rPr>
                <w:rFonts w:ascii="Times New Roman"/>
                <w:b w:val="false"/>
                <w:i w:val="false"/>
                <w:color w:val="000000"/>
                <w:sz w:val="20"/>
              </w:rPr>
              <w:t>
</w:t>
            </w:r>
            <w:r>
              <w:rPr>
                <w:rFonts w:ascii="Times New Roman"/>
                <w:b w:val="false"/>
                <w:i w:val="false"/>
                <w:color w:val="000000"/>
                <w:sz w:val="20"/>
              </w:rPr>
              <w:t>новообра-</w:t>
            </w:r>
            <w:r>
              <w:br/>
            </w:r>
            <w:r>
              <w:rPr>
                <w:rFonts w:ascii="Times New Roman"/>
                <w:b w:val="false"/>
                <w:i w:val="false"/>
                <w:color w:val="000000"/>
                <w:sz w:val="20"/>
              </w:rPr>
              <w:t>
</w:t>
            </w:r>
            <w:r>
              <w:rPr>
                <w:rFonts w:ascii="Times New Roman"/>
                <w:b w:val="false"/>
                <w:i w:val="false"/>
                <w:color w:val="000000"/>
                <w:sz w:val="20"/>
              </w:rPr>
              <w:t>зований</w:t>
            </w:r>
            <w:r>
              <w:br/>
            </w:r>
            <w:r>
              <w:rPr>
                <w:rFonts w:ascii="Times New Roman"/>
                <w:b w:val="false"/>
                <w:i w:val="false"/>
                <w:color w:val="000000"/>
                <w:sz w:val="20"/>
              </w:rPr>
              <w:t>
</w:t>
            </w:r>
            <w:r>
              <w:rPr>
                <w:rFonts w:ascii="Times New Roman"/>
                <w:b w:val="false"/>
                <w:i w:val="false"/>
                <w:color w:val="000000"/>
                <w:sz w:val="20"/>
              </w:rPr>
              <w:t>основных</w:t>
            </w:r>
            <w:r>
              <w:br/>
            </w:r>
            <w:r>
              <w:rPr>
                <w:rFonts w:ascii="Times New Roman"/>
                <w:b w:val="false"/>
                <w:i w:val="false"/>
                <w:color w:val="000000"/>
                <w:sz w:val="20"/>
              </w:rPr>
              <w:t>
</w:t>
            </w:r>
            <w:r>
              <w:rPr>
                <w:rFonts w:ascii="Times New Roman"/>
                <w:b w:val="false"/>
                <w:i w:val="false"/>
                <w:color w:val="000000"/>
                <w:sz w:val="20"/>
              </w:rPr>
              <w:t>локализа-</w:t>
            </w:r>
            <w:r>
              <w:br/>
            </w:r>
            <w:r>
              <w:rPr>
                <w:rFonts w:ascii="Times New Roman"/>
                <w:b w:val="false"/>
                <w:i w:val="false"/>
                <w:color w:val="000000"/>
                <w:sz w:val="20"/>
              </w:rPr>
              <w:t>
</w:t>
            </w:r>
            <w:r>
              <w:rPr>
                <w:rFonts w:ascii="Times New Roman"/>
                <w:b w:val="false"/>
                <w:i w:val="false"/>
                <w:color w:val="000000"/>
                <w:sz w:val="20"/>
              </w:rPr>
              <w:t>ций</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w:t>
            </w:r>
            <w:r>
              <w:br/>
            </w:r>
            <w:r>
              <w:rPr>
                <w:rFonts w:ascii="Times New Roman"/>
                <w:b w:val="false"/>
                <w:i w:val="false"/>
                <w:color w:val="000000"/>
                <w:sz w:val="20"/>
              </w:rPr>
              <w:t>
</w:t>
            </w:r>
            <w:r>
              <w:rPr>
                <w:rFonts w:ascii="Times New Roman"/>
                <w:b w:val="false"/>
                <w:i w:val="false"/>
                <w:color w:val="000000"/>
                <w:sz w:val="20"/>
              </w:rPr>
              <w:t>пол-</w:t>
            </w:r>
            <w:r>
              <w:br/>
            </w:r>
            <w:r>
              <w:rPr>
                <w:rFonts w:ascii="Times New Roman"/>
                <w:b w:val="false"/>
                <w:i w:val="false"/>
                <w:color w:val="000000"/>
                <w:sz w:val="20"/>
              </w:rPr>
              <w:t>
</w:t>
            </w:r>
            <w:r>
              <w:rPr>
                <w:rFonts w:ascii="Times New Roman"/>
                <w:b w:val="false"/>
                <w:i w:val="false"/>
                <w:color w:val="000000"/>
                <w:sz w:val="20"/>
              </w:rPr>
              <w:t>нение</w:t>
            </w:r>
            <w:r>
              <w:br/>
            </w:r>
            <w:r>
              <w:rPr>
                <w:rFonts w:ascii="Times New Roman"/>
                <w:b w:val="false"/>
                <w:i w:val="false"/>
                <w:color w:val="000000"/>
                <w:sz w:val="20"/>
              </w:rPr>
              <w:t>
</w:t>
            </w:r>
            <w:r>
              <w:rPr>
                <w:rFonts w:ascii="Times New Roman"/>
                <w:b w:val="false"/>
                <w:i w:val="false"/>
                <w:color w:val="000000"/>
                <w:sz w:val="20"/>
              </w:rPr>
              <w:t>науч-</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тех-</w:t>
            </w:r>
            <w:r>
              <w:br/>
            </w:r>
            <w:r>
              <w:rPr>
                <w:rFonts w:ascii="Times New Roman"/>
                <w:b w:val="false"/>
                <w:i w:val="false"/>
                <w:color w:val="000000"/>
                <w:sz w:val="20"/>
              </w:rPr>
              <w:t>
</w:t>
            </w:r>
            <w:r>
              <w:rPr>
                <w:rFonts w:ascii="Times New Roman"/>
                <w:b w:val="false"/>
                <w:i w:val="false"/>
                <w:color w:val="000000"/>
                <w:sz w:val="20"/>
              </w:rPr>
              <w:t>ни-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кой</w:t>
            </w:r>
            <w:r>
              <w:br/>
            </w:r>
            <w:r>
              <w:rPr>
                <w:rFonts w:ascii="Times New Roman"/>
                <w:b w:val="false"/>
                <w:i w:val="false"/>
                <w:color w:val="000000"/>
                <w:sz w:val="20"/>
              </w:rPr>
              <w:t>
</w:t>
            </w:r>
            <w:r>
              <w:rPr>
                <w:rFonts w:ascii="Times New Roman"/>
                <w:b w:val="false"/>
                <w:i w:val="false"/>
                <w:color w:val="000000"/>
                <w:sz w:val="20"/>
              </w:rPr>
              <w:t>прог-</w:t>
            </w:r>
            <w:r>
              <w:br/>
            </w:r>
            <w:r>
              <w:rPr>
                <w:rFonts w:ascii="Times New Roman"/>
                <w:b w:val="false"/>
                <w:i w:val="false"/>
                <w:color w:val="000000"/>
                <w:sz w:val="20"/>
              </w:rPr>
              <w:t>
</w:t>
            </w:r>
            <w:r>
              <w:rPr>
                <w:rFonts w:ascii="Times New Roman"/>
                <w:b w:val="false"/>
                <w:i w:val="false"/>
                <w:color w:val="000000"/>
                <w:sz w:val="20"/>
              </w:rPr>
              <w:t>раммы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пре-</w:t>
            </w:r>
            <w:r>
              <w:br/>
            </w:r>
            <w:r>
              <w:rPr>
                <w:rFonts w:ascii="Times New Roman"/>
                <w:b w:val="false"/>
                <w:i w:val="false"/>
                <w:color w:val="000000"/>
                <w:sz w:val="20"/>
              </w:rPr>
              <w:t>
</w:t>
            </w:r>
            <w:r>
              <w:rPr>
                <w:rFonts w:ascii="Times New Roman"/>
                <w:b w:val="false"/>
                <w:i w:val="false"/>
                <w:color w:val="000000"/>
                <w:sz w:val="20"/>
              </w:rPr>
              <w:t>дус-</w:t>
            </w:r>
            <w:r>
              <w:br/>
            </w:r>
            <w:r>
              <w:rPr>
                <w:rFonts w:ascii="Times New Roman"/>
                <w:b w:val="false"/>
                <w:i w:val="false"/>
                <w:color w:val="000000"/>
                <w:sz w:val="20"/>
              </w:rPr>
              <w:t>
</w:t>
            </w:r>
            <w:r>
              <w:rPr>
                <w:rFonts w:ascii="Times New Roman"/>
                <w:b w:val="false"/>
                <w:i w:val="false"/>
                <w:color w:val="000000"/>
                <w:sz w:val="20"/>
              </w:rPr>
              <w:t>мот-</w:t>
            </w:r>
            <w:r>
              <w:br/>
            </w:r>
            <w:r>
              <w:rPr>
                <w:rFonts w:ascii="Times New Roman"/>
                <w:b w:val="false"/>
                <w:i w:val="false"/>
                <w:color w:val="000000"/>
                <w:sz w:val="20"/>
              </w:rPr>
              <w:t>
</w:t>
            </w:r>
            <w:r>
              <w:rPr>
                <w:rFonts w:ascii="Times New Roman"/>
                <w:b w:val="false"/>
                <w:i w:val="false"/>
                <w:color w:val="000000"/>
                <w:sz w:val="20"/>
              </w:rPr>
              <w:t>рен-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сред-</w:t>
            </w:r>
            <w:r>
              <w:br/>
            </w:r>
            <w:r>
              <w:rPr>
                <w:rFonts w:ascii="Times New Roman"/>
                <w:b w:val="false"/>
                <w:i w:val="false"/>
                <w:color w:val="000000"/>
                <w:sz w:val="20"/>
              </w:rPr>
              <w:t>
</w:t>
            </w:r>
            <w:r>
              <w:rPr>
                <w:rFonts w:ascii="Times New Roman"/>
                <w:b w:val="false"/>
                <w:i w:val="false"/>
                <w:color w:val="000000"/>
                <w:sz w:val="20"/>
              </w:rPr>
              <w:t>ств</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w:t>
            </w:r>
            <w:r>
              <w:br/>
            </w:r>
            <w:r>
              <w:rPr>
                <w:rFonts w:ascii="Times New Roman"/>
                <w:b w:val="false"/>
                <w:i w:val="false"/>
                <w:color w:val="000000"/>
                <w:sz w:val="20"/>
              </w:rPr>
              <w:t>
</w:t>
            </w:r>
            <w:r>
              <w:rPr>
                <w:rFonts w:ascii="Times New Roman"/>
                <w:b w:val="false"/>
                <w:i w:val="false"/>
                <w:color w:val="000000"/>
                <w:sz w:val="20"/>
              </w:rPr>
              <w:t>тать</w:t>
            </w:r>
            <w:r>
              <w:br/>
            </w:r>
            <w:r>
              <w:rPr>
                <w:rFonts w:ascii="Times New Roman"/>
                <w:b w:val="false"/>
                <w:i w:val="false"/>
                <w:color w:val="000000"/>
                <w:sz w:val="20"/>
              </w:rPr>
              <w:t>
</w:t>
            </w:r>
            <w:r>
              <w:rPr>
                <w:rFonts w:ascii="Times New Roman"/>
                <w:b w:val="false"/>
                <w:i w:val="false"/>
                <w:color w:val="000000"/>
                <w:sz w:val="20"/>
              </w:rPr>
              <w:t>предло-</w:t>
            </w:r>
            <w:r>
              <w:br/>
            </w:r>
            <w:r>
              <w:rPr>
                <w:rFonts w:ascii="Times New Roman"/>
                <w:b w:val="false"/>
                <w:i w:val="false"/>
                <w:color w:val="000000"/>
                <w:sz w:val="20"/>
              </w:rPr>
              <w:t>
</w:t>
            </w:r>
            <w:r>
              <w:rPr>
                <w:rFonts w:ascii="Times New Roman"/>
                <w:b w:val="false"/>
                <w:i w:val="false"/>
                <w:color w:val="000000"/>
                <w:sz w:val="20"/>
              </w:rPr>
              <w:t>жения по</w:t>
            </w:r>
            <w:r>
              <w:br/>
            </w:r>
            <w:r>
              <w:rPr>
                <w:rFonts w:ascii="Times New Roman"/>
                <w:b w:val="false"/>
                <w:i w:val="false"/>
                <w:color w:val="000000"/>
                <w:sz w:val="20"/>
              </w:rPr>
              <w:t>
</w:t>
            </w:r>
            <w:r>
              <w:rPr>
                <w:rFonts w:ascii="Times New Roman"/>
                <w:b w:val="false"/>
                <w:i w:val="false"/>
                <w:color w:val="000000"/>
                <w:sz w:val="20"/>
              </w:rPr>
              <w:t>развитию</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обеспече-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радиофарм-</w:t>
            </w:r>
            <w:r>
              <w:br/>
            </w:r>
            <w:r>
              <w:rPr>
                <w:rFonts w:ascii="Times New Roman"/>
                <w:b w:val="false"/>
                <w:i w:val="false"/>
                <w:color w:val="000000"/>
                <w:sz w:val="20"/>
              </w:rPr>
              <w:t>
</w:t>
            </w:r>
            <w:r>
              <w:rPr>
                <w:rFonts w:ascii="Times New Roman"/>
                <w:b w:val="false"/>
                <w:i w:val="false"/>
                <w:color w:val="000000"/>
                <w:sz w:val="20"/>
              </w:rPr>
              <w:t>препара-</w:t>
            </w:r>
            <w:r>
              <w:br/>
            </w:r>
            <w:r>
              <w:rPr>
                <w:rFonts w:ascii="Times New Roman"/>
                <w:b w:val="false"/>
                <w:i w:val="false"/>
                <w:color w:val="000000"/>
                <w:sz w:val="20"/>
              </w:rPr>
              <w:t>
</w:t>
            </w:r>
            <w:r>
              <w:rPr>
                <w:rFonts w:ascii="Times New Roman"/>
                <w:b w:val="false"/>
                <w:i w:val="false"/>
                <w:color w:val="000000"/>
                <w:sz w:val="20"/>
              </w:rPr>
              <w:t>тами</w:t>
            </w:r>
            <w:r>
              <w:br/>
            </w:r>
            <w:r>
              <w:rPr>
                <w:rFonts w:ascii="Times New Roman"/>
                <w:b w:val="false"/>
                <w:i w:val="false"/>
                <w:color w:val="000000"/>
                <w:sz w:val="20"/>
              </w:rPr>
              <w:t>
</w:t>
            </w:r>
            <w:r>
              <w:rPr>
                <w:rFonts w:ascii="Times New Roman"/>
                <w:b w:val="false"/>
                <w:i w:val="false"/>
                <w:color w:val="000000"/>
                <w:sz w:val="20"/>
              </w:rPr>
              <w:t>медицин-</w:t>
            </w:r>
            <w:r>
              <w:br/>
            </w:r>
            <w:r>
              <w:rPr>
                <w:rFonts w:ascii="Times New Roman"/>
                <w:b w:val="false"/>
                <w:i w:val="false"/>
                <w:color w:val="000000"/>
                <w:sz w:val="20"/>
              </w:rPr>
              <w:t>
</w:t>
            </w:r>
            <w:r>
              <w:rPr>
                <w:rFonts w:ascii="Times New Roman"/>
                <w:b w:val="false"/>
                <w:i w:val="false"/>
                <w:color w:val="000000"/>
                <w:sz w:val="20"/>
              </w:rPr>
              <w:t>ских</w:t>
            </w:r>
            <w:r>
              <w:br/>
            </w:r>
            <w:r>
              <w:rPr>
                <w:rFonts w:ascii="Times New Roman"/>
                <w:b w:val="false"/>
                <w:i w:val="false"/>
                <w:color w:val="000000"/>
                <w:sz w:val="20"/>
              </w:rPr>
              <w:t>
</w:t>
            </w:r>
            <w:r>
              <w:rPr>
                <w:rFonts w:ascii="Times New Roman"/>
                <w:b w:val="false"/>
                <w:i w:val="false"/>
                <w:color w:val="000000"/>
                <w:sz w:val="20"/>
              </w:rPr>
              <w:t>организа-</w:t>
            </w:r>
            <w:r>
              <w:br/>
            </w:r>
            <w:r>
              <w:rPr>
                <w:rFonts w:ascii="Times New Roman"/>
                <w:b w:val="false"/>
                <w:i w:val="false"/>
                <w:color w:val="000000"/>
                <w:sz w:val="20"/>
              </w:rPr>
              <w:t>
</w:t>
            </w:r>
            <w:r>
              <w:rPr>
                <w:rFonts w:ascii="Times New Roman"/>
                <w:b w:val="false"/>
                <w:i w:val="false"/>
                <w:color w:val="000000"/>
                <w:sz w:val="20"/>
              </w:rPr>
              <w:t>ций</w:t>
            </w:r>
            <w:r>
              <w:br/>
            </w:r>
            <w:r>
              <w:rPr>
                <w:rFonts w:ascii="Times New Roman"/>
                <w:b w:val="false"/>
                <w:i w:val="false"/>
                <w:color w:val="000000"/>
                <w:sz w:val="20"/>
              </w:rPr>
              <w:t>
</w:t>
            </w:r>
            <w:r>
              <w:rPr>
                <w:rFonts w:ascii="Times New Roman"/>
                <w:b w:val="false"/>
                <w:i w:val="false"/>
                <w:color w:val="000000"/>
                <w:sz w:val="20"/>
              </w:rPr>
              <w:t>(разработ-</w:t>
            </w:r>
            <w:r>
              <w:br/>
            </w:r>
            <w:r>
              <w:rPr>
                <w:rFonts w:ascii="Times New Roman"/>
                <w:b w:val="false"/>
                <w:i w:val="false"/>
                <w:color w:val="000000"/>
                <w:sz w:val="20"/>
              </w:rPr>
              <w:t>
</w:t>
            </w:r>
            <w:r>
              <w:rPr>
                <w:rFonts w:ascii="Times New Roman"/>
                <w:b w:val="false"/>
                <w:i w:val="false"/>
                <w:color w:val="000000"/>
                <w:sz w:val="20"/>
              </w:rPr>
              <w:t>ка, пред-</w:t>
            </w:r>
            <w:r>
              <w:br/>
            </w:r>
            <w:r>
              <w:rPr>
                <w:rFonts w:ascii="Times New Roman"/>
                <w:b w:val="false"/>
                <w:i w:val="false"/>
                <w:color w:val="000000"/>
                <w:sz w:val="20"/>
              </w:rPr>
              <w:t>
</w:t>
            </w:r>
            <w:r>
              <w:rPr>
                <w:rFonts w:ascii="Times New Roman"/>
                <w:b w:val="false"/>
                <w:i w:val="false"/>
                <w:color w:val="000000"/>
                <w:sz w:val="20"/>
              </w:rPr>
              <w:t>клиничес-</w:t>
            </w:r>
            <w:r>
              <w:br/>
            </w:r>
            <w:r>
              <w:rPr>
                <w:rFonts w:ascii="Times New Roman"/>
                <w:b w:val="false"/>
                <w:i w:val="false"/>
                <w:color w:val="000000"/>
                <w:sz w:val="20"/>
              </w:rPr>
              <w:t>
</w:t>
            </w:r>
            <w:r>
              <w:rPr>
                <w:rFonts w:ascii="Times New Roman"/>
                <w:b w:val="false"/>
                <w:i w:val="false"/>
                <w:color w:val="000000"/>
                <w:sz w:val="20"/>
              </w:rPr>
              <w:t>кие,</w:t>
            </w:r>
            <w:r>
              <w:br/>
            </w:r>
            <w:r>
              <w:rPr>
                <w:rFonts w:ascii="Times New Roman"/>
                <w:b w:val="false"/>
                <w:i w:val="false"/>
                <w:color w:val="000000"/>
                <w:sz w:val="20"/>
              </w:rPr>
              <w:t>
</w:t>
            </w:r>
            <w:r>
              <w:rPr>
                <w:rFonts w:ascii="Times New Roman"/>
                <w:b w:val="false"/>
                <w:i w:val="false"/>
                <w:color w:val="000000"/>
                <w:sz w:val="20"/>
              </w:rPr>
              <w:t>клиничес-</w:t>
            </w:r>
            <w:r>
              <w:br/>
            </w:r>
            <w:r>
              <w:rPr>
                <w:rFonts w:ascii="Times New Roman"/>
                <w:b w:val="false"/>
                <w:i w:val="false"/>
                <w:color w:val="000000"/>
                <w:sz w:val="20"/>
              </w:rPr>
              <w:t>
</w:t>
            </w:r>
            <w:r>
              <w:rPr>
                <w:rFonts w:ascii="Times New Roman"/>
                <w:b w:val="false"/>
                <w:i w:val="false"/>
                <w:color w:val="000000"/>
                <w:sz w:val="20"/>
              </w:rPr>
              <w:t>кие</w:t>
            </w:r>
            <w:r>
              <w:br/>
            </w:r>
            <w:r>
              <w:rPr>
                <w:rFonts w:ascii="Times New Roman"/>
                <w:b w:val="false"/>
                <w:i w:val="false"/>
                <w:color w:val="000000"/>
                <w:sz w:val="20"/>
              </w:rPr>
              <w:t>
</w:t>
            </w:r>
            <w:r>
              <w:rPr>
                <w:rFonts w:ascii="Times New Roman"/>
                <w:b w:val="false"/>
                <w:i w:val="false"/>
                <w:color w:val="000000"/>
                <w:sz w:val="20"/>
              </w:rPr>
              <w:t>испытания,</w:t>
            </w:r>
            <w:r>
              <w:br/>
            </w:r>
            <w:r>
              <w:rPr>
                <w:rFonts w:ascii="Times New Roman"/>
                <w:b w:val="false"/>
                <w:i w:val="false"/>
                <w:color w:val="000000"/>
                <w:sz w:val="20"/>
              </w:rPr>
              <w:t>
</w:t>
            </w:r>
            <w:r>
              <w:rPr>
                <w:rFonts w:ascii="Times New Roman"/>
                <w:b w:val="false"/>
                <w:i w:val="false"/>
                <w:color w:val="000000"/>
                <w:sz w:val="20"/>
              </w:rPr>
              <w:t>сертифи-</w:t>
            </w:r>
            <w:r>
              <w:br/>
            </w:r>
            <w:r>
              <w:rPr>
                <w:rFonts w:ascii="Times New Roman"/>
                <w:b w:val="false"/>
                <w:i w:val="false"/>
                <w:color w:val="000000"/>
                <w:sz w:val="20"/>
              </w:rPr>
              <w:t>
</w:t>
            </w:r>
            <w:r>
              <w:rPr>
                <w:rFonts w:ascii="Times New Roman"/>
                <w:b w:val="false"/>
                <w:i w:val="false"/>
                <w:color w:val="000000"/>
                <w:sz w:val="20"/>
              </w:rPr>
              <w:t>кация,</w:t>
            </w:r>
            <w:r>
              <w:br/>
            </w:r>
            <w:r>
              <w:rPr>
                <w:rFonts w:ascii="Times New Roman"/>
                <w:b w:val="false"/>
                <w:i w:val="false"/>
                <w:color w:val="000000"/>
                <w:sz w:val="20"/>
              </w:rPr>
              <w:t>
</w:t>
            </w:r>
            <w:r>
              <w:rPr>
                <w:rFonts w:ascii="Times New Roman"/>
                <w:b w:val="false"/>
                <w:i w:val="false"/>
                <w:color w:val="000000"/>
                <w:sz w:val="20"/>
              </w:rPr>
              <w:t>регистра-</w:t>
            </w:r>
            <w:r>
              <w:br/>
            </w:r>
            <w:r>
              <w:rPr>
                <w:rFonts w:ascii="Times New Roman"/>
                <w:b w:val="false"/>
                <w:i w:val="false"/>
                <w:color w:val="000000"/>
                <w:sz w:val="20"/>
              </w:rPr>
              <w:t>
</w:t>
            </w:r>
            <w:r>
              <w:rPr>
                <w:rFonts w:ascii="Times New Roman"/>
                <w:b w:val="false"/>
                <w:i w:val="false"/>
                <w:color w:val="000000"/>
                <w:sz w:val="20"/>
              </w:rPr>
              <w:t>ция,</w:t>
            </w:r>
            <w:r>
              <w:br/>
            </w:r>
            <w:r>
              <w:rPr>
                <w:rFonts w:ascii="Times New Roman"/>
                <w:b w:val="false"/>
                <w:i w:val="false"/>
                <w:color w:val="000000"/>
                <w:sz w:val="20"/>
              </w:rPr>
              <w:t>
</w:t>
            </w:r>
            <w:r>
              <w:rPr>
                <w:rFonts w:ascii="Times New Roman"/>
                <w:b w:val="false"/>
                <w:i w:val="false"/>
                <w:color w:val="000000"/>
                <w:sz w:val="20"/>
              </w:rPr>
              <w:t>производ-</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закуп,</w:t>
            </w:r>
            <w:r>
              <w:br/>
            </w:r>
            <w:r>
              <w:rPr>
                <w:rFonts w:ascii="Times New Roman"/>
                <w:b w:val="false"/>
                <w:i w:val="false"/>
                <w:color w:val="000000"/>
                <w:sz w:val="20"/>
              </w:rPr>
              <w:t>
</w:t>
            </w:r>
            <w:r>
              <w:rPr>
                <w:rFonts w:ascii="Times New Roman"/>
                <w:b w:val="false"/>
                <w:i w:val="false"/>
                <w:color w:val="000000"/>
                <w:sz w:val="20"/>
              </w:rPr>
              <w:t>транспор-</w:t>
            </w:r>
            <w:r>
              <w:br/>
            </w:r>
            <w:r>
              <w:rPr>
                <w:rFonts w:ascii="Times New Roman"/>
                <w:b w:val="false"/>
                <w:i w:val="false"/>
                <w:color w:val="000000"/>
                <w:sz w:val="20"/>
              </w:rPr>
              <w:t>
</w:t>
            </w:r>
            <w:r>
              <w:rPr>
                <w:rFonts w:ascii="Times New Roman"/>
                <w:b w:val="false"/>
                <w:i w:val="false"/>
                <w:color w:val="000000"/>
                <w:sz w:val="20"/>
              </w:rPr>
              <w:t>тировка,</w:t>
            </w:r>
            <w:r>
              <w:br/>
            </w:r>
            <w:r>
              <w:rPr>
                <w:rFonts w:ascii="Times New Roman"/>
                <w:b w:val="false"/>
                <w:i w:val="false"/>
                <w:color w:val="000000"/>
                <w:sz w:val="20"/>
              </w:rPr>
              <w:t>
</w:t>
            </w:r>
            <w:r>
              <w:rPr>
                <w:rFonts w:ascii="Times New Roman"/>
                <w:b w:val="false"/>
                <w:i w:val="false"/>
                <w:color w:val="000000"/>
                <w:sz w:val="20"/>
              </w:rPr>
              <w:t>утилизация</w:t>
            </w:r>
            <w:r>
              <w:br/>
            </w:r>
            <w:r>
              <w:rPr>
                <w:rFonts w:ascii="Times New Roman"/>
                <w:b w:val="false"/>
                <w:i w:val="false"/>
                <w:color w:val="000000"/>
                <w:sz w:val="20"/>
              </w:rPr>
              <w:t>
</w:t>
            </w:r>
            <w:r>
              <w:rPr>
                <w:rFonts w:ascii="Times New Roman"/>
                <w:b w:val="false"/>
                <w:i w:val="false"/>
                <w:color w:val="000000"/>
                <w:sz w:val="20"/>
              </w:rPr>
              <w:t>отходов и</w:t>
            </w:r>
            <w:r>
              <w:br/>
            </w:r>
            <w:r>
              <w:rPr>
                <w:rFonts w:ascii="Times New Roman"/>
                <w:b w:val="false"/>
                <w:i w:val="false"/>
                <w:color w:val="000000"/>
                <w:sz w:val="20"/>
              </w:rPr>
              <w:t>
</w:t>
            </w:r>
            <w:r>
              <w:rPr>
                <w:rFonts w:ascii="Times New Roman"/>
                <w:b w:val="false"/>
                <w:i w:val="false"/>
                <w:color w:val="000000"/>
                <w:sz w:val="20"/>
              </w:rPr>
              <w:t>др.)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МИНТ</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w:t>
            </w:r>
            <w:r>
              <w:br/>
            </w:r>
            <w:r>
              <w:rPr>
                <w:rFonts w:ascii="Times New Roman"/>
                <w:b w:val="false"/>
                <w:i w:val="false"/>
                <w:color w:val="000000"/>
                <w:sz w:val="20"/>
              </w:rPr>
              <w:t>
</w:t>
            </w:r>
            <w:r>
              <w:rPr>
                <w:rFonts w:ascii="Times New Roman"/>
                <w:b w:val="false"/>
                <w:i w:val="false"/>
                <w:color w:val="000000"/>
                <w:sz w:val="20"/>
              </w:rPr>
              <w:t>ется</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w:t>
            </w:r>
            <w:r>
              <w:br/>
            </w:r>
            <w:r>
              <w:rPr>
                <w:rFonts w:ascii="Times New Roman"/>
                <w:b w:val="false"/>
                <w:i w:val="false"/>
                <w:color w:val="000000"/>
                <w:sz w:val="20"/>
              </w:rPr>
              <w:t>
</w:t>
            </w:r>
            <w:r>
              <w:rPr>
                <w:rFonts w:ascii="Times New Roman"/>
                <w:b w:val="false"/>
                <w:i w:val="false"/>
                <w:color w:val="000000"/>
                <w:sz w:val="20"/>
              </w:rPr>
              <w:t>ботать</w:t>
            </w:r>
            <w:r>
              <w:br/>
            </w:r>
            <w:r>
              <w:rPr>
                <w:rFonts w:ascii="Times New Roman"/>
                <w:b w:val="false"/>
                <w:i w:val="false"/>
                <w:color w:val="000000"/>
                <w:sz w:val="20"/>
              </w:rPr>
              <w:t>
</w:t>
            </w:r>
            <w:r>
              <w:rPr>
                <w:rFonts w:ascii="Times New Roman"/>
                <w:b w:val="false"/>
                <w:i w:val="false"/>
                <w:color w:val="000000"/>
                <w:sz w:val="20"/>
              </w:rPr>
              <w:t>предло-</w:t>
            </w:r>
            <w:r>
              <w:br/>
            </w:r>
            <w:r>
              <w:rPr>
                <w:rFonts w:ascii="Times New Roman"/>
                <w:b w:val="false"/>
                <w:i w:val="false"/>
                <w:color w:val="000000"/>
                <w:sz w:val="20"/>
              </w:rPr>
              <w:t>
</w:t>
            </w:r>
            <w:r>
              <w:rPr>
                <w:rFonts w:ascii="Times New Roman"/>
                <w:b w:val="false"/>
                <w:i w:val="false"/>
                <w:color w:val="000000"/>
                <w:sz w:val="20"/>
              </w:rPr>
              <w:t>жения по</w:t>
            </w:r>
            <w:r>
              <w:br/>
            </w:r>
            <w:r>
              <w:rPr>
                <w:rFonts w:ascii="Times New Roman"/>
                <w:b w:val="false"/>
                <w:i w:val="false"/>
                <w:color w:val="000000"/>
                <w:sz w:val="20"/>
              </w:rPr>
              <w:t>
</w:t>
            </w:r>
            <w:r>
              <w:rPr>
                <w:rFonts w:ascii="Times New Roman"/>
                <w:b w:val="false"/>
                <w:i w:val="false"/>
                <w:color w:val="000000"/>
                <w:sz w:val="20"/>
              </w:rPr>
              <w:t>созданию</w:t>
            </w:r>
            <w:r>
              <w:br/>
            </w:r>
            <w:r>
              <w:rPr>
                <w:rFonts w:ascii="Times New Roman"/>
                <w:b w:val="false"/>
                <w:i w:val="false"/>
                <w:color w:val="000000"/>
                <w:sz w:val="20"/>
              </w:rPr>
              <w:t>
</w:t>
            </w:r>
            <w:r>
              <w:rPr>
                <w:rFonts w:ascii="Times New Roman"/>
                <w:b w:val="false"/>
                <w:i w:val="false"/>
                <w:color w:val="000000"/>
                <w:sz w:val="20"/>
              </w:rPr>
              <w:t>отделений</w:t>
            </w:r>
            <w:r>
              <w:br/>
            </w:r>
            <w:r>
              <w:rPr>
                <w:rFonts w:ascii="Times New Roman"/>
                <w:b w:val="false"/>
                <w:i w:val="false"/>
                <w:color w:val="000000"/>
                <w:sz w:val="20"/>
              </w:rPr>
              <w:t>
</w:t>
            </w:r>
            <w:r>
              <w:rPr>
                <w:rFonts w:ascii="Times New Roman"/>
                <w:b w:val="false"/>
                <w:i w:val="false"/>
                <w:color w:val="000000"/>
                <w:sz w:val="20"/>
              </w:rPr>
              <w:t>радио-</w:t>
            </w:r>
            <w:r>
              <w:br/>
            </w:r>
            <w:r>
              <w:rPr>
                <w:rFonts w:ascii="Times New Roman"/>
                <w:b w:val="false"/>
                <w:i w:val="false"/>
                <w:color w:val="000000"/>
                <w:sz w:val="20"/>
              </w:rPr>
              <w:t>
</w:t>
            </w:r>
            <w:r>
              <w:rPr>
                <w:rFonts w:ascii="Times New Roman"/>
                <w:b w:val="false"/>
                <w:i w:val="false"/>
                <w:color w:val="000000"/>
                <w:sz w:val="20"/>
              </w:rPr>
              <w:t>изотопной</w:t>
            </w:r>
            <w:r>
              <w:br/>
            </w:r>
            <w:r>
              <w:rPr>
                <w:rFonts w:ascii="Times New Roman"/>
                <w:b w:val="false"/>
                <w:i w:val="false"/>
                <w:color w:val="000000"/>
                <w:sz w:val="20"/>
              </w:rPr>
              <w:t>
</w:t>
            </w:r>
            <w:r>
              <w:rPr>
                <w:rFonts w:ascii="Times New Roman"/>
                <w:b w:val="false"/>
                <w:i w:val="false"/>
                <w:color w:val="000000"/>
                <w:sz w:val="20"/>
              </w:rPr>
              <w:t>диагнос-</w:t>
            </w:r>
            <w:r>
              <w:br/>
            </w:r>
            <w:r>
              <w:rPr>
                <w:rFonts w:ascii="Times New Roman"/>
                <w:b w:val="false"/>
                <w:i w:val="false"/>
                <w:color w:val="000000"/>
                <w:sz w:val="20"/>
              </w:rPr>
              <w:t>
</w:t>
            </w:r>
            <w:r>
              <w:rPr>
                <w:rFonts w:ascii="Times New Roman"/>
                <w:b w:val="false"/>
                <w:i w:val="false"/>
                <w:color w:val="000000"/>
                <w:sz w:val="20"/>
              </w:rPr>
              <w:t>тики в</w:t>
            </w:r>
            <w:r>
              <w:br/>
            </w:r>
            <w:r>
              <w:rPr>
                <w:rFonts w:ascii="Times New Roman"/>
                <w:b w:val="false"/>
                <w:i w:val="false"/>
                <w:color w:val="000000"/>
                <w:sz w:val="20"/>
              </w:rPr>
              <w:t>
</w:t>
            </w:r>
            <w:r>
              <w:rPr>
                <w:rFonts w:ascii="Times New Roman"/>
                <w:b w:val="false"/>
                <w:i w:val="false"/>
                <w:color w:val="000000"/>
                <w:sz w:val="20"/>
              </w:rPr>
              <w:t>онкологи-</w:t>
            </w:r>
            <w:r>
              <w:br/>
            </w:r>
            <w:r>
              <w:rPr>
                <w:rFonts w:ascii="Times New Roman"/>
                <w:b w:val="false"/>
                <w:i w:val="false"/>
                <w:color w:val="000000"/>
                <w:sz w:val="20"/>
              </w:rPr>
              <w:t>
</w:t>
            </w:r>
            <w:r>
              <w:rPr>
                <w:rFonts w:ascii="Times New Roman"/>
                <w:b w:val="false"/>
                <w:i w:val="false"/>
                <w:color w:val="000000"/>
                <w:sz w:val="20"/>
              </w:rPr>
              <w:t>ческих</w:t>
            </w:r>
            <w:r>
              <w:br/>
            </w:r>
            <w:r>
              <w:rPr>
                <w:rFonts w:ascii="Times New Roman"/>
                <w:b w:val="false"/>
                <w:i w:val="false"/>
                <w:color w:val="000000"/>
                <w:sz w:val="20"/>
              </w:rPr>
              <w:t>
</w:t>
            </w:r>
            <w:r>
              <w:rPr>
                <w:rFonts w:ascii="Times New Roman"/>
                <w:b w:val="false"/>
                <w:i w:val="false"/>
                <w:color w:val="000000"/>
                <w:sz w:val="20"/>
              </w:rPr>
              <w:t>диспан-</w:t>
            </w:r>
            <w:r>
              <w:br/>
            </w:r>
            <w:r>
              <w:rPr>
                <w:rFonts w:ascii="Times New Roman"/>
                <w:b w:val="false"/>
                <w:i w:val="false"/>
                <w:color w:val="000000"/>
                <w:sz w:val="20"/>
              </w:rPr>
              <w:t>
</w:t>
            </w:r>
            <w:r>
              <w:rPr>
                <w:rFonts w:ascii="Times New Roman"/>
                <w:b w:val="false"/>
                <w:i w:val="false"/>
                <w:color w:val="000000"/>
                <w:sz w:val="20"/>
              </w:rPr>
              <w:t>серах</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МИНТ</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w:t>
            </w:r>
            <w:r>
              <w:br/>
            </w:r>
            <w:r>
              <w:rPr>
                <w:rFonts w:ascii="Times New Roman"/>
                <w:b w:val="false"/>
                <w:i w:val="false"/>
                <w:color w:val="000000"/>
                <w:sz w:val="20"/>
              </w:rPr>
              <w:t>
</w:t>
            </w:r>
            <w:r>
              <w:rPr>
                <w:rFonts w:ascii="Times New Roman"/>
                <w:b w:val="false"/>
                <w:i w:val="false"/>
                <w:color w:val="000000"/>
                <w:sz w:val="20"/>
              </w:rPr>
              <w:t>ется</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w:t>
            </w:r>
            <w:r>
              <w:br/>
            </w:r>
            <w:r>
              <w:rPr>
                <w:rFonts w:ascii="Times New Roman"/>
                <w:b w:val="false"/>
                <w:i w:val="false"/>
                <w:color w:val="000000"/>
                <w:sz w:val="20"/>
              </w:rPr>
              <w:t>
</w:t>
            </w:r>
            <w:r>
              <w:rPr>
                <w:rFonts w:ascii="Times New Roman"/>
                <w:b w:val="false"/>
                <w:i w:val="false"/>
                <w:color w:val="000000"/>
                <w:sz w:val="20"/>
              </w:rPr>
              <w:t>ствовать</w:t>
            </w:r>
            <w:r>
              <w:br/>
            </w:r>
            <w:r>
              <w:rPr>
                <w:rFonts w:ascii="Times New Roman"/>
                <w:b w:val="false"/>
                <w:i w:val="false"/>
                <w:color w:val="000000"/>
                <w:sz w:val="20"/>
              </w:rPr>
              <w:t>
</w:t>
            </w:r>
            <w:r>
              <w:rPr>
                <w:rFonts w:ascii="Times New Roman"/>
                <w:b w:val="false"/>
                <w:i w:val="false"/>
                <w:color w:val="000000"/>
                <w:sz w:val="20"/>
              </w:rPr>
              <w:t>норматив-</w:t>
            </w:r>
            <w:r>
              <w:br/>
            </w:r>
            <w:r>
              <w:rPr>
                <w:rFonts w:ascii="Times New Roman"/>
                <w:b w:val="false"/>
                <w:i w:val="false"/>
                <w:color w:val="000000"/>
                <w:sz w:val="20"/>
              </w:rPr>
              <w:t>
</w:t>
            </w:r>
            <w:r>
              <w:rPr>
                <w:rFonts w:ascii="Times New Roman"/>
                <w:b w:val="false"/>
                <w:i w:val="false"/>
                <w:color w:val="000000"/>
                <w:sz w:val="20"/>
              </w:rPr>
              <w:t>ную</w:t>
            </w:r>
            <w:r>
              <w:br/>
            </w:r>
            <w:r>
              <w:rPr>
                <w:rFonts w:ascii="Times New Roman"/>
                <w:b w:val="false"/>
                <w:i w:val="false"/>
                <w:color w:val="000000"/>
                <w:sz w:val="20"/>
              </w:rPr>
              <w:t>
</w:t>
            </w:r>
            <w:r>
              <w:rPr>
                <w:rFonts w:ascii="Times New Roman"/>
                <w:b w:val="false"/>
                <w:i w:val="false"/>
                <w:color w:val="000000"/>
                <w:sz w:val="20"/>
              </w:rPr>
              <w:t>правовую</w:t>
            </w:r>
            <w:r>
              <w:br/>
            </w:r>
            <w:r>
              <w:rPr>
                <w:rFonts w:ascii="Times New Roman"/>
                <w:b w:val="false"/>
                <w:i w:val="false"/>
                <w:color w:val="000000"/>
                <w:sz w:val="20"/>
              </w:rPr>
              <w:t>
</w:t>
            </w:r>
            <w:r>
              <w:rPr>
                <w:rFonts w:ascii="Times New Roman"/>
                <w:b w:val="false"/>
                <w:i w:val="false"/>
                <w:color w:val="000000"/>
                <w:sz w:val="20"/>
              </w:rPr>
              <w:t>базу по</w:t>
            </w:r>
            <w:r>
              <w:br/>
            </w:r>
            <w:r>
              <w:rPr>
                <w:rFonts w:ascii="Times New Roman"/>
                <w:b w:val="false"/>
                <w:i w:val="false"/>
                <w:color w:val="000000"/>
                <w:sz w:val="20"/>
              </w:rPr>
              <w:t>
</w:t>
            </w:r>
            <w:r>
              <w:rPr>
                <w:rFonts w:ascii="Times New Roman"/>
                <w:b w:val="false"/>
                <w:i w:val="false"/>
                <w:color w:val="000000"/>
                <w:sz w:val="20"/>
              </w:rPr>
              <w:t>радиацион-</w:t>
            </w:r>
            <w:r>
              <w:br/>
            </w:r>
            <w:r>
              <w:rPr>
                <w:rFonts w:ascii="Times New Roman"/>
                <w:b w:val="false"/>
                <w:i w:val="false"/>
                <w:color w:val="000000"/>
                <w:sz w:val="20"/>
              </w:rPr>
              <w:t>
</w:t>
            </w:r>
            <w:r>
              <w:rPr>
                <w:rFonts w:ascii="Times New Roman"/>
                <w:b w:val="false"/>
                <w:i w:val="false"/>
                <w:color w:val="000000"/>
                <w:sz w:val="20"/>
              </w:rPr>
              <w:t>ной безо-</w:t>
            </w:r>
            <w:r>
              <w:br/>
            </w:r>
            <w:r>
              <w:rPr>
                <w:rFonts w:ascii="Times New Roman"/>
                <w:b w:val="false"/>
                <w:i w:val="false"/>
                <w:color w:val="000000"/>
                <w:sz w:val="20"/>
              </w:rPr>
              <w:t>
</w:t>
            </w:r>
            <w:r>
              <w:rPr>
                <w:rFonts w:ascii="Times New Roman"/>
                <w:b w:val="false"/>
                <w:i w:val="false"/>
                <w:color w:val="000000"/>
                <w:sz w:val="20"/>
              </w:rPr>
              <w:t>пасности</w:t>
            </w:r>
            <w:r>
              <w:br/>
            </w:r>
            <w:r>
              <w:rPr>
                <w:rFonts w:ascii="Times New Roman"/>
                <w:b w:val="false"/>
                <w:i w:val="false"/>
                <w:color w:val="000000"/>
                <w:sz w:val="20"/>
              </w:rPr>
              <w:t>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и персо-</w:t>
            </w:r>
            <w:r>
              <w:br/>
            </w:r>
            <w:r>
              <w:rPr>
                <w:rFonts w:ascii="Times New Roman"/>
                <w:b w:val="false"/>
                <w:i w:val="false"/>
                <w:color w:val="000000"/>
                <w:sz w:val="20"/>
              </w:rPr>
              <w:t>
</w:t>
            </w:r>
            <w:r>
              <w:rPr>
                <w:rFonts w:ascii="Times New Roman"/>
                <w:b w:val="false"/>
                <w:i w:val="false"/>
                <w:color w:val="000000"/>
                <w:sz w:val="20"/>
              </w:rPr>
              <w:t>нала</w:t>
            </w:r>
            <w:r>
              <w:br/>
            </w:r>
            <w:r>
              <w:rPr>
                <w:rFonts w:ascii="Times New Roman"/>
                <w:b w:val="false"/>
                <w:i w:val="false"/>
                <w:color w:val="000000"/>
                <w:sz w:val="20"/>
              </w:rPr>
              <w:t>
</w:t>
            </w:r>
            <w:r>
              <w:rPr>
                <w:rFonts w:ascii="Times New Roman"/>
                <w:b w:val="false"/>
                <w:i w:val="false"/>
                <w:color w:val="000000"/>
                <w:sz w:val="20"/>
              </w:rPr>
              <w:t>центров</w:t>
            </w:r>
            <w:r>
              <w:br/>
            </w:r>
            <w:r>
              <w:rPr>
                <w:rFonts w:ascii="Times New Roman"/>
                <w:b w:val="false"/>
                <w:i w:val="false"/>
                <w:color w:val="000000"/>
                <w:sz w:val="20"/>
              </w:rPr>
              <w:t>
</w:t>
            </w:r>
            <w:r>
              <w:rPr>
                <w:rFonts w:ascii="Times New Roman"/>
                <w:b w:val="false"/>
                <w:i w:val="false"/>
                <w:color w:val="000000"/>
                <w:sz w:val="20"/>
              </w:rPr>
              <w:t>(отделе-</w:t>
            </w:r>
            <w:r>
              <w:br/>
            </w:r>
            <w:r>
              <w:rPr>
                <w:rFonts w:ascii="Times New Roman"/>
                <w:b w:val="false"/>
                <w:i w:val="false"/>
                <w:color w:val="000000"/>
                <w:sz w:val="20"/>
              </w:rPr>
              <w:t>
</w:t>
            </w:r>
            <w:r>
              <w:rPr>
                <w:rFonts w:ascii="Times New Roman"/>
                <w:b w:val="false"/>
                <w:i w:val="false"/>
                <w:color w:val="000000"/>
                <w:sz w:val="20"/>
              </w:rPr>
              <w:t>ний)</w:t>
            </w:r>
            <w:r>
              <w:br/>
            </w:r>
            <w:r>
              <w:rPr>
                <w:rFonts w:ascii="Times New Roman"/>
                <w:b w:val="false"/>
                <w:i w:val="false"/>
                <w:color w:val="000000"/>
                <w:sz w:val="20"/>
              </w:rPr>
              <w:t>
</w:t>
            </w:r>
            <w:r>
              <w:rPr>
                <w:rFonts w:ascii="Times New Roman"/>
                <w:b w:val="false"/>
                <w:i w:val="false"/>
                <w:color w:val="000000"/>
                <w:sz w:val="20"/>
              </w:rPr>
              <w:t>ядерной</w:t>
            </w:r>
            <w:r>
              <w:br/>
            </w:r>
            <w:r>
              <w:rPr>
                <w:rFonts w:ascii="Times New Roman"/>
                <w:b w:val="false"/>
                <w:i w:val="false"/>
                <w:color w:val="000000"/>
                <w:sz w:val="20"/>
              </w:rPr>
              <w:t>
</w:t>
            </w:r>
            <w:r>
              <w:rPr>
                <w:rFonts w:ascii="Times New Roman"/>
                <w:b w:val="false"/>
                <w:i w:val="false"/>
                <w:color w:val="000000"/>
                <w:sz w:val="20"/>
              </w:rPr>
              <w:t>медицины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пре-</w:t>
            </w:r>
            <w:r>
              <w:br/>
            </w:r>
            <w:r>
              <w:rPr>
                <w:rFonts w:ascii="Times New Roman"/>
                <w:b w:val="false"/>
                <w:i w:val="false"/>
                <w:color w:val="000000"/>
                <w:sz w:val="20"/>
              </w:rPr>
              <w:t>
</w:t>
            </w:r>
            <w:r>
              <w:rPr>
                <w:rFonts w:ascii="Times New Roman"/>
                <w:b w:val="false"/>
                <w:i w:val="false"/>
                <w:color w:val="000000"/>
                <w:sz w:val="20"/>
              </w:rPr>
              <w:t>дус-</w:t>
            </w:r>
            <w:r>
              <w:br/>
            </w:r>
            <w:r>
              <w:rPr>
                <w:rFonts w:ascii="Times New Roman"/>
                <w:b w:val="false"/>
                <w:i w:val="false"/>
                <w:color w:val="000000"/>
                <w:sz w:val="20"/>
              </w:rPr>
              <w:t>
</w:t>
            </w:r>
            <w:r>
              <w:rPr>
                <w:rFonts w:ascii="Times New Roman"/>
                <w:b w:val="false"/>
                <w:i w:val="false"/>
                <w:color w:val="000000"/>
                <w:sz w:val="20"/>
              </w:rPr>
              <w:t>мот-</w:t>
            </w:r>
            <w:r>
              <w:br/>
            </w:r>
            <w:r>
              <w:rPr>
                <w:rFonts w:ascii="Times New Roman"/>
                <w:b w:val="false"/>
                <w:i w:val="false"/>
                <w:color w:val="000000"/>
                <w:sz w:val="20"/>
              </w:rPr>
              <w:t>
</w:t>
            </w:r>
            <w:r>
              <w:rPr>
                <w:rFonts w:ascii="Times New Roman"/>
                <w:b w:val="false"/>
                <w:i w:val="false"/>
                <w:color w:val="000000"/>
                <w:sz w:val="20"/>
              </w:rPr>
              <w:t>рен-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сред-</w:t>
            </w:r>
            <w:r>
              <w:br/>
            </w:r>
            <w:r>
              <w:rPr>
                <w:rFonts w:ascii="Times New Roman"/>
                <w:b w:val="false"/>
                <w:i w:val="false"/>
                <w:color w:val="000000"/>
                <w:sz w:val="20"/>
              </w:rPr>
              <w:t>
</w:t>
            </w:r>
            <w:r>
              <w:rPr>
                <w:rFonts w:ascii="Times New Roman"/>
                <w:b w:val="false"/>
                <w:i w:val="false"/>
                <w:color w:val="000000"/>
                <w:sz w:val="20"/>
              </w:rPr>
              <w:t>ств</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Укрепление и развитие кадрового потенциала</w:t>
            </w:r>
            <w:r>
              <w:br/>
            </w:r>
            <w:r>
              <w:rPr>
                <w:rFonts w:ascii="Times New Roman"/>
                <w:b w:val="false"/>
                <w:i w:val="false"/>
                <w:color w:val="000000"/>
                <w:sz w:val="20"/>
              </w:rPr>
              <w:t>
</w:t>
            </w:r>
            <w:r>
              <w:rPr>
                <w:rFonts w:ascii="Times New Roman"/>
                <w:b/>
                <w:i w:val="false"/>
                <w:color w:val="000000"/>
                <w:sz w:val="20"/>
              </w:rPr>
              <w:t>онкологической службы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w:t>
            </w:r>
            <w:r>
              <w:br/>
            </w:r>
            <w:r>
              <w:rPr>
                <w:rFonts w:ascii="Times New Roman"/>
                <w:b w:val="false"/>
                <w:i w:val="false"/>
                <w:color w:val="000000"/>
                <w:sz w:val="20"/>
              </w:rPr>
              <w:t>
</w:t>
            </w:r>
            <w:r>
              <w:rPr>
                <w:rFonts w:ascii="Times New Roman"/>
                <w:b w:val="false"/>
                <w:i w:val="false"/>
                <w:color w:val="000000"/>
                <w:sz w:val="20"/>
              </w:rPr>
              <w:t>вить</w:t>
            </w:r>
            <w:r>
              <w:br/>
            </w:r>
            <w:r>
              <w:rPr>
                <w:rFonts w:ascii="Times New Roman"/>
                <w:b w:val="false"/>
                <w:i w:val="false"/>
                <w:color w:val="000000"/>
                <w:sz w:val="20"/>
              </w:rPr>
              <w:t>
</w:t>
            </w:r>
            <w:r>
              <w:rPr>
                <w:rFonts w:ascii="Times New Roman"/>
                <w:b w:val="false"/>
                <w:i w:val="false"/>
                <w:color w:val="000000"/>
                <w:sz w:val="20"/>
              </w:rPr>
              <w:t>специалис-</w:t>
            </w:r>
            <w:r>
              <w:br/>
            </w:r>
            <w:r>
              <w:rPr>
                <w:rFonts w:ascii="Times New Roman"/>
                <w:b w:val="false"/>
                <w:i w:val="false"/>
                <w:color w:val="000000"/>
                <w:sz w:val="20"/>
              </w:rPr>
              <w:t>
</w:t>
            </w:r>
            <w:r>
              <w:rPr>
                <w:rFonts w:ascii="Times New Roman"/>
                <w:b w:val="false"/>
                <w:i w:val="false"/>
                <w:color w:val="000000"/>
                <w:sz w:val="20"/>
              </w:rPr>
              <w:t>тов для</w:t>
            </w:r>
            <w:r>
              <w:br/>
            </w:r>
            <w:r>
              <w:rPr>
                <w:rFonts w:ascii="Times New Roman"/>
                <w:b w:val="false"/>
                <w:i w:val="false"/>
                <w:color w:val="000000"/>
                <w:sz w:val="20"/>
              </w:rPr>
              <w:t>
</w:t>
            </w:r>
            <w:r>
              <w:rPr>
                <w:rFonts w:ascii="Times New Roman"/>
                <w:b w:val="false"/>
                <w:i w:val="false"/>
                <w:color w:val="000000"/>
                <w:sz w:val="20"/>
              </w:rPr>
              <w:t>онкологи-</w:t>
            </w:r>
            <w:r>
              <w:br/>
            </w:r>
            <w:r>
              <w:rPr>
                <w:rFonts w:ascii="Times New Roman"/>
                <w:b w:val="false"/>
                <w:i w:val="false"/>
                <w:color w:val="000000"/>
                <w:sz w:val="20"/>
              </w:rPr>
              <w:t>
</w:t>
            </w:r>
            <w:r>
              <w:rPr>
                <w:rFonts w:ascii="Times New Roman"/>
                <w:b w:val="false"/>
                <w:i w:val="false"/>
                <w:color w:val="000000"/>
                <w:sz w:val="20"/>
              </w:rPr>
              <w:t>ческой</w:t>
            </w:r>
            <w:r>
              <w:br/>
            </w:r>
            <w:r>
              <w:rPr>
                <w:rFonts w:ascii="Times New Roman"/>
                <w:b w:val="false"/>
                <w:i w:val="false"/>
                <w:color w:val="000000"/>
                <w:sz w:val="20"/>
              </w:rPr>
              <w:t>
</w:t>
            </w:r>
            <w:r>
              <w:rPr>
                <w:rFonts w:ascii="Times New Roman"/>
                <w:b w:val="false"/>
                <w:i w:val="false"/>
                <w:color w:val="000000"/>
                <w:sz w:val="20"/>
              </w:rPr>
              <w:t>службы за</w:t>
            </w:r>
            <w:r>
              <w:br/>
            </w:r>
            <w:r>
              <w:rPr>
                <w:rFonts w:ascii="Times New Roman"/>
                <w:b w:val="false"/>
                <w:i w:val="false"/>
                <w:color w:val="000000"/>
                <w:sz w:val="20"/>
              </w:rPr>
              <w:t>
</w:t>
            </w:r>
            <w:r>
              <w:rPr>
                <w:rFonts w:ascii="Times New Roman"/>
                <w:b w:val="false"/>
                <w:i w:val="false"/>
                <w:color w:val="000000"/>
                <w:sz w:val="20"/>
              </w:rPr>
              <w:t>рубежом, в</w:t>
            </w:r>
            <w:r>
              <w:br/>
            </w:r>
            <w:r>
              <w:rPr>
                <w:rFonts w:ascii="Times New Roman"/>
                <w:b w:val="false"/>
                <w:i w:val="false"/>
                <w:color w:val="000000"/>
                <w:sz w:val="20"/>
              </w:rPr>
              <w:t>
</w:t>
            </w:r>
            <w:r>
              <w:rPr>
                <w:rFonts w:ascii="Times New Roman"/>
                <w:b w:val="false"/>
                <w:i w:val="false"/>
                <w:color w:val="000000"/>
                <w:sz w:val="20"/>
              </w:rPr>
              <w:t>том числе</w:t>
            </w:r>
            <w:r>
              <w:br/>
            </w:r>
            <w:r>
              <w:rPr>
                <w:rFonts w:ascii="Times New Roman"/>
                <w:b w:val="false"/>
                <w:i w:val="false"/>
                <w:color w:val="000000"/>
                <w:sz w:val="20"/>
              </w:rPr>
              <w:t>
</w:t>
            </w:r>
            <w:r>
              <w:rPr>
                <w:rFonts w:ascii="Times New Roman"/>
                <w:b w:val="false"/>
                <w:i w:val="false"/>
                <w:color w:val="000000"/>
                <w:sz w:val="20"/>
              </w:rPr>
              <w:t>по детской</w:t>
            </w:r>
            <w:r>
              <w:br/>
            </w:r>
            <w:r>
              <w:rPr>
                <w:rFonts w:ascii="Times New Roman"/>
                <w:b w:val="false"/>
                <w:i w:val="false"/>
                <w:color w:val="000000"/>
                <w:sz w:val="20"/>
              </w:rPr>
              <w:t>
</w:t>
            </w:r>
            <w:r>
              <w:rPr>
                <w:rFonts w:ascii="Times New Roman"/>
                <w:b w:val="false"/>
                <w:i w:val="false"/>
                <w:color w:val="000000"/>
                <w:sz w:val="20"/>
              </w:rPr>
              <w:t>онкогема-</w:t>
            </w:r>
            <w:r>
              <w:br/>
            </w:r>
            <w:r>
              <w:rPr>
                <w:rFonts w:ascii="Times New Roman"/>
                <w:b w:val="false"/>
                <w:i w:val="false"/>
                <w:color w:val="000000"/>
                <w:sz w:val="20"/>
              </w:rPr>
              <w:t>
</w:t>
            </w:r>
            <w:r>
              <w:rPr>
                <w:rFonts w:ascii="Times New Roman"/>
                <w:b w:val="false"/>
                <w:i w:val="false"/>
                <w:color w:val="000000"/>
                <w:sz w:val="20"/>
              </w:rPr>
              <w:t>тологии</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w:t>
            </w:r>
            <w:r>
              <w:br/>
            </w:r>
            <w:r>
              <w:rPr>
                <w:rFonts w:ascii="Times New Roman"/>
                <w:b w:val="false"/>
                <w:i w:val="false"/>
                <w:color w:val="000000"/>
                <w:sz w:val="20"/>
              </w:rPr>
              <w:t>
</w:t>
            </w:r>
            <w:r>
              <w:rPr>
                <w:rFonts w:ascii="Times New Roman"/>
                <w:b w:val="false"/>
                <w:i w:val="false"/>
                <w:color w:val="000000"/>
                <w:sz w:val="20"/>
              </w:rPr>
              <w:t>060,0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r>
              <w:br/>
            </w:r>
            <w:r>
              <w:rPr>
                <w:rFonts w:ascii="Times New Roman"/>
                <w:b w:val="false"/>
                <w:i w:val="false"/>
                <w:color w:val="000000"/>
                <w:sz w:val="20"/>
              </w:rPr>
              <w:t>
</w:t>
            </w:r>
            <w:r>
              <w:rPr>
                <w:rFonts w:ascii="Times New Roman"/>
                <w:b w:val="false"/>
                <w:i w:val="false"/>
                <w:color w:val="000000"/>
                <w:sz w:val="20"/>
              </w:rPr>
              <w:t>784,0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r>
              <w:br/>
            </w:r>
            <w:r>
              <w:rPr>
                <w:rFonts w:ascii="Times New Roman"/>
                <w:b w:val="false"/>
                <w:i w:val="false"/>
                <w:color w:val="000000"/>
                <w:sz w:val="20"/>
              </w:rPr>
              <w:t>
</w:t>
            </w:r>
            <w:r>
              <w:rPr>
                <w:rFonts w:ascii="Times New Roman"/>
                <w:b w:val="false"/>
                <w:i w:val="false"/>
                <w:color w:val="000000"/>
                <w:sz w:val="20"/>
              </w:rPr>
              <w:t>844,0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Повысить</w:t>
            </w:r>
            <w:r>
              <w:br/>
            </w:r>
            <w:r>
              <w:rPr>
                <w:rFonts w:ascii="Times New Roman"/>
                <w:b w:val="false"/>
                <w:i w:val="false"/>
                <w:color w:val="000000"/>
                <w:sz w:val="20"/>
              </w:rPr>
              <w:t>
</w:t>
            </w:r>
            <w:r>
              <w:rPr>
                <w:rFonts w:ascii="Times New Roman"/>
                <w:b w:val="false"/>
                <w:i w:val="false"/>
                <w:color w:val="000000"/>
                <w:sz w:val="20"/>
              </w:rPr>
              <w:t>квалифи-</w:t>
            </w:r>
            <w:r>
              <w:br/>
            </w:r>
            <w:r>
              <w:rPr>
                <w:rFonts w:ascii="Times New Roman"/>
                <w:b w:val="false"/>
                <w:i w:val="false"/>
                <w:color w:val="000000"/>
                <w:sz w:val="20"/>
              </w:rPr>
              <w:t>
</w:t>
            </w:r>
            <w:r>
              <w:rPr>
                <w:rFonts w:ascii="Times New Roman"/>
                <w:b w:val="false"/>
                <w:i w:val="false"/>
                <w:color w:val="000000"/>
                <w:sz w:val="20"/>
              </w:rPr>
              <w:t>кацию</w:t>
            </w:r>
            <w:r>
              <w:br/>
            </w:r>
            <w:r>
              <w:rPr>
                <w:rFonts w:ascii="Times New Roman"/>
                <w:b w:val="false"/>
                <w:i w:val="false"/>
                <w:color w:val="000000"/>
                <w:sz w:val="20"/>
              </w:rPr>
              <w:t>
</w:t>
            </w:r>
            <w:r>
              <w:rPr>
                <w:rFonts w:ascii="Times New Roman"/>
                <w:b w:val="false"/>
                <w:i w:val="false"/>
                <w:color w:val="000000"/>
                <w:sz w:val="20"/>
              </w:rPr>
              <w:t>хирургов</w:t>
            </w:r>
            <w:r>
              <w:br/>
            </w:r>
            <w:r>
              <w:rPr>
                <w:rFonts w:ascii="Times New Roman"/>
                <w:b w:val="false"/>
                <w:i w:val="false"/>
                <w:color w:val="000000"/>
                <w:sz w:val="20"/>
              </w:rPr>
              <w:t>
</w:t>
            </w:r>
            <w:r>
              <w:rPr>
                <w:rFonts w:ascii="Times New Roman"/>
                <w:b w:val="false"/>
                <w:i w:val="false"/>
                <w:color w:val="000000"/>
                <w:sz w:val="20"/>
              </w:rPr>
              <w:t>хирурги-</w:t>
            </w:r>
            <w:r>
              <w:br/>
            </w:r>
            <w:r>
              <w:rPr>
                <w:rFonts w:ascii="Times New Roman"/>
                <w:b w:val="false"/>
                <w:i w:val="false"/>
                <w:color w:val="000000"/>
                <w:sz w:val="20"/>
              </w:rPr>
              <w:t>
</w:t>
            </w:r>
            <w:r>
              <w:rPr>
                <w:rFonts w:ascii="Times New Roman"/>
                <w:b w:val="false"/>
                <w:i w:val="false"/>
                <w:color w:val="000000"/>
                <w:sz w:val="20"/>
              </w:rPr>
              <w:t>ческих</w:t>
            </w:r>
            <w:r>
              <w:br/>
            </w:r>
            <w:r>
              <w:rPr>
                <w:rFonts w:ascii="Times New Roman"/>
                <w:b w:val="false"/>
                <w:i w:val="false"/>
                <w:color w:val="000000"/>
                <w:sz w:val="20"/>
              </w:rPr>
              <w:t>
</w:t>
            </w:r>
            <w:r>
              <w:rPr>
                <w:rFonts w:ascii="Times New Roman"/>
                <w:b w:val="false"/>
                <w:i w:val="false"/>
                <w:color w:val="000000"/>
                <w:sz w:val="20"/>
              </w:rPr>
              <w:t>кабинетов</w:t>
            </w:r>
            <w:r>
              <w:br/>
            </w:r>
            <w:r>
              <w:rPr>
                <w:rFonts w:ascii="Times New Roman"/>
                <w:b w:val="false"/>
                <w:i w:val="false"/>
                <w:color w:val="000000"/>
                <w:sz w:val="20"/>
              </w:rPr>
              <w:t>
</w:t>
            </w:r>
            <w:r>
              <w:rPr>
                <w:rFonts w:ascii="Times New Roman"/>
                <w:b w:val="false"/>
                <w:i w:val="false"/>
                <w:color w:val="000000"/>
                <w:sz w:val="20"/>
              </w:rPr>
              <w:t>районных и</w:t>
            </w:r>
            <w:r>
              <w:br/>
            </w:r>
            <w:r>
              <w:rPr>
                <w:rFonts w:ascii="Times New Roman"/>
                <w:b w:val="false"/>
                <w:i w:val="false"/>
                <w:color w:val="000000"/>
                <w:sz w:val="20"/>
              </w:rPr>
              <w:t>
</w:t>
            </w:r>
            <w:r>
              <w:rPr>
                <w:rFonts w:ascii="Times New Roman"/>
                <w:b w:val="false"/>
                <w:i w:val="false"/>
                <w:color w:val="000000"/>
                <w:sz w:val="20"/>
              </w:rPr>
              <w:t>городских</w:t>
            </w:r>
            <w:r>
              <w:br/>
            </w:r>
            <w:r>
              <w:rPr>
                <w:rFonts w:ascii="Times New Roman"/>
                <w:b w:val="false"/>
                <w:i w:val="false"/>
                <w:color w:val="000000"/>
                <w:sz w:val="20"/>
              </w:rPr>
              <w:t>
</w:t>
            </w:r>
            <w:r>
              <w:rPr>
                <w:rFonts w:ascii="Times New Roman"/>
                <w:b w:val="false"/>
                <w:i w:val="false"/>
                <w:color w:val="000000"/>
                <w:sz w:val="20"/>
              </w:rPr>
              <w:t>поликлиник</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вопросам</w:t>
            </w:r>
            <w:r>
              <w:br/>
            </w:r>
            <w:r>
              <w:rPr>
                <w:rFonts w:ascii="Times New Roman"/>
                <w:b w:val="false"/>
                <w:i w:val="false"/>
                <w:color w:val="000000"/>
                <w:sz w:val="20"/>
              </w:rPr>
              <w:t>
</w:t>
            </w:r>
            <w:r>
              <w:rPr>
                <w:rFonts w:ascii="Times New Roman"/>
                <w:b w:val="false"/>
                <w:i w:val="false"/>
                <w:color w:val="000000"/>
                <w:sz w:val="20"/>
              </w:rPr>
              <w:t>колопрок-</w:t>
            </w:r>
            <w:r>
              <w:br/>
            </w:r>
            <w:r>
              <w:rPr>
                <w:rFonts w:ascii="Times New Roman"/>
                <w:b w:val="false"/>
                <w:i w:val="false"/>
                <w:color w:val="000000"/>
                <w:sz w:val="20"/>
              </w:rPr>
              <w:t>
</w:t>
            </w:r>
            <w:r>
              <w:rPr>
                <w:rFonts w:ascii="Times New Roman"/>
                <w:b w:val="false"/>
                <w:i w:val="false"/>
                <w:color w:val="000000"/>
                <w:sz w:val="20"/>
              </w:rPr>
              <w:t>тологии</w:t>
            </w:r>
            <w:r>
              <w:br/>
            </w:r>
            <w:r>
              <w:rPr>
                <w:rFonts w:ascii="Times New Roman"/>
                <w:b w:val="false"/>
                <w:i w:val="false"/>
                <w:color w:val="000000"/>
                <w:sz w:val="20"/>
              </w:rPr>
              <w:t>
</w:t>
            </w:r>
            <w:r>
              <w:rPr>
                <w:rFonts w:ascii="Times New Roman"/>
                <w:b w:val="false"/>
                <w:i w:val="false"/>
                <w:color w:val="000000"/>
                <w:sz w:val="20"/>
              </w:rPr>
              <w:t>(2012 г-</w:t>
            </w:r>
            <w:r>
              <w:br/>
            </w:r>
            <w:r>
              <w:rPr>
                <w:rFonts w:ascii="Times New Roman"/>
                <w:b w:val="false"/>
                <w:i w:val="false"/>
                <w:color w:val="000000"/>
                <w:sz w:val="20"/>
              </w:rPr>
              <w:t>
</w:t>
            </w:r>
            <w:r>
              <w:rPr>
                <w:rFonts w:ascii="Times New Roman"/>
                <w:b w:val="false"/>
                <w:i w:val="false"/>
                <w:color w:val="000000"/>
                <w:sz w:val="20"/>
              </w:rPr>
              <w:t>50, 2013 г</w:t>
            </w:r>
            <w:r>
              <w:br/>
            </w:r>
            <w:r>
              <w:rPr>
                <w:rFonts w:ascii="Times New Roman"/>
                <w:b w:val="false"/>
                <w:i w:val="false"/>
                <w:color w:val="000000"/>
                <w:sz w:val="20"/>
              </w:rPr>
              <w:t>
</w:t>
            </w:r>
            <w:r>
              <w:rPr>
                <w:rFonts w:ascii="Times New Roman"/>
                <w:b w:val="false"/>
                <w:i w:val="false"/>
                <w:color w:val="000000"/>
                <w:sz w:val="20"/>
              </w:rPr>
              <w:t>- 68, 2014</w:t>
            </w:r>
            <w:r>
              <w:br/>
            </w:r>
            <w:r>
              <w:rPr>
                <w:rFonts w:ascii="Times New Roman"/>
                <w:b w:val="false"/>
                <w:i w:val="false"/>
                <w:color w:val="000000"/>
                <w:sz w:val="20"/>
              </w:rPr>
              <w:t>
</w:t>
            </w:r>
            <w:r>
              <w:rPr>
                <w:rFonts w:ascii="Times New Roman"/>
                <w:b w:val="false"/>
                <w:i w:val="false"/>
                <w:color w:val="000000"/>
                <w:sz w:val="20"/>
              </w:rPr>
              <w:t>-67, 2015</w:t>
            </w:r>
            <w:r>
              <w:br/>
            </w:r>
            <w:r>
              <w:rPr>
                <w:rFonts w:ascii="Times New Roman"/>
                <w:b w:val="false"/>
                <w:i w:val="false"/>
                <w:color w:val="000000"/>
                <w:sz w:val="20"/>
              </w:rPr>
              <w:t>
</w:t>
            </w:r>
            <w:r>
              <w:rPr>
                <w:rFonts w:ascii="Times New Roman"/>
                <w:b w:val="false"/>
                <w:i w:val="false"/>
                <w:color w:val="000000"/>
                <w:sz w:val="20"/>
              </w:rPr>
              <w:t>-68,</w:t>
            </w:r>
            <w:r>
              <w:br/>
            </w:r>
            <w:r>
              <w:rPr>
                <w:rFonts w:ascii="Times New Roman"/>
                <w:b w:val="false"/>
                <w:i w:val="false"/>
                <w:color w:val="000000"/>
                <w:sz w:val="20"/>
              </w:rPr>
              <w:t>
</w:t>
            </w:r>
            <w:r>
              <w:rPr>
                <w:rFonts w:ascii="Times New Roman"/>
                <w:b w:val="false"/>
                <w:i w:val="false"/>
                <w:color w:val="000000"/>
                <w:sz w:val="20"/>
              </w:rPr>
              <w:t>2016-69)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r>
              <w:rPr>
                <w:rFonts w:ascii="Times New Roman"/>
                <w:b w:val="false"/>
                <w:i w:val="false"/>
                <w:color w:val="000000"/>
                <w:sz w:val="20"/>
              </w:rPr>
              <w:t>300,0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549,0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529,0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707,0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4 885,0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r>
              <w:rPr>
                <w:rFonts w:ascii="Times New Roman"/>
                <w:b w:val="false"/>
                <w:i w:val="false"/>
                <w:color w:val="000000"/>
                <w:sz w:val="20"/>
              </w:rPr>
              <w:t>970,0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w:t>
            </w:r>
            <w:r>
              <w:br/>
            </w:r>
            <w:r>
              <w:rPr>
                <w:rFonts w:ascii="Times New Roman"/>
                <w:b w:val="false"/>
                <w:i w:val="false"/>
                <w:color w:val="000000"/>
                <w:sz w:val="20"/>
              </w:rPr>
              <w:t>
</w:t>
            </w:r>
            <w:r>
              <w:rPr>
                <w:rFonts w:ascii="Times New Roman"/>
                <w:b w:val="false"/>
                <w:i w:val="false"/>
                <w:color w:val="000000"/>
                <w:sz w:val="20"/>
              </w:rPr>
              <w:t>вить</w:t>
            </w:r>
            <w:r>
              <w:br/>
            </w:r>
            <w:r>
              <w:rPr>
                <w:rFonts w:ascii="Times New Roman"/>
                <w:b w:val="false"/>
                <w:i w:val="false"/>
                <w:color w:val="000000"/>
                <w:sz w:val="20"/>
              </w:rPr>
              <w:t>
</w:t>
            </w:r>
            <w:r>
              <w:rPr>
                <w:rFonts w:ascii="Times New Roman"/>
                <w:b w:val="false"/>
                <w:i w:val="false"/>
                <w:color w:val="000000"/>
                <w:sz w:val="20"/>
              </w:rPr>
              <w:t>специалис-</w:t>
            </w:r>
            <w:r>
              <w:br/>
            </w:r>
            <w:r>
              <w:rPr>
                <w:rFonts w:ascii="Times New Roman"/>
                <w:b w:val="false"/>
                <w:i w:val="false"/>
                <w:color w:val="000000"/>
                <w:sz w:val="20"/>
              </w:rPr>
              <w:t>
</w:t>
            </w:r>
            <w:r>
              <w:rPr>
                <w:rFonts w:ascii="Times New Roman"/>
                <w:b w:val="false"/>
                <w:i w:val="false"/>
                <w:color w:val="000000"/>
                <w:sz w:val="20"/>
              </w:rPr>
              <w:t>тов</w:t>
            </w:r>
            <w:r>
              <w:br/>
            </w:r>
            <w:r>
              <w:rPr>
                <w:rFonts w:ascii="Times New Roman"/>
                <w:b w:val="false"/>
                <w:i w:val="false"/>
                <w:color w:val="000000"/>
                <w:sz w:val="20"/>
              </w:rPr>
              <w:t>
</w:t>
            </w:r>
            <w:r>
              <w:rPr>
                <w:rFonts w:ascii="Times New Roman"/>
                <w:b w:val="false"/>
                <w:i w:val="false"/>
                <w:color w:val="000000"/>
                <w:sz w:val="20"/>
              </w:rPr>
              <w:t>коло-</w:t>
            </w:r>
            <w:r>
              <w:br/>
            </w:r>
            <w:r>
              <w:rPr>
                <w:rFonts w:ascii="Times New Roman"/>
                <w:b w:val="false"/>
                <w:i w:val="false"/>
                <w:color w:val="000000"/>
                <w:sz w:val="20"/>
              </w:rPr>
              <w:t>
</w:t>
            </w:r>
            <w:r>
              <w:rPr>
                <w:rFonts w:ascii="Times New Roman"/>
                <w:b w:val="false"/>
                <w:i w:val="false"/>
                <w:color w:val="000000"/>
                <w:sz w:val="20"/>
              </w:rPr>
              <w:t>прокто-</w:t>
            </w:r>
            <w:r>
              <w:br/>
            </w:r>
            <w:r>
              <w:rPr>
                <w:rFonts w:ascii="Times New Roman"/>
                <w:b w:val="false"/>
                <w:i w:val="false"/>
                <w:color w:val="000000"/>
                <w:sz w:val="20"/>
              </w:rPr>
              <w:t>
</w:t>
            </w:r>
            <w:r>
              <w:rPr>
                <w:rFonts w:ascii="Times New Roman"/>
                <w:b w:val="false"/>
                <w:i w:val="false"/>
                <w:color w:val="000000"/>
                <w:sz w:val="20"/>
              </w:rPr>
              <w:t>логов для</w:t>
            </w:r>
            <w:r>
              <w:br/>
            </w:r>
            <w:r>
              <w:rPr>
                <w:rFonts w:ascii="Times New Roman"/>
                <w:b w:val="false"/>
                <w:i w:val="false"/>
                <w:color w:val="000000"/>
                <w:sz w:val="20"/>
              </w:rPr>
              <w:t>
</w:t>
            </w:r>
            <w:r>
              <w:rPr>
                <w:rFonts w:ascii="Times New Roman"/>
                <w:b w:val="false"/>
                <w:i w:val="false"/>
                <w:color w:val="000000"/>
                <w:sz w:val="20"/>
              </w:rPr>
              <w:t>вновь</w:t>
            </w:r>
            <w:r>
              <w:br/>
            </w:r>
            <w:r>
              <w:rPr>
                <w:rFonts w:ascii="Times New Roman"/>
                <w:b w:val="false"/>
                <w:i w:val="false"/>
                <w:color w:val="000000"/>
                <w:sz w:val="20"/>
              </w:rPr>
              <w:t>
</w:t>
            </w:r>
            <w:r>
              <w:rPr>
                <w:rFonts w:ascii="Times New Roman"/>
                <w:b w:val="false"/>
                <w:i w:val="false"/>
                <w:color w:val="000000"/>
                <w:sz w:val="20"/>
              </w:rPr>
              <w:t>открыва-</w:t>
            </w:r>
            <w:r>
              <w:br/>
            </w:r>
            <w:r>
              <w:rPr>
                <w:rFonts w:ascii="Times New Roman"/>
                <w:b w:val="false"/>
                <w:i w:val="false"/>
                <w:color w:val="000000"/>
                <w:sz w:val="20"/>
              </w:rPr>
              <w:t>
</w:t>
            </w:r>
            <w:r>
              <w:rPr>
                <w:rFonts w:ascii="Times New Roman"/>
                <w:b w:val="false"/>
                <w:i w:val="false"/>
                <w:color w:val="000000"/>
                <w:sz w:val="20"/>
              </w:rPr>
              <w:t>емых</w:t>
            </w:r>
            <w:r>
              <w:br/>
            </w:r>
            <w:r>
              <w:rPr>
                <w:rFonts w:ascii="Times New Roman"/>
                <w:b w:val="false"/>
                <w:i w:val="false"/>
                <w:color w:val="000000"/>
                <w:sz w:val="20"/>
              </w:rPr>
              <w:t>
</w:t>
            </w:r>
            <w:r>
              <w:rPr>
                <w:rFonts w:ascii="Times New Roman"/>
                <w:b w:val="false"/>
                <w:i w:val="false"/>
                <w:color w:val="000000"/>
                <w:sz w:val="20"/>
              </w:rPr>
              <w:t>проктоло-</w:t>
            </w:r>
            <w:r>
              <w:br/>
            </w:r>
            <w:r>
              <w:rPr>
                <w:rFonts w:ascii="Times New Roman"/>
                <w:b w:val="false"/>
                <w:i w:val="false"/>
                <w:color w:val="000000"/>
                <w:sz w:val="20"/>
              </w:rPr>
              <w:t>
</w:t>
            </w:r>
            <w:r>
              <w:rPr>
                <w:rFonts w:ascii="Times New Roman"/>
                <w:b w:val="false"/>
                <w:i w:val="false"/>
                <w:color w:val="000000"/>
                <w:sz w:val="20"/>
              </w:rPr>
              <w:t>гических</w:t>
            </w:r>
            <w:r>
              <w:br/>
            </w:r>
            <w:r>
              <w:rPr>
                <w:rFonts w:ascii="Times New Roman"/>
                <w:b w:val="false"/>
                <w:i w:val="false"/>
                <w:color w:val="000000"/>
                <w:sz w:val="20"/>
              </w:rPr>
              <w:t>
</w:t>
            </w:r>
            <w:r>
              <w:rPr>
                <w:rFonts w:ascii="Times New Roman"/>
                <w:b w:val="false"/>
                <w:i w:val="false"/>
                <w:color w:val="000000"/>
                <w:sz w:val="20"/>
              </w:rPr>
              <w:t>кабинетов</w:t>
            </w:r>
            <w:r>
              <w:br/>
            </w:r>
            <w:r>
              <w:rPr>
                <w:rFonts w:ascii="Times New Roman"/>
                <w:b w:val="false"/>
                <w:i w:val="false"/>
                <w:color w:val="000000"/>
                <w:sz w:val="20"/>
              </w:rPr>
              <w:t>
</w:t>
            </w:r>
            <w:r>
              <w:rPr>
                <w:rFonts w:ascii="Times New Roman"/>
                <w:b w:val="false"/>
                <w:i w:val="false"/>
                <w:color w:val="000000"/>
                <w:sz w:val="20"/>
              </w:rPr>
              <w:t>консуль-</w:t>
            </w:r>
            <w:r>
              <w:br/>
            </w:r>
            <w:r>
              <w:rPr>
                <w:rFonts w:ascii="Times New Roman"/>
                <w:b w:val="false"/>
                <w:i w:val="false"/>
                <w:color w:val="000000"/>
                <w:sz w:val="20"/>
              </w:rPr>
              <w:t>
</w:t>
            </w:r>
            <w:r>
              <w:rPr>
                <w:rFonts w:ascii="Times New Roman"/>
                <w:b w:val="false"/>
                <w:i w:val="false"/>
                <w:color w:val="000000"/>
                <w:sz w:val="20"/>
              </w:rPr>
              <w:t>тативно-</w:t>
            </w:r>
            <w:r>
              <w:br/>
            </w:r>
            <w:r>
              <w:rPr>
                <w:rFonts w:ascii="Times New Roman"/>
                <w:b w:val="false"/>
                <w:i w:val="false"/>
                <w:color w:val="000000"/>
                <w:sz w:val="20"/>
              </w:rPr>
              <w:t>
</w:t>
            </w:r>
            <w:r>
              <w:rPr>
                <w:rFonts w:ascii="Times New Roman"/>
                <w:b w:val="false"/>
                <w:i w:val="false"/>
                <w:color w:val="000000"/>
                <w:sz w:val="20"/>
              </w:rPr>
              <w:t>диагности-</w:t>
            </w:r>
            <w:r>
              <w:br/>
            </w:r>
            <w:r>
              <w:rPr>
                <w:rFonts w:ascii="Times New Roman"/>
                <w:b w:val="false"/>
                <w:i w:val="false"/>
                <w:color w:val="000000"/>
                <w:sz w:val="20"/>
              </w:rPr>
              <w:t>
</w:t>
            </w:r>
            <w:r>
              <w:rPr>
                <w:rFonts w:ascii="Times New Roman"/>
                <w:b w:val="false"/>
                <w:i w:val="false"/>
                <w:color w:val="000000"/>
                <w:sz w:val="20"/>
              </w:rPr>
              <w:t>ческих</w:t>
            </w:r>
            <w:r>
              <w:br/>
            </w:r>
            <w:r>
              <w:rPr>
                <w:rFonts w:ascii="Times New Roman"/>
                <w:b w:val="false"/>
                <w:i w:val="false"/>
                <w:color w:val="000000"/>
                <w:sz w:val="20"/>
              </w:rPr>
              <w:t>
</w:t>
            </w:r>
            <w:r>
              <w:rPr>
                <w:rFonts w:ascii="Times New Roman"/>
                <w:b w:val="false"/>
                <w:i w:val="false"/>
                <w:color w:val="000000"/>
                <w:sz w:val="20"/>
              </w:rPr>
              <w:t>центров</w:t>
            </w:r>
            <w:r>
              <w:br/>
            </w:r>
            <w:r>
              <w:rPr>
                <w:rFonts w:ascii="Times New Roman"/>
                <w:b w:val="false"/>
                <w:i w:val="false"/>
                <w:color w:val="000000"/>
                <w:sz w:val="20"/>
              </w:rPr>
              <w:t>
</w:t>
            </w:r>
            <w:r>
              <w:rPr>
                <w:rFonts w:ascii="Times New Roman"/>
                <w:b w:val="false"/>
                <w:i w:val="false"/>
                <w:color w:val="000000"/>
                <w:sz w:val="20"/>
              </w:rPr>
              <w:t>(18)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r>
              <w:rPr>
                <w:rFonts w:ascii="Times New Roman"/>
                <w:b w:val="false"/>
                <w:i w:val="false"/>
                <w:color w:val="000000"/>
                <w:sz w:val="20"/>
              </w:rPr>
              <w:t>816,8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4 816,8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w:t>
            </w:r>
            <w:r>
              <w:br/>
            </w:r>
            <w:r>
              <w:rPr>
                <w:rFonts w:ascii="Times New Roman"/>
                <w:b w:val="false"/>
                <w:i w:val="false"/>
                <w:color w:val="000000"/>
                <w:sz w:val="20"/>
              </w:rPr>
              <w:t>
</w:t>
            </w:r>
            <w:r>
              <w:rPr>
                <w:rFonts w:ascii="Times New Roman"/>
                <w:b w:val="false"/>
                <w:i w:val="false"/>
                <w:color w:val="000000"/>
                <w:sz w:val="20"/>
              </w:rPr>
              <w:t>вить</w:t>
            </w:r>
            <w:r>
              <w:br/>
            </w:r>
            <w:r>
              <w:rPr>
                <w:rFonts w:ascii="Times New Roman"/>
                <w:b w:val="false"/>
                <w:i w:val="false"/>
                <w:color w:val="000000"/>
                <w:sz w:val="20"/>
              </w:rPr>
              <w:t>
</w:t>
            </w:r>
            <w:r>
              <w:rPr>
                <w:rFonts w:ascii="Times New Roman"/>
                <w:b w:val="false"/>
                <w:i w:val="false"/>
                <w:color w:val="000000"/>
                <w:sz w:val="20"/>
              </w:rPr>
              <w:t>специалис-</w:t>
            </w:r>
            <w:r>
              <w:br/>
            </w:r>
            <w:r>
              <w:rPr>
                <w:rFonts w:ascii="Times New Roman"/>
                <w:b w:val="false"/>
                <w:i w:val="false"/>
                <w:color w:val="000000"/>
                <w:sz w:val="20"/>
              </w:rPr>
              <w:t>
</w:t>
            </w:r>
            <w:r>
              <w:rPr>
                <w:rFonts w:ascii="Times New Roman"/>
                <w:b w:val="false"/>
                <w:i w:val="false"/>
                <w:color w:val="000000"/>
                <w:sz w:val="20"/>
              </w:rPr>
              <w:t>тов</w:t>
            </w:r>
            <w:r>
              <w:br/>
            </w:r>
            <w:r>
              <w:rPr>
                <w:rFonts w:ascii="Times New Roman"/>
                <w:b w:val="false"/>
                <w:i w:val="false"/>
                <w:color w:val="000000"/>
                <w:sz w:val="20"/>
              </w:rPr>
              <w:t>
</w:t>
            </w:r>
            <w:r>
              <w:rPr>
                <w:rFonts w:ascii="Times New Roman"/>
                <w:b w:val="false"/>
                <w:i w:val="false"/>
                <w:color w:val="000000"/>
                <w:sz w:val="20"/>
              </w:rPr>
              <w:t>онкологов</w:t>
            </w:r>
            <w:r>
              <w:br/>
            </w:r>
            <w:r>
              <w:rPr>
                <w:rFonts w:ascii="Times New Roman"/>
                <w:b w:val="false"/>
                <w:i w:val="false"/>
                <w:color w:val="000000"/>
                <w:sz w:val="20"/>
              </w:rPr>
              <w:t>
</w:t>
            </w:r>
            <w:r>
              <w:rPr>
                <w:rFonts w:ascii="Times New Roman"/>
                <w:b w:val="false"/>
                <w:i w:val="false"/>
                <w:color w:val="000000"/>
                <w:sz w:val="20"/>
              </w:rPr>
              <w:t>(101) для</w:t>
            </w:r>
            <w:r>
              <w:br/>
            </w:r>
            <w:r>
              <w:rPr>
                <w:rFonts w:ascii="Times New Roman"/>
                <w:b w:val="false"/>
                <w:i w:val="false"/>
                <w:color w:val="000000"/>
                <w:sz w:val="20"/>
              </w:rPr>
              <w:t>
</w:t>
            </w:r>
            <w:r>
              <w:rPr>
                <w:rFonts w:ascii="Times New Roman"/>
                <w:b w:val="false"/>
                <w:i w:val="false"/>
                <w:color w:val="000000"/>
                <w:sz w:val="20"/>
              </w:rPr>
              <w:t>вновь</w:t>
            </w:r>
            <w:r>
              <w:br/>
            </w:r>
            <w:r>
              <w:rPr>
                <w:rFonts w:ascii="Times New Roman"/>
                <w:b w:val="false"/>
                <w:i w:val="false"/>
                <w:color w:val="000000"/>
                <w:sz w:val="20"/>
              </w:rPr>
              <w:t>
</w:t>
            </w:r>
            <w:r>
              <w:rPr>
                <w:rFonts w:ascii="Times New Roman"/>
                <w:b w:val="false"/>
                <w:i w:val="false"/>
                <w:color w:val="000000"/>
                <w:sz w:val="20"/>
              </w:rPr>
              <w:t>открыва-</w:t>
            </w:r>
            <w:r>
              <w:br/>
            </w:r>
            <w:r>
              <w:rPr>
                <w:rFonts w:ascii="Times New Roman"/>
                <w:b w:val="false"/>
                <w:i w:val="false"/>
                <w:color w:val="000000"/>
                <w:sz w:val="20"/>
              </w:rPr>
              <w:t>
</w:t>
            </w:r>
            <w:r>
              <w:rPr>
                <w:rFonts w:ascii="Times New Roman"/>
                <w:b w:val="false"/>
                <w:i w:val="false"/>
                <w:color w:val="000000"/>
                <w:sz w:val="20"/>
              </w:rPr>
              <w:t>емых</w:t>
            </w:r>
            <w:r>
              <w:br/>
            </w:r>
            <w:r>
              <w:rPr>
                <w:rFonts w:ascii="Times New Roman"/>
                <w:b w:val="false"/>
                <w:i w:val="false"/>
                <w:color w:val="000000"/>
                <w:sz w:val="20"/>
              </w:rPr>
              <w:t>
</w:t>
            </w:r>
            <w:r>
              <w:rPr>
                <w:rFonts w:ascii="Times New Roman"/>
                <w:b w:val="false"/>
                <w:i w:val="false"/>
                <w:color w:val="000000"/>
                <w:sz w:val="20"/>
              </w:rPr>
              <w:t>онколо-</w:t>
            </w:r>
            <w:r>
              <w:br/>
            </w:r>
            <w:r>
              <w:rPr>
                <w:rFonts w:ascii="Times New Roman"/>
                <w:b w:val="false"/>
                <w:i w:val="false"/>
                <w:color w:val="000000"/>
                <w:sz w:val="20"/>
              </w:rPr>
              <w:t>
</w:t>
            </w:r>
            <w:r>
              <w:rPr>
                <w:rFonts w:ascii="Times New Roman"/>
                <w:b w:val="false"/>
                <w:i w:val="false"/>
                <w:color w:val="000000"/>
                <w:sz w:val="20"/>
              </w:rPr>
              <w:t>гических</w:t>
            </w:r>
            <w:r>
              <w:br/>
            </w:r>
            <w:r>
              <w:rPr>
                <w:rFonts w:ascii="Times New Roman"/>
                <w:b w:val="false"/>
                <w:i w:val="false"/>
                <w:color w:val="000000"/>
                <w:sz w:val="20"/>
              </w:rPr>
              <w:t>
</w:t>
            </w:r>
            <w:r>
              <w:rPr>
                <w:rFonts w:ascii="Times New Roman"/>
                <w:b w:val="false"/>
                <w:i w:val="false"/>
                <w:color w:val="000000"/>
                <w:sz w:val="20"/>
              </w:rPr>
              <w:t>кабинетов</w:t>
            </w:r>
            <w:r>
              <w:br/>
            </w:r>
            <w:r>
              <w:rPr>
                <w:rFonts w:ascii="Times New Roman"/>
                <w:b w:val="false"/>
                <w:i w:val="false"/>
                <w:color w:val="000000"/>
                <w:sz w:val="20"/>
              </w:rPr>
              <w:t>
</w:t>
            </w:r>
            <w:r>
              <w:rPr>
                <w:rFonts w:ascii="Times New Roman"/>
                <w:b w:val="false"/>
                <w:i w:val="false"/>
                <w:color w:val="000000"/>
                <w:sz w:val="20"/>
              </w:rPr>
              <w:t>в город-</w:t>
            </w:r>
            <w:r>
              <w:br/>
            </w:r>
            <w:r>
              <w:rPr>
                <w:rFonts w:ascii="Times New Roman"/>
                <w:b w:val="false"/>
                <w:i w:val="false"/>
                <w:color w:val="000000"/>
                <w:sz w:val="20"/>
              </w:rPr>
              <w:t>
</w:t>
            </w:r>
            <w:r>
              <w:rPr>
                <w:rFonts w:ascii="Times New Roman"/>
                <w:b w:val="false"/>
                <w:i w:val="false"/>
                <w:color w:val="000000"/>
                <w:sz w:val="20"/>
              </w:rPr>
              <w:t>ских и</w:t>
            </w:r>
            <w:r>
              <w:br/>
            </w:r>
            <w:r>
              <w:rPr>
                <w:rFonts w:ascii="Times New Roman"/>
                <w:b w:val="false"/>
                <w:i w:val="false"/>
                <w:color w:val="000000"/>
                <w:sz w:val="20"/>
              </w:rPr>
              <w:t>
</w:t>
            </w:r>
            <w:r>
              <w:rPr>
                <w:rFonts w:ascii="Times New Roman"/>
                <w:b w:val="false"/>
                <w:i w:val="false"/>
                <w:color w:val="000000"/>
                <w:sz w:val="20"/>
              </w:rPr>
              <w:t>районных</w:t>
            </w:r>
            <w:r>
              <w:br/>
            </w:r>
            <w:r>
              <w:rPr>
                <w:rFonts w:ascii="Times New Roman"/>
                <w:b w:val="false"/>
                <w:i w:val="false"/>
                <w:color w:val="000000"/>
                <w:sz w:val="20"/>
              </w:rPr>
              <w:t>
</w:t>
            </w:r>
            <w:r>
              <w:rPr>
                <w:rFonts w:ascii="Times New Roman"/>
                <w:b w:val="false"/>
                <w:i w:val="false"/>
                <w:color w:val="000000"/>
                <w:sz w:val="20"/>
              </w:rPr>
              <w:t>поликли-</w:t>
            </w:r>
            <w:r>
              <w:br/>
            </w:r>
            <w:r>
              <w:rPr>
                <w:rFonts w:ascii="Times New Roman"/>
                <w:b w:val="false"/>
                <w:i w:val="false"/>
                <w:color w:val="000000"/>
                <w:sz w:val="20"/>
              </w:rPr>
              <w:t>
</w:t>
            </w:r>
            <w:r>
              <w:rPr>
                <w:rFonts w:ascii="Times New Roman"/>
                <w:b w:val="false"/>
                <w:i w:val="false"/>
                <w:color w:val="000000"/>
                <w:sz w:val="20"/>
              </w:rPr>
              <w:t>никах</w:t>
            </w:r>
            <w:r>
              <w:br/>
            </w:r>
            <w:r>
              <w:rPr>
                <w:rFonts w:ascii="Times New Roman"/>
                <w:b w:val="false"/>
                <w:i w:val="false"/>
                <w:color w:val="000000"/>
                <w:sz w:val="20"/>
              </w:rPr>
              <w:t>
</w:t>
            </w: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г.-54,</w:t>
            </w:r>
            <w:r>
              <w:br/>
            </w:r>
            <w:r>
              <w:rPr>
                <w:rFonts w:ascii="Times New Roman"/>
                <w:b w:val="false"/>
                <w:i w:val="false"/>
                <w:color w:val="000000"/>
                <w:sz w:val="20"/>
              </w:rPr>
              <w:t>
</w:t>
            </w: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г.-27,</w:t>
            </w:r>
            <w:r>
              <w:br/>
            </w:r>
            <w:r>
              <w:rPr>
                <w:rFonts w:ascii="Times New Roman"/>
                <w:b w:val="false"/>
                <w:i w:val="false"/>
                <w:color w:val="000000"/>
                <w:sz w:val="20"/>
              </w:rPr>
              <w:t>
</w:t>
            </w:r>
            <w:r>
              <w:rPr>
                <w:rFonts w:ascii="Times New Roman"/>
                <w:b w:val="false"/>
                <w:i w:val="false"/>
                <w:color w:val="000000"/>
                <w:sz w:val="20"/>
              </w:rPr>
              <w:t>2014 г.</w:t>
            </w:r>
            <w:r>
              <w:br/>
            </w:r>
            <w:r>
              <w:rPr>
                <w:rFonts w:ascii="Times New Roman"/>
                <w:b w:val="false"/>
                <w:i w:val="false"/>
                <w:color w:val="000000"/>
                <w:sz w:val="20"/>
              </w:rPr>
              <w:t>
</w:t>
            </w:r>
            <w:r>
              <w:rPr>
                <w:rFonts w:ascii="Times New Roman"/>
                <w:b w:val="false"/>
                <w:i w:val="false"/>
                <w:color w:val="000000"/>
                <w:sz w:val="20"/>
              </w:rPr>
              <w:t>-20)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r>
              <w:rPr>
                <w:rFonts w:ascii="Times New Roman"/>
                <w:b w:val="false"/>
                <w:i w:val="false"/>
                <w:color w:val="000000"/>
                <w:sz w:val="20"/>
              </w:rPr>
              <w:t>450,4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300,8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536,0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r>
              <w:rPr>
                <w:rFonts w:ascii="Times New Roman"/>
                <w:b w:val="false"/>
                <w:i w:val="false"/>
                <w:color w:val="000000"/>
                <w:sz w:val="20"/>
              </w:rPr>
              <w:t>287,2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w:t>
            </w:r>
            <w:r>
              <w:br/>
            </w:r>
            <w:r>
              <w:rPr>
                <w:rFonts w:ascii="Times New Roman"/>
                <w:b w:val="false"/>
                <w:i w:val="false"/>
                <w:color w:val="000000"/>
                <w:sz w:val="20"/>
              </w:rPr>
              <w:t>
</w:t>
            </w:r>
            <w:r>
              <w:rPr>
                <w:rFonts w:ascii="Times New Roman"/>
                <w:b w:val="false"/>
                <w:i w:val="false"/>
                <w:color w:val="000000"/>
                <w:sz w:val="20"/>
              </w:rPr>
              <w:t>вить</w:t>
            </w:r>
            <w:r>
              <w:br/>
            </w:r>
            <w:r>
              <w:rPr>
                <w:rFonts w:ascii="Times New Roman"/>
                <w:b w:val="false"/>
                <w:i w:val="false"/>
                <w:color w:val="000000"/>
                <w:sz w:val="20"/>
              </w:rPr>
              <w:t>
</w:t>
            </w:r>
            <w:r>
              <w:rPr>
                <w:rFonts w:ascii="Times New Roman"/>
                <w:b w:val="false"/>
                <w:i w:val="false"/>
                <w:color w:val="000000"/>
                <w:sz w:val="20"/>
              </w:rPr>
              <w:t>специалис-</w:t>
            </w:r>
            <w:r>
              <w:br/>
            </w:r>
            <w:r>
              <w:rPr>
                <w:rFonts w:ascii="Times New Roman"/>
                <w:b w:val="false"/>
                <w:i w:val="false"/>
                <w:color w:val="000000"/>
                <w:sz w:val="20"/>
              </w:rPr>
              <w:t>
</w:t>
            </w:r>
            <w:r>
              <w:rPr>
                <w:rFonts w:ascii="Times New Roman"/>
                <w:b w:val="false"/>
                <w:i w:val="false"/>
                <w:color w:val="000000"/>
                <w:sz w:val="20"/>
              </w:rPr>
              <w:t>тов</w:t>
            </w:r>
            <w:r>
              <w:br/>
            </w:r>
            <w:r>
              <w:rPr>
                <w:rFonts w:ascii="Times New Roman"/>
                <w:b w:val="false"/>
                <w:i w:val="false"/>
                <w:color w:val="000000"/>
                <w:sz w:val="20"/>
              </w:rPr>
              <w:t>
</w:t>
            </w:r>
            <w:r>
              <w:rPr>
                <w:rFonts w:ascii="Times New Roman"/>
                <w:b w:val="false"/>
                <w:i w:val="false"/>
                <w:color w:val="000000"/>
                <w:sz w:val="20"/>
              </w:rPr>
              <w:t>маммологов</w:t>
            </w:r>
            <w:r>
              <w:br/>
            </w:r>
            <w:r>
              <w:rPr>
                <w:rFonts w:ascii="Times New Roman"/>
                <w:b w:val="false"/>
                <w:i w:val="false"/>
                <w:color w:val="000000"/>
                <w:sz w:val="20"/>
              </w:rPr>
              <w:t>
</w:t>
            </w:r>
            <w:r>
              <w:rPr>
                <w:rFonts w:ascii="Times New Roman"/>
                <w:b w:val="false"/>
                <w:i w:val="false"/>
                <w:color w:val="000000"/>
                <w:sz w:val="20"/>
              </w:rPr>
              <w:t>(273) для</w:t>
            </w:r>
            <w:r>
              <w:br/>
            </w:r>
            <w:r>
              <w:rPr>
                <w:rFonts w:ascii="Times New Roman"/>
                <w:b w:val="false"/>
                <w:i w:val="false"/>
                <w:color w:val="000000"/>
                <w:sz w:val="20"/>
              </w:rPr>
              <w:t>
</w:t>
            </w:r>
            <w:r>
              <w:rPr>
                <w:rFonts w:ascii="Times New Roman"/>
                <w:b w:val="false"/>
                <w:i w:val="false"/>
                <w:color w:val="000000"/>
                <w:sz w:val="20"/>
              </w:rPr>
              <w:t>вновь</w:t>
            </w:r>
            <w:r>
              <w:br/>
            </w:r>
            <w:r>
              <w:rPr>
                <w:rFonts w:ascii="Times New Roman"/>
                <w:b w:val="false"/>
                <w:i w:val="false"/>
                <w:color w:val="000000"/>
                <w:sz w:val="20"/>
              </w:rPr>
              <w:t>
</w:t>
            </w:r>
            <w:r>
              <w:rPr>
                <w:rFonts w:ascii="Times New Roman"/>
                <w:b w:val="false"/>
                <w:i w:val="false"/>
                <w:color w:val="000000"/>
                <w:sz w:val="20"/>
              </w:rPr>
              <w:t>открыва-</w:t>
            </w:r>
            <w:r>
              <w:br/>
            </w:r>
            <w:r>
              <w:rPr>
                <w:rFonts w:ascii="Times New Roman"/>
                <w:b w:val="false"/>
                <w:i w:val="false"/>
                <w:color w:val="000000"/>
                <w:sz w:val="20"/>
              </w:rPr>
              <w:t>
</w:t>
            </w:r>
            <w:r>
              <w:rPr>
                <w:rFonts w:ascii="Times New Roman"/>
                <w:b w:val="false"/>
                <w:i w:val="false"/>
                <w:color w:val="000000"/>
                <w:sz w:val="20"/>
              </w:rPr>
              <w:t>емых</w:t>
            </w:r>
            <w:r>
              <w:br/>
            </w:r>
            <w:r>
              <w:rPr>
                <w:rFonts w:ascii="Times New Roman"/>
                <w:b w:val="false"/>
                <w:i w:val="false"/>
                <w:color w:val="000000"/>
                <w:sz w:val="20"/>
              </w:rPr>
              <w:t>
</w:t>
            </w:r>
            <w:r>
              <w:rPr>
                <w:rFonts w:ascii="Times New Roman"/>
                <w:b w:val="false"/>
                <w:i w:val="false"/>
                <w:color w:val="000000"/>
                <w:sz w:val="20"/>
              </w:rPr>
              <w:t>маммоло-</w:t>
            </w:r>
            <w:r>
              <w:br/>
            </w:r>
            <w:r>
              <w:rPr>
                <w:rFonts w:ascii="Times New Roman"/>
                <w:b w:val="false"/>
                <w:i w:val="false"/>
                <w:color w:val="000000"/>
                <w:sz w:val="20"/>
              </w:rPr>
              <w:t>
</w:t>
            </w:r>
            <w:r>
              <w:rPr>
                <w:rFonts w:ascii="Times New Roman"/>
                <w:b w:val="false"/>
                <w:i w:val="false"/>
                <w:color w:val="000000"/>
                <w:sz w:val="20"/>
              </w:rPr>
              <w:t>гических</w:t>
            </w:r>
            <w:r>
              <w:br/>
            </w:r>
            <w:r>
              <w:rPr>
                <w:rFonts w:ascii="Times New Roman"/>
                <w:b w:val="false"/>
                <w:i w:val="false"/>
                <w:color w:val="000000"/>
                <w:sz w:val="20"/>
              </w:rPr>
              <w:t>
</w:t>
            </w:r>
            <w:r>
              <w:rPr>
                <w:rFonts w:ascii="Times New Roman"/>
                <w:b w:val="false"/>
                <w:i w:val="false"/>
                <w:color w:val="000000"/>
                <w:sz w:val="20"/>
              </w:rPr>
              <w:t>кабинетов</w:t>
            </w:r>
            <w:r>
              <w:br/>
            </w:r>
            <w:r>
              <w:rPr>
                <w:rFonts w:ascii="Times New Roman"/>
                <w:b w:val="false"/>
                <w:i w:val="false"/>
                <w:color w:val="000000"/>
                <w:sz w:val="20"/>
              </w:rPr>
              <w:t>
</w:t>
            </w:r>
            <w:r>
              <w:rPr>
                <w:rFonts w:ascii="Times New Roman"/>
                <w:b w:val="false"/>
                <w:i w:val="false"/>
                <w:color w:val="000000"/>
                <w:sz w:val="20"/>
              </w:rPr>
              <w:t>в город-</w:t>
            </w:r>
            <w:r>
              <w:br/>
            </w:r>
            <w:r>
              <w:rPr>
                <w:rFonts w:ascii="Times New Roman"/>
                <w:b w:val="false"/>
                <w:i w:val="false"/>
                <w:color w:val="000000"/>
                <w:sz w:val="20"/>
              </w:rPr>
              <w:t>
</w:t>
            </w:r>
            <w:r>
              <w:rPr>
                <w:rFonts w:ascii="Times New Roman"/>
                <w:b w:val="false"/>
                <w:i w:val="false"/>
                <w:color w:val="000000"/>
                <w:sz w:val="20"/>
              </w:rPr>
              <w:t>ских и</w:t>
            </w:r>
            <w:r>
              <w:br/>
            </w:r>
            <w:r>
              <w:rPr>
                <w:rFonts w:ascii="Times New Roman"/>
                <w:b w:val="false"/>
                <w:i w:val="false"/>
                <w:color w:val="000000"/>
                <w:sz w:val="20"/>
              </w:rPr>
              <w:t>
</w:t>
            </w:r>
            <w:r>
              <w:rPr>
                <w:rFonts w:ascii="Times New Roman"/>
                <w:b w:val="false"/>
                <w:i w:val="false"/>
                <w:color w:val="000000"/>
                <w:sz w:val="20"/>
              </w:rPr>
              <w:t>районных</w:t>
            </w:r>
            <w:r>
              <w:br/>
            </w:r>
            <w:r>
              <w:rPr>
                <w:rFonts w:ascii="Times New Roman"/>
                <w:b w:val="false"/>
                <w:i w:val="false"/>
                <w:color w:val="000000"/>
                <w:sz w:val="20"/>
              </w:rPr>
              <w:t>
</w:t>
            </w:r>
            <w:r>
              <w:rPr>
                <w:rFonts w:ascii="Times New Roman"/>
                <w:b w:val="false"/>
                <w:i w:val="false"/>
                <w:color w:val="000000"/>
                <w:sz w:val="20"/>
              </w:rPr>
              <w:t>поликлини-</w:t>
            </w:r>
            <w:r>
              <w:br/>
            </w:r>
            <w:r>
              <w:rPr>
                <w:rFonts w:ascii="Times New Roman"/>
                <w:b w:val="false"/>
                <w:i w:val="false"/>
                <w:color w:val="000000"/>
                <w:sz w:val="20"/>
              </w:rPr>
              <w:t>
</w:t>
            </w:r>
            <w:r>
              <w:rPr>
                <w:rFonts w:ascii="Times New Roman"/>
                <w:b w:val="false"/>
                <w:i w:val="false"/>
                <w:color w:val="000000"/>
                <w:sz w:val="20"/>
              </w:rPr>
              <w:t>ках (2013</w:t>
            </w:r>
            <w:r>
              <w:br/>
            </w:r>
            <w:r>
              <w:rPr>
                <w:rFonts w:ascii="Times New Roman"/>
                <w:b w:val="false"/>
                <w:i w:val="false"/>
                <w:color w:val="000000"/>
                <w:sz w:val="20"/>
              </w:rPr>
              <w:t>
</w:t>
            </w:r>
            <w:r>
              <w:rPr>
                <w:rFonts w:ascii="Times New Roman"/>
                <w:b w:val="false"/>
                <w:i w:val="false"/>
                <w:color w:val="000000"/>
                <w:sz w:val="20"/>
              </w:rPr>
              <w:t>г.- 138,</w:t>
            </w:r>
            <w:r>
              <w:br/>
            </w:r>
            <w:r>
              <w:rPr>
                <w:rFonts w:ascii="Times New Roman"/>
                <w:b w:val="false"/>
                <w:i w:val="false"/>
                <w:color w:val="000000"/>
                <w:sz w:val="20"/>
              </w:rPr>
              <w:t>
</w:t>
            </w:r>
            <w:r>
              <w:rPr>
                <w:rFonts w:ascii="Times New Roman"/>
                <w:b w:val="false"/>
                <w:i w:val="false"/>
                <w:color w:val="000000"/>
                <w:sz w:val="20"/>
              </w:rPr>
              <w:t>2014 г.-</w:t>
            </w:r>
            <w:r>
              <w:br/>
            </w:r>
            <w:r>
              <w:rPr>
                <w:rFonts w:ascii="Times New Roman"/>
                <w:b w:val="false"/>
                <w:i w:val="false"/>
                <w:color w:val="000000"/>
                <w:sz w:val="20"/>
              </w:rPr>
              <w:t>
</w:t>
            </w:r>
            <w:r>
              <w:rPr>
                <w:rFonts w:ascii="Times New Roman"/>
                <w:b w:val="false"/>
                <w:i w:val="false"/>
                <w:color w:val="000000"/>
                <w:sz w:val="20"/>
              </w:rPr>
              <w:t>52, 2015</w:t>
            </w:r>
            <w:r>
              <w:br/>
            </w:r>
            <w:r>
              <w:rPr>
                <w:rFonts w:ascii="Times New Roman"/>
                <w:b w:val="false"/>
                <w:i w:val="false"/>
                <w:color w:val="000000"/>
                <w:sz w:val="20"/>
              </w:rPr>
              <w:t>
</w:t>
            </w:r>
            <w:r>
              <w:rPr>
                <w:rFonts w:ascii="Times New Roman"/>
                <w:b w:val="false"/>
                <w:i w:val="false"/>
                <w:color w:val="000000"/>
                <w:sz w:val="20"/>
              </w:rPr>
              <w:t>г. - 83)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r>
              <w:br/>
            </w:r>
            <w:r>
              <w:rPr>
                <w:rFonts w:ascii="Times New Roman"/>
                <w:b w:val="false"/>
                <w:i w:val="false"/>
                <w:color w:val="000000"/>
                <w:sz w:val="20"/>
              </w:rPr>
              <w:t>
</w:t>
            </w:r>
            <w:r>
              <w:rPr>
                <w:rFonts w:ascii="Times New Roman"/>
                <w:b w:val="false"/>
                <w:i w:val="false"/>
                <w:color w:val="000000"/>
                <w:sz w:val="20"/>
              </w:rPr>
              <w:t>929,0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r>
              <w:rPr>
                <w:rFonts w:ascii="Times New Roman"/>
                <w:b w:val="false"/>
                <w:i w:val="false"/>
                <w:color w:val="000000"/>
                <w:sz w:val="20"/>
              </w:rPr>
              <w:t>061,0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r>
              <w:rPr>
                <w:rFonts w:ascii="Times New Roman"/>
                <w:b w:val="false"/>
                <w:i w:val="false"/>
                <w:color w:val="000000"/>
                <w:sz w:val="20"/>
              </w:rPr>
              <w:t>974,0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r>
              <w:br/>
            </w:r>
            <w:r>
              <w:rPr>
                <w:rFonts w:ascii="Times New Roman"/>
                <w:b w:val="false"/>
                <w:i w:val="false"/>
                <w:color w:val="000000"/>
                <w:sz w:val="20"/>
              </w:rPr>
              <w:t>
</w:t>
            </w:r>
            <w:r>
              <w:rPr>
                <w:rFonts w:ascii="Times New Roman"/>
                <w:b w:val="false"/>
                <w:i w:val="false"/>
                <w:color w:val="000000"/>
                <w:sz w:val="20"/>
              </w:rPr>
              <w:t>964,0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w:t>
            </w:r>
            <w:r>
              <w:br/>
            </w:r>
            <w:r>
              <w:rPr>
                <w:rFonts w:ascii="Times New Roman"/>
                <w:b w:val="false"/>
                <w:i w:val="false"/>
                <w:color w:val="000000"/>
                <w:sz w:val="20"/>
              </w:rPr>
              <w:t>
</w:t>
            </w:r>
            <w:r>
              <w:rPr>
                <w:rFonts w:ascii="Times New Roman"/>
                <w:b w:val="false"/>
                <w:i w:val="false"/>
                <w:color w:val="000000"/>
                <w:sz w:val="20"/>
              </w:rPr>
              <w:t>вить</w:t>
            </w:r>
            <w:r>
              <w:br/>
            </w:r>
            <w:r>
              <w:rPr>
                <w:rFonts w:ascii="Times New Roman"/>
                <w:b w:val="false"/>
                <w:i w:val="false"/>
                <w:color w:val="000000"/>
                <w:sz w:val="20"/>
              </w:rPr>
              <w:t>
</w:t>
            </w:r>
            <w:r>
              <w:rPr>
                <w:rFonts w:ascii="Times New Roman"/>
                <w:b w:val="false"/>
                <w:i w:val="false"/>
                <w:color w:val="000000"/>
                <w:sz w:val="20"/>
              </w:rPr>
              <w:t>специалис-</w:t>
            </w:r>
            <w:r>
              <w:br/>
            </w:r>
            <w:r>
              <w:rPr>
                <w:rFonts w:ascii="Times New Roman"/>
                <w:b w:val="false"/>
                <w:i w:val="false"/>
                <w:color w:val="000000"/>
                <w:sz w:val="20"/>
              </w:rPr>
              <w:t>
</w:t>
            </w:r>
            <w:r>
              <w:rPr>
                <w:rFonts w:ascii="Times New Roman"/>
                <w:b w:val="false"/>
                <w:i w:val="false"/>
                <w:color w:val="000000"/>
                <w:sz w:val="20"/>
              </w:rPr>
              <w:t>тов для</w:t>
            </w:r>
            <w:r>
              <w:br/>
            </w:r>
            <w:r>
              <w:rPr>
                <w:rFonts w:ascii="Times New Roman"/>
                <w:b w:val="false"/>
                <w:i w:val="false"/>
                <w:color w:val="000000"/>
                <w:sz w:val="20"/>
              </w:rPr>
              <w:t>
</w:t>
            </w:r>
            <w:r>
              <w:rPr>
                <w:rFonts w:ascii="Times New Roman"/>
                <w:b w:val="false"/>
                <w:i w:val="false"/>
                <w:color w:val="000000"/>
                <w:sz w:val="20"/>
              </w:rPr>
              <w:t>центров</w:t>
            </w:r>
            <w:r>
              <w:br/>
            </w:r>
            <w:r>
              <w:rPr>
                <w:rFonts w:ascii="Times New Roman"/>
                <w:b w:val="false"/>
                <w:i w:val="false"/>
                <w:color w:val="000000"/>
                <w:sz w:val="20"/>
              </w:rPr>
              <w:t>
</w:t>
            </w:r>
            <w:r>
              <w:rPr>
                <w:rFonts w:ascii="Times New Roman"/>
                <w:b w:val="false"/>
                <w:i w:val="false"/>
                <w:color w:val="000000"/>
                <w:sz w:val="20"/>
              </w:rPr>
              <w:t>ядерной</w:t>
            </w:r>
            <w:r>
              <w:br/>
            </w:r>
            <w:r>
              <w:rPr>
                <w:rFonts w:ascii="Times New Roman"/>
                <w:b w:val="false"/>
                <w:i w:val="false"/>
                <w:color w:val="000000"/>
                <w:sz w:val="20"/>
              </w:rPr>
              <w:t>
</w:t>
            </w:r>
            <w:r>
              <w:rPr>
                <w:rFonts w:ascii="Times New Roman"/>
                <w:b w:val="false"/>
                <w:i w:val="false"/>
                <w:color w:val="000000"/>
                <w:sz w:val="20"/>
              </w:rPr>
              <w:t>медицины</w:t>
            </w:r>
            <w:r>
              <w:br/>
            </w:r>
            <w:r>
              <w:rPr>
                <w:rFonts w:ascii="Times New Roman"/>
                <w:b w:val="false"/>
                <w:i w:val="false"/>
                <w:color w:val="000000"/>
                <w:sz w:val="20"/>
              </w:rPr>
              <w:t>
</w:t>
            </w:r>
            <w:r>
              <w:rPr>
                <w:rFonts w:ascii="Times New Roman"/>
                <w:b w:val="false"/>
                <w:i w:val="false"/>
                <w:color w:val="000000"/>
                <w:sz w:val="20"/>
              </w:rPr>
              <w:t>(медицин-</w:t>
            </w:r>
            <w:r>
              <w:br/>
            </w:r>
            <w:r>
              <w:rPr>
                <w:rFonts w:ascii="Times New Roman"/>
                <w:b w:val="false"/>
                <w:i w:val="false"/>
                <w:color w:val="000000"/>
                <w:sz w:val="20"/>
              </w:rPr>
              <w:t>
</w:t>
            </w:r>
            <w:r>
              <w:rPr>
                <w:rFonts w:ascii="Times New Roman"/>
                <w:b w:val="false"/>
                <w:i w:val="false"/>
                <w:color w:val="000000"/>
                <w:sz w:val="20"/>
              </w:rPr>
              <w:t>ских</w:t>
            </w:r>
            <w:r>
              <w:br/>
            </w:r>
            <w:r>
              <w:rPr>
                <w:rFonts w:ascii="Times New Roman"/>
                <w:b w:val="false"/>
                <w:i w:val="false"/>
                <w:color w:val="000000"/>
                <w:sz w:val="20"/>
              </w:rPr>
              <w:t>
</w:t>
            </w:r>
            <w:r>
              <w:rPr>
                <w:rFonts w:ascii="Times New Roman"/>
                <w:b w:val="false"/>
                <w:i w:val="false"/>
                <w:color w:val="000000"/>
                <w:sz w:val="20"/>
              </w:rPr>
              <w:t>физиков,</w:t>
            </w:r>
            <w:r>
              <w:br/>
            </w:r>
            <w:r>
              <w:rPr>
                <w:rFonts w:ascii="Times New Roman"/>
                <w:b w:val="false"/>
                <w:i w:val="false"/>
                <w:color w:val="000000"/>
                <w:sz w:val="20"/>
              </w:rPr>
              <w:t>
</w:t>
            </w:r>
            <w:r>
              <w:rPr>
                <w:rFonts w:ascii="Times New Roman"/>
                <w:b w:val="false"/>
                <w:i w:val="false"/>
                <w:color w:val="000000"/>
                <w:sz w:val="20"/>
              </w:rPr>
              <w:t>инженеров)</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пре-</w:t>
            </w:r>
            <w:r>
              <w:br/>
            </w:r>
            <w:r>
              <w:rPr>
                <w:rFonts w:ascii="Times New Roman"/>
                <w:b w:val="false"/>
                <w:i w:val="false"/>
                <w:color w:val="000000"/>
                <w:sz w:val="20"/>
              </w:rPr>
              <w:t>
</w:t>
            </w:r>
            <w:r>
              <w:rPr>
                <w:rFonts w:ascii="Times New Roman"/>
                <w:b w:val="false"/>
                <w:i w:val="false"/>
                <w:color w:val="000000"/>
                <w:sz w:val="20"/>
              </w:rPr>
              <w:t>дус-</w:t>
            </w:r>
            <w:r>
              <w:br/>
            </w:r>
            <w:r>
              <w:rPr>
                <w:rFonts w:ascii="Times New Roman"/>
                <w:b w:val="false"/>
                <w:i w:val="false"/>
                <w:color w:val="000000"/>
                <w:sz w:val="20"/>
              </w:rPr>
              <w:t>
</w:t>
            </w:r>
            <w:r>
              <w:rPr>
                <w:rFonts w:ascii="Times New Roman"/>
                <w:b w:val="false"/>
                <w:i w:val="false"/>
                <w:color w:val="000000"/>
                <w:sz w:val="20"/>
              </w:rPr>
              <w:t>мот-</w:t>
            </w:r>
            <w:r>
              <w:br/>
            </w:r>
            <w:r>
              <w:rPr>
                <w:rFonts w:ascii="Times New Roman"/>
                <w:b w:val="false"/>
                <w:i w:val="false"/>
                <w:color w:val="000000"/>
                <w:sz w:val="20"/>
              </w:rPr>
              <w:t>
</w:t>
            </w:r>
            <w:r>
              <w:rPr>
                <w:rFonts w:ascii="Times New Roman"/>
                <w:b w:val="false"/>
                <w:i w:val="false"/>
                <w:color w:val="000000"/>
                <w:sz w:val="20"/>
              </w:rPr>
              <w:t>рен-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сред-</w:t>
            </w:r>
            <w:r>
              <w:br/>
            </w:r>
            <w:r>
              <w:rPr>
                <w:rFonts w:ascii="Times New Roman"/>
                <w:b w:val="false"/>
                <w:i w:val="false"/>
                <w:color w:val="000000"/>
                <w:sz w:val="20"/>
              </w:rPr>
              <w:t>
</w:t>
            </w:r>
            <w:r>
              <w:rPr>
                <w:rFonts w:ascii="Times New Roman"/>
                <w:b w:val="false"/>
                <w:i w:val="false"/>
                <w:color w:val="000000"/>
                <w:sz w:val="20"/>
              </w:rPr>
              <w:t>ств</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Повысить</w:t>
            </w:r>
            <w:r>
              <w:br/>
            </w:r>
            <w:r>
              <w:rPr>
                <w:rFonts w:ascii="Times New Roman"/>
                <w:b w:val="false"/>
                <w:i w:val="false"/>
                <w:color w:val="000000"/>
                <w:sz w:val="20"/>
              </w:rPr>
              <w:t>
</w:t>
            </w:r>
            <w:r>
              <w:rPr>
                <w:rFonts w:ascii="Times New Roman"/>
                <w:b w:val="false"/>
                <w:i w:val="false"/>
                <w:color w:val="000000"/>
                <w:sz w:val="20"/>
              </w:rPr>
              <w:t>квалифи-</w:t>
            </w:r>
            <w:r>
              <w:br/>
            </w:r>
            <w:r>
              <w:rPr>
                <w:rFonts w:ascii="Times New Roman"/>
                <w:b w:val="false"/>
                <w:i w:val="false"/>
                <w:color w:val="000000"/>
                <w:sz w:val="20"/>
              </w:rPr>
              <w:t>
</w:t>
            </w:r>
            <w:r>
              <w:rPr>
                <w:rFonts w:ascii="Times New Roman"/>
                <w:b w:val="false"/>
                <w:i w:val="false"/>
                <w:color w:val="000000"/>
                <w:sz w:val="20"/>
              </w:rPr>
              <w:t>кации</w:t>
            </w:r>
            <w:r>
              <w:br/>
            </w:r>
            <w:r>
              <w:rPr>
                <w:rFonts w:ascii="Times New Roman"/>
                <w:b w:val="false"/>
                <w:i w:val="false"/>
                <w:color w:val="000000"/>
                <w:sz w:val="20"/>
              </w:rPr>
              <w:t>
</w:t>
            </w:r>
            <w:r>
              <w:rPr>
                <w:rFonts w:ascii="Times New Roman"/>
                <w:b w:val="false"/>
                <w:i w:val="false"/>
                <w:color w:val="000000"/>
                <w:sz w:val="20"/>
              </w:rPr>
              <w:t>специалис-</w:t>
            </w:r>
            <w:r>
              <w:br/>
            </w:r>
            <w:r>
              <w:rPr>
                <w:rFonts w:ascii="Times New Roman"/>
                <w:b w:val="false"/>
                <w:i w:val="false"/>
                <w:color w:val="000000"/>
                <w:sz w:val="20"/>
              </w:rPr>
              <w:t>
</w:t>
            </w:r>
            <w:r>
              <w:rPr>
                <w:rFonts w:ascii="Times New Roman"/>
                <w:b w:val="false"/>
                <w:i w:val="false"/>
                <w:color w:val="000000"/>
                <w:sz w:val="20"/>
              </w:rPr>
              <w:t>тов</w:t>
            </w:r>
            <w:r>
              <w:br/>
            </w:r>
            <w:r>
              <w:rPr>
                <w:rFonts w:ascii="Times New Roman"/>
                <w:b w:val="false"/>
                <w:i w:val="false"/>
                <w:color w:val="000000"/>
                <w:sz w:val="20"/>
              </w:rPr>
              <w:t>
</w:t>
            </w:r>
            <w:r>
              <w:rPr>
                <w:rFonts w:ascii="Times New Roman"/>
                <w:b w:val="false"/>
                <w:i w:val="false"/>
                <w:color w:val="000000"/>
                <w:sz w:val="20"/>
              </w:rPr>
              <w:t>(стажиров-</w:t>
            </w:r>
            <w:r>
              <w:br/>
            </w:r>
            <w:r>
              <w:rPr>
                <w:rFonts w:ascii="Times New Roman"/>
                <w:b w:val="false"/>
                <w:i w:val="false"/>
                <w:color w:val="000000"/>
                <w:sz w:val="20"/>
              </w:rPr>
              <w:t>
</w:t>
            </w:r>
            <w:r>
              <w:rPr>
                <w:rFonts w:ascii="Times New Roman"/>
                <w:b w:val="false"/>
                <w:i w:val="false"/>
                <w:color w:val="000000"/>
                <w:sz w:val="20"/>
              </w:rPr>
              <w:t>ка) в</w:t>
            </w:r>
            <w:r>
              <w:br/>
            </w:r>
            <w:r>
              <w:rPr>
                <w:rFonts w:ascii="Times New Roman"/>
                <w:b w:val="false"/>
                <w:i w:val="false"/>
                <w:color w:val="000000"/>
                <w:sz w:val="20"/>
              </w:rPr>
              <w:t>
</w:t>
            </w:r>
            <w:r>
              <w:rPr>
                <w:rFonts w:ascii="Times New Roman"/>
                <w:b w:val="false"/>
                <w:i w:val="false"/>
                <w:color w:val="000000"/>
                <w:sz w:val="20"/>
              </w:rPr>
              <w:t>ведущих</w:t>
            </w:r>
            <w:r>
              <w:br/>
            </w:r>
            <w:r>
              <w:rPr>
                <w:rFonts w:ascii="Times New Roman"/>
                <w:b w:val="false"/>
                <w:i w:val="false"/>
                <w:color w:val="000000"/>
                <w:sz w:val="20"/>
              </w:rPr>
              <w:t>
</w:t>
            </w:r>
            <w:r>
              <w:rPr>
                <w:rFonts w:ascii="Times New Roman"/>
                <w:b w:val="false"/>
                <w:i w:val="false"/>
                <w:color w:val="000000"/>
                <w:sz w:val="20"/>
              </w:rPr>
              <w:t>зарубежных</w:t>
            </w:r>
            <w:r>
              <w:br/>
            </w:r>
            <w:r>
              <w:rPr>
                <w:rFonts w:ascii="Times New Roman"/>
                <w:b w:val="false"/>
                <w:i w:val="false"/>
                <w:color w:val="000000"/>
                <w:sz w:val="20"/>
              </w:rPr>
              <w:t>
</w:t>
            </w:r>
            <w:r>
              <w:rPr>
                <w:rFonts w:ascii="Times New Roman"/>
                <w:b w:val="false"/>
                <w:i w:val="false"/>
                <w:color w:val="000000"/>
                <w:sz w:val="20"/>
              </w:rPr>
              <w:t>клиниках и</w:t>
            </w:r>
            <w:r>
              <w:br/>
            </w:r>
            <w:r>
              <w:rPr>
                <w:rFonts w:ascii="Times New Roman"/>
                <w:b w:val="false"/>
                <w:i w:val="false"/>
                <w:color w:val="000000"/>
                <w:sz w:val="20"/>
              </w:rPr>
              <w:t>
</w:t>
            </w:r>
            <w:r>
              <w:rPr>
                <w:rFonts w:ascii="Times New Roman"/>
                <w:b w:val="false"/>
                <w:i w:val="false"/>
                <w:color w:val="000000"/>
                <w:sz w:val="20"/>
              </w:rPr>
              <w:t>научных</w:t>
            </w:r>
            <w:r>
              <w:br/>
            </w:r>
            <w:r>
              <w:rPr>
                <w:rFonts w:ascii="Times New Roman"/>
                <w:b w:val="false"/>
                <w:i w:val="false"/>
                <w:color w:val="000000"/>
                <w:sz w:val="20"/>
              </w:rPr>
              <w:t>
</w:t>
            </w:r>
            <w:r>
              <w:rPr>
                <w:rFonts w:ascii="Times New Roman"/>
                <w:b w:val="false"/>
                <w:i w:val="false"/>
                <w:color w:val="000000"/>
                <w:sz w:val="20"/>
              </w:rPr>
              <w:t>центрах</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содействии</w:t>
            </w:r>
            <w:r>
              <w:br/>
            </w:r>
            <w:r>
              <w:rPr>
                <w:rFonts w:ascii="Times New Roman"/>
                <w:b w:val="false"/>
                <w:i w:val="false"/>
                <w:color w:val="000000"/>
                <w:sz w:val="20"/>
              </w:rPr>
              <w:t>
</w:t>
            </w:r>
            <w:r>
              <w:rPr>
                <w:rFonts w:ascii="Times New Roman"/>
                <w:b w:val="false"/>
                <w:i w:val="false"/>
                <w:color w:val="000000"/>
                <w:sz w:val="20"/>
              </w:rPr>
              <w:t>междуна-</w:t>
            </w:r>
            <w:r>
              <w:br/>
            </w:r>
            <w:r>
              <w:rPr>
                <w:rFonts w:ascii="Times New Roman"/>
                <w:b w:val="false"/>
                <w:i w:val="false"/>
                <w:color w:val="000000"/>
                <w:sz w:val="20"/>
              </w:rPr>
              <w:t>
</w:t>
            </w:r>
            <w:r>
              <w:rPr>
                <w:rFonts w:ascii="Times New Roman"/>
                <w:b w:val="false"/>
                <w:i w:val="false"/>
                <w:color w:val="000000"/>
                <w:sz w:val="20"/>
              </w:rPr>
              <w:t>родных</w:t>
            </w:r>
            <w:r>
              <w:br/>
            </w:r>
            <w:r>
              <w:rPr>
                <w:rFonts w:ascii="Times New Roman"/>
                <w:b w:val="false"/>
                <w:i w:val="false"/>
                <w:color w:val="000000"/>
                <w:sz w:val="20"/>
              </w:rPr>
              <w:t>
</w:t>
            </w:r>
            <w:r>
              <w:rPr>
                <w:rFonts w:ascii="Times New Roman"/>
                <w:b w:val="false"/>
                <w:i w:val="false"/>
                <w:color w:val="000000"/>
                <w:sz w:val="20"/>
              </w:rPr>
              <w:t>органи-</w:t>
            </w:r>
            <w:r>
              <w:br/>
            </w:r>
            <w:r>
              <w:rPr>
                <w:rFonts w:ascii="Times New Roman"/>
                <w:b w:val="false"/>
                <w:i w:val="false"/>
                <w:color w:val="000000"/>
                <w:sz w:val="20"/>
              </w:rPr>
              <w:t>
</w:t>
            </w:r>
            <w:r>
              <w:rPr>
                <w:rFonts w:ascii="Times New Roman"/>
                <w:b w:val="false"/>
                <w:i w:val="false"/>
                <w:color w:val="000000"/>
                <w:sz w:val="20"/>
              </w:rPr>
              <w:t>заций</w:t>
            </w:r>
            <w:r>
              <w:br/>
            </w:r>
            <w:r>
              <w:rPr>
                <w:rFonts w:ascii="Times New Roman"/>
                <w:b w:val="false"/>
                <w:i w:val="false"/>
                <w:color w:val="000000"/>
                <w:sz w:val="20"/>
              </w:rPr>
              <w:t>
</w:t>
            </w:r>
            <w:r>
              <w:rPr>
                <w:rFonts w:ascii="Times New Roman"/>
                <w:b w:val="false"/>
                <w:i w:val="false"/>
                <w:color w:val="000000"/>
                <w:sz w:val="20"/>
              </w:rPr>
              <w:t>(МАГАТЭ)</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МИНТ</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рамках</w:t>
            </w:r>
            <w:r>
              <w:br/>
            </w:r>
            <w:r>
              <w:rPr>
                <w:rFonts w:ascii="Times New Roman"/>
                <w:b w:val="false"/>
                <w:i w:val="false"/>
                <w:color w:val="000000"/>
                <w:sz w:val="20"/>
              </w:rPr>
              <w:t>
</w:t>
            </w:r>
            <w:r>
              <w:rPr>
                <w:rFonts w:ascii="Times New Roman"/>
                <w:b w:val="false"/>
                <w:i w:val="false"/>
                <w:color w:val="000000"/>
                <w:sz w:val="20"/>
              </w:rPr>
              <w:t>пре-</w:t>
            </w:r>
            <w:r>
              <w:br/>
            </w:r>
            <w:r>
              <w:rPr>
                <w:rFonts w:ascii="Times New Roman"/>
                <w:b w:val="false"/>
                <w:i w:val="false"/>
                <w:color w:val="000000"/>
                <w:sz w:val="20"/>
              </w:rPr>
              <w:t>
</w:t>
            </w:r>
            <w:r>
              <w:rPr>
                <w:rFonts w:ascii="Times New Roman"/>
                <w:b w:val="false"/>
                <w:i w:val="false"/>
                <w:color w:val="000000"/>
                <w:sz w:val="20"/>
              </w:rPr>
              <w:t>дус-</w:t>
            </w:r>
            <w:r>
              <w:br/>
            </w:r>
            <w:r>
              <w:rPr>
                <w:rFonts w:ascii="Times New Roman"/>
                <w:b w:val="false"/>
                <w:i w:val="false"/>
                <w:color w:val="000000"/>
                <w:sz w:val="20"/>
              </w:rPr>
              <w:t>
</w:t>
            </w:r>
            <w:r>
              <w:rPr>
                <w:rFonts w:ascii="Times New Roman"/>
                <w:b w:val="false"/>
                <w:i w:val="false"/>
                <w:color w:val="000000"/>
                <w:sz w:val="20"/>
              </w:rPr>
              <w:t>мот-</w:t>
            </w:r>
            <w:r>
              <w:br/>
            </w:r>
            <w:r>
              <w:rPr>
                <w:rFonts w:ascii="Times New Roman"/>
                <w:b w:val="false"/>
                <w:i w:val="false"/>
                <w:color w:val="000000"/>
                <w:sz w:val="20"/>
              </w:rPr>
              <w:t>
</w:t>
            </w:r>
            <w:r>
              <w:rPr>
                <w:rFonts w:ascii="Times New Roman"/>
                <w:b w:val="false"/>
                <w:i w:val="false"/>
                <w:color w:val="000000"/>
                <w:sz w:val="20"/>
              </w:rPr>
              <w:t>рен-</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сред-</w:t>
            </w:r>
            <w:r>
              <w:br/>
            </w:r>
            <w:r>
              <w:rPr>
                <w:rFonts w:ascii="Times New Roman"/>
                <w:b w:val="false"/>
                <w:i w:val="false"/>
                <w:color w:val="000000"/>
                <w:sz w:val="20"/>
              </w:rPr>
              <w:t>
</w:t>
            </w:r>
            <w:r>
              <w:rPr>
                <w:rFonts w:ascii="Times New Roman"/>
                <w:b w:val="false"/>
                <w:i w:val="false"/>
                <w:color w:val="000000"/>
                <w:sz w:val="20"/>
              </w:rPr>
              <w:t>ств</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Внедрить</w:t>
            </w:r>
            <w:r>
              <w:br/>
            </w:r>
            <w:r>
              <w:rPr>
                <w:rFonts w:ascii="Times New Roman"/>
                <w:b w:val="false"/>
                <w:i w:val="false"/>
                <w:color w:val="000000"/>
                <w:sz w:val="20"/>
              </w:rPr>
              <w:t>
</w:t>
            </w:r>
            <w:r>
              <w:rPr>
                <w:rFonts w:ascii="Times New Roman"/>
                <w:b w:val="false"/>
                <w:i w:val="false"/>
                <w:color w:val="000000"/>
                <w:sz w:val="20"/>
              </w:rPr>
              <w:t>институт</w:t>
            </w:r>
            <w:r>
              <w:br/>
            </w:r>
            <w:r>
              <w:rPr>
                <w:rFonts w:ascii="Times New Roman"/>
                <w:b w:val="false"/>
                <w:i w:val="false"/>
                <w:color w:val="000000"/>
                <w:sz w:val="20"/>
              </w:rPr>
              <w:t>
</w:t>
            </w:r>
            <w:r>
              <w:rPr>
                <w:rFonts w:ascii="Times New Roman"/>
                <w:b w:val="false"/>
                <w:i w:val="false"/>
                <w:color w:val="000000"/>
                <w:sz w:val="20"/>
              </w:rPr>
              <w:t>социаль-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работника</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психолога</w:t>
            </w:r>
            <w:r>
              <w:br/>
            </w:r>
            <w:r>
              <w:rPr>
                <w:rFonts w:ascii="Times New Roman"/>
                <w:b w:val="false"/>
                <w:i w:val="false"/>
                <w:color w:val="000000"/>
                <w:sz w:val="20"/>
              </w:rPr>
              <w:t>
</w:t>
            </w:r>
            <w:r>
              <w:rPr>
                <w:rFonts w:ascii="Times New Roman"/>
                <w:b w:val="false"/>
                <w:i w:val="false"/>
                <w:color w:val="000000"/>
                <w:sz w:val="20"/>
              </w:rPr>
              <w:t>в онколо-</w:t>
            </w:r>
            <w:r>
              <w:br/>
            </w:r>
            <w:r>
              <w:rPr>
                <w:rFonts w:ascii="Times New Roman"/>
                <w:b w:val="false"/>
                <w:i w:val="false"/>
                <w:color w:val="000000"/>
                <w:sz w:val="20"/>
              </w:rPr>
              <w:t>
</w:t>
            </w:r>
            <w:r>
              <w:rPr>
                <w:rFonts w:ascii="Times New Roman"/>
                <w:b w:val="false"/>
                <w:i w:val="false"/>
                <w:color w:val="000000"/>
                <w:sz w:val="20"/>
              </w:rPr>
              <w:t>гической</w:t>
            </w:r>
            <w:r>
              <w:br/>
            </w:r>
            <w:r>
              <w:rPr>
                <w:rFonts w:ascii="Times New Roman"/>
                <w:b w:val="false"/>
                <w:i w:val="false"/>
                <w:color w:val="000000"/>
                <w:sz w:val="20"/>
              </w:rPr>
              <w:t>
</w:t>
            </w:r>
            <w:r>
              <w:rPr>
                <w:rFonts w:ascii="Times New Roman"/>
                <w:b w:val="false"/>
                <w:i w:val="false"/>
                <w:color w:val="000000"/>
                <w:sz w:val="20"/>
              </w:rPr>
              <w:t>службе</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r>
              <w:rPr>
                <w:rFonts w:ascii="Times New Roman"/>
                <w:b w:val="false"/>
                <w:i w:val="false"/>
                <w:color w:val="000000"/>
                <w:sz w:val="20"/>
              </w:rPr>
              <w:t>662,0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r>
              <w:rPr>
                <w:rFonts w:ascii="Times New Roman"/>
                <w:b w:val="false"/>
                <w:i w:val="false"/>
                <w:color w:val="000000"/>
                <w:sz w:val="20"/>
              </w:rPr>
              <w:t>662,0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r>
              <w:rPr>
                <w:rFonts w:ascii="Times New Roman"/>
                <w:b w:val="false"/>
                <w:i w:val="false"/>
                <w:color w:val="000000"/>
                <w:sz w:val="20"/>
              </w:rPr>
              <w:t>662,0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r>
              <w:br/>
            </w:r>
            <w:r>
              <w:rPr>
                <w:rFonts w:ascii="Times New Roman"/>
                <w:b w:val="false"/>
                <w:i w:val="false"/>
                <w:color w:val="000000"/>
                <w:sz w:val="20"/>
              </w:rPr>
              <w:t>
</w:t>
            </w:r>
            <w:r>
              <w:rPr>
                <w:rFonts w:ascii="Times New Roman"/>
                <w:b w:val="false"/>
                <w:i w:val="false"/>
                <w:color w:val="000000"/>
                <w:sz w:val="20"/>
              </w:rPr>
              <w:t>662,0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r>
              <w:br/>
            </w:r>
            <w:r>
              <w:rPr>
                <w:rFonts w:ascii="Times New Roman"/>
                <w:b w:val="false"/>
                <w:i w:val="false"/>
                <w:color w:val="000000"/>
                <w:sz w:val="20"/>
              </w:rPr>
              <w:t>
</w:t>
            </w:r>
            <w:r>
              <w:rPr>
                <w:rFonts w:ascii="Times New Roman"/>
                <w:b w:val="false"/>
                <w:i w:val="false"/>
                <w:color w:val="000000"/>
                <w:sz w:val="20"/>
              </w:rPr>
              <w:t>648,8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w:t>
            </w:r>
            <w:r>
              <w:br/>
            </w:r>
            <w:r>
              <w:rPr>
                <w:rFonts w:ascii="Times New Roman"/>
                <w:b w:val="false"/>
                <w:i w:val="false"/>
                <w:color w:val="000000"/>
                <w:sz w:val="20"/>
              </w:rPr>
              <w:t>
</w:t>
            </w:r>
            <w:r>
              <w:rPr>
                <w:rFonts w:ascii="Times New Roman"/>
                <w:b w:val="false"/>
                <w:i w:val="false"/>
                <w:color w:val="000000"/>
                <w:sz w:val="20"/>
              </w:rPr>
              <w:t>ствовать</w:t>
            </w:r>
            <w:r>
              <w:br/>
            </w:r>
            <w:r>
              <w:rPr>
                <w:rFonts w:ascii="Times New Roman"/>
                <w:b w:val="false"/>
                <w:i w:val="false"/>
                <w:color w:val="000000"/>
                <w:sz w:val="20"/>
              </w:rPr>
              <w:t>
</w:t>
            </w:r>
            <w:r>
              <w:rPr>
                <w:rFonts w:ascii="Times New Roman"/>
                <w:b w:val="false"/>
                <w:i w:val="false"/>
                <w:color w:val="000000"/>
                <w:sz w:val="20"/>
              </w:rPr>
              <w:t>штатные</w:t>
            </w:r>
            <w:r>
              <w:br/>
            </w:r>
            <w:r>
              <w:rPr>
                <w:rFonts w:ascii="Times New Roman"/>
                <w:b w:val="false"/>
                <w:i w:val="false"/>
                <w:color w:val="000000"/>
                <w:sz w:val="20"/>
              </w:rPr>
              <w:t>
</w:t>
            </w:r>
            <w:r>
              <w:rPr>
                <w:rFonts w:ascii="Times New Roman"/>
                <w:b w:val="false"/>
                <w:i w:val="false"/>
                <w:color w:val="000000"/>
                <w:sz w:val="20"/>
              </w:rPr>
              <w:t>нормативы</w:t>
            </w:r>
            <w:r>
              <w:br/>
            </w:r>
            <w:r>
              <w:rPr>
                <w:rFonts w:ascii="Times New Roman"/>
                <w:b w:val="false"/>
                <w:i w:val="false"/>
                <w:color w:val="000000"/>
                <w:sz w:val="20"/>
              </w:rPr>
              <w:t>
</w:t>
            </w:r>
            <w:r>
              <w:rPr>
                <w:rFonts w:ascii="Times New Roman"/>
                <w:b w:val="false"/>
                <w:i w:val="false"/>
                <w:color w:val="000000"/>
                <w:sz w:val="20"/>
              </w:rPr>
              <w:t>органи-</w:t>
            </w:r>
            <w:r>
              <w:br/>
            </w:r>
            <w:r>
              <w:rPr>
                <w:rFonts w:ascii="Times New Roman"/>
                <w:b w:val="false"/>
                <w:i w:val="false"/>
                <w:color w:val="000000"/>
                <w:sz w:val="20"/>
              </w:rPr>
              <w:t>
</w:t>
            </w:r>
            <w:r>
              <w:rPr>
                <w:rFonts w:ascii="Times New Roman"/>
                <w:b w:val="false"/>
                <w:i w:val="false"/>
                <w:color w:val="000000"/>
                <w:sz w:val="20"/>
              </w:rPr>
              <w:t>заций</w:t>
            </w:r>
            <w:r>
              <w:br/>
            </w:r>
            <w:r>
              <w:rPr>
                <w:rFonts w:ascii="Times New Roman"/>
                <w:b w:val="false"/>
                <w:i w:val="false"/>
                <w:color w:val="000000"/>
                <w:sz w:val="20"/>
              </w:rPr>
              <w:t>
</w:t>
            </w:r>
            <w:r>
              <w:rPr>
                <w:rFonts w:ascii="Times New Roman"/>
                <w:b w:val="false"/>
                <w:i w:val="false"/>
                <w:color w:val="000000"/>
                <w:sz w:val="20"/>
              </w:rPr>
              <w:t>онколо-</w:t>
            </w:r>
            <w:r>
              <w:br/>
            </w:r>
            <w:r>
              <w:rPr>
                <w:rFonts w:ascii="Times New Roman"/>
                <w:b w:val="false"/>
                <w:i w:val="false"/>
                <w:color w:val="000000"/>
                <w:sz w:val="20"/>
              </w:rPr>
              <w:t>
</w:t>
            </w:r>
            <w:r>
              <w:rPr>
                <w:rFonts w:ascii="Times New Roman"/>
                <w:b w:val="false"/>
                <w:i w:val="false"/>
                <w:color w:val="000000"/>
                <w:sz w:val="20"/>
              </w:rPr>
              <w:t>гической</w:t>
            </w:r>
            <w:r>
              <w:br/>
            </w:r>
            <w:r>
              <w:rPr>
                <w:rFonts w:ascii="Times New Roman"/>
                <w:b w:val="false"/>
                <w:i w:val="false"/>
                <w:color w:val="000000"/>
                <w:sz w:val="20"/>
              </w:rPr>
              <w:t>
</w:t>
            </w:r>
            <w:r>
              <w:rPr>
                <w:rFonts w:ascii="Times New Roman"/>
                <w:b w:val="false"/>
                <w:i w:val="false"/>
                <w:color w:val="000000"/>
                <w:sz w:val="20"/>
              </w:rPr>
              <w:t>службы с</w:t>
            </w:r>
            <w:r>
              <w:br/>
            </w:r>
            <w:r>
              <w:rPr>
                <w:rFonts w:ascii="Times New Roman"/>
                <w:b w:val="false"/>
                <w:i w:val="false"/>
                <w:color w:val="000000"/>
                <w:sz w:val="20"/>
              </w:rPr>
              <w:t>
</w:t>
            </w:r>
            <w:r>
              <w:rPr>
                <w:rFonts w:ascii="Times New Roman"/>
                <w:b w:val="false"/>
                <w:i w:val="false"/>
                <w:color w:val="000000"/>
                <w:sz w:val="20"/>
              </w:rPr>
              <w:t>учетом</w:t>
            </w:r>
            <w:r>
              <w:br/>
            </w:r>
            <w:r>
              <w:rPr>
                <w:rFonts w:ascii="Times New Roman"/>
                <w:b w:val="false"/>
                <w:i w:val="false"/>
                <w:color w:val="000000"/>
                <w:sz w:val="20"/>
              </w:rPr>
              <w:t>
</w:t>
            </w:r>
            <w:r>
              <w:rPr>
                <w:rFonts w:ascii="Times New Roman"/>
                <w:b w:val="false"/>
                <w:i w:val="false"/>
                <w:color w:val="000000"/>
                <w:sz w:val="20"/>
              </w:rPr>
              <w:t>внедрения</w:t>
            </w:r>
            <w:r>
              <w:br/>
            </w:r>
            <w:r>
              <w:rPr>
                <w:rFonts w:ascii="Times New Roman"/>
                <w:b w:val="false"/>
                <w:i w:val="false"/>
                <w:color w:val="000000"/>
                <w:sz w:val="20"/>
              </w:rPr>
              <w:t>
</w:t>
            </w:r>
            <w:r>
              <w:rPr>
                <w:rFonts w:ascii="Times New Roman"/>
                <w:b w:val="false"/>
                <w:i w:val="false"/>
                <w:color w:val="000000"/>
                <w:sz w:val="20"/>
              </w:rPr>
              <w:t>новых</w:t>
            </w:r>
            <w:r>
              <w:br/>
            </w:r>
            <w:r>
              <w:rPr>
                <w:rFonts w:ascii="Times New Roman"/>
                <w:b w:val="false"/>
                <w:i w:val="false"/>
                <w:color w:val="000000"/>
                <w:sz w:val="20"/>
              </w:rPr>
              <w:t>
</w:t>
            </w:r>
            <w:r>
              <w:rPr>
                <w:rFonts w:ascii="Times New Roman"/>
                <w:b w:val="false"/>
                <w:i w:val="false"/>
                <w:color w:val="000000"/>
                <w:sz w:val="20"/>
              </w:rPr>
              <w:t>технологий</w:t>
            </w:r>
            <w:r>
              <w:br/>
            </w:r>
            <w:r>
              <w:rPr>
                <w:rFonts w:ascii="Times New Roman"/>
                <w:b w:val="false"/>
                <w:i w:val="false"/>
                <w:color w:val="000000"/>
                <w:sz w:val="20"/>
              </w:rPr>
              <w:t>
</w:t>
            </w:r>
            <w:r>
              <w:rPr>
                <w:rFonts w:ascii="Times New Roman"/>
                <w:b w:val="false"/>
                <w:i w:val="false"/>
                <w:color w:val="000000"/>
                <w:sz w:val="20"/>
              </w:rPr>
              <w:t>диагнос-</w:t>
            </w:r>
            <w:r>
              <w:br/>
            </w:r>
            <w:r>
              <w:rPr>
                <w:rFonts w:ascii="Times New Roman"/>
                <w:b w:val="false"/>
                <w:i w:val="false"/>
                <w:color w:val="000000"/>
                <w:sz w:val="20"/>
              </w:rPr>
              <w:t>
</w:t>
            </w:r>
            <w:r>
              <w:rPr>
                <w:rFonts w:ascii="Times New Roman"/>
                <w:b w:val="false"/>
                <w:i w:val="false"/>
                <w:color w:val="000000"/>
                <w:sz w:val="20"/>
              </w:rPr>
              <w:t>тики и</w:t>
            </w:r>
            <w:r>
              <w:br/>
            </w:r>
            <w:r>
              <w:rPr>
                <w:rFonts w:ascii="Times New Roman"/>
                <w:b w:val="false"/>
                <w:i w:val="false"/>
                <w:color w:val="000000"/>
                <w:sz w:val="20"/>
              </w:rPr>
              <w:t>
</w:t>
            </w:r>
            <w:r>
              <w:rPr>
                <w:rFonts w:ascii="Times New Roman"/>
                <w:b w:val="false"/>
                <w:i w:val="false"/>
                <w:color w:val="000000"/>
                <w:sz w:val="20"/>
              </w:rPr>
              <w:t>лечения</w:t>
            </w:r>
            <w:r>
              <w:br/>
            </w:r>
            <w:r>
              <w:rPr>
                <w:rFonts w:ascii="Times New Roman"/>
                <w:b w:val="false"/>
                <w:i w:val="false"/>
                <w:color w:val="000000"/>
                <w:sz w:val="20"/>
              </w:rPr>
              <w:t>
</w:t>
            </w:r>
            <w:r>
              <w:rPr>
                <w:rFonts w:ascii="Times New Roman"/>
                <w:b w:val="false"/>
                <w:i w:val="false"/>
                <w:color w:val="000000"/>
                <w:sz w:val="20"/>
              </w:rPr>
              <w:t>онколо-</w:t>
            </w:r>
            <w:r>
              <w:br/>
            </w:r>
            <w:r>
              <w:rPr>
                <w:rFonts w:ascii="Times New Roman"/>
                <w:b w:val="false"/>
                <w:i w:val="false"/>
                <w:color w:val="000000"/>
                <w:sz w:val="20"/>
              </w:rPr>
              <w:t>
</w:t>
            </w:r>
            <w:r>
              <w:rPr>
                <w:rFonts w:ascii="Times New Roman"/>
                <w:b w:val="false"/>
                <w:i w:val="false"/>
                <w:color w:val="000000"/>
                <w:sz w:val="20"/>
              </w:rPr>
              <w:t>гических</w:t>
            </w:r>
            <w:r>
              <w:br/>
            </w:r>
            <w:r>
              <w:rPr>
                <w:rFonts w:ascii="Times New Roman"/>
                <w:b w:val="false"/>
                <w:i w:val="false"/>
                <w:color w:val="000000"/>
                <w:sz w:val="20"/>
              </w:rPr>
              <w:t>
</w:t>
            </w:r>
            <w:r>
              <w:rPr>
                <w:rFonts w:ascii="Times New Roman"/>
                <w:b w:val="false"/>
                <w:i w:val="false"/>
                <w:color w:val="000000"/>
                <w:sz w:val="20"/>
              </w:rPr>
              <w:t>заболе-</w:t>
            </w:r>
            <w:r>
              <w:br/>
            </w:r>
            <w:r>
              <w:rPr>
                <w:rFonts w:ascii="Times New Roman"/>
                <w:b w:val="false"/>
                <w:i w:val="false"/>
                <w:color w:val="000000"/>
                <w:sz w:val="20"/>
              </w:rPr>
              <w:t>
</w:t>
            </w:r>
            <w:r>
              <w:rPr>
                <w:rFonts w:ascii="Times New Roman"/>
                <w:b w:val="false"/>
                <w:i w:val="false"/>
                <w:color w:val="000000"/>
                <w:sz w:val="20"/>
              </w:rPr>
              <w:t>ваний</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w:t>
            </w:r>
            <w:r>
              <w:br/>
            </w:r>
            <w:r>
              <w:rPr>
                <w:rFonts w:ascii="Times New Roman"/>
                <w:b w:val="false"/>
                <w:i w:val="false"/>
                <w:color w:val="000000"/>
                <w:sz w:val="20"/>
              </w:rPr>
              <w:t>
</w:t>
            </w:r>
            <w:r>
              <w:rPr>
                <w:rFonts w:ascii="Times New Roman"/>
                <w:b w:val="false"/>
                <w:i w:val="false"/>
                <w:color w:val="000000"/>
                <w:sz w:val="20"/>
              </w:rPr>
              <w:t>ет</w:t>
            </w:r>
            <w:r>
              <w:br/>
            </w:r>
            <w:r>
              <w:rPr>
                <w:rFonts w:ascii="Times New Roman"/>
                <w:b w:val="false"/>
                <w:i w:val="false"/>
                <w:color w:val="000000"/>
                <w:sz w:val="20"/>
              </w:rPr>
              <w:t>
</w:t>
            </w:r>
            <w:r>
              <w:rPr>
                <w:rFonts w:ascii="Times New Roman"/>
                <w:b w:val="false"/>
                <w:i w:val="false"/>
                <w:color w:val="000000"/>
                <w:sz w:val="20"/>
              </w:rPr>
              <w:t>финан-</w:t>
            </w:r>
            <w:r>
              <w:br/>
            </w:r>
            <w:r>
              <w:rPr>
                <w:rFonts w:ascii="Times New Roman"/>
                <w:b w:val="false"/>
                <w:i w:val="false"/>
                <w:color w:val="000000"/>
                <w:sz w:val="20"/>
              </w:rPr>
              <w:t>
</w:t>
            </w:r>
            <w:r>
              <w:rPr>
                <w:rFonts w:ascii="Times New Roman"/>
                <w:b w:val="false"/>
                <w:i w:val="false"/>
                <w:color w:val="000000"/>
                <w:sz w:val="20"/>
              </w:rPr>
              <w:t>сиро-</w:t>
            </w:r>
            <w:r>
              <w:br/>
            </w:r>
            <w:r>
              <w:rPr>
                <w:rFonts w:ascii="Times New Roman"/>
                <w:b w:val="false"/>
                <w:i w:val="false"/>
                <w:color w:val="000000"/>
                <w:sz w:val="20"/>
              </w:rPr>
              <w:t>
</w:t>
            </w:r>
            <w:r>
              <w:rPr>
                <w:rFonts w:ascii="Times New Roman"/>
                <w:b w:val="false"/>
                <w:i w:val="false"/>
                <w:color w:val="000000"/>
                <w:sz w:val="20"/>
              </w:rPr>
              <w:t>вания</w:t>
            </w:r>
          </w:p>
        </w:tc>
      </w:tr>
      <w:tr>
        <w:trPr>
          <w:trHeight w:val="2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Создать на</w:t>
            </w:r>
            <w:r>
              <w:br/>
            </w:r>
            <w:r>
              <w:rPr>
                <w:rFonts w:ascii="Times New Roman"/>
                <w:b w:val="false"/>
                <w:i w:val="false"/>
                <w:color w:val="000000"/>
                <w:sz w:val="20"/>
              </w:rPr>
              <w:t>
</w:t>
            </w:r>
            <w:r>
              <w:rPr>
                <w:rFonts w:ascii="Times New Roman"/>
                <w:b w:val="false"/>
                <w:i w:val="false"/>
                <w:color w:val="000000"/>
                <w:sz w:val="20"/>
              </w:rPr>
              <w:t>базе</w:t>
            </w:r>
            <w:r>
              <w:br/>
            </w:r>
            <w:r>
              <w:rPr>
                <w:rFonts w:ascii="Times New Roman"/>
                <w:b w:val="false"/>
                <w:i w:val="false"/>
                <w:color w:val="000000"/>
                <w:sz w:val="20"/>
              </w:rPr>
              <w:t>
</w:t>
            </w:r>
            <w:r>
              <w:rPr>
                <w:rFonts w:ascii="Times New Roman"/>
                <w:b w:val="false"/>
                <w:i w:val="false"/>
                <w:color w:val="000000"/>
                <w:sz w:val="20"/>
              </w:rPr>
              <w:t>КазНИИОиР</w:t>
            </w:r>
            <w:r>
              <w:br/>
            </w:r>
            <w:r>
              <w:rPr>
                <w:rFonts w:ascii="Times New Roman"/>
                <w:b w:val="false"/>
                <w:i w:val="false"/>
                <w:color w:val="000000"/>
                <w:sz w:val="20"/>
              </w:rPr>
              <w:t>
</w:t>
            </w:r>
            <w:r>
              <w:rPr>
                <w:rFonts w:ascii="Times New Roman"/>
                <w:b w:val="false"/>
                <w:i w:val="false"/>
                <w:color w:val="000000"/>
                <w:sz w:val="20"/>
              </w:rPr>
              <w:t>симуля-</w:t>
            </w:r>
            <w:r>
              <w:br/>
            </w:r>
            <w:r>
              <w:rPr>
                <w:rFonts w:ascii="Times New Roman"/>
                <w:b w:val="false"/>
                <w:i w:val="false"/>
                <w:color w:val="000000"/>
                <w:sz w:val="20"/>
              </w:rPr>
              <w:t>
</w:t>
            </w:r>
            <w:r>
              <w:rPr>
                <w:rFonts w:ascii="Times New Roman"/>
                <w:b w:val="false"/>
                <w:i w:val="false"/>
                <w:color w:val="000000"/>
                <w:sz w:val="20"/>
              </w:rPr>
              <w:t>ционный</w:t>
            </w:r>
            <w:r>
              <w:br/>
            </w:r>
            <w:r>
              <w:rPr>
                <w:rFonts w:ascii="Times New Roman"/>
                <w:b w:val="false"/>
                <w:i w:val="false"/>
                <w:color w:val="000000"/>
                <w:sz w:val="20"/>
              </w:rPr>
              <w:t>
</w:t>
            </w:r>
            <w:r>
              <w:rPr>
                <w:rFonts w:ascii="Times New Roman"/>
                <w:b w:val="false"/>
                <w:i w:val="false"/>
                <w:color w:val="000000"/>
                <w:sz w:val="20"/>
              </w:rPr>
              <w:t>центр для</w:t>
            </w:r>
            <w:r>
              <w:br/>
            </w:r>
            <w:r>
              <w:rPr>
                <w:rFonts w:ascii="Times New Roman"/>
                <w:b w:val="false"/>
                <w:i w:val="false"/>
                <w:color w:val="000000"/>
                <w:sz w:val="20"/>
              </w:rPr>
              <w:t>
</w:t>
            </w:r>
            <w:r>
              <w:rPr>
                <w:rFonts w:ascii="Times New Roman"/>
                <w:b w:val="false"/>
                <w:i w:val="false"/>
                <w:color w:val="000000"/>
                <w:sz w:val="20"/>
              </w:rPr>
              <w:t>обучения</w:t>
            </w:r>
            <w:r>
              <w:br/>
            </w:r>
            <w:r>
              <w:rPr>
                <w:rFonts w:ascii="Times New Roman"/>
                <w:b w:val="false"/>
                <w:i w:val="false"/>
                <w:color w:val="000000"/>
                <w:sz w:val="20"/>
              </w:rPr>
              <w:t>
</w:t>
            </w:r>
            <w:r>
              <w:rPr>
                <w:rFonts w:ascii="Times New Roman"/>
                <w:b w:val="false"/>
                <w:i w:val="false"/>
                <w:color w:val="000000"/>
                <w:sz w:val="20"/>
              </w:rPr>
              <w:t>специалис-</w:t>
            </w:r>
            <w:r>
              <w:br/>
            </w:r>
            <w:r>
              <w:rPr>
                <w:rFonts w:ascii="Times New Roman"/>
                <w:b w:val="false"/>
                <w:i w:val="false"/>
                <w:color w:val="000000"/>
                <w:sz w:val="20"/>
              </w:rPr>
              <w:t>
</w:t>
            </w:r>
            <w:r>
              <w:rPr>
                <w:rFonts w:ascii="Times New Roman"/>
                <w:b w:val="false"/>
                <w:i w:val="false"/>
                <w:color w:val="000000"/>
                <w:sz w:val="20"/>
              </w:rPr>
              <w:t>тов</w:t>
            </w:r>
            <w:r>
              <w:br/>
            </w:r>
            <w:r>
              <w:rPr>
                <w:rFonts w:ascii="Times New Roman"/>
                <w:b w:val="false"/>
                <w:i w:val="false"/>
                <w:color w:val="000000"/>
                <w:sz w:val="20"/>
              </w:rPr>
              <w:t>
</w:t>
            </w:r>
            <w:r>
              <w:rPr>
                <w:rFonts w:ascii="Times New Roman"/>
                <w:b w:val="false"/>
                <w:i w:val="false"/>
                <w:color w:val="000000"/>
                <w:sz w:val="20"/>
              </w:rPr>
              <w:t>онколо-</w:t>
            </w:r>
            <w:r>
              <w:br/>
            </w:r>
            <w:r>
              <w:rPr>
                <w:rFonts w:ascii="Times New Roman"/>
                <w:b w:val="false"/>
                <w:i w:val="false"/>
                <w:color w:val="000000"/>
                <w:sz w:val="20"/>
              </w:rPr>
              <w:t>
</w:t>
            </w:r>
            <w:r>
              <w:rPr>
                <w:rFonts w:ascii="Times New Roman"/>
                <w:b w:val="false"/>
                <w:i w:val="false"/>
                <w:color w:val="000000"/>
                <w:sz w:val="20"/>
              </w:rPr>
              <w:t>гической</w:t>
            </w:r>
            <w:r>
              <w:br/>
            </w:r>
            <w:r>
              <w:rPr>
                <w:rFonts w:ascii="Times New Roman"/>
                <w:b w:val="false"/>
                <w:i w:val="false"/>
                <w:color w:val="000000"/>
                <w:sz w:val="20"/>
              </w:rPr>
              <w:t>
</w:t>
            </w:r>
            <w:r>
              <w:rPr>
                <w:rFonts w:ascii="Times New Roman"/>
                <w:b w:val="false"/>
                <w:i w:val="false"/>
                <w:color w:val="000000"/>
                <w:sz w:val="20"/>
              </w:rPr>
              <w:t>службы</w:t>
            </w:r>
            <w:r>
              <w:br/>
            </w:r>
            <w:r>
              <w:rPr>
                <w:rFonts w:ascii="Times New Roman"/>
                <w:b w:val="false"/>
                <w:i w:val="false"/>
                <w:color w:val="000000"/>
                <w:sz w:val="20"/>
              </w:rPr>
              <w:t>
</w:t>
            </w:r>
            <w:r>
              <w:rPr>
                <w:rFonts w:ascii="Times New Roman"/>
                <w:b w:val="false"/>
                <w:i w:val="false"/>
                <w:color w:val="000000"/>
                <w:sz w:val="20"/>
              </w:rPr>
              <w:t>современ-</w:t>
            </w:r>
            <w:r>
              <w:br/>
            </w:r>
            <w:r>
              <w:rPr>
                <w:rFonts w:ascii="Times New Roman"/>
                <w:b w:val="false"/>
                <w:i w:val="false"/>
                <w:color w:val="000000"/>
                <w:sz w:val="20"/>
              </w:rPr>
              <w:t>
</w:t>
            </w:r>
            <w:r>
              <w:rPr>
                <w:rFonts w:ascii="Times New Roman"/>
                <w:b w:val="false"/>
                <w:i w:val="false"/>
                <w:color w:val="000000"/>
                <w:sz w:val="20"/>
              </w:rPr>
              <w:t>ным</w:t>
            </w:r>
            <w:r>
              <w:br/>
            </w:r>
            <w:r>
              <w:rPr>
                <w:rFonts w:ascii="Times New Roman"/>
                <w:b w:val="false"/>
                <w:i w:val="false"/>
                <w:color w:val="000000"/>
                <w:sz w:val="20"/>
              </w:rPr>
              <w:t>
</w:t>
            </w:r>
            <w:r>
              <w:rPr>
                <w:rFonts w:ascii="Times New Roman"/>
                <w:b w:val="false"/>
                <w:i w:val="false"/>
                <w:color w:val="000000"/>
                <w:sz w:val="20"/>
              </w:rPr>
              <w:t>методам</w:t>
            </w:r>
            <w:r>
              <w:br/>
            </w:r>
            <w:r>
              <w:rPr>
                <w:rFonts w:ascii="Times New Roman"/>
                <w:b w:val="false"/>
                <w:i w:val="false"/>
                <w:color w:val="000000"/>
                <w:sz w:val="20"/>
              </w:rPr>
              <w:t>
</w:t>
            </w:r>
            <w:r>
              <w:rPr>
                <w:rFonts w:ascii="Times New Roman"/>
                <w:b w:val="false"/>
                <w:i w:val="false"/>
                <w:color w:val="000000"/>
                <w:sz w:val="20"/>
              </w:rPr>
              <w:t>малоинва-</w:t>
            </w:r>
            <w:r>
              <w:br/>
            </w:r>
            <w:r>
              <w:rPr>
                <w:rFonts w:ascii="Times New Roman"/>
                <w:b w:val="false"/>
                <w:i w:val="false"/>
                <w:color w:val="000000"/>
                <w:sz w:val="20"/>
              </w:rPr>
              <w:t>
</w:t>
            </w:r>
            <w:r>
              <w:rPr>
                <w:rFonts w:ascii="Times New Roman"/>
                <w:b w:val="false"/>
                <w:i w:val="false"/>
                <w:color w:val="000000"/>
                <w:sz w:val="20"/>
              </w:rPr>
              <w:t>зивного</w:t>
            </w:r>
            <w:r>
              <w:br/>
            </w:r>
            <w:r>
              <w:rPr>
                <w:rFonts w:ascii="Times New Roman"/>
                <w:b w:val="false"/>
                <w:i w:val="false"/>
                <w:color w:val="000000"/>
                <w:sz w:val="20"/>
              </w:rPr>
              <w:t>
</w:t>
            </w:r>
            <w:r>
              <w:rPr>
                <w:rFonts w:ascii="Times New Roman"/>
                <w:b w:val="false"/>
                <w:i w:val="false"/>
                <w:color w:val="000000"/>
                <w:sz w:val="20"/>
              </w:rPr>
              <w:t>хирурги-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лечения с</w:t>
            </w:r>
            <w:r>
              <w:br/>
            </w:r>
            <w:r>
              <w:rPr>
                <w:rFonts w:ascii="Times New Roman"/>
                <w:b w:val="false"/>
                <w:i w:val="false"/>
                <w:color w:val="000000"/>
                <w:sz w:val="20"/>
              </w:rPr>
              <w:t>
</w:t>
            </w:r>
            <w:r>
              <w:rPr>
                <w:rFonts w:ascii="Times New Roman"/>
                <w:b w:val="false"/>
                <w:i w:val="false"/>
                <w:color w:val="000000"/>
                <w:sz w:val="20"/>
              </w:rPr>
              <w:t>исполь-</w:t>
            </w:r>
            <w:r>
              <w:br/>
            </w:r>
            <w:r>
              <w:rPr>
                <w:rFonts w:ascii="Times New Roman"/>
                <w:b w:val="false"/>
                <w:i w:val="false"/>
                <w:color w:val="000000"/>
                <w:sz w:val="20"/>
              </w:rPr>
              <w:t>
</w:t>
            </w:r>
            <w:r>
              <w:rPr>
                <w:rFonts w:ascii="Times New Roman"/>
                <w:b w:val="false"/>
                <w:i w:val="false"/>
                <w:color w:val="000000"/>
                <w:sz w:val="20"/>
              </w:rPr>
              <w:t>зованием</w:t>
            </w:r>
            <w:r>
              <w:br/>
            </w:r>
            <w:r>
              <w:rPr>
                <w:rFonts w:ascii="Times New Roman"/>
                <w:b w:val="false"/>
                <w:i w:val="false"/>
                <w:color w:val="000000"/>
                <w:sz w:val="20"/>
              </w:rPr>
              <w:t>
</w:t>
            </w:r>
            <w:r>
              <w:rPr>
                <w:rFonts w:ascii="Times New Roman"/>
                <w:b w:val="false"/>
                <w:i w:val="false"/>
                <w:color w:val="000000"/>
                <w:sz w:val="20"/>
              </w:rPr>
              <w:t>видео-</w:t>
            </w:r>
            <w:r>
              <w:br/>
            </w:r>
            <w:r>
              <w:rPr>
                <w:rFonts w:ascii="Times New Roman"/>
                <w:b w:val="false"/>
                <w:i w:val="false"/>
                <w:color w:val="000000"/>
                <w:sz w:val="20"/>
              </w:rPr>
              <w:t>
</w:t>
            </w:r>
            <w:r>
              <w:rPr>
                <w:rFonts w:ascii="Times New Roman"/>
                <w:b w:val="false"/>
                <w:i w:val="false"/>
                <w:color w:val="000000"/>
                <w:sz w:val="20"/>
              </w:rPr>
              <w:t>эндоско-</w:t>
            </w:r>
            <w:r>
              <w:br/>
            </w:r>
            <w:r>
              <w:rPr>
                <w:rFonts w:ascii="Times New Roman"/>
                <w:b w:val="false"/>
                <w:i w:val="false"/>
                <w:color w:val="000000"/>
                <w:sz w:val="20"/>
              </w:rPr>
              <w:t>
</w:t>
            </w:r>
            <w:r>
              <w:rPr>
                <w:rFonts w:ascii="Times New Roman"/>
                <w:b w:val="false"/>
                <w:i w:val="false"/>
                <w:color w:val="000000"/>
                <w:sz w:val="20"/>
              </w:rPr>
              <w:t>пического</w:t>
            </w:r>
            <w:r>
              <w:br/>
            </w:r>
            <w:r>
              <w:rPr>
                <w:rFonts w:ascii="Times New Roman"/>
                <w:b w:val="false"/>
                <w:i w:val="false"/>
                <w:color w:val="000000"/>
                <w:sz w:val="20"/>
              </w:rPr>
              <w:t>
</w:t>
            </w:r>
            <w:r>
              <w:rPr>
                <w:rFonts w:ascii="Times New Roman"/>
                <w:b w:val="false"/>
                <w:i w:val="false"/>
                <w:color w:val="000000"/>
                <w:sz w:val="20"/>
              </w:rPr>
              <w:t>оборудо-</w:t>
            </w:r>
            <w:r>
              <w:br/>
            </w:r>
            <w:r>
              <w:rPr>
                <w:rFonts w:ascii="Times New Roman"/>
                <w:b w:val="false"/>
                <w:i w:val="false"/>
                <w:color w:val="000000"/>
                <w:sz w:val="20"/>
              </w:rPr>
              <w:t>
</w:t>
            </w:r>
            <w:r>
              <w:rPr>
                <w:rFonts w:ascii="Times New Roman"/>
                <w:b w:val="false"/>
                <w:i w:val="false"/>
                <w:color w:val="000000"/>
                <w:sz w:val="20"/>
              </w:rPr>
              <w:t>вания и</w:t>
            </w:r>
            <w:r>
              <w:br/>
            </w:r>
            <w:r>
              <w:rPr>
                <w:rFonts w:ascii="Times New Roman"/>
                <w:b w:val="false"/>
                <w:i w:val="false"/>
                <w:color w:val="000000"/>
                <w:sz w:val="20"/>
              </w:rPr>
              <w:t>
</w:t>
            </w:r>
            <w:r>
              <w:rPr>
                <w:rFonts w:ascii="Times New Roman"/>
                <w:b w:val="false"/>
                <w:i w:val="false"/>
                <w:color w:val="000000"/>
                <w:sz w:val="20"/>
              </w:rPr>
              <w:t>роботизи-</w:t>
            </w:r>
            <w:r>
              <w:br/>
            </w:r>
            <w:r>
              <w:rPr>
                <w:rFonts w:ascii="Times New Roman"/>
                <w:b w:val="false"/>
                <w:i w:val="false"/>
                <w:color w:val="000000"/>
                <w:sz w:val="20"/>
              </w:rPr>
              <w:t>
</w:t>
            </w:r>
            <w:r>
              <w:rPr>
                <w:rFonts w:ascii="Times New Roman"/>
                <w:b w:val="false"/>
                <w:i w:val="false"/>
                <w:color w:val="000000"/>
                <w:sz w:val="20"/>
              </w:rPr>
              <w:t>рованного</w:t>
            </w:r>
            <w:r>
              <w:br/>
            </w:r>
            <w:r>
              <w:rPr>
                <w:rFonts w:ascii="Times New Roman"/>
                <w:b w:val="false"/>
                <w:i w:val="false"/>
                <w:color w:val="000000"/>
                <w:sz w:val="20"/>
              </w:rPr>
              <w:t>
</w:t>
            </w:r>
            <w:r>
              <w:rPr>
                <w:rFonts w:ascii="Times New Roman"/>
                <w:b w:val="false"/>
                <w:i w:val="false"/>
                <w:color w:val="000000"/>
                <w:sz w:val="20"/>
              </w:rPr>
              <w:t>комплекса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w:t>
            </w:r>
            <w:r>
              <w:br/>
            </w:r>
            <w:r>
              <w:rPr>
                <w:rFonts w:ascii="Times New Roman"/>
                <w:b w:val="false"/>
                <w:i w:val="false"/>
                <w:color w:val="000000"/>
                <w:sz w:val="20"/>
              </w:rPr>
              <w:t>
</w:t>
            </w:r>
            <w:r>
              <w:rPr>
                <w:rFonts w:ascii="Times New Roman"/>
                <w:b w:val="false"/>
                <w:i w:val="false"/>
                <w:color w:val="000000"/>
                <w:sz w:val="20"/>
              </w:rPr>
              <w:t>МЗ</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r>
              <w:br/>
            </w:r>
            <w:r>
              <w:rPr>
                <w:rFonts w:ascii="Times New Roman"/>
                <w:b w:val="false"/>
                <w:i w:val="false"/>
                <w:color w:val="000000"/>
                <w:sz w:val="20"/>
              </w:rPr>
              <w:t>
</w:t>
            </w:r>
            <w:r>
              <w:rPr>
                <w:rFonts w:ascii="Times New Roman"/>
                <w:b w:val="false"/>
                <w:i w:val="false"/>
                <w:color w:val="000000"/>
                <w:sz w:val="20"/>
              </w:rPr>
              <w:t>405,0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r>
              <w:br/>
            </w:r>
            <w:r>
              <w:rPr>
                <w:rFonts w:ascii="Times New Roman"/>
                <w:b w:val="false"/>
                <w:i w:val="false"/>
                <w:color w:val="000000"/>
                <w:sz w:val="20"/>
              </w:rPr>
              <w:t>
</w:t>
            </w:r>
            <w:r>
              <w:rPr>
                <w:rFonts w:ascii="Times New Roman"/>
                <w:b w:val="false"/>
                <w:i w:val="false"/>
                <w:color w:val="000000"/>
                <w:sz w:val="20"/>
              </w:rPr>
              <w:t>000,0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r>
              <w:br/>
            </w:r>
            <w:r>
              <w:rPr>
                <w:rFonts w:ascii="Times New Roman"/>
                <w:b w:val="false"/>
                <w:i w:val="false"/>
                <w:color w:val="000000"/>
                <w:sz w:val="20"/>
              </w:rPr>
              <w:t>
</w:t>
            </w:r>
            <w:r>
              <w:rPr>
                <w:rFonts w:ascii="Times New Roman"/>
                <w:b w:val="false"/>
                <w:i w:val="false"/>
                <w:color w:val="000000"/>
                <w:sz w:val="20"/>
              </w:rPr>
              <w:t>405,0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Развитие и совершенствование инфраструктуры</w:t>
            </w:r>
            <w:r>
              <w:br/>
            </w:r>
            <w:r>
              <w:rPr>
                <w:rFonts w:ascii="Times New Roman"/>
                <w:b w:val="false"/>
                <w:i w:val="false"/>
                <w:color w:val="000000"/>
                <w:sz w:val="20"/>
              </w:rPr>
              <w:t>
</w:t>
            </w:r>
            <w:r>
              <w:rPr>
                <w:rFonts w:ascii="Times New Roman"/>
                <w:b/>
                <w:i w:val="false"/>
                <w:color w:val="000000"/>
                <w:sz w:val="20"/>
              </w:rPr>
              <w:t>онкологической службы и укрепление</w:t>
            </w:r>
            <w:r>
              <w:br/>
            </w:r>
            <w:r>
              <w:rPr>
                <w:rFonts w:ascii="Times New Roman"/>
                <w:b w:val="false"/>
                <w:i w:val="false"/>
                <w:color w:val="000000"/>
                <w:sz w:val="20"/>
              </w:rPr>
              <w:t>
</w:t>
            </w:r>
            <w:r>
              <w:rPr>
                <w:rFonts w:ascii="Times New Roman"/>
                <w:b/>
                <w:i w:val="false"/>
                <w:color w:val="000000"/>
                <w:sz w:val="20"/>
              </w:rPr>
              <w:t>ее материально-технической базы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Открыть</w:t>
            </w:r>
            <w:r>
              <w:br/>
            </w:r>
            <w:r>
              <w:rPr>
                <w:rFonts w:ascii="Times New Roman"/>
                <w:b w:val="false"/>
                <w:i w:val="false"/>
                <w:color w:val="000000"/>
                <w:sz w:val="20"/>
              </w:rPr>
              <w:t>
</w:t>
            </w:r>
            <w:r>
              <w:rPr>
                <w:rFonts w:ascii="Times New Roman"/>
                <w:b w:val="false"/>
                <w:i w:val="false"/>
                <w:color w:val="000000"/>
                <w:sz w:val="20"/>
              </w:rPr>
              <w:t>онколо-</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кабинет в</w:t>
            </w:r>
            <w:r>
              <w:br/>
            </w:r>
            <w:r>
              <w:rPr>
                <w:rFonts w:ascii="Times New Roman"/>
                <w:b w:val="false"/>
                <w:i w:val="false"/>
                <w:color w:val="000000"/>
                <w:sz w:val="20"/>
              </w:rPr>
              <w:t>
</w:t>
            </w:r>
            <w:r>
              <w:rPr>
                <w:rFonts w:ascii="Times New Roman"/>
                <w:b w:val="false"/>
                <w:i w:val="false"/>
                <w:color w:val="000000"/>
                <w:sz w:val="20"/>
              </w:rPr>
              <w:t>амбулатор-</w:t>
            </w:r>
            <w:r>
              <w:br/>
            </w:r>
            <w:r>
              <w:rPr>
                <w:rFonts w:ascii="Times New Roman"/>
                <w:b w:val="false"/>
                <w:i w:val="false"/>
                <w:color w:val="000000"/>
                <w:sz w:val="20"/>
              </w:rPr>
              <w:t>
</w:t>
            </w:r>
            <w:r>
              <w:rPr>
                <w:rFonts w:ascii="Times New Roman"/>
                <w:b w:val="false"/>
                <w:i w:val="false"/>
                <w:color w:val="000000"/>
                <w:sz w:val="20"/>
              </w:rPr>
              <w:t>но-полик-</w:t>
            </w:r>
            <w:r>
              <w:br/>
            </w:r>
            <w:r>
              <w:rPr>
                <w:rFonts w:ascii="Times New Roman"/>
                <w:b w:val="false"/>
                <w:i w:val="false"/>
                <w:color w:val="000000"/>
                <w:sz w:val="20"/>
              </w:rPr>
              <w:t>
</w:t>
            </w:r>
            <w:r>
              <w:rPr>
                <w:rFonts w:ascii="Times New Roman"/>
                <w:b w:val="false"/>
                <w:i w:val="false"/>
                <w:color w:val="000000"/>
                <w:sz w:val="20"/>
              </w:rPr>
              <w:t>линических</w:t>
            </w:r>
            <w:r>
              <w:br/>
            </w:r>
            <w:r>
              <w:rPr>
                <w:rFonts w:ascii="Times New Roman"/>
                <w:b w:val="false"/>
                <w:i w:val="false"/>
                <w:color w:val="000000"/>
                <w:sz w:val="20"/>
              </w:rPr>
              <w:t>
</w:t>
            </w:r>
            <w:r>
              <w:rPr>
                <w:rFonts w:ascii="Times New Roman"/>
                <w:b w:val="false"/>
                <w:i w:val="false"/>
                <w:color w:val="000000"/>
                <w:sz w:val="20"/>
              </w:rPr>
              <w:t>организа-</w:t>
            </w:r>
            <w:r>
              <w:br/>
            </w:r>
            <w:r>
              <w:rPr>
                <w:rFonts w:ascii="Times New Roman"/>
                <w:b w:val="false"/>
                <w:i w:val="false"/>
                <w:color w:val="000000"/>
                <w:sz w:val="20"/>
              </w:rPr>
              <w:t>
</w:t>
            </w:r>
            <w:r>
              <w:rPr>
                <w:rFonts w:ascii="Times New Roman"/>
                <w:b w:val="false"/>
                <w:i w:val="false"/>
                <w:color w:val="000000"/>
                <w:sz w:val="20"/>
              </w:rPr>
              <w:t>циях</w:t>
            </w:r>
            <w:r>
              <w:br/>
            </w:r>
            <w:r>
              <w:rPr>
                <w:rFonts w:ascii="Times New Roman"/>
                <w:b w:val="false"/>
                <w:i w:val="false"/>
                <w:color w:val="000000"/>
                <w:sz w:val="20"/>
              </w:rPr>
              <w:t>
</w:t>
            </w:r>
            <w:r>
              <w:rPr>
                <w:rFonts w:ascii="Times New Roman"/>
                <w:b w:val="false"/>
                <w:i w:val="false"/>
                <w:color w:val="000000"/>
                <w:sz w:val="20"/>
              </w:rPr>
              <w:t>(городских</w:t>
            </w:r>
            <w:r>
              <w:br/>
            </w:r>
            <w:r>
              <w:rPr>
                <w:rFonts w:ascii="Times New Roman"/>
                <w:b w:val="false"/>
                <w:i w:val="false"/>
                <w:color w:val="000000"/>
                <w:sz w:val="20"/>
              </w:rPr>
              <w:t>
</w:t>
            </w:r>
            <w:r>
              <w:rPr>
                <w:rFonts w:ascii="Times New Roman"/>
                <w:b w:val="false"/>
                <w:i w:val="false"/>
                <w:color w:val="000000"/>
                <w:sz w:val="20"/>
              </w:rPr>
              <w:t>и районных</w:t>
            </w:r>
            <w:r>
              <w:br/>
            </w:r>
            <w:r>
              <w:rPr>
                <w:rFonts w:ascii="Times New Roman"/>
                <w:b w:val="false"/>
                <w:i w:val="false"/>
                <w:color w:val="000000"/>
                <w:sz w:val="20"/>
              </w:rPr>
              <w:t>
</w:t>
            </w:r>
            <w:r>
              <w:rPr>
                <w:rFonts w:ascii="Times New Roman"/>
                <w:b w:val="false"/>
                <w:i w:val="false"/>
                <w:color w:val="000000"/>
                <w:sz w:val="20"/>
              </w:rPr>
              <w:t>поликли-</w:t>
            </w:r>
            <w:r>
              <w:br/>
            </w:r>
            <w:r>
              <w:rPr>
                <w:rFonts w:ascii="Times New Roman"/>
                <w:b w:val="false"/>
                <w:i w:val="false"/>
                <w:color w:val="000000"/>
                <w:sz w:val="20"/>
              </w:rPr>
              <w:t>
</w:t>
            </w:r>
            <w:r>
              <w:rPr>
                <w:rFonts w:ascii="Times New Roman"/>
                <w:b w:val="false"/>
                <w:i w:val="false"/>
                <w:color w:val="000000"/>
                <w:sz w:val="20"/>
              </w:rPr>
              <w:t>никах)</w:t>
            </w:r>
            <w:r>
              <w:br/>
            </w:r>
            <w:r>
              <w:rPr>
                <w:rFonts w:ascii="Times New Roman"/>
                <w:b w:val="false"/>
                <w:i w:val="false"/>
                <w:color w:val="000000"/>
                <w:sz w:val="20"/>
              </w:rPr>
              <w:t>
</w:t>
            </w:r>
            <w:r>
              <w:rPr>
                <w:rFonts w:ascii="Times New Roman"/>
                <w:b w:val="false"/>
                <w:i w:val="false"/>
                <w:color w:val="000000"/>
                <w:sz w:val="20"/>
              </w:rPr>
              <w:t>(101</w:t>
            </w:r>
            <w:r>
              <w:br/>
            </w:r>
            <w:r>
              <w:rPr>
                <w:rFonts w:ascii="Times New Roman"/>
                <w:b w:val="false"/>
                <w:i w:val="false"/>
                <w:color w:val="000000"/>
                <w:sz w:val="20"/>
              </w:rPr>
              <w:t>
</w:t>
            </w:r>
            <w:r>
              <w:rPr>
                <w:rFonts w:ascii="Times New Roman"/>
                <w:b w:val="false"/>
                <w:i w:val="false"/>
                <w:color w:val="000000"/>
                <w:sz w:val="20"/>
              </w:rPr>
              <w:t>кабинет)</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r>
              <w:br/>
            </w:r>
            <w:r>
              <w:rPr>
                <w:rFonts w:ascii="Times New Roman"/>
                <w:b w:val="false"/>
                <w:i w:val="false"/>
                <w:color w:val="000000"/>
                <w:sz w:val="20"/>
              </w:rPr>
              <w:t>
</w:t>
            </w:r>
            <w:r>
              <w:rPr>
                <w:rFonts w:ascii="Times New Roman"/>
                <w:b w:val="false"/>
                <w:i w:val="false"/>
                <w:color w:val="000000"/>
                <w:sz w:val="20"/>
              </w:rPr>
              <w:t>800,0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r>
              <w:br/>
            </w:r>
            <w:r>
              <w:rPr>
                <w:rFonts w:ascii="Times New Roman"/>
                <w:b w:val="false"/>
                <w:i w:val="false"/>
                <w:color w:val="000000"/>
                <w:sz w:val="20"/>
              </w:rPr>
              <w:t>
</w:t>
            </w:r>
            <w:r>
              <w:rPr>
                <w:rFonts w:ascii="Times New Roman"/>
                <w:b w:val="false"/>
                <w:i w:val="false"/>
                <w:color w:val="000000"/>
                <w:sz w:val="20"/>
              </w:rPr>
              <w:t>910,0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r>
              <w:br/>
            </w:r>
            <w:r>
              <w:rPr>
                <w:rFonts w:ascii="Times New Roman"/>
                <w:b w:val="false"/>
                <w:i w:val="false"/>
                <w:color w:val="000000"/>
                <w:sz w:val="20"/>
              </w:rPr>
              <w:t>
</w:t>
            </w:r>
            <w:r>
              <w:rPr>
                <w:rFonts w:ascii="Times New Roman"/>
                <w:b w:val="false"/>
                <w:i w:val="false"/>
                <w:color w:val="000000"/>
                <w:sz w:val="20"/>
              </w:rPr>
              <w:t>265,0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r>
              <w:br/>
            </w:r>
            <w:r>
              <w:rPr>
                <w:rFonts w:ascii="Times New Roman"/>
                <w:b w:val="false"/>
                <w:i w:val="false"/>
                <w:color w:val="000000"/>
                <w:sz w:val="20"/>
              </w:rPr>
              <w:t>
</w:t>
            </w:r>
            <w:r>
              <w:rPr>
                <w:rFonts w:ascii="Times New Roman"/>
                <w:b w:val="false"/>
                <w:i w:val="false"/>
                <w:color w:val="000000"/>
                <w:sz w:val="20"/>
              </w:rPr>
              <w:t>565,0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r>
              <w:br/>
            </w:r>
            <w:r>
              <w:rPr>
                <w:rFonts w:ascii="Times New Roman"/>
                <w:b w:val="false"/>
                <w:i w:val="false"/>
                <w:color w:val="000000"/>
                <w:sz w:val="20"/>
              </w:rPr>
              <w:t>
</w:t>
            </w:r>
            <w:r>
              <w:rPr>
                <w:rFonts w:ascii="Times New Roman"/>
                <w:b w:val="false"/>
                <w:i w:val="false"/>
                <w:color w:val="000000"/>
                <w:sz w:val="20"/>
              </w:rPr>
              <w:t>540,0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Открыть</w:t>
            </w:r>
            <w:r>
              <w:br/>
            </w:r>
            <w:r>
              <w:rPr>
                <w:rFonts w:ascii="Times New Roman"/>
                <w:b w:val="false"/>
                <w:i w:val="false"/>
                <w:color w:val="000000"/>
                <w:sz w:val="20"/>
              </w:rPr>
              <w:t>
</w:t>
            </w:r>
            <w:r>
              <w:rPr>
                <w:rFonts w:ascii="Times New Roman"/>
                <w:b w:val="false"/>
                <w:i w:val="false"/>
                <w:color w:val="000000"/>
                <w:sz w:val="20"/>
              </w:rPr>
              <w:t>маммоло-</w:t>
            </w:r>
            <w:r>
              <w:br/>
            </w:r>
            <w:r>
              <w:rPr>
                <w:rFonts w:ascii="Times New Roman"/>
                <w:b w:val="false"/>
                <w:i w:val="false"/>
                <w:color w:val="000000"/>
                <w:sz w:val="20"/>
              </w:rPr>
              <w:t>
</w:t>
            </w:r>
            <w:r>
              <w:rPr>
                <w:rFonts w:ascii="Times New Roman"/>
                <w:b w:val="false"/>
                <w:i w:val="false"/>
                <w:color w:val="000000"/>
                <w:sz w:val="20"/>
              </w:rPr>
              <w:t>гические</w:t>
            </w:r>
            <w:r>
              <w:br/>
            </w:r>
            <w:r>
              <w:rPr>
                <w:rFonts w:ascii="Times New Roman"/>
                <w:b w:val="false"/>
                <w:i w:val="false"/>
                <w:color w:val="000000"/>
                <w:sz w:val="20"/>
              </w:rPr>
              <w:t>
</w:t>
            </w:r>
            <w:r>
              <w:rPr>
                <w:rFonts w:ascii="Times New Roman"/>
                <w:b w:val="false"/>
                <w:i w:val="false"/>
                <w:color w:val="000000"/>
                <w:sz w:val="20"/>
              </w:rPr>
              <w:t>кабинеты в</w:t>
            </w:r>
            <w:r>
              <w:br/>
            </w:r>
            <w:r>
              <w:rPr>
                <w:rFonts w:ascii="Times New Roman"/>
                <w:b w:val="false"/>
                <w:i w:val="false"/>
                <w:color w:val="000000"/>
                <w:sz w:val="20"/>
              </w:rPr>
              <w:t>
</w:t>
            </w:r>
            <w:r>
              <w:rPr>
                <w:rFonts w:ascii="Times New Roman"/>
                <w:b w:val="false"/>
                <w:i w:val="false"/>
                <w:color w:val="000000"/>
                <w:sz w:val="20"/>
              </w:rPr>
              <w:t>амбулатор-</w:t>
            </w:r>
            <w:r>
              <w:br/>
            </w:r>
            <w:r>
              <w:rPr>
                <w:rFonts w:ascii="Times New Roman"/>
                <w:b w:val="false"/>
                <w:i w:val="false"/>
                <w:color w:val="000000"/>
                <w:sz w:val="20"/>
              </w:rPr>
              <w:t>
</w:t>
            </w:r>
            <w:r>
              <w:rPr>
                <w:rFonts w:ascii="Times New Roman"/>
                <w:b w:val="false"/>
                <w:i w:val="false"/>
                <w:color w:val="000000"/>
                <w:sz w:val="20"/>
              </w:rPr>
              <w:t>но-полик-</w:t>
            </w:r>
            <w:r>
              <w:br/>
            </w:r>
            <w:r>
              <w:rPr>
                <w:rFonts w:ascii="Times New Roman"/>
                <w:b w:val="false"/>
                <w:i w:val="false"/>
                <w:color w:val="000000"/>
                <w:sz w:val="20"/>
              </w:rPr>
              <w:t>
</w:t>
            </w:r>
            <w:r>
              <w:rPr>
                <w:rFonts w:ascii="Times New Roman"/>
                <w:b w:val="false"/>
                <w:i w:val="false"/>
                <w:color w:val="000000"/>
                <w:sz w:val="20"/>
              </w:rPr>
              <w:t>линических</w:t>
            </w:r>
            <w:r>
              <w:br/>
            </w:r>
            <w:r>
              <w:rPr>
                <w:rFonts w:ascii="Times New Roman"/>
                <w:b w:val="false"/>
                <w:i w:val="false"/>
                <w:color w:val="000000"/>
                <w:sz w:val="20"/>
              </w:rPr>
              <w:t>
</w:t>
            </w:r>
            <w:r>
              <w:rPr>
                <w:rFonts w:ascii="Times New Roman"/>
                <w:b w:val="false"/>
                <w:i w:val="false"/>
                <w:color w:val="000000"/>
                <w:sz w:val="20"/>
              </w:rPr>
              <w:t>организа-</w:t>
            </w:r>
            <w:r>
              <w:br/>
            </w:r>
            <w:r>
              <w:rPr>
                <w:rFonts w:ascii="Times New Roman"/>
                <w:b w:val="false"/>
                <w:i w:val="false"/>
                <w:color w:val="000000"/>
                <w:sz w:val="20"/>
              </w:rPr>
              <w:t>
</w:t>
            </w:r>
            <w:r>
              <w:rPr>
                <w:rFonts w:ascii="Times New Roman"/>
                <w:b w:val="false"/>
                <w:i w:val="false"/>
                <w:color w:val="000000"/>
                <w:sz w:val="20"/>
              </w:rPr>
              <w:t>циях</w:t>
            </w:r>
            <w:r>
              <w:br/>
            </w:r>
            <w:r>
              <w:rPr>
                <w:rFonts w:ascii="Times New Roman"/>
                <w:b w:val="false"/>
                <w:i w:val="false"/>
                <w:color w:val="000000"/>
                <w:sz w:val="20"/>
              </w:rPr>
              <w:t>
</w:t>
            </w:r>
            <w:r>
              <w:rPr>
                <w:rFonts w:ascii="Times New Roman"/>
                <w:b w:val="false"/>
                <w:i w:val="false"/>
                <w:color w:val="000000"/>
                <w:sz w:val="20"/>
              </w:rPr>
              <w:t>(городских</w:t>
            </w:r>
            <w:r>
              <w:br/>
            </w:r>
            <w:r>
              <w:rPr>
                <w:rFonts w:ascii="Times New Roman"/>
                <w:b w:val="false"/>
                <w:i w:val="false"/>
                <w:color w:val="000000"/>
                <w:sz w:val="20"/>
              </w:rPr>
              <w:t>
</w:t>
            </w:r>
            <w:r>
              <w:rPr>
                <w:rFonts w:ascii="Times New Roman"/>
                <w:b w:val="false"/>
                <w:i w:val="false"/>
                <w:color w:val="000000"/>
                <w:sz w:val="20"/>
              </w:rPr>
              <w:t>и районных</w:t>
            </w:r>
            <w:r>
              <w:br/>
            </w:r>
            <w:r>
              <w:rPr>
                <w:rFonts w:ascii="Times New Roman"/>
                <w:b w:val="false"/>
                <w:i w:val="false"/>
                <w:color w:val="000000"/>
                <w:sz w:val="20"/>
              </w:rPr>
              <w:t>
</w:t>
            </w:r>
            <w:r>
              <w:rPr>
                <w:rFonts w:ascii="Times New Roman"/>
                <w:b w:val="false"/>
                <w:i w:val="false"/>
                <w:color w:val="000000"/>
                <w:sz w:val="20"/>
              </w:rPr>
              <w:t>поликли-</w:t>
            </w:r>
            <w:r>
              <w:br/>
            </w:r>
            <w:r>
              <w:rPr>
                <w:rFonts w:ascii="Times New Roman"/>
                <w:b w:val="false"/>
                <w:i w:val="false"/>
                <w:color w:val="000000"/>
                <w:sz w:val="20"/>
              </w:rPr>
              <w:t>
</w:t>
            </w:r>
            <w:r>
              <w:rPr>
                <w:rFonts w:ascii="Times New Roman"/>
                <w:b w:val="false"/>
                <w:i w:val="false"/>
                <w:color w:val="000000"/>
                <w:sz w:val="20"/>
              </w:rPr>
              <w:t>никах)</w:t>
            </w:r>
            <w:r>
              <w:br/>
            </w:r>
            <w:r>
              <w:rPr>
                <w:rFonts w:ascii="Times New Roman"/>
                <w:b w:val="false"/>
                <w:i w:val="false"/>
                <w:color w:val="000000"/>
                <w:sz w:val="20"/>
              </w:rPr>
              <w:t>
</w:t>
            </w:r>
            <w:r>
              <w:rPr>
                <w:rFonts w:ascii="Times New Roman"/>
                <w:b w:val="false"/>
                <w:i w:val="false"/>
                <w:color w:val="000000"/>
                <w:sz w:val="20"/>
              </w:rPr>
              <w:t>(273)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r>
              <w:br/>
            </w:r>
            <w:r>
              <w:rPr>
                <w:rFonts w:ascii="Times New Roman"/>
                <w:b w:val="false"/>
                <w:i w:val="false"/>
                <w:color w:val="000000"/>
                <w:sz w:val="20"/>
              </w:rPr>
              <w:t>
</w:t>
            </w:r>
            <w:r>
              <w:rPr>
                <w:rFonts w:ascii="Times New Roman"/>
                <w:b w:val="false"/>
                <w:i w:val="false"/>
                <w:color w:val="000000"/>
                <w:sz w:val="20"/>
              </w:rPr>
              <w:t>600,0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w:t>
            </w:r>
            <w:r>
              <w:br/>
            </w:r>
            <w:r>
              <w:rPr>
                <w:rFonts w:ascii="Times New Roman"/>
                <w:b w:val="false"/>
                <w:i w:val="false"/>
                <w:color w:val="000000"/>
                <w:sz w:val="20"/>
              </w:rPr>
              <w:t>
</w:t>
            </w:r>
            <w:r>
              <w:rPr>
                <w:rFonts w:ascii="Times New Roman"/>
                <w:b w:val="false"/>
                <w:i w:val="false"/>
                <w:color w:val="000000"/>
                <w:sz w:val="20"/>
              </w:rPr>
              <w:t>370,0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r>
              <w:br/>
            </w:r>
            <w:r>
              <w:rPr>
                <w:rFonts w:ascii="Times New Roman"/>
                <w:b w:val="false"/>
                <w:i w:val="false"/>
                <w:color w:val="000000"/>
                <w:sz w:val="20"/>
              </w:rPr>
              <w:t>
</w:t>
            </w:r>
            <w:r>
              <w:rPr>
                <w:rFonts w:ascii="Times New Roman"/>
                <w:b w:val="false"/>
                <w:i w:val="false"/>
                <w:color w:val="000000"/>
                <w:sz w:val="20"/>
              </w:rPr>
              <w:t>950,0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r>
              <w:br/>
            </w:r>
            <w:r>
              <w:rPr>
                <w:rFonts w:ascii="Times New Roman"/>
                <w:b w:val="false"/>
                <w:i w:val="false"/>
                <w:color w:val="000000"/>
                <w:sz w:val="20"/>
              </w:rPr>
              <w:t>
</w:t>
            </w:r>
            <w:r>
              <w:rPr>
                <w:rFonts w:ascii="Times New Roman"/>
                <w:b w:val="false"/>
                <w:i w:val="false"/>
                <w:color w:val="000000"/>
                <w:sz w:val="20"/>
              </w:rPr>
              <w:t>745,0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1 814</w:t>
            </w:r>
            <w:r>
              <w:br/>
            </w:r>
            <w:r>
              <w:rPr>
                <w:rFonts w:ascii="Times New Roman"/>
                <w:b w:val="false"/>
                <w:i w:val="false"/>
                <w:color w:val="000000"/>
                <w:sz w:val="20"/>
              </w:rPr>
              <w:t>
</w:t>
            </w:r>
            <w:r>
              <w:rPr>
                <w:rFonts w:ascii="Times New Roman"/>
                <w:b w:val="false"/>
                <w:i w:val="false"/>
                <w:color w:val="000000"/>
                <w:sz w:val="20"/>
              </w:rPr>
              <w:t>665,0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Открыть</w:t>
            </w:r>
            <w:r>
              <w:br/>
            </w:r>
            <w:r>
              <w:rPr>
                <w:rFonts w:ascii="Times New Roman"/>
                <w:b w:val="false"/>
                <w:i w:val="false"/>
                <w:color w:val="000000"/>
                <w:sz w:val="20"/>
              </w:rPr>
              <w:t>
</w:t>
            </w:r>
            <w:r>
              <w:rPr>
                <w:rFonts w:ascii="Times New Roman"/>
                <w:b w:val="false"/>
                <w:i w:val="false"/>
                <w:color w:val="000000"/>
                <w:sz w:val="20"/>
              </w:rPr>
              <w:t>проктоло-</w:t>
            </w:r>
            <w:r>
              <w:br/>
            </w:r>
            <w:r>
              <w:rPr>
                <w:rFonts w:ascii="Times New Roman"/>
                <w:b w:val="false"/>
                <w:i w:val="false"/>
                <w:color w:val="000000"/>
                <w:sz w:val="20"/>
              </w:rPr>
              <w:t>
</w:t>
            </w:r>
            <w:r>
              <w:rPr>
                <w:rFonts w:ascii="Times New Roman"/>
                <w:b w:val="false"/>
                <w:i w:val="false"/>
                <w:color w:val="000000"/>
                <w:sz w:val="20"/>
              </w:rPr>
              <w:t>гический</w:t>
            </w:r>
            <w:r>
              <w:br/>
            </w:r>
            <w:r>
              <w:rPr>
                <w:rFonts w:ascii="Times New Roman"/>
                <w:b w:val="false"/>
                <w:i w:val="false"/>
                <w:color w:val="000000"/>
                <w:sz w:val="20"/>
              </w:rPr>
              <w:t>
</w:t>
            </w:r>
            <w:r>
              <w:rPr>
                <w:rFonts w:ascii="Times New Roman"/>
                <w:b w:val="false"/>
                <w:i w:val="false"/>
                <w:color w:val="000000"/>
                <w:sz w:val="20"/>
              </w:rPr>
              <w:t>кабинет в</w:t>
            </w:r>
            <w:r>
              <w:br/>
            </w:r>
            <w:r>
              <w:rPr>
                <w:rFonts w:ascii="Times New Roman"/>
                <w:b w:val="false"/>
                <w:i w:val="false"/>
                <w:color w:val="000000"/>
                <w:sz w:val="20"/>
              </w:rPr>
              <w:t>
</w:t>
            </w:r>
            <w:r>
              <w:rPr>
                <w:rFonts w:ascii="Times New Roman"/>
                <w:b w:val="false"/>
                <w:i w:val="false"/>
                <w:color w:val="000000"/>
                <w:sz w:val="20"/>
              </w:rPr>
              <w:t>консульта-</w:t>
            </w:r>
            <w:r>
              <w:br/>
            </w:r>
            <w:r>
              <w:rPr>
                <w:rFonts w:ascii="Times New Roman"/>
                <w:b w:val="false"/>
                <w:i w:val="false"/>
                <w:color w:val="000000"/>
                <w:sz w:val="20"/>
              </w:rPr>
              <w:t>
</w:t>
            </w:r>
            <w:r>
              <w:rPr>
                <w:rFonts w:ascii="Times New Roman"/>
                <w:b w:val="false"/>
                <w:i w:val="false"/>
                <w:color w:val="000000"/>
                <w:sz w:val="20"/>
              </w:rPr>
              <w:t>тивно-</w:t>
            </w:r>
            <w:r>
              <w:br/>
            </w:r>
            <w:r>
              <w:rPr>
                <w:rFonts w:ascii="Times New Roman"/>
                <w:b w:val="false"/>
                <w:i w:val="false"/>
                <w:color w:val="000000"/>
                <w:sz w:val="20"/>
              </w:rPr>
              <w:t>
</w:t>
            </w:r>
            <w:r>
              <w:rPr>
                <w:rFonts w:ascii="Times New Roman"/>
                <w:b w:val="false"/>
                <w:i w:val="false"/>
                <w:color w:val="000000"/>
                <w:sz w:val="20"/>
              </w:rPr>
              <w:t>диагности-</w:t>
            </w:r>
            <w:r>
              <w:br/>
            </w:r>
            <w:r>
              <w:rPr>
                <w:rFonts w:ascii="Times New Roman"/>
                <w:b w:val="false"/>
                <w:i w:val="false"/>
                <w:color w:val="000000"/>
                <w:sz w:val="20"/>
              </w:rPr>
              <w:t>
</w:t>
            </w:r>
            <w:r>
              <w:rPr>
                <w:rFonts w:ascii="Times New Roman"/>
                <w:b w:val="false"/>
                <w:i w:val="false"/>
                <w:color w:val="000000"/>
                <w:sz w:val="20"/>
              </w:rPr>
              <w:t>ческих</w:t>
            </w:r>
            <w:r>
              <w:br/>
            </w:r>
            <w:r>
              <w:rPr>
                <w:rFonts w:ascii="Times New Roman"/>
                <w:b w:val="false"/>
                <w:i w:val="false"/>
                <w:color w:val="000000"/>
                <w:sz w:val="20"/>
              </w:rPr>
              <w:t>
</w:t>
            </w:r>
            <w:r>
              <w:rPr>
                <w:rFonts w:ascii="Times New Roman"/>
                <w:b w:val="false"/>
                <w:i w:val="false"/>
                <w:color w:val="000000"/>
                <w:sz w:val="20"/>
              </w:rPr>
              <w:t>поликли-</w:t>
            </w:r>
            <w:r>
              <w:br/>
            </w:r>
            <w:r>
              <w:rPr>
                <w:rFonts w:ascii="Times New Roman"/>
                <w:b w:val="false"/>
                <w:i w:val="false"/>
                <w:color w:val="000000"/>
                <w:sz w:val="20"/>
              </w:rPr>
              <w:t>
</w:t>
            </w:r>
            <w:r>
              <w:rPr>
                <w:rFonts w:ascii="Times New Roman"/>
                <w:b w:val="false"/>
                <w:i w:val="false"/>
                <w:color w:val="000000"/>
                <w:sz w:val="20"/>
              </w:rPr>
              <w:t>никах</w:t>
            </w:r>
            <w:r>
              <w:br/>
            </w:r>
            <w:r>
              <w:rPr>
                <w:rFonts w:ascii="Times New Roman"/>
                <w:b w:val="false"/>
                <w:i w:val="false"/>
                <w:color w:val="000000"/>
                <w:sz w:val="20"/>
              </w:rPr>
              <w:t>
</w:t>
            </w:r>
            <w:r>
              <w:rPr>
                <w:rFonts w:ascii="Times New Roman"/>
                <w:b w:val="false"/>
                <w:i w:val="false"/>
                <w:color w:val="000000"/>
                <w:sz w:val="20"/>
              </w:rPr>
              <w:t>(центрах),</w:t>
            </w:r>
            <w:r>
              <w:br/>
            </w:r>
            <w:r>
              <w:rPr>
                <w:rFonts w:ascii="Times New Roman"/>
                <w:b w:val="false"/>
                <w:i w:val="false"/>
                <w:color w:val="000000"/>
                <w:sz w:val="20"/>
              </w:rPr>
              <w:t>
</w:t>
            </w:r>
            <w:r>
              <w:rPr>
                <w:rFonts w:ascii="Times New Roman"/>
                <w:b w:val="false"/>
                <w:i w:val="false"/>
                <w:color w:val="000000"/>
                <w:sz w:val="20"/>
              </w:rPr>
              <w:t>отделениях</w:t>
            </w:r>
            <w:r>
              <w:br/>
            </w:r>
            <w:r>
              <w:rPr>
                <w:rFonts w:ascii="Times New Roman"/>
                <w:b w:val="false"/>
                <w:i w:val="false"/>
                <w:color w:val="000000"/>
                <w:sz w:val="20"/>
              </w:rPr>
              <w:t>
</w:t>
            </w:r>
            <w:r>
              <w:rPr>
                <w:rFonts w:ascii="Times New Roman"/>
                <w:b w:val="false"/>
                <w:i w:val="false"/>
                <w:color w:val="000000"/>
                <w:sz w:val="20"/>
              </w:rPr>
              <w:t>много-</w:t>
            </w:r>
            <w:r>
              <w:br/>
            </w:r>
            <w:r>
              <w:rPr>
                <w:rFonts w:ascii="Times New Roman"/>
                <w:b w:val="false"/>
                <w:i w:val="false"/>
                <w:color w:val="000000"/>
                <w:sz w:val="20"/>
              </w:rPr>
              <w:t>
</w:t>
            </w:r>
            <w:r>
              <w:rPr>
                <w:rFonts w:ascii="Times New Roman"/>
                <w:b w:val="false"/>
                <w:i w:val="false"/>
                <w:color w:val="000000"/>
                <w:sz w:val="20"/>
              </w:rPr>
              <w:t>профильных</w:t>
            </w:r>
            <w:r>
              <w:br/>
            </w:r>
            <w:r>
              <w:rPr>
                <w:rFonts w:ascii="Times New Roman"/>
                <w:b w:val="false"/>
                <w:i w:val="false"/>
                <w:color w:val="000000"/>
                <w:sz w:val="20"/>
              </w:rPr>
              <w:t>
</w:t>
            </w:r>
            <w:r>
              <w:rPr>
                <w:rFonts w:ascii="Times New Roman"/>
                <w:b w:val="false"/>
                <w:i w:val="false"/>
                <w:color w:val="000000"/>
                <w:sz w:val="20"/>
              </w:rPr>
              <w:t>клиник</w:t>
            </w:r>
            <w:r>
              <w:br/>
            </w:r>
            <w:r>
              <w:rPr>
                <w:rFonts w:ascii="Times New Roman"/>
                <w:b w:val="false"/>
                <w:i w:val="false"/>
                <w:color w:val="000000"/>
                <w:sz w:val="20"/>
              </w:rPr>
              <w:t>
</w:t>
            </w:r>
            <w:r>
              <w:rPr>
                <w:rFonts w:ascii="Times New Roman"/>
                <w:b w:val="false"/>
                <w:i w:val="false"/>
                <w:color w:val="000000"/>
                <w:sz w:val="20"/>
              </w:rPr>
              <w:t>(18)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r>
              <w:br/>
            </w:r>
            <w:r>
              <w:rPr>
                <w:rFonts w:ascii="Times New Roman"/>
                <w:b w:val="false"/>
                <w:i w:val="false"/>
                <w:color w:val="000000"/>
                <w:sz w:val="20"/>
              </w:rPr>
              <w:t>
</w:t>
            </w:r>
            <w:r>
              <w:rPr>
                <w:rFonts w:ascii="Times New Roman"/>
                <w:b w:val="false"/>
                <w:i w:val="false"/>
                <w:color w:val="000000"/>
                <w:sz w:val="20"/>
              </w:rPr>
              <w:t>600,0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r>
              <w:rPr>
                <w:rFonts w:ascii="Times New Roman"/>
                <w:b w:val="false"/>
                <w:i w:val="false"/>
                <w:color w:val="000000"/>
                <w:sz w:val="20"/>
              </w:rPr>
              <w:t>170,0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r>
              <w:rPr>
                <w:rFonts w:ascii="Times New Roman"/>
                <w:b w:val="false"/>
                <w:i w:val="false"/>
                <w:color w:val="000000"/>
                <w:sz w:val="20"/>
              </w:rPr>
              <w:t>170,0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r>
              <w:br/>
            </w:r>
            <w:r>
              <w:rPr>
                <w:rFonts w:ascii="Times New Roman"/>
                <w:b w:val="false"/>
                <w:i w:val="false"/>
                <w:color w:val="000000"/>
                <w:sz w:val="20"/>
              </w:rPr>
              <w:t>
</w:t>
            </w:r>
            <w:r>
              <w:rPr>
                <w:rFonts w:ascii="Times New Roman"/>
                <w:b w:val="false"/>
                <w:i w:val="false"/>
                <w:color w:val="000000"/>
                <w:sz w:val="20"/>
              </w:rPr>
              <w:t>170,0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r>
              <w:br/>
            </w:r>
            <w:r>
              <w:rPr>
                <w:rFonts w:ascii="Times New Roman"/>
                <w:b w:val="false"/>
                <w:i w:val="false"/>
                <w:color w:val="000000"/>
                <w:sz w:val="20"/>
              </w:rPr>
              <w:t>
</w:t>
            </w:r>
            <w:r>
              <w:rPr>
                <w:rFonts w:ascii="Times New Roman"/>
                <w:b w:val="false"/>
                <w:i w:val="false"/>
                <w:color w:val="000000"/>
                <w:sz w:val="20"/>
              </w:rPr>
              <w:t>110,0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Открыть</w:t>
            </w:r>
            <w:r>
              <w:br/>
            </w:r>
            <w:r>
              <w:rPr>
                <w:rFonts w:ascii="Times New Roman"/>
                <w:b w:val="false"/>
                <w:i w:val="false"/>
                <w:color w:val="000000"/>
                <w:sz w:val="20"/>
              </w:rPr>
              <w:t>
</w:t>
            </w:r>
            <w:r>
              <w:rPr>
                <w:rFonts w:ascii="Times New Roman"/>
                <w:b w:val="false"/>
                <w:i w:val="false"/>
                <w:color w:val="000000"/>
                <w:sz w:val="20"/>
              </w:rPr>
              <w:t>кабинет</w:t>
            </w:r>
            <w:r>
              <w:br/>
            </w:r>
            <w:r>
              <w:rPr>
                <w:rFonts w:ascii="Times New Roman"/>
                <w:b w:val="false"/>
                <w:i w:val="false"/>
                <w:color w:val="000000"/>
                <w:sz w:val="20"/>
              </w:rPr>
              <w:t>
</w:t>
            </w:r>
            <w:r>
              <w:rPr>
                <w:rFonts w:ascii="Times New Roman"/>
                <w:b w:val="false"/>
                <w:i w:val="false"/>
                <w:color w:val="000000"/>
                <w:sz w:val="20"/>
              </w:rPr>
              <w:t>амбулатор-</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химио-</w:t>
            </w:r>
            <w:r>
              <w:br/>
            </w:r>
            <w:r>
              <w:rPr>
                <w:rFonts w:ascii="Times New Roman"/>
                <w:b w:val="false"/>
                <w:i w:val="false"/>
                <w:color w:val="000000"/>
                <w:sz w:val="20"/>
              </w:rPr>
              <w:t>
</w:t>
            </w:r>
            <w:r>
              <w:rPr>
                <w:rFonts w:ascii="Times New Roman"/>
                <w:b w:val="false"/>
                <w:i w:val="false"/>
                <w:color w:val="000000"/>
                <w:sz w:val="20"/>
              </w:rPr>
              <w:t>терапии в</w:t>
            </w:r>
            <w:r>
              <w:br/>
            </w:r>
            <w:r>
              <w:rPr>
                <w:rFonts w:ascii="Times New Roman"/>
                <w:b w:val="false"/>
                <w:i w:val="false"/>
                <w:color w:val="000000"/>
                <w:sz w:val="20"/>
              </w:rPr>
              <w:t>
</w:t>
            </w:r>
            <w:r>
              <w:rPr>
                <w:rFonts w:ascii="Times New Roman"/>
                <w:b w:val="false"/>
                <w:i w:val="false"/>
                <w:color w:val="000000"/>
                <w:sz w:val="20"/>
              </w:rPr>
              <w:t>онколо-</w:t>
            </w:r>
            <w:r>
              <w:br/>
            </w:r>
            <w:r>
              <w:rPr>
                <w:rFonts w:ascii="Times New Roman"/>
                <w:b w:val="false"/>
                <w:i w:val="false"/>
                <w:color w:val="000000"/>
                <w:sz w:val="20"/>
              </w:rPr>
              <w:t>
</w:t>
            </w:r>
            <w:r>
              <w:rPr>
                <w:rFonts w:ascii="Times New Roman"/>
                <w:b w:val="false"/>
                <w:i w:val="false"/>
                <w:color w:val="000000"/>
                <w:sz w:val="20"/>
              </w:rPr>
              <w:t>гических</w:t>
            </w:r>
            <w:r>
              <w:br/>
            </w:r>
            <w:r>
              <w:rPr>
                <w:rFonts w:ascii="Times New Roman"/>
                <w:b w:val="false"/>
                <w:i w:val="false"/>
                <w:color w:val="000000"/>
                <w:sz w:val="20"/>
              </w:rPr>
              <w:t>
</w:t>
            </w:r>
            <w:r>
              <w:rPr>
                <w:rFonts w:ascii="Times New Roman"/>
                <w:b w:val="false"/>
                <w:i w:val="false"/>
                <w:color w:val="000000"/>
                <w:sz w:val="20"/>
              </w:rPr>
              <w:t>диспан-</w:t>
            </w:r>
            <w:r>
              <w:br/>
            </w:r>
            <w:r>
              <w:rPr>
                <w:rFonts w:ascii="Times New Roman"/>
                <w:b w:val="false"/>
                <w:i w:val="false"/>
                <w:color w:val="000000"/>
                <w:sz w:val="20"/>
              </w:rPr>
              <w:t>
</w:t>
            </w:r>
            <w:r>
              <w:rPr>
                <w:rFonts w:ascii="Times New Roman"/>
                <w:b w:val="false"/>
                <w:i w:val="false"/>
                <w:color w:val="000000"/>
                <w:sz w:val="20"/>
              </w:rPr>
              <w:t>серах</w:t>
            </w:r>
            <w:r>
              <w:br/>
            </w:r>
            <w:r>
              <w:rPr>
                <w:rFonts w:ascii="Times New Roman"/>
                <w:b w:val="false"/>
                <w:i w:val="false"/>
                <w:color w:val="000000"/>
                <w:sz w:val="20"/>
              </w:rPr>
              <w:t>
</w:t>
            </w:r>
            <w:r>
              <w:rPr>
                <w:rFonts w:ascii="Times New Roman"/>
                <w:b w:val="false"/>
                <w:i w:val="false"/>
                <w:color w:val="000000"/>
                <w:sz w:val="20"/>
              </w:rPr>
              <w:t>(отделе-</w:t>
            </w:r>
            <w:r>
              <w:br/>
            </w:r>
            <w:r>
              <w:rPr>
                <w:rFonts w:ascii="Times New Roman"/>
                <w:b w:val="false"/>
                <w:i w:val="false"/>
                <w:color w:val="000000"/>
                <w:sz w:val="20"/>
              </w:rPr>
              <w:t>
</w:t>
            </w:r>
            <w:r>
              <w:rPr>
                <w:rFonts w:ascii="Times New Roman"/>
                <w:b w:val="false"/>
                <w:i w:val="false"/>
                <w:color w:val="000000"/>
                <w:sz w:val="20"/>
              </w:rPr>
              <w:t>ниях) (19</w:t>
            </w:r>
            <w:r>
              <w:br/>
            </w:r>
            <w:r>
              <w:rPr>
                <w:rFonts w:ascii="Times New Roman"/>
                <w:b w:val="false"/>
                <w:i w:val="false"/>
                <w:color w:val="000000"/>
                <w:sz w:val="20"/>
              </w:rPr>
              <w:t>
</w:t>
            </w:r>
            <w:r>
              <w:rPr>
                <w:rFonts w:ascii="Times New Roman"/>
                <w:b w:val="false"/>
                <w:i w:val="false"/>
                <w:color w:val="000000"/>
                <w:sz w:val="20"/>
              </w:rPr>
              <w:t>кабинетов)</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r>
              <w:rPr>
                <w:rFonts w:ascii="Times New Roman"/>
                <w:b w:val="false"/>
                <w:i w:val="false"/>
                <w:color w:val="000000"/>
                <w:sz w:val="20"/>
              </w:rPr>
              <w:t>800,0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r>
              <w:rPr>
                <w:rFonts w:ascii="Times New Roman"/>
                <w:b w:val="false"/>
                <w:i w:val="false"/>
                <w:color w:val="000000"/>
                <w:sz w:val="20"/>
              </w:rPr>
              <w:t>800,0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r>
              <w:br/>
            </w:r>
            <w:r>
              <w:rPr>
                <w:rFonts w:ascii="Times New Roman"/>
                <w:b w:val="false"/>
                <w:i w:val="false"/>
                <w:color w:val="000000"/>
                <w:sz w:val="20"/>
              </w:rPr>
              <w:t>
</w:t>
            </w:r>
            <w:r>
              <w:rPr>
                <w:rFonts w:ascii="Times New Roman"/>
                <w:b w:val="false"/>
                <w:i w:val="false"/>
                <w:color w:val="000000"/>
                <w:sz w:val="20"/>
              </w:rPr>
              <w:t>800,0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r>
              <w:br/>
            </w:r>
            <w:r>
              <w:rPr>
                <w:rFonts w:ascii="Times New Roman"/>
                <w:b w:val="false"/>
                <w:i w:val="false"/>
                <w:color w:val="000000"/>
                <w:sz w:val="20"/>
              </w:rPr>
              <w:t>
</w:t>
            </w:r>
            <w:r>
              <w:rPr>
                <w:rFonts w:ascii="Times New Roman"/>
                <w:b w:val="false"/>
                <w:i w:val="false"/>
                <w:color w:val="000000"/>
                <w:sz w:val="20"/>
              </w:rPr>
              <w:t>400,0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Завершить</w:t>
            </w:r>
            <w:r>
              <w:br/>
            </w:r>
            <w:r>
              <w:rPr>
                <w:rFonts w:ascii="Times New Roman"/>
                <w:b w:val="false"/>
                <w:i w:val="false"/>
                <w:color w:val="000000"/>
                <w:sz w:val="20"/>
              </w:rPr>
              <w:t>
</w:t>
            </w: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ство</w:t>
            </w:r>
            <w:r>
              <w:br/>
            </w:r>
            <w:r>
              <w:rPr>
                <w:rFonts w:ascii="Times New Roman"/>
                <w:b w:val="false"/>
                <w:i w:val="false"/>
                <w:color w:val="000000"/>
                <w:sz w:val="20"/>
              </w:rPr>
              <w:t>
</w:t>
            </w:r>
            <w:r>
              <w:rPr>
                <w:rFonts w:ascii="Times New Roman"/>
                <w:b w:val="false"/>
                <w:i w:val="false"/>
                <w:color w:val="000000"/>
                <w:sz w:val="20"/>
              </w:rPr>
              <w:t>недостро-</w:t>
            </w:r>
            <w:r>
              <w:br/>
            </w:r>
            <w:r>
              <w:rPr>
                <w:rFonts w:ascii="Times New Roman"/>
                <w:b w:val="false"/>
                <w:i w:val="false"/>
                <w:color w:val="000000"/>
                <w:sz w:val="20"/>
              </w:rPr>
              <w:t>
</w:t>
            </w:r>
            <w:r>
              <w:rPr>
                <w:rFonts w:ascii="Times New Roman"/>
                <w:b w:val="false"/>
                <w:i w:val="false"/>
                <w:color w:val="000000"/>
                <w:sz w:val="20"/>
              </w:rPr>
              <w:t>енного</w:t>
            </w:r>
            <w:r>
              <w:br/>
            </w:r>
            <w:r>
              <w:rPr>
                <w:rFonts w:ascii="Times New Roman"/>
                <w:b w:val="false"/>
                <w:i w:val="false"/>
                <w:color w:val="000000"/>
                <w:sz w:val="20"/>
              </w:rPr>
              <w:t>
</w:t>
            </w:r>
            <w:r>
              <w:rPr>
                <w:rFonts w:ascii="Times New Roman"/>
                <w:b w:val="false"/>
                <w:i w:val="false"/>
                <w:color w:val="000000"/>
                <w:sz w:val="20"/>
              </w:rPr>
              <w:t>корпуса</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КазНИИОиР</w:t>
            </w:r>
            <w:r>
              <w:br/>
            </w:r>
            <w:r>
              <w:rPr>
                <w:rFonts w:ascii="Times New Roman"/>
                <w:b w:val="false"/>
                <w:i w:val="false"/>
                <w:color w:val="000000"/>
                <w:sz w:val="20"/>
              </w:rPr>
              <w:t>
</w:t>
            </w: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капиталь-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ремонта</w:t>
            </w:r>
            <w:r>
              <w:br/>
            </w:r>
            <w:r>
              <w:rPr>
                <w:rFonts w:ascii="Times New Roman"/>
                <w:b w:val="false"/>
                <w:i w:val="false"/>
                <w:color w:val="000000"/>
                <w:sz w:val="20"/>
              </w:rPr>
              <w:t>
</w:t>
            </w:r>
            <w:r>
              <w:rPr>
                <w:rFonts w:ascii="Times New Roman"/>
                <w:b w:val="false"/>
                <w:i w:val="false"/>
                <w:color w:val="000000"/>
                <w:sz w:val="20"/>
              </w:rPr>
              <w:t>института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r>
              <w:rPr>
                <w:rFonts w:ascii="Times New Roman"/>
                <w:b w:val="false"/>
                <w:i w:val="false"/>
                <w:color w:val="000000"/>
                <w:sz w:val="20"/>
              </w:rPr>
              <w:t>000,0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r>
              <w:br/>
            </w:r>
            <w:r>
              <w:rPr>
                <w:rFonts w:ascii="Times New Roman"/>
                <w:b w:val="false"/>
                <w:i w:val="false"/>
                <w:color w:val="000000"/>
                <w:sz w:val="20"/>
              </w:rPr>
              <w:t>
</w:t>
            </w:r>
            <w:r>
              <w:rPr>
                <w:rFonts w:ascii="Times New Roman"/>
                <w:b w:val="false"/>
                <w:i w:val="false"/>
                <w:color w:val="000000"/>
                <w:sz w:val="20"/>
              </w:rPr>
              <w:t>000,0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w:t>
            </w:r>
            <w:r>
              <w:br/>
            </w:r>
            <w:r>
              <w:rPr>
                <w:rFonts w:ascii="Times New Roman"/>
                <w:b w:val="false"/>
                <w:i w:val="false"/>
                <w:color w:val="000000"/>
                <w:sz w:val="20"/>
              </w:rPr>
              <w:t>
</w:t>
            </w:r>
            <w:r>
              <w:rPr>
                <w:rFonts w:ascii="Times New Roman"/>
                <w:b w:val="false"/>
                <w:i w:val="false"/>
                <w:color w:val="000000"/>
                <w:sz w:val="20"/>
              </w:rPr>
              <w:t>тать</w:t>
            </w:r>
            <w:r>
              <w:br/>
            </w:r>
            <w:r>
              <w:rPr>
                <w:rFonts w:ascii="Times New Roman"/>
                <w:b w:val="false"/>
                <w:i w:val="false"/>
                <w:color w:val="000000"/>
                <w:sz w:val="20"/>
              </w:rPr>
              <w:t>
</w:t>
            </w:r>
            <w:r>
              <w:rPr>
                <w:rFonts w:ascii="Times New Roman"/>
                <w:b w:val="false"/>
                <w:i w:val="false"/>
                <w:color w:val="000000"/>
                <w:sz w:val="20"/>
              </w:rPr>
              <w:t>вопрос</w:t>
            </w:r>
            <w:r>
              <w:br/>
            </w:r>
            <w:r>
              <w:rPr>
                <w:rFonts w:ascii="Times New Roman"/>
                <w:b w:val="false"/>
                <w:i w:val="false"/>
                <w:color w:val="000000"/>
                <w:sz w:val="20"/>
              </w:rPr>
              <w:t>
</w:t>
            </w:r>
            <w:r>
              <w:rPr>
                <w:rFonts w:ascii="Times New Roman"/>
                <w:b w:val="false"/>
                <w:i w:val="false"/>
                <w:color w:val="000000"/>
                <w:sz w:val="20"/>
              </w:rPr>
              <w:t>целесо-</w:t>
            </w:r>
            <w:r>
              <w:br/>
            </w:r>
            <w:r>
              <w:rPr>
                <w:rFonts w:ascii="Times New Roman"/>
                <w:b w:val="false"/>
                <w:i w:val="false"/>
                <w:color w:val="000000"/>
                <w:sz w:val="20"/>
              </w:rPr>
              <w:t>
</w:t>
            </w:r>
            <w:r>
              <w:rPr>
                <w:rFonts w:ascii="Times New Roman"/>
                <w:b w:val="false"/>
                <w:i w:val="false"/>
                <w:color w:val="000000"/>
                <w:sz w:val="20"/>
              </w:rPr>
              <w:t>образности</w:t>
            </w:r>
            <w:r>
              <w:br/>
            </w:r>
            <w:r>
              <w:rPr>
                <w:rFonts w:ascii="Times New Roman"/>
                <w:b w:val="false"/>
                <w:i w:val="false"/>
                <w:color w:val="000000"/>
                <w:sz w:val="20"/>
              </w:rPr>
              <w:t>
</w:t>
            </w: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ства</w:t>
            </w:r>
            <w:r>
              <w:br/>
            </w:r>
            <w:r>
              <w:rPr>
                <w:rFonts w:ascii="Times New Roman"/>
                <w:b w:val="false"/>
                <w:i w:val="false"/>
                <w:color w:val="000000"/>
                <w:sz w:val="20"/>
              </w:rPr>
              <w:t>
</w:t>
            </w:r>
            <w:r>
              <w:rPr>
                <w:rFonts w:ascii="Times New Roman"/>
                <w:b w:val="false"/>
                <w:i w:val="false"/>
                <w:color w:val="000000"/>
                <w:sz w:val="20"/>
              </w:rPr>
              <w:t>нового</w:t>
            </w:r>
            <w:r>
              <w:br/>
            </w:r>
            <w:r>
              <w:rPr>
                <w:rFonts w:ascii="Times New Roman"/>
                <w:b w:val="false"/>
                <w:i w:val="false"/>
                <w:color w:val="000000"/>
                <w:sz w:val="20"/>
              </w:rPr>
              <w:t>
</w:t>
            </w:r>
            <w:r>
              <w:rPr>
                <w:rFonts w:ascii="Times New Roman"/>
                <w:b w:val="false"/>
                <w:i w:val="false"/>
                <w:color w:val="000000"/>
                <w:sz w:val="20"/>
              </w:rPr>
              <w:t>хирурги-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корпуса</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КазНИИОиР</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миро-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заяв-</w:t>
            </w:r>
            <w:r>
              <w:br/>
            </w:r>
            <w:r>
              <w:rPr>
                <w:rFonts w:ascii="Times New Roman"/>
                <w:b w:val="false"/>
                <w:i w:val="false"/>
                <w:color w:val="000000"/>
                <w:sz w:val="20"/>
              </w:rPr>
              <w:t>
</w:t>
            </w:r>
            <w:r>
              <w:rPr>
                <w:rFonts w:ascii="Times New Roman"/>
                <w:b w:val="false"/>
                <w:i w:val="false"/>
                <w:color w:val="000000"/>
                <w:sz w:val="20"/>
              </w:rPr>
              <w:t>ки</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нали-</w:t>
            </w:r>
            <w:r>
              <w:br/>
            </w:r>
            <w:r>
              <w:rPr>
                <w:rFonts w:ascii="Times New Roman"/>
                <w:b w:val="false"/>
                <w:i w:val="false"/>
                <w:color w:val="000000"/>
                <w:sz w:val="20"/>
              </w:rPr>
              <w:t>
</w:t>
            </w:r>
            <w:r>
              <w:rPr>
                <w:rFonts w:ascii="Times New Roman"/>
                <w:b w:val="false"/>
                <w:i w:val="false"/>
                <w:color w:val="000000"/>
                <w:sz w:val="20"/>
              </w:rPr>
              <w:t>чии</w:t>
            </w:r>
            <w:r>
              <w:br/>
            </w:r>
            <w:r>
              <w:rPr>
                <w:rFonts w:ascii="Times New Roman"/>
                <w:b w:val="false"/>
                <w:i w:val="false"/>
                <w:color w:val="000000"/>
                <w:sz w:val="20"/>
              </w:rPr>
              <w:t>
</w:t>
            </w:r>
            <w:r>
              <w:rPr>
                <w:rFonts w:ascii="Times New Roman"/>
                <w:b w:val="false"/>
                <w:i w:val="false"/>
                <w:color w:val="000000"/>
                <w:sz w:val="20"/>
              </w:rPr>
              <w:t>целе-</w:t>
            </w:r>
            <w:r>
              <w:br/>
            </w:r>
            <w:r>
              <w:rPr>
                <w:rFonts w:ascii="Times New Roman"/>
                <w:b w:val="false"/>
                <w:i w:val="false"/>
                <w:color w:val="000000"/>
                <w:sz w:val="20"/>
              </w:rPr>
              <w:t>
</w:t>
            </w:r>
            <w:r>
              <w:rPr>
                <w:rFonts w:ascii="Times New Roman"/>
                <w:b w:val="false"/>
                <w:i w:val="false"/>
                <w:color w:val="000000"/>
                <w:sz w:val="20"/>
              </w:rPr>
              <w:t>сооб-</w:t>
            </w:r>
            <w:r>
              <w:br/>
            </w:r>
            <w:r>
              <w:rPr>
                <w:rFonts w:ascii="Times New Roman"/>
                <w:b w:val="false"/>
                <w:i w:val="false"/>
                <w:color w:val="000000"/>
                <w:sz w:val="20"/>
              </w:rPr>
              <w:t>
</w:t>
            </w: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ности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w:t>
            </w:r>
            <w:r>
              <w:br/>
            </w:r>
            <w:r>
              <w:rPr>
                <w:rFonts w:ascii="Times New Roman"/>
                <w:b w:val="false"/>
                <w:i w:val="false"/>
                <w:color w:val="000000"/>
                <w:sz w:val="20"/>
              </w:rPr>
              <w:t>
</w:t>
            </w:r>
            <w:r>
              <w:rPr>
                <w:rFonts w:ascii="Times New Roman"/>
                <w:b w:val="false"/>
                <w:i w:val="false"/>
                <w:color w:val="000000"/>
                <w:sz w:val="20"/>
              </w:rPr>
              <w:t>тать</w:t>
            </w:r>
            <w:r>
              <w:br/>
            </w:r>
            <w:r>
              <w:rPr>
                <w:rFonts w:ascii="Times New Roman"/>
                <w:b w:val="false"/>
                <w:i w:val="false"/>
                <w:color w:val="000000"/>
                <w:sz w:val="20"/>
              </w:rPr>
              <w:t>
</w:t>
            </w:r>
            <w:r>
              <w:rPr>
                <w:rFonts w:ascii="Times New Roman"/>
                <w:b w:val="false"/>
                <w:i w:val="false"/>
                <w:color w:val="000000"/>
                <w:sz w:val="20"/>
              </w:rPr>
              <w:t>вопрос</w:t>
            </w:r>
            <w:r>
              <w:br/>
            </w:r>
            <w:r>
              <w:rPr>
                <w:rFonts w:ascii="Times New Roman"/>
                <w:b w:val="false"/>
                <w:i w:val="false"/>
                <w:color w:val="000000"/>
                <w:sz w:val="20"/>
              </w:rPr>
              <w:t>
</w:t>
            </w:r>
            <w:r>
              <w:rPr>
                <w:rFonts w:ascii="Times New Roman"/>
                <w:b w:val="false"/>
                <w:i w:val="false"/>
                <w:color w:val="000000"/>
                <w:sz w:val="20"/>
              </w:rPr>
              <w:t>целесо-</w:t>
            </w:r>
            <w:r>
              <w:br/>
            </w:r>
            <w:r>
              <w:rPr>
                <w:rFonts w:ascii="Times New Roman"/>
                <w:b w:val="false"/>
                <w:i w:val="false"/>
                <w:color w:val="000000"/>
                <w:sz w:val="20"/>
              </w:rPr>
              <w:t>
</w:t>
            </w:r>
            <w:r>
              <w:rPr>
                <w:rFonts w:ascii="Times New Roman"/>
                <w:b w:val="false"/>
                <w:i w:val="false"/>
                <w:color w:val="000000"/>
                <w:sz w:val="20"/>
              </w:rPr>
              <w:t>образности</w:t>
            </w:r>
            <w:r>
              <w:br/>
            </w:r>
            <w:r>
              <w:rPr>
                <w:rFonts w:ascii="Times New Roman"/>
                <w:b w:val="false"/>
                <w:i w:val="false"/>
                <w:color w:val="000000"/>
                <w:sz w:val="20"/>
              </w:rPr>
              <w:t>
</w:t>
            </w: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ства</w:t>
            </w:r>
            <w:r>
              <w:br/>
            </w:r>
            <w:r>
              <w:rPr>
                <w:rFonts w:ascii="Times New Roman"/>
                <w:b w:val="false"/>
                <w:i w:val="false"/>
                <w:color w:val="000000"/>
                <w:sz w:val="20"/>
              </w:rPr>
              <w:t>
</w:t>
            </w:r>
            <w:r>
              <w:rPr>
                <w:rFonts w:ascii="Times New Roman"/>
                <w:b w:val="false"/>
                <w:i w:val="false"/>
                <w:color w:val="000000"/>
                <w:sz w:val="20"/>
              </w:rPr>
              <w:t>областного</w:t>
            </w:r>
            <w:r>
              <w:br/>
            </w:r>
            <w:r>
              <w:rPr>
                <w:rFonts w:ascii="Times New Roman"/>
                <w:b w:val="false"/>
                <w:i w:val="false"/>
                <w:color w:val="000000"/>
                <w:sz w:val="20"/>
              </w:rPr>
              <w:t>
</w:t>
            </w:r>
            <w:r>
              <w:rPr>
                <w:rFonts w:ascii="Times New Roman"/>
                <w:b w:val="false"/>
                <w:i w:val="false"/>
                <w:color w:val="000000"/>
                <w:sz w:val="20"/>
              </w:rPr>
              <w:t>онкологи-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диспансера</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г. Кызылор-</w:t>
            </w:r>
            <w:r>
              <w:br/>
            </w:r>
            <w:r>
              <w:rPr>
                <w:rFonts w:ascii="Times New Roman"/>
                <w:b w:val="false"/>
                <w:i w:val="false"/>
                <w:color w:val="000000"/>
                <w:sz w:val="20"/>
              </w:rPr>
              <w:t>
</w:t>
            </w:r>
            <w:r>
              <w:rPr>
                <w:rFonts w:ascii="Times New Roman"/>
                <w:b w:val="false"/>
                <w:i w:val="false"/>
                <w:color w:val="000000"/>
                <w:sz w:val="20"/>
              </w:rPr>
              <w:t>де</w:t>
            </w:r>
            <w:r>
              <w:br/>
            </w:r>
            <w:r>
              <w:rPr>
                <w:rFonts w:ascii="Times New Roman"/>
                <w:b w:val="false"/>
                <w:i w:val="false"/>
                <w:color w:val="000000"/>
                <w:sz w:val="20"/>
              </w:rPr>
              <w:t>
</w:t>
            </w:r>
            <w:r>
              <w:rPr>
                <w:rFonts w:ascii="Times New Roman"/>
                <w:b w:val="false"/>
                <w:i w:val="false"/>
                <w:color w:val="000000"/>
                <w:sz w:val="20"/>
              </w:rPr>
              <w:t>Кызылор-</w:t>
            </w:r>
            <w:r>
              <w:br/>
            </w:r>
            <w:r>
              <w:rPr>
                <w:rFonts w:ascii="Times New Roman"/>
                <w:b w:val="false"/>
                <w:i w:val="false"/>
                <w:color w:val="000000"/>
                <w:sz w:val="20"/>
              </w:rPr>
              <w:t>
</w:t>
            </w:r>
            <w:r>
              <w:rPr>
                <w:rFonts w:ascii="Times New Roman"/>
                <w:b w:val="false"/>
                <w:i w:val="false"/>
                <w:color w:val="000000"/>
                <w:sz w:val="20"/>
              </w:rPr>
              <w:t>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миро-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заяв-</w:t>
            </w:r>
            <w:r>
              <w:br/>
            </w:r>
            <w:r>
              <w:rPr>
                <w:rFonts w:ascii="Times New Roman"/>
                <w:b w:val="false"/>
                <w:i w:val="false"/>
                <w:color w:val="000000"/>
                <w:sz w:val="20"/>
              </w:rPr>
              <w:t>
</w:t>
            </w:r>
            <w:r>
              <w:rPr>
                <w:rFonts w:ascii="Times New Roman"/>
                <w:b w:val="false"/>
                <w:i w:val="false"/>
                <w:color w:val="000000"/>
                <w:sz w:val="20"/>
              </w:rPr>
              <w:t>ки</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нали-</w:t>
            </w:r>
            <w:r>
              <w:br/>
            </w:r>
            <w:r>
              <w:rPr>
                <w:rFonts w:ascii="Times New Roman"/>
                <w:b w:val="false"/>
                <w:i w:val="false"/>
                <w:color w:val="000000"/>
                <w:sz w:val="20"/>
              </w:rPr>
              <w:t>
</w:t>
            </w:r>
            <w:r>
              <w:rPr>
                <w:rFonts w:ascii="Times New Roman"/>
                <w:b w:val="false"/>
                <w:i w:val="false"/>
                <w:color w:val="000000"/>
                <w:sz w:val="20"/>
              </w:rPr>
              <w:t>чии</w:t>
            </w:r>
            <w:r>
              <w:br/>
            </w:r>
            <w:r>
              <w:rPr>
                <w:rFonts w:ascii="Times New Roman"/>
                <w:b w:val="false"/>
                <w:i w:val="false"/>
                <w:color w:val="000000"/>
                <w:sz w:val="20"/>
              </w:rPr>
              <w:t>
</w:t>
            </w:r>
            <w:r>
              <w:rPr>
                <w:rFonts w:ascii="Times New Roman"/>
                <w:b w:val="false"/>
                <w:i w:val="false"/>
                <w:color w:val="000000"/>
                <w:sz w:val="20"/>
              </w:rPr>
              <w:t>целе-</w:t>
            </w:r>
            <w:r>
              <w:br/>
            </w:r>
            <w:r>
              <w:rPr>
                <w:rFonts w:ascii="Times New Roman"/>
                <w:b w:val="false"/>
                <w:i w:val="false"/>
                <w:color w:val="000000"/>
                <w:sz w:val="20"/>
              </w:rPr>
              <w:t>
</w:t>
            </w:r>
            <w:r>
              <w:rPr>
                <w:rFonts w:ascii="Times New Roman"/>
                <w:b w:val="false"/>
                <w:i w:val="false"/>
                <w:color w:val="000000"/>
                <w:sz w:val="20"/>
              </w:rPr>
              <w:t>сооб-</w:t>
            </w:r>
            <w:r>
              <w:br/>
            </w:r>
            <w:r>
              <w:rPr>
                <w:rFonts w:ascii="Times New Roman"/>
                <w:b w:val="false"/>
                <w:i w:val="false"/>
                <w:color w:val="000000"/>
                <w:sz w:val="20"/>
              </w:rPr>
              <w:t>
</w:t>
            </w: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ности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Кызы-</w:t>
            </w:r>
            <w:r>
              <w:br/>
            </w:r>
            <w:r>
              <w:rPr>
                <w:rFonts w:ascii="Times New Roman"/>
                <w:b w:val="false"/>
                <w:i w:val="false"/>
                <w:color w:val="000000"/>
                <w:sz w:val="20"/>
              </w:rPr>
              <w:t>
</w:t>
            </w:r>
            <w:r>
              <w:rPr>
                <w:rFonts w:ascii="Times New Roman"/>
                <w:b w:val="false"/>
                <w:i w:val="false"/>
                <w:color w:val="000000"/>
                <w:sz w:val="20"/>
              </w:rPr>
              <w:t>лор-</w:t>
            </w:r>
            <w:r>
              <w:br/>
            </w:r>
            <w:r>
              <w:rPr>
                <w:rFonts w:ascii="Times New Roman"/>
                <w:b w:val="false"/>
                <w:i w:val="false"/>
                <w:color w:val="000000"/>
                <w:sz w:val="20"/>
              </w:rPr>
              <w:t>
</w:t>
            </w:r>
            <w:r>
              <w:rPr>
                <w:rFonts w:ascii="Times New Roman"/>
                <w:b w:val="false"/>
                <w:i w:val="false"/>
                <w:color w:val="000000"/>
                <w:sz w:val="20"/>
              </w:rPr>
              <w:t>дин-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ти</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w:t>
            </w:r>
            <w:r>
              <w:br/>
            </w:r>
            <w:r>
              <w:rPr>
                <w:rFonts w:ascii="Times New Roman"/>
                <w:b w:val="false"/>
                <w:i w:val="false"/>
                <w:color w:val="000000"/>
                <w:sz w:val="20"/>
              </w:rPr>
              <w:t>
</w:t>
            </w:r>
            <w:r>
              <w:rPr>
                <w:rFonts w:ascii="Times New Roman"/>
                <w:b w:val="false"/>
                <w:i w:val="false"/>
                <w:color w:val="000000"/>
                <w:sz w:val="20"/>
              </w:rPr>
              <w:t>тать</w:t>
            </w:r>
            <w:r>
              <w:br/>
            </w:r>
            <w:r>
              <w:rPr>
                <w:rFonts w:ascii="Times New Roman"/>
                <w:b w:val="false"/>
                <w:i w:val="false"/>
                <w:color w:val="000000"/>
                <w:sz w:val="20"/>
              </w:rPr>
              <w:t>
</w:t>
            </w:r>
            <w:r>
              <w:rPr>
                <w:rFonts w:ascii="Times New Roman"/>
                <w:b w:val="false"/>
                <w:i w:val="false"/>
                <w:color w:val="000000"/>
                <w:sz w:val="20"/>
              </w:rPr>
              <w:t>вопрос</w:t>
            </w:r>
            <w:r>
              <w:br/>
            </w:r>
            <w:r>
              <w:rPr>
                <w:rFonts w:ascii="Times New Roman"/>
                <w:b w:val="false"/>
                <w:i w:val="false"/>
                <w:color w:val="000000"/>
                <w:sz w:val="20"/>
              </w:rPr>
              <w:t>
</w:t>
            </w:r>
            <w:r>
              <w:rPr>
                <w:rFonts w:ascii="Times New Roman"/>
                <w:b w:val="false"/>
                <w:i w:val="false"/>
                <w:color w:val="000000"/>
                <w:sz w:val="20"/>
              </w:rPr>
              <w:t>целесо-</w:t>
            </w:r>
            <w:r>
              <w:br/>
            </w:r>
            <w:r>
              <w:rPr>
                <w:rFonts w:ascii="Times New Roman"/>
                <w:b w:val="false"/>
                <w:i w:val="false"/>
                <w:color w:val="000000"/>
                <w:sz w:val="20"/>
              </w:rPr>
              <w:t>
</w:t>
            </w:r>
            <w:r>
              <w:rPr>
                <w:rFonts w:ascii="Times New Roman"/>
                <w:b w:val="false"/>
                <w:i w:val="false"/>
                <w:color w:val="000000"/>
                <w:sz w:val="20"/>
              </w:rPr>
              <w:t>образности</w:t>
            </w:r>
            <w:r>
              <w:br/>
            </w:r>
            <w:r>
              <w:rPr>
                <w:rFonts w:ascii="Times New Roman"/>
                <w:b w:val="false"/>
                <w:i w:val="false"/>
                <w:color w:val="000000"/>
                <w:sz w:val="20"/>
              </w:rPr>
              <w:t>
</w:t>
            </w: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ства</w:t>
            </w:r>
            <w:r>
              <w:br/>
            </w:r>
            <w:r>
              <w:rPr>
                <w:rFonts w:ascii="Times New Roman"/>
                <w:b w:val="false"/>
                <w:i w:val="false"/>
                <w:color w:val="000000"/>
                <w:sz w:val="20"/>
              </w:rPr>
              <w:t>
</w:t>
            </w:r>
            <w:r>
              <w:rPr>
                <w:rFonts w:ascii="Times New Roman"/>
                <w:b w:val="false"/>
                <w:i w:val="false"/>
                <w:color w:val="000000"/>
                <w:sz w:val="20"/>
              </w:rPr>
              <w:t>областного</w:t>
            </w:r>
            <w:r>
              <w:br/>
            </w:r>
            <w:r>
              <w:rPr>
                <w:rFonts w:ascii="Times New Roman"/>
                <w:b w:val="false"/>
                <w:i w:val="false"/>
                <w:color w:val="000000"/>
                <w:sz w:val="20"/>
              </w:rPr>
              <w:t>
</w:t>
            </w:r>
            <w:r>
              <w:rPr>
                <w:rFonts w:ascii="Times New Roman"/>
                <w:b w:val="false"/>
                <w:i w:val="false"/>
                <w:color w:val="000000"/>
                <w:sz w:val="20"/>
              </w:rPr>
              <w:t>онкологи-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диспансера</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г.Шымкент</w:t>
            </w:r>
            <w:r>
              <w:br/>
            </w:r>
            <w:r>
              <w:rPr>
                <w:rFonts w:ascii="Times New Roman"/>
                <w:b w:val="false"/>
                <w:i w:val="false"/>
                <w:color w:val="000000"/>
                <w:sz w:val="20"/>
              </w:rPr>
              <w:t>
</w:t>
            </w: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области</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миро-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заяв-</w:t>
            </w:r>
            <w:r>
              <w:br/>
            </w:r>
            <w:r>
              <w:rPr>
                <w:rFonts w:ascii="Times New Roman"/>
                <w:b w:val="false"/>
                <w:i w:val="false"/>
                <w:color w:val="000000"/>
                <w:sz w:val="20"/>
              </w:rPr>
              <w:t>
</w:t>
            </w:r>
            <w:r>
              <w:rPr>
                <w:rFonts w:ascii="Times New Roman"/>
                <w:b w:val="false"/>
                <w:i w:val="false"/>
                <w:color w:val="000000"/>
                <w:sz w:val="20"/>
              </w:rPr>
              <w:t>ки</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нали-</w:t>
            </w:r>
            <w:r>
              <w:br/>
            </w:r>
            <w:r>
              <w:rPr>
                <w:rFonts w:ascii="Times New Roman"/>
                <w:b w:val="false"/>
                <w:i w:val="false"/>
                <w:color w:val="000000"/>
                <w:sz w:val="20"/>
              </w:rPr>
              <w:t>
</w:t>
            </w:r>
            <w:r>
              <w:rPr>
                <w:rFonts w:ascii="Times New Roman"/>
                <w:b w:val="false"/>
                <w:i w:val="false"/>
                <w:color w:val="000000"/>
                <w:sz w:val="20"/>
              </w:rPr>
              <w:t>чии</w:t>
            </w:r>
            <w:r>
              <w:br/>
            </w:r>
            <w:r>
              <w:rPr>
                <w:rFonts w:ascii="Times New Roman"/>
                <w:b w:val="false"/>
                <w:i w:val="false"/>
                <w:color w:val="000000"/>
                <w:sz w:val="20"/>
              </w:rPr>
              <w:t>
</w:t>
            </w:r>
            <w:r>
              <w:rPr>
                <w:rFonts w:ascii="Times New Roman"/>
                <w:b w:val="false"/>
                <w:i w:val="false"/>
                <w:color w:val="000000"/>
                <w:sz w:val="20"/>
              </w:rPr>
              <w:t>целе-</w:t>
            </w:r>
            <w:r>
              <w:br/>
            </w:r>
            <w:r>
              <w:rPr>
                <w:rFonts w:ascii="Times New Roman"/>
                <w:b w:val="false"/>
                <w:i w:val="false"/>
                <w:color w:val="000000"/>
                <w:sz w:val="20"/>
              </w:rPr>
              <w:t>
</w:t>
            </w:r>
            <w:r>
              <w:rPr>
                <w:rFonts w:ascii="Times New Roman"/>
                <w:b w:val="false"/>
                <w:i w:val="false"/>
                <w:color w:val="000000"/>
                <w:sz w:val="20"/>
              </w:rPr>
              <w:t>сооб-</w:t>
            </w:r>
            <w:r>
              <w:br/>
            </w:r>
            <w:r>
              <w:rPr>
                <w:rFonts w:ascii="Times New Roman"/>
                <w:b w:val="false"/>
                <w:i w:val="false"/>
                <w:color w:val="000000"/>
                <w:sz w:val="20"/>
              </w:rPr>
              <w:t>
</w:t>
            </w: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ности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Южно-</w:t>
            </w:r>
            <w:r>
              <w:br/>
            </w:r>
            <w:r>
              <w:rPr>
                <w:rFonts w:ascii="Times New Roman"/>
                <w:b w:val="false"/>
                <w:i w:val="false"/>
                <w:color w:val="000000"/>
                <w:sz w:val="20"/>
              </w:rPr>
              <w:t>
</w:t>
            </w:r>
            <w:r>
              <w:rPr>
                <w:rFonts w:ascii="Times New Roman"/>
                <w:b w:val="false"/>
                <w:i w:val="false"/>
                <w:color w:val="000000"/>
                <w:sz w:val="20"/>
              </w:rPr>
              <w:t>Казах-</w:t>
            </w:r>
            <w:r>
              <w:br/>
            </w:r>
            <w:r>
              <w:rPr>
                <w:rFonts w:ascii="Times New Roman"/>
                <w:b w:val="false"/>
                <w:i w:val="false"/>
                <w:color w:val="000000"/>
                <w:sz w:val="20"/>
              </w:rPr>
              <w:t>
</w:t>
            </w:r>
            <w:r>
              <w:rPr>
                <w:rFonts w:ascii="Times New Roman"/>
                <w:b w:val="false"/>
                <w:i w:val="false"/>
                <w:color w:val="000000"/>
                <w:sz w:val="20"/>
              </w:rPr>
              <w:t>стан-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ти</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w:t>
            </w:r>
            <w:r>
              <w:br/>
            </w:r>
            <w:r>
              <w:rPr>
                <w:rFonts w:ascii="Times New Roman"/>
                <w:b w:val="false"/>
                <w:i w:val="false"/>
                <w:color w:val="000000"/>
                <w:sz w:val="20"/>
              </w:rPr>
              <w:t>
</w:t>
            </w:r>
            <w:r>
              <w:rPr>
                <w:rFonts w:ascii="Times New Roman"/>
                <w:b w:val="false"/>
                <w:i w:val="false"/>
                <w:color w:val="000000"/>
                <w:sz w:val="20"/>
              </w:rPr>
              <w:t>тать</w:t>
            </w:r>
            <w:r>
              <w:br/>
            </w:r>
            <w:r>
              <w:rPr>
                <w:rFonts w:ascii="Times New Roman"/>
                <w:b w:val="false"/>
                <w:i w:val="false"/>
                <w:color w:val="000000"/>
                <w:sz w:val="20"/>
              </w:rPr>
              <w:t>
</w:t>
            </w:r>
            <w:r>
              <w:rPr>
                <w:rFonts w:ascii="Times New Roman"/>
                <w:b w:val="false"/>
                <w:i w:val="false"/>
                <w:color w:val="000000"/>
                <w:sz w:val="20"/>
              </w:rPr>
              <w:t>вопрос</w:t>
            </w:r>
            <w:r>
              <w:br/>
            </w:r>
            <w:r>
              <w:rPr>
                <w:rFonts w:ascii="Times New Roman"/>
                <w:b w:val="false"/>
                <w:i w:val="false"/>
                <w:color w:val="000000"/>
                <w:sz w:val="20"/>
              </w:rPr>
              <w:t>
</w:t>
            </w:r>
            <w:r>
              <w:rPr>
                <w:rFonts w:ascii="Times New Roman"/>
                <w:b w:val="false"/>
                <w:i w:val="false"/>
                <w:color w:val="000000"/>
                <w:sz w:val="20"/>
              </w:rPr>
              <w:t>целесо-</w:t>
            </w:r>
            <w:r>
              <w:br/>
            </w:r>
            <w:r>
              <w:rPr>
                <w:rFonts w:ascii="Times New Roman"/>
                <w:b w:val="false"/>
                <w:i w:val="false"/>
                <w:color w:val="000000"/>
                <w:sz w:val="20"/>
              </w:rPr>
              <w:t>
</w:t>
            </w:r>
            <w:r>
              <w:rPr>
                <w:rFonts w:ascii="Times New Roman"/>
                <w:b w:val="false"/>
                <w:i w:val="false"/>
                <w:color w:val="000000"/>
                <w:sz w:val="20"/>
              </w:rPr>
              <w:t>образности</w:t>
            </w:r>
            <w:r>
              <w:br/>
            </w:r>
            <w:r>
              <w:rPr>
                <w:rFonts w:ascii="Times New Roman"/>
                <w:b w:val="false"/>
                <w:i w:val="false"/>
                <w:color w:val="000000"/>
                <w:sz w:val="20"/>
              </w:rPr>
              <w:t>
</w:t>
            </w: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ства</w:t>
            </w:r>
            <w:r>
              <w:br/>
            </w:r>
            <w:r>
              <w:rPr>
                <w:rFonts w:ascii="Times New Roman"/>
                <w:b w:val="false"/>
                <w:i w:val="false"/>
                <w:color w:val="000000"/>
                <w:sz w:val="20"/>
              </w:rPr>
              <w:t>
</w:t>
            </w:r>
            <w:r>
              <w:rPr>
                <w:rFonts w:ascii="Times New Roman"/>
                <w:b w:val="false"/>
                <w:i w:val="false"/>
                <w:color w:val="000000"/>
                <w:sz w:val="20"/>
              </w:rPr>
              <w:t>областного</w:t>
            </w:r>
            <w:r>
              <w:br/>
            </w:r>
            <w:r>
              <w:rPr>
                <w:rFonts w:ascii="Times New Roman"/>
                <w:b w:val="false"/>
                <w:i w:val="false"/>
                <w:color w:val="000000"/>
                <w:sz w:val="20"/>
              </w:rPr>
              <w:t>
</w:t>
            </w:r>
            <w:r>
              <w:rPr>
                <w:rFonts w:ascii="Times New Roman"/>
                <w:b w:val="false"/>
                <w:i w:val="false"/>
                <w:color w:val="000000"/>
                <w:sz w:val="20"/>
              </w:rPr>
              <w:t>онкологи-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диспансера</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г.Павлодар</w:t>
            </w:r>
            <w:r>
              <w:br/>
            </w:r>
            <w:r>
              <w:rPr>
                <w:rFonts w:ascii="Times New Roman"/>
                <w:b w:val="false"/>
                <w:i w:val="false"/>
                <w:color w:val="000000"/>
                <w:sz w:val="20"/>
              </w:rPr>
              <w:t>
</w:t>
            </w:r>
            <w:r>
              <w:rPr>
                <w:rFonts w:ascii="Times New Roman"/>
                <w:b w:val="false"/>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области</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миро-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заяв-</w:t>
            </w:r>
            <w:r>
              <w:br/>
            </w:r>
            <w:r>
              <w:rPr>
                <w:rFonts w:ascii="Times New Roman"/>
                <w:b w:val="false"/>
                <w:i w:val="false"/>
                <w:color w:val="000000"/>
                <w:sz w:val="20"/>
              </w:rPr>
              <w:t>
</w:t>
            </w:r>
            <w:r>
              <w:rPr>
                <w:rFonts w:ascii="Times New Roman"/>
                <w:b w:val="false"/>
                <w:i w:val="false"/>
                <w:color w:val="000000"/>
                <w:sz w:val="20"/>
              </w:rPr>
              <w:t>ки</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нали-</w:t>
            </w:r>
            <w:r>
              <w:br/>
            </w:r>
            <w:r>
              <w:rPr>
                <w:rFonts w:ascii="Times New Roman"/>
                <w:b w:val="false"/>
                <w:i w:val="false"/>
                <w:color w:val="000000"/>
                <w:sz w:val="20"/>
              </w:rPr>
              <w:t>
</w:t>
            </w:r>
            <w:r>
              <w:rPr>
                <w:rFonts w:ascii="Times New Roman"/>
                <w:b w:val="false"/>
                <w:i w:val="false"/>
                <w:color w:val="000000"/>
                <w:sz w:val="20"/>
              </w:rPr>
              <w:t>чии</w:t>
            </w:r>
            <w:r>
              <w:br/>
            </w:r>
            <w:r>
              <w:rPr>
                <w:rFonts w:ascii="Times New Roman"/>
                <w:b w:val="false"/>
                <w:i w:val="false"/>
                <w:color w:val="000000"/>
                <w:sz w:val="20"/>
              </w:rPr>
              <w:t>
</w:t>
            </w:r>
            <w:r>
              <w:rPr>
                <w:rFonts w:ascii="Times New Roman"/>
                <w:b w:val="false"/>
                <w:i w:val="false"/>
                <w:color w:val="000000"/>
                <w:sz w:val="20"/>
              </w:rPr>
              <w:t>целе-</w:t>
            </w:r>
            <w:r>
              <w:br/>
            </w:r>
            <w:r>
              <w:rPr>
                <w:rFonts w:ascii="Times New Roman"/>
                <w:b w:val="false"/>
                <w:i w:val="false"/>
                <w:color w:val="000000"/>
                <w:sz w:val="20"/>
              </w:rPr>
              <w:t>
</w:t>
            </w:r>
            <w:r>
              <w:rPr>
                <w:rFonts w:ascii="Times New Roman"/>
                <w:b w:val="false"/>
                <w:i w:val="false"/>
                <w:color w:val="000000"/>
                <w:sz w:val="20"/>
              </w:rPr>
              <w:t>сооб-</w:t>
            </w:r>
            <w:r>
              <w:br/>
            </w:r>
            <w:r>
              <w:rPr>
                <w:rFonts w:ascii="Times New Roman"/>
                <w:b w:val="false"/>
                <w:i w:val="false"/>
                <w:color w:val="000000"/>
                <w:sz w:val="20"/>
              </w:rPr>
              <w:t>
</w:t>
            </w: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ности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Павло-</w:t>
            </w:r>
            <w:r>
              <w:br/>
            </w:r>
            <w:r>
              <w:rPr>
                <w:rFonts w:ascii="Times New Roman"/>
                <w:b w:val="false"/>
                <w:i w:val="false"/>
                <w:color w:val="000000"/>
                <w:sz w:val="20"/>
              </w:rPr>
              <w:t>
</w:t>
            </w:r>
            <w:r>
              <w:rPr>
                <w:rFonts w:ascii="Times New Roman"/>
                <w:b w:val="false"/>
                <w:i w:val="false"/>
                <w:color w:val="000000"/>
                <w:sz w:val="20"/>
              </w:rPr>
              <w:t>дар-</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ти</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w:t>
            </w:r>
            <w:r>
              <w:br/>
            </w:r>
            <w:r>
              <w:rPr>
                <w:rFonts w:ascii="Times New Roman"/>
                <w:b w:val="false"/>
                <w:i w:val="false"/>
                <w:color w:val="000000"/>
                <w:sz w:val="20"/>
              </w:rPr>
              <w:t>
</w:t>
            </w:r>
            <w:r>
              <w:rPr>
                <w:rFonts w:ascii="Times New Roman"/>
                <w:b w:val="false"/>
                <w:i w:val="false"/>
                <w:color w:val="000000"/>
                <w:sz w:val="20"/>
              </w:rPr>
              <w:t>тать</w:t>
            </w:r>
            <w:r>
              <w:br/>
            </w:r>
            <w:r>
              <w:rPr>
                <w:rFonts w:ascii="Times New Roman"/>
                <w:b w:val="false"/>
                <w:i w:val="false"/>
                <w:color w:val="000000"/>
                <w:sz w:val="20"/>
              </w:rPr>
              <w:t>
</w:t>
            </w:r>
            <w:r>
              <w:rPr>
                <w:rFonts w:ascii="Times New Roman"/>
                <w:b w:val="false"/>
                <w:i w:val="false"/>
                <w:color w:val="000000"/>
                <w:sz w:val="20"/>
              </w:rPr>
              <w:t>вопрос</w:t>
            </w:r>
            <w:r>
              <w:br/>
            </w:r>
            <w:r>
              <w:rPr>
                <w:rFonts w:ascii="Times New Roman"/>
                <w:b w:val="false"/>
                <w:i w:val="false"/>
                <w:color w:val="000000"/>
                <w:sz w:val="20"/>
              </w:rPr>
              <w:t>
</w:t>
            </w:r>
            <w:r>
              <w:rPr>
                <w:rFonts w:ascii="Times New Roman"/>
                <w:b w:val="false"/>
                <w:i w:val="false"/>
                <w:color w:val="000000"/>
                <w:sz w:val="20"/>
              </w:rPr>
              <w:t>целесо-</w:t>
            </w:r>
            <w:r>
              <w:br/>
            </w:r>
            <w:r>
              <w:rPr>
                <w:rFonts w:ascii="Times New Roman"/>
                <w:b w:val="false"/>
                <w:i w:val="false"/>
                <w:color w:val="000000"/>
                <w:sz w:val="20"/>
              </w:rPr>
              <w:t>
</w:t>
            </w:r>
            <w:r>
              <w:rPr>
                <w:rFonts w:ascii="Times New Roman"/>
                <w:b w:val="false"/>
                <w:i w:val="false"/>
                <w:color w:val="000000"/>
                <w:sz w:val="20"/>
              </w:rPr>
              <w:t>образности</w:t>
            </w:r>
            <w:r>
              <w:br/>
            </w:r>
            <w:r>
              <w:rPr>
                <w:rFonts w:ascii="Times New Roman"/>
                <w:b w:val="false"/>
                <w:i w:val="false"/>
                <w:color w:val="000000"/>
                <w:sz w:val="20"/>
              </w:rPr>
              <w:t>
</w:t>
            </w: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ства</w:t>
            </w:r>
            <w:r>
              <w:br/>
            </w:r>
            <w:r>
              <w:rPr>
                <w:rFonts w:ascii="Times New Roman"/>
                <w:b w:val="false"/>
                <w:i w:val="false"/>
                <w:color w:val="000000"/>
                <w:sz w:val="20"/>
              </w:rPr>
              <w:t>
</w:t>
            </w:r>
            <w:r>
              <w:rPr>
                <w:rFonts w:ascii="Times New Roman"/>
                <w:b w:val="false"/>
                <w:i w:val="false"/>
                <w:color w:val="000000"/>
                <w:sz w:val="20"/>
              </w:rPr>
              <w:t>областного</w:t>
            </w:r>
            <w:r>
              <w:br/>
            </w:r>
            <w:r>
              <w:rPr>
                <w:rFonts w:ascii="Times New Roman"/>
                <w:b w:val="false"/>
                <w:i w:val="false"/>
                <w:color w:val="000000"/>
                <w:sz w:val="20"/>
              </w:rPr>
              <w:t>
</w:t>
            </w:r>
            <w:r>
              <w:rPr>
                <w:rFonts w:ascii="Times New Roman"/>
                <w:b w:val="false"/>
                <w:i w:val="false"/>
                <w:color w:val="000000"/>
                <w:sz w:val="20"/>
              </w:rPr>
              <w:t>онкологи-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диспансера</w:t>
            </w:r>
            <w:r>
              <w:br/>
            </w:r>
            <w:r>
              <w:rPr>
                <w:rFonts w:ascii="Times New Roman"/>
                <w:b w:val="false"/>
                <w:i w:val="false"/>
                <w:color w:val="000000"/>
                <w:sz w:val="20"/>
              </w:rPr>
              <w:t>
</w:t>
            </w:r>
            <w:r>
              <w:rPr>
                <w:rFonts w:ascii="Times New Roman"/>
                <w:b w:val="false"/>
                <w:i w:val="false"/>
                <w:color w:val="000000"/>
                <w:sz w:val="20"/>
              </w:rPr>
              <w:t>в г.Тараз</w:t>
            </w:r>
            <w:r>
              <w:br/>
            </w:r>
            <w:r>
              <w:rPr>
                <w:rFonts w:ascii="Times New Roman"/>
                <w:b w:val="false"/>
                <w:i w:val="false"/>
                <w:color w:val="000000"/>
                <w:sz w:val="20"/>
              </w:rPr>
              <w:t>
</w:t>
            </w:r>
            <w:r>
              <w:rPr>
                <w:rFonts w:ascii="Times New Roman"/>
                <w:b w:val="false"/>
                <w:i w:val="false"/>
                <w:color w:val="000000"/>
                <w:sz w:val="20"/>
              </w:rPr>
              <w:t>Жамбылской</w:t>
            </w:r>
            <w:r>
              <w:br/>
            </w:r>
            <w:r>
              <w:rPr>
                <w:rFonts w:ascii="Times New Roman"/>
                <w:b w:val="false"/>
                <w:i w:val="false"/>
                <w:color w:val="000000"/>
                <w:sz w:val="20"/>
              </w:rPr>
              <w:t>
</w:t>
            </w:r>
            <w:r>
              <w:rPr>
                <w:rFonts w:ascii="Times New Roman"/>
                <w:b w:val="false"/>
                <w:i w:val="false"/>
                <w:color w:val="000000"/>
                <w:sz w:val="20"/>
              </w:rPr>
              <w:t>области</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миро-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заяв-</w:t>
            </w:r>
            <w:r>
              <w:br/>
            </w:r>
            <w:r>
              <w:rPr>
                <w:rFonts w:ascii="Times New Roman"/>
                <w:b w:val="false"/>
                <w:i w:val="false"/>
                <w:color w:val="000000"/>
                <w:sz w:val="20"/>
              </w:rPr>
              <w:t>
</w:t>
            </w:r>
            <w:r>
              <w:rPr>
                <w:rFonts w:ascii="Times New Roman"/>
                <w:b w:val="false"/>
                <w:i w:val="false"/>
                <w:color w:val="000000"/>
                <w:sz w:val="20"/>
              </w:rPr>
              <w:t>ки</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нали-</w:t>
            </w:r>
            <w:r>
              <w:br/>
            </w:r>
            <w:r>
              <w:rPr>
                <w:rFonts w:ascii="Times New Roman"/>
                <w:b w:val="false"/>
                <w:i w:val="false"/>
                <w:color w:val="000000"/>
                <w:sz w:val="20"/>
              </w:rPr>
              <w:t>
</w:t>
            </w:r>
            <w:r>
              <w:rPr>
                <w:rFonts w:ascii="Times New Roman"/>
                <w:b w:val="false"/>
                <w:i w:val="false"/>
                <w:color w:val="000000"/>
                <w:sz w:val="20"/>
              </w:rPr>
              <w:t>чии</w:t>
            </w:r>
            <w:r>
              <w:br/>
            </w:r>
            <w:r>
              <w:rPr>
                <w:rFonts w:ascii="Times New Roman"/>
                <w:b w:val="false"/>
                <w:i w:val="false"/>
                <w:color w:val="000000"/>
                <w:sz w:val="20"/>
              </w:rPr>
              <w:t>
</w:t>
            </w:r>
            <w:r>
              <w:rPr>
                <w:rFonts w:ascii="Times New Roman"/>
                <w:b w:val="false"/>
                <w:i w:val="false"/>
                <w:color w:val="000000"/>
                <w:sz w:val="20"/>
              </w:rPr>
              <w:t>целе-</w:t>
            </w:r>
            <w:r>
              <w:br/>
            </w:r>
            <w:r>
              <w:rPr>
                <w:rFonts w:ascii="Times New Roman"/>
                <w:b w:val="false"/>
                <w:i w:val="false"/>
                <w:color w:val="000000"/>
                <w:sz w:val="20"/>
              </w:rPr>
              <w:t>
</w:t>
            </w:r>
            <w:r>
              <w:rPr>
                <w:rFonts w:ascii="Times New Roman"/>
                <w:b w:val="false"/>
                <w:i w:val="false"/>
                <w:color w:val="000000"/>
                <w:sz w:val="20"/>
              </w:rPr>
              <w:t>сооб-</w:t>
            </w:r>
            <w:r>
              <w:br/>
            </w:r>
            <w:r>
              <w:rPr>
                <w:rFonts w:ascii="Times New Roman"/>
                <w:b w:val="false"/>
                <w:i w:val="false"/>
                <w:color w:val="000000"/>
                <w:sz w:val="20"/>
              </w:rPr>
              <w:t>
</w:t>
            </w: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ности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Жамб-</w:t>
            </w:r>
            <w:r>
              <w:br/>
            </w:r>
            <w:r>
              <w:rPr>
                <w:rFonts w:ascii="Times New Roman"/>
                <w:b w:val="false"/>
                <w:i w:val="false"/>
                <w:color w:val="000000"/>
                <w:sz w:val="20"/>
              </w:rPr>
              <w:t>
</w:t>
            </w:r>
            <w:r>
              <w:rPr>
                <w:rFonts w:ascii="Times New Roman"/>
                <w:b w:val="false"/>
                <w:i w:val="false"/>
                <w:color w:val="000000"/>
                <w:sz w:val="20"/>
              </w:rPr>
              <w:t>ыл-</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ти</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w:t>
            </w:r>
            <w:r>
              <w:br/>
            </w:r>
            <w:r>
              <w:rPr>
                <w:rFonts w:ascii="Times New Roman"/>
                <w:b w:val="false"/>
                <w:i w:val="false"/>
                <w:color w:val="000000"/>
                <w:sz w:val="20"/>
              </w:rPr>
              <w:t>
</w:t>
            </w:r>
            <w:r>
              <w:rPr>
                <w:rFonts w:ascii="Times New Roman"/>
                <w:b w:val="false"/>
                <w:i w:val="false"/>
                <w:color w:val="000000"/>
                <w:sz w:val="20"/>
              </w:rPr>
              <w:t>тать</w:t>
            </w:r>
            <w:r>
              <w:br/>
            </w:r>
            <w:r>
              <w:rPr>
                <w:rFonts w:ascii="Times New Roman"/>
                <w:b w:val="false"/>
                <w:i w:val="false"/>
                <w:color w:val="000000"/>
                <w:sz w:val="20"/>
              </w:rPr>
              <w:t>
</w:t>
            </w:r>
            <w:r>
              <w:rPr>
                <w:rFonts w:ascii="Times New Roman"/>
                <w:b w:val="false"/>
                <w:i w:val="false"/>
                <w:color w:val="000000"/>
                <w:sz w:val="20"/>
              </w:rPr>
              <w:t>вопрос</w:t>
            </w:r>
            <w:r>
              <w:br/>
            </w:r>
            <w:r>
              <w:rPr>
                <w:rFonts w:ascii="Times New Roman"/>
                <w:b w:val="false"/>
                <w:i w:val="false"/>
                <w:color w:val="000000"/>
                <w:sz w:val="20"/>
              </w:rPr>
              <w:t>
</w:t>
            </w:r>
            <w:r>
              <w:rPr>
                <w:rFonts w:ascii="Times New Roman"/>
                <w:b w:val="false"/>
                <w:i w:val="false"/>
                <w:color w:val="000000"/>
                <w:sz w:val="20"/>
              </w:rPr>
              <w:t>целесо-</w:t>
            </w:r>
            <w:r>
              <w:br/>
            </w:r>
            <w:r>
              <w:rPr>
                <w:rFonts w:ascii="Times New Roman"/>
                <w:b w:val="false"/>
                <w:i w:val="false"/>
                <w:color w:val="000000"/>
                <w:sz w:val="20"/>
              </w:rPr>
              <w:t>
</w:t>
            </w:r>
            <w:r>
              <w:rPr>
                <w:rFonts w:ascii="Times New Roman"/>
                <w:b w:val="false"/>
                <w:i w:val="false"/>
                <w:color w:val="000000"/>
                <w:sz w:val="20"/>
              </w:rPr>
              <w:t>образности</w:t>
            </w:r>
            <w:r>
              <w:br/>
            </w:r>
            <w:r>
              <w:rPr>
                <w:rFonts w:ascii="Times New Roman"/>
                <w:b w:val="false"/>
                <w:i w:val="false"/>
                <w:color w:val="000000"/>
                <w:sz w:val="20"/>
              </w:rPr>
              <w:t>
</w:t>
            </w: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ства</w:t>
            </w:r>
            <w:r>
              <w:br/>
            </w:r>
            <w:r>
              <w:rPr>
                <w:rFonts w:ascii="Times New Roman"/>
                <w:b w:val="false"/>
                <w:i w:val="false"/>
                <w:color w:val="000000"/>
                <w:sz w:val="20"/>
              </w:rPr>
              <w:t>
</w:t>
            </w:r>
            <w:r>
              <w:rPr>
                <w:rFonts w:ascii="Times New Roman"/>
                <w:b w:val="false"/>
                <w:i w:val="false"/>
                <w:color w:val="000000"/>
                <w:sz w:val="20"/>
              </w:rPr>
              <w:t>радиологи-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корпуса</w:t>
            </w:r>
            <w:r>
              <w:br/>
            </w:r>
            <w:r>
              <w:rPr>
                <w:rFonts w:ascii="Times New Roman"/>
                <w:b w:val="false"/>
                <w:i w:val="false"/>
                <w:color w:val="000000"/>
                <w:sz w:val="20"/>
              </w:rPr>
              <w:t>
</w:t>
            </w:r>
            <w:r>
              <w:rPr>
                <w:rFonts w:ascii="Times New Roman"/>
                <w:b w:val="false"/>
                <w:i w:val="false"/>
                <w:color w:val="000000"/>
                <w:sz w:val="20"/>
              </w:rPr>
              <w:t>городского</w:t>
            </w:r>
            <w:r>
              <w:br/>
            </w:r>
            <w:r>
              <w:rPr>
                <w:rFonts w:ascii="Times New Roman"/>
                <w:b w:val="false"/>
                <w:i w:val="false"/>
                <w:color w:val="000000"/>
                <w:sz w:val="20"/>
              </w:rPr>
              <w:t>
</w:t>
            </w:r>
            <w:r>
              <w:rPr>
                <w:rFonts w:ascii="Times New Roman"/>
                <w:b w:val="false"/>
                <w:i w:val="false"/>
                <w:color w:val="000000"/>
                <w:sz w:val="20"/>
              </w:rPr>
              <w:t>онкологи-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диспансера</w:t>
            </w:r>
            <w:r>
              <w:br/>
            </w:r>
            <w:r>
              <w:rPr>
                <w:rFonts w:ascii="Times New Roman"/>
                <w:b w:val="false"/>
                <w:i w:val="false"/>
                <w:color w:val="000000"/>
                <w:sz w:val="20"/>
              </w:rPr>
              <w:t>
</w:t>
            </w:r>
            <w:r>
              <w:rPr>
                <w:rFonts w:ascii="Times New Roman"/>
                <w:b w:val="false"/>
                <w:i w:val="false"/>
                <w:color w:val="000000"/>
                <w:sz w:val="20"/>
              </w:rPr>
              <w:t>в г.Алматы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миро-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заяв-</w:t>
            </w:r>
            <w:r>
              <w:br/>
            </w:r>
            <w:r>
              <w:rPr>
                <w:rFonts w:ascii="Times New Roman"/>
                <w:b w:val="false"/>
                <w:i w:val="false"/>
                <w:color w:val="000000"/>
                <w:sz w:val="20"/>
              </w:rPr>
              <w:t>
</w:t>
            </w:r>
            <w:r>
              <w:rPr>
                <w:rFonts w:ascii="Times New Roman"/>
                <w:b w:val="false"/>
                <w:i w:val="false"/>
                <w:color w:val="000000"/>
                <w:sz w:val="20"/>
              </w:rPr>
              <w:t>ки</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нали-</w:t>
            </w:r>
            <w:r>
              <w:br/>
            </w:r>
            <w:r>
              <w:rPr>
                <w:rFonts w:ascii="Times New Roman"/>
                <w:b w:val="false"/>
                <w:i w:val="false"/>
                <w:color w:val="000000"/>
                <w:sz w:val="20"/>
              </w:rPr>
              <w:t>
</w:t>
            </w:r>
            <w:r>
              <w:rPr>
                <w:rFonts w:ascii="Times New Roman"/>
                <w:b w:val="false"/>
                <w:i w:val="false"/>
                <w:color w:val="000000"/>
                <w:sz w:val="20"/>
              </w:rPr>
              <w:t>чии</w:t>
            </w:r>
            <w:r>
              <w:br/>
            </w:r>
            <w:r>
              <w:rPr>
                <w:rFonts w:ascii="Times New Roman"/>
                <w:b w:val="false"/>
                <w:i w:val="false"/>
                <w:color w:val="000000"/>
                <w:sz w:val="20"/>
              </w:rPr>
              <w:t>
</w:t>
            </w:r>
            <w:r>
              <w:rPr>
                <w:rFonts w:ascii="Times New Roman"/>
                <w:b w:val="false"/>
                <w:i w:val="false"/>
                <w:color w:val="000000"/>
                <w:sz w:val="20"/>
              </w:rPr>
              <w:t>целе-</w:t>
            </w:r>
            <w:r>
              <w:br/>
            </w:r>
            <w:r>
              <w:rPr>
                <w:rFonts w:ascii="Times New Roman"/>
                <w:b w:val="false"/>
                <w:i w:val="false"/>
                <w:color w:val="000000"/>
                <w:sz w:val="20"/>
              </w:rPr>
              <w:t>
</w:t>
            </w:r>
            <w:r>
              <w:rPr>
                <w:rFonts w:ascii="Times New Roman"/>
                <w:b w:val="false"/>
                <w:i w:val="false"/>
                <w:color w:val="000000"/>
                <w:sz w:val="20"/>
              </w:rPr>
              <w:t>сооб-</w:t>
            </w:r>
            <w:r>
              <w:br/>
            </w:r>
            <w:r>
              <w:rPr>
                <w:rFonts w:ascii="Times New Roman"/>
                <w:b w:val="false"/>
                <w:i w:val="false"/>
                <w:color w:val="000000"/>
                <w:sz w:val="20"/>
              </w:rPr>
              <w:t>
</w:t>
            </w: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ности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г.Ал-</w:t>
            </w:r>
            <w:r>
              <w:br/>
            </w:r>
            <w:r>
              <w:rPr>
                <w:rFonts w:ascii="Times New Roman"/>
                <w:b w:val="false"/>
                <w:i w:val="false"/>
                <w:color w:val="000000"/>
                <w:sz w:val="20"/>
              </w:rPr>
              <w:t>
</w:t>
            </w:r>
            <w:r>
              <w:rPr>
                <w:rFonts w:ascii="Times New Roman"/>
                <w:b w:val="false"/>
                <w:i w:val="false"/>
                <w:color w:val="000000"/>
                <w:sz w:val="20"/>
              </w:rPr>
              <w:t>маты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w:t>
            </w:r>
            <w:r>
              <w:br/>
            </w:r>
            <w:r>
              <w:rPr>
                <w:rFonts w:ascii="Times New Roman"/>
                <w:b w:val="false"/>
                <w:i w:val="false"/>
                <w:color w:val="000000"/>
                <w:sz w:val="20"/>
              </w:rPr>
              <w:t>
</w:t>
            </w:r>
            <w:r>
              <w:rPr>
                <w:rFonts w:ascii="Times New Roman"/>
                <w:b w:val="false"/>
                <w:i w:val="false"/>
                <w:color w:val="000000"/>
                <w:sz w:val="20"/>
              </w:rPr>
              <w:t>тать</w:t>
            </w:r>
            <w:r>
              <w:br/>
            </w:r>
            <w:r>
              <w:rPr>
                <w:rFonts w:ascii="Times New Roman"/>
                <w:b w:val="false"/>
                <w:i w:val="false"/>
                <w:color w:val="000000"/>
                <w:sz w:val="20"/>
              </w:rPr>
              <w:t>
</w:t>
            </w:r>
            <w:r>
              <w:rPr>
                <w:rFonts w:ascii="Times New Roman"/>
                <w:b w:val="false"/>
                <w:i w:val="false"/>
                <w:color w:val="000000"/>
                <w:sz w:val="20"/>
              </w:rPr>
              <w:t>вопрос</w:t>
            </w:r>
            <w:r>
              <w:br/>
            </w:r>
            <w:r>
              <w:rPr>
                <w:rFonts w:ascii="Times New Roman"/>
                <w:b w:val="false"/>
                <w:i w:val="false"/>
                <w:color w:val="000000"/>
                <w:sz w:val="20"/>
              </w:rPr>
              <w:t>
</w:t>
            </w:r>
            <w:r>
              <w:rPr>
                <w:rFonts w:ascii="Times New Roman"/>
                <w:b w:val="false"/>
                <w:i w:val="false"/>
                <w:color w:val="000000"/>
                <w:sz w:val="20"/>
              </w:rPr>
              <w:t>целесо-</w:t>
            </w:r>
            <w:r>
              <w:br/>
            </w:r>
            <w:r>
              <w:rPr>
                <w:rFonts w:ascii="Times New Roman"/>
                <w:b w:val="false"/>
                <w:i w:val="false"/>
                <w:color w:val="000000"/>
                <w:sz w:val="20"/>
              </w:rPr>
              <w:t>
</w:t>
            </w:r>
            <w:r>
              <w:rPr>
                <w:rFonts w:ascii="Times New Roman"/>
                <w:b w:val="false"/>
                <w:i w:val="false"/>
                <w:color w:val="000000"/>
                <w:sz w:val="20"/>
              </w:rPr>
              <w:t>образности</w:t>
            </w:r>
            <w:r>
              <w:br/>
            </w:r>
            <w:r>
              <w:rPr>
                <w:rFonts w:ascii="Times New Roman"/>
                <w:b w:val="false"/>
                <w:i w:val="false"/>
                <w:color w:val="000000"/>
                <w:sz w:val="20"/>
              </w:rPr>
              <w:t>
</w:t>
            </w: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ства</w:t>
            </w:r>
            <w:r>
              <w:br/>
            </w:r>
            <w:r>
              <w:rPr>
                <w:rFonts w:ascii="Times New Roman"/>
                <w:b w:val="false"/>
                <w:i w:val="false"/>
                <w:color w:val="000000"/>
                <w:sz w:val="20"/>
              </w:rPr>
              <w:t>
</w:t>
            </w:r>
            <w:r>
              <w:rPr>
                <w:rFonts w:ascii="Times New Roman"/>
                <w:b w:val="false"/>
                <w:i w:val="false"/>
                <w:color w:val="000000"/>
                <w:sz w:val="20"/>
              </w:rPr>
              <w:t>поликли-</w:t>
            </w:r>
            <w:r>
              <w:br/>
            </w:r>
            <w:r>
              <w:rPr>
                <w:rFonts w:ascii="Times New Roman"/>
                <w:b w:val="false"/>
                <w:i w:val="false"/>
                <w:color w:val="000000"/>
                <w:sz w:val="20"/>
              </w:rPr>
              <w:t>
</w:t>
            </w:r>
            <w:r>
              <w:rPr>
                <w:rFonts w:ascii="Times New Roman"/>
                <w:b w:val="false"/>
                <w:i w:val="false"/>
                <w:color w:val="000000"/>
                <w:sz w:val="20"/>
              </w:rPr>
              <w:t>ники</w:t>
            </w:r>
            <w:r>
              <w:br/>
            </w:r>
            <w:r>
              <w:rPr>
                <w:rFonts w:ascii="Times New Roman"/>
                <w:b w:val="false"/>
                <w:i w:val="false"/>
                <w:color w:val="000000"/>
                <w:sz w:val="20"/>
              </w:rPr>
              <w:t>
</w:t>
            </w:r>
            <w:r>
              <w:rPr>
                <w:rFonts w:ascii="Times New Roman"/>
                <w:b w:val="false"/>
                <w:i w:val="false"/>
                <w:color w:val="000000"/>
                <w:sz w:val="20"/>
              </w:rPr>
              <w:t>областного</w:t>
            </w:r>
            <w:r>
              <w:br/>
            </w:r>
            <w:r>
              <w:rPr>
                <w:rFonts w:ascii="Times New Roman"/>
                <w:b w:val="false"/>
                <w:i w:val="false"/>
                <w:color w:val="000000"/>
                <w:sz w:val="20"/>
              </w:rPr>
              <w:t>
</w:t>
            </w:r>
            <w:r>
              <w:rPr>
                <w:rFonts w:ascii="Times New Roman"/>
                <w:b w:val="false"/>
                <w:i w:val="false"/>
                <w:color w:val="000000"/>
                <w:sz w:val="20"/>
              </w:rPr>
              <w:t>онкологи-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диспансера</w:t>
            </w:r>
            <w:r>
              <w:br/>
            </w:r>
            <w:r>
              <w:rPr>
                <w:rFonts w:ascii="Times New Roman"/>
                <w:b w:val="false"/>
                <w:i w:val="false"/>
                <w:color w:val="000000"/>
                <w:sz w:val="20"/>
              </w:rPr>
              <w:t>
</w:t>
            </w:r>
            <w:r>
              <w:rPr>
                <w:rFonts w:ascii="Times New Roman"/>
                <w:b w:val="false"/>
                <w:i w:val="false"/>
                <w:color w:val="000000"/>
                <w:sz w:val="20"/>
              </w:rPr>
              <w:t>на 300</w:t>
            </w:r>
            <w:r>
              <w:br/>
            </w:r>
            <w:r>
              <w:rPr>
                <w:rFonts w:ascii="Times New Roman"/>
                <w:b w:val="false"/>
                <w:i w:val="false"/>
                <w:color w:val="000000"/>
                <w:sz w:val="20"/>
              </w:rPr>
              <w:t>
</w:t>
            </w:r>
            <w:r>
              <w:rPr>
                <w:rFonts w:ascii="Times New Roman"/>
                <w:b w:val="false"/>
                <w:i w:val="false"/>
                <w:color w:val="000000"/>
                <w:sz w:val="20"/>
              </w:rPr>
              <w:t>посещений</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г.Костанай</w:t>
            </w:r>
            <w:r>
              <w:br/>
            </w:r>
            <w:r>
              <w:rPr>
                <w:rFonts w:ascii="Times New Roman"/>
                <w:b w:val="false"/>
                <w:i w:val="false"/>
                <w:color w:val="000000"/>
                <w:sz w:val="20"/>
              </w:rPr>
              <w:t>
</w:t>
            </w:r>
            <w:r>
              <w:rPr>
                <w:rFonts w:ascii="Times New Roman"/>
                <w:b w:val="false"/>
                <w:i w:val="false"/>
                <w:color w:val="000000"/>
                <w:sz w:val="20"/>
              </w:rPr>
              <w:t>Костанай-</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области</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миро-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заяв-</w:t>
            </w:r>
            <w:r>
              <w:br/>
            </w:r>
            <w:r>
              <w:rPr>
                <w:rFonts w:ascii="Times New Roman"/>
                <w:b w:val="false"/>
                <w:i w:val="false"/>
                <w:color w:val="000000"/>
                <w:sz w:val="20"/>
              </w:rPr>
              <w:t>
</w:t>
            </w:r>
            <w:r>
              <w:rPr>
                <w:rFonts w:ascii="Times New Roman"/>
                <w:b w:val="false"/>
                <w:i w:val="false"/>
                <w:color w:val="000000"/>
                <w:sz w:val="20"/>
              </w:rPr>
              <w:t>ки</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нали-</w:t>
            </w:r>
            <w:r>
              <w:br/>
            </w:r>
            <w:r>
              <w:rPr>
                <w:rFonts w:ascii="Times New Roman"/>
                <w:b w:val="false"/>
                <w:i w:val="false"/>
                <w:color w:val="000000"/>
                <w:sz w:val="20"/>
              </w:rPr>
              <w:t>
</w:t>
            </w:r>
            <w:r>
              <w:rPr>
                <w:rFonts w:ascii="Times New Roman"/>
                <w:b w:val="false"/>
                <w:i w:val="false"/>
                <w:color w:val="000000"/>
                <w:sz w:val="20"/>
              </w:rPr>
              <w:t>чии</w:t>
            </w:r>
            <w:r>
              <w:br/>
            </w:r>
            <w:r>
              <w:rPr>
                <w:rFonts w:ascii="Times New Roman"/>
                <w:b w:val="false"/>
                <w:i w:val="false"/>
                <w:color w:val="000000"/>
                <w:sz w:val="20"/>
              </w:rPr>
              <w:t>
</w:t>
            </w:r>
            <w:r>
              <w:rPr>
                <w:rFonts w:ascii="Times New Roman"/>
                <w:b w:val="false"/>
                <w:i w:val="false"/>
                <w:color w:val="000000"/>
                <w:sz w:val="20"/>
              </w:rPr>
              <w:t>целе-</w:t>
            </w:r>
            <w:r>
              <w:br/>
            </w:r>
            <w:r>
              <w:rPr>
                <w:rFonts w:ascii="Times New Roman"/>
                <w:b w:val="false"/>
                <w:i w:val="false"/>
                <w:color w:val="000000"/>
                <w:sz w:val="20"/>
              </w:rPr>
              <w:t>
</w:t>
            </w:r>
            <w:r>
              <w:rPr>
                <w:rFonts w:ascii="Times New Roman"/>
                <w:b w:val="false"/>
                <w:i w:val="false"/>
                <w:color w:val="000000"/>
                <w:sz w:val="20"/>
              </w:rPr>
              <w:t>сооб-</w:t>
            </w:r>
            <w:r>
              <w:br/>
            </w:r>
            <w:r>
              <w:rPr>
                <w:rFonts w:ascii="Times New Roman"/>
                <w:b w:val="false"/>
                <w:i w:val="false"/>
                <w:color w:val="000000"/>
                <w:sz w:val="20"/>
              </w:rPr>
              <w:t>
</w:t>
            </w: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ности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Коста-</w:t>
            </w:r>
            <w:r>
              <w:br/>
            </w:r>
            <w:r>
              <w:rPr>
                <w:rFonts w:ascii="Times New Roman"/>
                <w:b w:val="false"/>
                <w:i w:val="false"/>
                <w:color w:val="000000"/>
                <w:sz w:val="20"/>
              </w:rPr>
              <w:t>
</w:t>
            </w:r>
            <w:r>
              <w:rPr>
                <w:rFonts w:ascii="Times New Roman"/>
                <w:b w:val="false"/>
                <w:i w:val="false"/>
                <w:color w:val="000000"/>
                <w:sz w:val="20"/>
              </w:rPr>
              <w:t>най-</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ти</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 xml:space="preserve">годы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w:t>
            </w:r>
            <w:r>
              <w:br/>
            </w:r>
            <w:r>
              <w:rPr>
                <w:rFonts w:ascii="Times New Roman"/>
                <w:b w:val="false"/>
                <w:i w:val="false"/>
                <w:color w:val="000000"/>
                <w:sz w:val="20"/>
              </w:rPr>
              <w:t>
</w:t>
            </w:r>
            <w:r>
              <w:rPr>
                <w:rFonts w:ascii="Times New Roman"/>
                <w:b w:val="false"/>
                <w:i w:val="false"/>
                <w:color w:val="000000"/>
                <w:sz w:val="20"/>
              </w:rPr>
              <w:t>тать</w:t>
            </w:r>
            <w:r>
              <w:br/>
            </w:r>
            <w:r>
              <w:rPr>
                <w:rFonts w:ascii="Times New Roman"/>
                <w:b w:val="false"/>
                <w:i w:val="false"/>
                <w:color w:val="000000"/>
                <w:sz w:val="20"/>
              </w:rPr>
              <w:t>
</w:t>
            </w:r>
            <w:r>
              <w:rPr>
                <w:rFonts w:ascii="Times New Roman"/>
                <w:b w:val="false"/>
                <w:i w:val="false"/>
                <w:color w:val="000000"/>
                <w:sz w:val="20"/>
              </w:rPr>
              <w:t>вопрос</w:t>
            </w:r>
            <w:r>
              <w:br/>
            </w:r>
            <w:r>
              <w:rPr>
                <w:rFonts w:ascii="Times New Roman"/>
                <w:b w:val="false"/>
                <w:i w:val="false"/>
                <w:color w:val="000000"/>
                <w:sz w:val="20"/>
              </w:rPr>
              <w:t>
</w:t>
            </w:r>
            <w:r>
              <w:rPr>
                <w:rFonts w:ascii="Times New Roman"/>
                <w:b w:val="false"/>
                <w:i w:val="false"/>
                <w:color w:val="000000"/>
                <w:sz w:val="20"/>
              </w:rPr>
              <w:t>целесо-</w:t>
            </w:r>
            <w:r>
              <w:br/>
            </w:r>
            <w:r>
              <w:rPr>
                <w:rFonts w:ascii="Times New Roman"/>
                <w:b w:val="false"/>
                <w:i w:val="false"/>
                <w:color w:val="000000"/>
                <w:sz w:val="20"/>
              </w:rPr>
              <w:t>
</w:t>
            </w:r>
            <w:r>
              <w:rPr>
                <w:rFonts w:ascii="Times New Roman"/>
                <w:b w:val="false"/>
                <w:i w:val="false"/>
                <w:color w:val="000000"/>
                <w:sz w:val="20"/>
              </w:rPr>
              <w:t>образности</w:t>
            </w:r>
            <w:r>
              <w:br/>
            </w:r>
            <w:r>
              <w:rPr>
                <w:rFonts w:ascii="Times New Roman"/>
                <w:b w:val="false"/>
                <w:i w:val="false"/>
                <w:color w:val="000000"/>
                <w:sz w:val="20"/>
              </w:rPr>
              <w:t>
</w:t>
            </w: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ства</w:t>
            </w:r>
            <w:r>
              <w:br/>
            </w:r>
            <w:r>
              <w:rPr>
                <w:rFonts w:ascii="Times New Roman"/>
                <w:b w:val="false"/>
                <w:i w:val="false"/>
                <w:color w:val="000000"/>
                <w:sz w:val="20"/>
              </w:rPr>
              <w:t>
</w:t>
            </w:r>
            <w:r>
              <w:rPr>
                <w:rFonts w:ascii="Times New Roman"/>
                <w:b w:val="false"/>
                <w:i w:val="false"/>
                <w:color w:val="000000"/>
                <w:sz w:val="20"/>
              </w:rPr>
              <w:t>поликли-</w:t>
            </w:r>
            <w:r>
              <w:br/>
            </w:r>
            <w:r>
              <w:rPr>
                <w:rFonts w:ascii="Times New Roman"/>
                <w:b w:val="false"/>
                <w:i w:val="false"/>
                <w:color w:val="000000"/>
                <w:sz w:val="20"/>
              </w:rPr>
              <w:t>
</w:t>
            </w:r>
            <w:r>
              <w:rPr>
                <w:rFonts w:ascii="Times New Roman"/>
                <w:b w:val="false"/>
                <w:i w:val="false"/>
                <w:color w:val="000000"/>
                <w:sz w:val="20"/>
              </w:rPr>
              <w:t>ники</w:t>
            </w:r>
            <w:r>
              <w:br/>
            </w:r>
            <w:r>
              <w:rPr>
                <w:rFonts w:ascii="Times New Roman"/>
                <w:b w:val="false"/>
                <w:i w:val="false"/>
                <w:color w:val="000000"/>
                <w:sz w:val="20"/>
              </w:rPr>
              <w:t>
</w:t>
            </w:r>
            <w:r>
              <w:rPr>
                <w:rFonts w:ascii="Times New Roman"/>
                <w:b w:val="false"/>
                <w:i w:val="false"/>
                <w:color w:val="000000"/>
                <w:sz w:val="20"/>
              </w:rPr>
              <w:t>областного</w:t>
            </w:r>
            <w:r>
              <w:br/>
            </w:r>
            <w:r>
              <w:rPr>
                <w:rFonts w:ascii="Times New Roman"/>
                <w:b w:val="false"/>
                <w:i w:val="false"/>
                <w:color w:val="000000"/>
                <w:sz w:val="20"/>
              </w:rPr>
              <w:t>
</w:t>
            </w:r>
            <w:r>
              <w:rPr>
                <w:rFonts w:ascii="Times New Roman"/>
                <w:b w:val="false"/>
                <w:i w:val="false"/>
                <w:color w:val="000000"/>
                <w:sz w:val="20"/>
              </w:rPr>
              <w:t>онкологи-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диспансера</w:t>
            </w:r>
            <w:r>
              <w:br/>
            </w:r>
            <w:r>
              <w:rPr>
                <w:rFonts w:ascii="Times New Roman"/>
                <w:b w:val="false"/>
                <w:i w:val="false"/>
                <w:color w:val="000000"/>
                <w:sz w:val="20"/>
              </w:rPr>
              <w:t>
</w:t>
            </w:r>
            <w:r>
              <w:rPr>
                <w:rFonts w:ascii="Times New Roman"/>
                <w:b w:val="false"/>
                <w:i w:val="false"/>
                <w:color w:val="000000"/>
                <w:sz w:val="20"/>
              </w:rPr>
              <w:t>на 150</w:t>
            </w:r>
            <w:r>
              <w:br/>
            </w:r>
            <w:r>
              <w:rPr>
                <w:rFonts w:ascii="Times New Roman"/>
                <w:b w:val="false"/>
                <w:i w:val="false"/>
                <w:color w:val="000000"/>
                <w:sz w:val="20"/>
              </w:rPr>
              <w:t>
</w:t>
            </w:r>
            <w:r>
              <w:rPr>
                <w:rFonts w:ascii="Times New Roman"/>
                <w:b w:val="false"/>
                <w:i w:val="false"/>
                <w:color w:val="000000"/>
                <w:sz w:val="20"/>
              </w:rPr>
              <w:t>посещений</w:t>
            </w:r>
            <w:r>
              <w:br/>
            </w:r>
            <w:r>
              <w:rPr>
                <w:rFonts w:ascii="Times New Roman"/>
                <w:b w:val="false"/>
                <w:i w:val="false"/>
                <w:color w:val="000000"/>
                <w:sz w:val="20"/>
              </w:rPr>
              <w:t>
</w:t>
            </w:r>
            <w:r>
              <w:rPr>
                <w:rFonts w:ascii="Times New Roman"/>
                <w:b w:val="false"/>
                <w:i w:val="false"/>
                <w:color w:val="000000"/>
                <w:sz w:val="20"/>
              </w:rPr>
              <w:t>в городе</w:t>
            </w:r>
            <w:r>
              <w:br/>
            </w:r>
            <w:r>
              <w:rPr>
                <w:rFonts w:ascii="Times New Roman"/>
                <w:b w:val="false"/>
                <w:i w:val="false"/>
                <w:color w:val="000000"/>
                <w:sz w:val="20"/>
              </w:rPr>
              <w:t>
</w:t>
            </w:r>
            <w:r>
              <w:rPr>
                <w:rFonts w:ascii="Times New Roman"/>
                <w:b w:val="false"/>
                <w:i w:val="false"/>
                <w:color w:val="000000"/>
                <w:sz w:val="20"/>
              </w:rPr>
              <w:t>Кокшетау</w:t>
            </w:r>
            <w:r>
              <w:br/>
            </w:r>
            <w:r>
              <w:rPr>
                <w:rFonts w:ascii="Times New Roman"/>
                <w:b w:val="false"/>
                <w:i w:val="false"/>
                <w:color w:val="000000"/>
                <w:sz w:val="20"/>
              </w:rPr>
              <w:t>
</w:t>
            </w:r>
            <w:r>
              <w:rPr>
                <w:rFonts w:ascii="Times New Roman"/>
                <w:b w:val="false"/>
                <w:i w:val="false"/>
                <w:color w:val="000000"/>
                <w:sz w:val="20"/>
              </w:rPr>
              <w:t>Акмо-</w:t>
            </w:r>
            <w:r>
              <w:br/>
            </w:r>
            <w:r>
              <w:rPr>
                <w:rFonts w:ascii="Times New Roman"/>
                <w:b w:val="false"/>
                <w:i w:val="false"/>
                <w:color w:val="000000"/>
                <w:sz w:val="20"/>
              </w:rPr>
              <w:t>
</w:t>
            </w:r>
            <w:r>
              <w:rPr>
                <w:rFonts w:ascii="Times New Roman"/>
                <w:b w:val="false"/>
                <w:i w:val="false"/>
                <w:color w:val="000000"/>
                <w:sz w:val="20"/>
              </w:rPr>
              <w:t>линской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миро-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заяв-</w:t>
            </w:r>
            <w:r>
              <w:br/>
            </w:r>
            <w:r>
              <w:rPr>
                <w:rFonts w:ascii="Times New Roman"/>
                <w:b w:val="false"/>
                <w:i w:val="false"/>
                <w:color w:val="000000"/>
                <w:sz w:val="20"/>
              </w:rPr>
              <w:t>
</w:t>
            </w:r>
            <w:r>
              <w:rPr>
                <w:rFonts w:ascii="Times New Roman"/>
                <w:b w:val="false"/>
                <w:i w:val="false"/>
                <w:color w:val="000000"/>
                <w:sz w:val="20"/>
              </w:rPr>
              <w:t>ки</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нали-</w:t>
            </w:r>
            <w:r>
              <w:br/>
            </w:r>
            <w:r>
              <w:rPr>
                <w:rFonts w:ascii="Times New Roman"/>
                <w:b w:val="false"/>
                <w:i w:val="false"/>
                <w:color w:val="000000"/>
                <w:sz w:val="20"/>
              </w:rPr>
              <w:t>
</w:t>
            </w:r>
            <w:r>
              <w:rPr>
                <w:rFonts w:ascii="Times New Roman"/>
                <w:b w:val="false"/>
                <w:i w:val="false"/>
                <w:color w:val="000000"/>
                <w:sz w:val="20"/>
              </w:rPr>
              <w:t>чии</w:t>
            </w:r>
            <w:r>
              <w:br/>
            </w:r>
            <w:r>
              <w:rPr>
                <w:rFonts w:ascii="Times New Roman"/>
                <w:b w:val="false"/>
                <w:i w:val="false"/>
                <w:color w:val="000000"/>
                <w:sz w:val="20"/>
              </w:rPr>
              <w:t>
</w:t>
            </w:r>
            <w:r>
              <w:rPr>
                <w:rFonts w:ascii="Times New Roman"/>
                <w:b w:val="false"/>
                <w:i w:val="false"/>
                <w:color w:val="000000"/>
                <w:sz w:val="20"/>
              </w:rPr>
              <w:t>целе-</w:t>
            </w:r>
            <w:r>
              <w:br/>
            </w:r>
            <w:r>
              <w:rPr>
                <w:rFonts w:ascii="Times New Roman"/>
                <w:b w:val="false"/>
                <w:i w:val="false"/>
                <w:color w:val="000000"/>
                <w:sz w:val="20"/>
              </w:rPr>
              <w:t>
</w:t>
            </w:r>
            <w:r>
              <w:rPr>
                <w:rFonts w:ascii="Times New Roman"/>
                <w:b w:val="false"/>
                <w:i w:val="false"/>
                <w:color w:val="000000"/>
                <w:sz w:val="20"/>
              </w:rPr>
              <w:t>сооб-</w:t>
            </w:r>
            <w:r>
              <w:br/>
            </w:r>
            <w:r>
              <w:rPr>
                <w:rFonts w:ascii="Times New Roman"/>
                <w:b w:val="false"/>
                <w:i w:val="false"/>
                <w:color w:val="000000"/>
                <w:sz w:val="20"/>
              </w:rPr>
              <w:t>
</w:t>
            </w: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ности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Акмо-</w:t>
            </w:r>
            <w:r>
              <w:br/>
            </w:r>
            <w:r>
              <w:rPr>
                <w:rFonts w:ascii="Times New Roman"/>
                <w:b w:val="false"/>
                <w:i w:val="false"/>
                <w:color w:val="000000"/>
                <w:sz w:val="20"/>
              </w:rPr>
              <w:t>
</w:t>
            </w:r>
            <w:r>
              <w:rPr>
                <w:rFonts w:ascii="Times New Roman"/>
                <w:b w:val="false"/>
                <w:i w:val="false"/>
                <w:color w:val="000000"/>
                <w:sz w:val="20"/>
              </w:rPr>
              <w:t>лин-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ти</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w:t>
            </w:r>
            <w:r>
              <w:br/>
            </w:r>
            <w:r>
              <w:rPr>
                <w:rFonts w:ascii="Times New Roman"/>
                <w:b w:val="false"/>
                <w:i w:val="false"/>
                <w:color w:val="000000"/>
                <w:sz w:val="20"/>
              </w:rPr>
              <w:t>
</w:t>
            </w:r>
            <w:r>
              <w:rPr>
                <w:rFonts w:ascii="Times New Roman"/>
                <w:b w:val="false"/>
                <w:i w:val="false"/>
                <w:color w:val="000000"/>
                <w:sz w:val="20"/>
              </w:rPr>
              <w:t>тать</w:t>
            </w:r>
            <w:r>
              <w:br/>
            </w:r>
            <w:r>
              <w:rPr>
                <w:rFonts w:ascii="Times New Roman"/>
                <w:b w:val="false"/>
                <w:i w:val="false"/>
                <w:color w:val="000000"/>
                <w:sz w:val="20"/>
              </w:rPr>
              <w:t>
</w:t>
            </w:r>
            <w:r>
              <w:rPr>
                <w:rFonts w:ascii="Times New Roman"/>
                <w:b w:val="false"/>
                <w:i w:val="false"/>
                <w:color w:val="000000"/>
                <w:sz w:val="20"/>
              </w:rPr>
              <w:t>вопрос</w:t>
            </w:r>
            <w:r>
              <w:br/>
            </w:r>
            <w:r>
              <w:rPr>
                <w:rFonts w:ascii="Times New Roman"/>
                <w:b w:val="false"/>
                <w:i w:val="false"/>
                <w:color w:val="000000"/>
                <w:sz w:val="20"/>
              </w:rPr>
              <w:t>
</w:t>
            </w:r>
            <w:r>
              <w:rPr>
                <w:rFonts w:ascii="Times New Roman"/>
                <w:b w:val="false"/>
                <w:i w:val="false"/>
                <w:color w:val="000000"/>
                <w:sz w:val="20"/>
              </w:rPr>
              <w:t>целесо-</w:t>
            </w:r>
            <w:r>
              <w:br/>
            </w:r>
            <w:r>
              <w:rPr>
                <w:rFonts w:ascii="Times New Roman"/>
                <w:b w:val="false"/>
                <w:i w:val="false"/>
                <w:color w:val="000000"/>
                <w:sz w:val="20"/>
              </w:rPr>
              <w:t>
</w:t>
            </w:r>
            <w:r>
              <w:rPr>
                <w:rFonts w:ascii="Times New Roman"/>
                <w:b w:val="false"/>
                <w:i w:val="false"/>
                <w:color w:val="000000"/>
                <w:sz w:val="20"/>
              </w:rPr>
              <w:t>образности</w:t>
            </w:r>
            <w:r>
              <w:br/>
            </w:r>
            <w:r>
              <w:rPr>
                <w:rFonts w:ascii="Times New Roman"/>
                <w:b w:val="false"/>
                <w:i w:val="false"/>
                <w:color w:val="000000"/>
                <w:sz w:val="20"/>
              </w:rPr>
              <w:t>
</w:t>
            </w: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ства 2</w:t>
            </w:r>
            <w:r>
              <w:br/>
            </w:r>
            <w:r>
              <w:rPr>
                <w:rFonts w:ascii="Times New Roman"/>
                <w:b w:val="false"/>
                <w:i w:val="false"/>
                <w:color w:val="000000"/>
                <w:sz w:val="20"/>
              </w:rPr>
              <w:t>
</w:t>
            </w:r>
            <w:r>
              <w:rPr>
                <w:rFonts w:ascii="Times New Roman"/>
                <w:b w:val="false"/>
                <w:i w:val="false"/>
                <w:color w:val="000000"/>
                <w:sz w:val="20"/>
              </w:rPr>
              <w:t>этажа</w:t>
            </w:r>
            <w:r>
              <w:br/>
            </w:r>
            <w:r>
              <w:rPr>
                <w:rFonts w:ascii="Times New Roman"/>
                <w:b w:val="false"/>
                <w:i w:val="false"/>
                <w:color w:val="000000"/>
                <w:sz w:val="20"/>
              </w:rPr>
              <w:t>
</w:t>
            </w:r>
            <w:r>
              <w:rPr>
                <w:rFonts w:ascii="Times New Roman"/>
                <w:b w:val="false"/>
                <w:i w:val="false"/>
                <w:color w:val="000000"/>
                <w:sz w:val="20"/>
              </w:rPr>
              <w:t>радиологи-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корпуса</w:t>
            </w:r>
            <w:r>
              <w:br/>
            </w:r>
            <w:r>
              <w:rPr>
                <w:rFonts w:ascii="Times New Roman"/>
                <w:b w:val="false"/>
                <w:i w:val="false"/>
                <w:color w:val="000000"/>
                <w:sz w:val="20"/>
              </w:rPr>
              <w:t>
</w:t>
            </w:r>
            <w:r>
              <w:rPr>
                <w:rFonts w:ascii="Times New Roman"/>
                <w:b w:val="false"/>
                <w:i w:val="false"/>
                <w:color w:val="000000"/>
                <w:sz w:val="20"/>
              </w:rPr>
              <w:t>областного</w:t>
            </w:r>
            <w:r>
              <w:br/>
            </w:r>
            <w:r>
              <w:rPr>
                <w:rFonts w:ascii="Times New Roman"/>
                <w:b w:val="false"/>
                <w:i w:val="false"/>
                <w:color w:val="000000"/>
                <w:sz w:val="20"/>
              </w:rPr>
              <w:t>
</w:t>
            </w:r>
            <w:r>
              <w:rPr>
                <w:rFonts w:ascii="Times New Roman"/>
                <w:b w:val="false"/>
                <w:i w:val="false"/>
                <w:color w:val="000000"/>
                <w:sz w:val="20"/>
              </w:rPr>
              <w:t>онкологи-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диспансера</w:t>
            </w:r>
            <w:r>
              <w:br/>
            </w:r>
            <w:r>
              <w:rPr>
                <w:rFonts w:ascii="Times New Roman"/>
                <w:b w:val="false"/>
                <w:i w:val="false"/>
                <w:color w:val="000000"/>
                <w:sz w:val="20"/>
              </w:rPr>
              <w:t>
</w:t>
            </w:r>
            <w:r>
              <w:rPr>
                <w:rFonts w:ascii="Times New Roman"/>
                <w:b w:val="false"/>
                <w:i w:val="false"/>
                <w:color w:val="000000"/>
                <w:sz w:val="20"/>
              </w:rPr>
              <w:t>в г.</w:t>
            </w:r>
            <w:r>
              <w:br/>
            </w:r>
            <w:r>
              <w:rPr>
                <w:rFonts w:ascii="Times New Roman"/>
                <w:b w:val="false"/>
                <w:i w:val="false"/>
                <w:color w:val="000000"/>
                <w:sz w:val="20"/>
              </w:rPr>
              <w:t>
</w:t>
            </w:r>
            <w:r>
              <w:rPr>
                <w:rFonts w:ascii="Times New Roman"/>
                <w:b w:val="false"/>
                <w:i w:val="false"/>
                <w:color w:val="000000"/>
                <w:sz w:val="20"/>
              </w:rPr>
              <w:t>Петропав-</w:t>
            </w:r>
            <w:r>
              <w:br/>
            </w:r>
            <w:r>
              <w:rPr>
                <w:rFonts w:ascii="Times New Roman"/>
                <w:b w:val="false"/>
                <w:i w:val="false"/>
                <w:color w:val="000000"/>
                <w:sz w:val="20"/>
              </w:rPr>
              <w:t>
</w:t>
            </w:r>
            <w:r>
              <w:rPr>
                <w:rFonts w:ascii="Times New Roman"/>
                <w:b w:val="false"/>
                <w:i w:val="false"/>
                <w:color w:val="000000"/>
                <w:sz w:val="20"/>
              </w:rPr>
              <w:t>ловск</w:t>
            </w:r>
            <w:r>
              <w:br/>
            </w:r>
            <w:r>
              <w:rPr>
                <w:rFonts w:ascii="Times New Roman"/>
                <w:b w:val="false"/>
                <w:i w:val="false"/>
                <w:color w:val="000000"/>
                <w:sz w:val="20"/>
              </w:rPr>
              <w:t>
</w:t>
            </w: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области с</w:t>
            </w:r>
            <w:r>
              <w:br/>
            </w:r>
            <w:r>
              <w:rPr>
                <w:rFonts w:ascii="Times New Roman"/>
                <w:b w:val="false"/>
                <w:i w:val="false"/>
                <w:color w:val="000000"/>
                <w:sz w:val="20"/>
              </w:rPr>
              <w:t>
</w:t>
            </w:r>
            <w:r>
              <w:rPr>
                <w:rFonts w:ascii="Times New Roman"/>
                <w:b w:val="false"/>
                <w:i w:val="false"/>
                <w:color w:val="000000"/>
                <w:sz w:val="20"/>
              </w:rPr>
              <w:t>теплым</w:t>
            </w:r>
            <w:r>
              <w:br/>
            </w:r>
            <w:r>
              <w:rPr>
                <w:rFonts w:ascii="Times New Roman"/>
                <w:b w:val="false"/>
                <w:i w:val="false"/>
                <w:color w:val="000000"/>
                <w:sz w:val="20"/>
              </w:rPr>
              <w:t>
</w:t>
            </w:r>
            <w:r>
              <w:rPr>
                <w:rFonts w:ascii="Times New Roman"/>
                <w:b w:val="false"/>
                <w:i w:val="false"/>
                <w:color w:val="000000"/>
                <w:sz w:val="20"/>
              </w:rPr>
              <w:t>переходом</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хирурги-</w:t>
            </w:r>
            <w:r>
              <w:br/>
            </w:r>
            <w:r>
              <w:rPr>
                <w:rFonts w:ascii="Times New Roman"/>
                <w:b w:val="false"/>
                <w:i w:val="false"/>
                <w:color w:val="000000"/>
                <w:sz w:val="20"/>
              </w:rPr>
              <w:t>
</w:t>
            </w:r>
            <w:r>
              <w:rPr>
                <w:rFonts w:ascii="Times New Roman"/>
                <w:b w:val="false"/>
                <w:i w:val="false"/>
                <w:color w:val="000000"/>
                <w:sz w:val="20"/>
              </w:rPr>
              <w:t>ческий</w:t>
            </w:r>
            <w:r>
              <w:br/>
            </w:r>
            <w:r>
              <w:rPr>
                <w:rFonts w:ascii="Times New Roman"/>
                <w:b w:val="false"/>
                <w:i w:val="false"/>
                <w:color w:val="000000"/>
                <w:sz w:val="20"/>
              </w:rPr>
              <w:t>
</w:t>
            </w:r>
            <w:r>
              <w:rPr>
                <w:rFonts w:ascii="Times New Roman"/>
                <w:b w:val="false"/>
                <w:i w:val="false"/>
                <w:color w:val="000000"/>
                <w:sz w:val="20"/>
              </w:rPr>
              <w:t>корпус</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миро-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заяв-</w:t>
            </w:r>
            <w:r>
              <w:br/>
            </w:r>
            <w:r>
              <w:rPr>
                <w:rFonts w:ascii="Times New Roman"/>
                <w:b w:val="false"/>
                <w:i w:val="false"/>
                <w:color w:val="000000"/>
                <w:sz w:val="20"/>
              </w:rPr>
              <w:t>
</w:t>
            </w:r>
            <w:r>
              <w:rPr>
                <w:rFonts w:ascii="Times New Roman"/>
                <w:b w:val="false"/>
                <w:i w:val="false"/>
                <w:color w:val="000000"/>
                <w:sz w:val="20"/>
              </w:rPr>
              <w:t>ки</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нали-</w:t>
            </w:r>
            <w:r>
              <w:br/>
            </w:r>
            <w:r>
              <w:rPr>
                <w:rFonts w:ascii="Times New Roman"/>
                <w:b w:val="false"/>
                <w:i w:val="false"/>
                <w:color w:val="000000"/>
                <w:sz w:val="20"/>
              </w:rPr>
              <w:t>
</w:t>
            </w:r>
            <w:r>
              <w:rPr>
                <w:rFonts w:ascii="Times New Roman"/>
                <w:b w:val="false"/>
                <w:i w:val="false"/>
                <w:color w:val="000000"/>
                <w:sz w:val="20"/>
              </w:rPr>
              <w:t>чии</w:t>
            </w:r>
            <w:r>
              <w:br/>
            </w:r>
            <w:r>
              <w:rPr>
                <w:rFonts w:ascii="Times New Roman"/>
                <w:b w:val="false"/>
                <w:i w:val="false"/>
                <w:color w:val="000000"/>
                <w:sz w:val="20"/>
              </w:rPr>
              <w:t>
</w:t>
            </w:r>
            <w:r>
              <w:rPr>
                <w:rFonts w:ascii="Times New Roman"/>
                <w:b w:val="false"/>
                <w:i w:val="false"/>
                <w:color w:val="000000"/>
                <w:sz w:val="20"/>
              </w:rPr>
              <w:t>целе-</w:t>
            </w:r>
            <w:r>
              <w:br/>
            </w:r>
            <w:r>
              <w:rPr>
                <w:rFonts w:ascii="Times New Roman"/>
                <w:b w:val="false"/>
                <w:i w:val="false"/>
                <w:color w:val="000000"/>
                <w:sz w:val="20"/>
              </w:rPr>
              <w:t>
</w:t>
            </w:r>
            <w:r>
              <w:rPr>
                <w:rFonts w:ascii="Times New Roman"/>
                <w:b w:val="false"/>
                <w:i w:val="false"/>
                <w:color w:val="000000"/>
                <w:sz w:val="20"/>
              </w:rPr>
              <w:t>сооб-</w:t>
            </w:r>
            <w:r>
              <w:br/>
            </w:r>
            <w:r>
              <w:rPr>
                <w:rFonts w:ascii="Times New Roman"/>
                <w:b w:val="false"/>
                <w:i w:val="false"/>
                <w:color w:val="000000"/>
                <w:sz w:val="20"/>
              </w:rPr>
              <w:t>
</w:t>
            </w: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ности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w:t>
            </w:r>
            <w:r>
              <w:br/>
            </w:r>
            <w:r>
              <w:rPr>
                <w:rFonts w:ascii="Times New Roman"/>
                <w:b w:val="false"/>
                <w:i w:val="false"/>
                <w:color w:val="000000"/>
                <w:sz w:val="20"/>
              </w:rPr>
              <w:t>
</w:t>
            </w:r>
            <w:r>
              <w:rPr>
                <w:rFonts w:ascii="Times New Roman"/>
                <w:b w:val="false"/>
                <w:i w:val="false"/>
                <w:color w:val="000000"/>
                <w:sz w:val="20"/>
              </w:rPr>
              <w:t>зах-</w:t>
            </w:r>
            <w:r>
              <w:br/>
            </w:r>
            <w:r>
              <w:rPr>
                <w:rFonts w:ascii="Times New Roman"/>
                <w:b w:val="false"/>
                <w:i w:val="false"/>
                <w:color w:val="000000"/>
                <w:sz w:val="20"/>
              </w:rPr>
              <w:t>
</w:t>
            </w:r>
            <w:r>
              <w:rPr>
                <w:rFonts w:ascii="Times New Roman"/>
                <w:b w:val="false"/>
                <w:i w:val="false"/>
                <w:color w:val="000000"/>
                <w:sz w:val="20"/>
              </w:rPr>
              <w:t>стан-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ти</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Прорабо-</w:t>
            </w:r>
            <w:r>
              <w:br/>
            </w:r>
            <w:r>
              <w:rPr>
                <w:rFonts w:ascii="Times New Roman"/>
                <w:b w:val="false"/>
                <w:i w:val="false"/>
                <w:color w:val="000000"/>
                <w:sz w:val="20"/>
              </w:rPr>
              <w:t>
</w:t>
            </w:r>
            <w:r>
              <w:rPr>
                <w:rFonts w:ascii="Times New Roman"/>
                <w:b w:val="false"/>
                <w:i w:val="false"/>
                <w:color w:val="000000"/>
                <w:sz w:val="20"/>
              </w:rPr>
              <w:t>тать</w:t>
            </w:r>
            <w:r>
              <w:br/>
            </w:r>
            <w:r>
              <w:rPr>
                <w:rFonts w:ascii="Times New Roman"/>
                <w:b w:val="false"/>
                <w:i w:val="false"/>
                <w:color w:val="000000"/>
                <w:sz w:val="20"/>
              </w:rPr>
              <w:t>
</w:t>
            </w:r>
            <w:r>
              <w:rPr>
                <w:rFonts w:ascii="Times New Roman"/>
                <w:b w:val="false"/>
                <w:i w:val="false"/>
                <w:color w:val="000000"/>
                <w:sz w:val="20"/>
              </w:rPr>
              <w:t>вопрос</w:t>
            </w:r>
            <w:r>
              <w:br/>
            </w:r>
            <w:r>
              <w:rPr>
                <w:rFonts w:ascii="Times New Roman"/>
                <w:b w:val="false"/>
                <w:i w:val="false"/>
                <w:color w:val="000000"/>
                <w:sz w:val="20"/>
              </w:rPr>
              <w:t>
</w:t>
            </w:r>
            <w:r>
              <w:rPr>
                <w:rFonts w:ascii="Times New Roman"/>
                <w:b w:val="false"/>
                <w:i w:val="false"/>
                <w:color w:val="000000"/>
                <w:sz w:val="20"/>
              </w:rPr>
              <w:t>целесо-</w:t>
            </w:r>
            <w:r>
              <w:br/>
            </w:r>
            <w:r>
              <w:rPr>
                <w:rFonts w:ascii="Times New Roman"/>
                <w:b w:val="false"/>
                <w:i w:val="false"/>
                <w:color w:val="000000"/>
                <w:sz w:val="20"/>
              </w:rPr>
              <w:t>
</w:t>
            </w:r>
            <w:r>
              <w:rPr>
                <w:rFonts w:ascii="Times New Roman"/>
                <w:b w:val="false"/>
                <w:i w:val="false"/>
                <w:color w:val="000000"/>
                <w:sz w:val="20"/>
              </w:rPr>
              <w:t>образности</w:t>
            </w:r>
            <w:r>
              <w:br/>
            </w:r>
            <w:r>
              <w:rPr>
                <w:rFonts w:ascii="Times New Roman"/>
                <w:b w:val="false"/>
                <w:i w:val="false"/>
                <w:color w:val="000000"/>
                <w:sz w:val="20"/>
              </w:rPr>
              <w:t>
</w:t>
            </w:r>
            <w:r>
              <w:rPr>
                <w:rFonts w:ascii="Times New Roman"/>
                <w:b w:val="false"/>
                <w:i w:val="false"/>
                <w:color w:val="000000"/>
                <w:sz w:val="20"/>
              </w:rPr>
              <w:t>завершения</w:t>
            </w:r>
            <w:r>
              <w:br/>
            </w:r>
            <w:r>
              <w:rPr>
                <w:rFonts w:ascii="Times New Roman"/>
                <w:b w:val="false"/>
                <w:i w:val="false"/>
                <w:color w:val="000000"/>
                <w:sz w:val="20"/>
              </w:rPr>
              <w:t>
</w:t>
            </w:r>
            <w:r>
              <w:rPr>
                <w:rFonts w:ascii="Times New Roman"/>
                <w:b w:val="false"/>
                <w:i w:val="false"/>
                <w:color w:val="000000"/>
                <w:sz w:val="20"/>
              </w:rPr>
              <w:t>строитель-</w:t>
            </w:r>
            <w:r>
              <w:br/>
            </w:r>
            <w:r>
              <w:rPr>
                <w:rFonts w:ascii="Times New Roman"/>
                <w:b w:val="false"/>
                <w:i w:val="false"/>
                <w:color w:val="000000"/>
                <w:sz w:val="20"/>
              </w:rPr>
              <w:t>
</w:t>
            </w:r>
            <w:r>
              <w:rPr>
                <w:rFonts w:ascii="Times New Roman"/>
                <w:b w:val="false"/>
                <w:i w:val="false"/>
                <w:color w:val="000000"/>
                <w:sz w:val="20"/>
              </w:rPr>
              <w:t>ства</w:t>
            </w:r>
            <w:r>
              <w:br/>
            </w:r>
            <w:r>
              <w:rPr>
                <w:rFonts w:ascii="Times New Roman"/>
                <w:b w:val="false"/>
                <w:i w:val="false"/>
                <w:color w:val="000000"/>
                <w:sz w:val="20"/>
              </w:rPr>
              <w:t>
</w:t>
            </w:r>
            <w:r>
              <w:rPr>
                <w:rFonts w:ascii="Times New Roman"/>
                <w:b w:val="false"/>
                <w:i w:val="false"/>
                <w:color w:val="000000"/>
                <w:sz w:val="20"/>
              </w:rPr>
              <w:t>областного</w:t>
            </w:r>
            <w:r>
              <w:br/>
            </w:r>
            <w:r>
              <w:rPr>
                <w:rFonts w:ascii="Times New Roman"/>
                <w:b w:val="false"/>
                <w:i w:val="false"/>
                <w:color w:val="000000"/>
                <w:sz w:val="20"/>
              </w:rPr>
              <w:t>
</w:t>
            </w:r>
            <w:r>
              <w:rPr>
                <w:rFonts w:ascii="Times New Roman"/>
                <w:b w:val="false"/>
                <w:i w:val="false"/>
                <w:color w:val="000000"/>
                <w:sz w:val="20"/>
              </w:rPr>
              <w:t>онкологи-</w:t>
            </w:r>
            <w:r>
              <w:br/>
            </w:r>
            <w:r>
              <w:rPr>
                <w:rFonts w:ascii="Times New Roman"/>
                <w:b w:val="false"/>
                <w:i w:val="false"/>
                <w:color w:val="000000"/>
                <w:sz w:val="20"/>
              </w:rPr>
              <w:t>
</w:t>
            </w:r>
            <w:r>
              <w:rPr>
                <w:rFonts w:ascii="Times New Roman"/>
                <w:b w:val="false"/>
                <w:i w:val="false"/>
                <w:color w:val="000000"/>
                <w:sz w:val="20"/>
              </w:rPr>
              <w:t>ческого</w:t>
            </w:r>
            <w:r>
              <w:br/>
            </w:r>
            <w:r>
              <w:rPr>
                <w:rFonts w:ascii="Times New Roman"/>
                <w:b w:val="false"/>
                <w:i w:val="false"/>
                <w:color w:val="000000"/>
                <w:sz w:val="20"/>
              </w:rPr>
              <w:t>
</w:t>
            </w:r>
            <w:r>
              <w:rPr>
                <w:rFonts w:ascii="Times New Roman"/>
                <w:b w:val="false"/>
                <w:i w:val="false"/>
                <w:color w:val="000000"/>
                <w:sz w:val="20"/>
              </w:rPr>
              <w:t>диспансера</w:t>
            </w:r>
            <w:r>
              <w:br/>
            </w:r>
            <w:r>
              <w:rPr>
                <w:rFonts w:ascii="Times New Roman"/>
                <w:b w:val="false"/>
                <w:i w:val="false"/>
                <w:color w:val="000000"/>
                <w:sz w:val="20"/>
              </w:rPr>
              <w:t>
</w:t>
            </w:r>
            <w:r>
              <w:rPr>
                <w:rFonts w:ascii="Times New Roman"/>
                <w:b w:val="false"/>
                <w:i w:val="false"/>
                <w:color w:val="000000"/>
                <w:sz w:val="20"/>
              </w:rPr>
              <w:t>на 100</w:t>
            </w:r>
            <w:r>
              <w:br/>
            </w:r>
            <w:r>
              <w:rPr>
                <w:rFonts w:ascii="Times New Roman"/>
                <w:b w:val="false"/>
                <w:i w:val="false"/>
                <w:color w:val="000000"/>
                <w:sz w:val="20"/>
              </w:rPr>
              <w:t>
</w:t>
            </w:r>
            <w:r>
              <w:rPr>
                <w:rFonts w:ascii="Times New Roman"/>
                <w:b w:val="false"/>
                <w:i w:val="false"/>
                <w:color w:val="000000"/>
                <w:sz w:val="20"/>
              </w:rPr>
              <w:t>койко-мест</w:t>
            </w:r>
            <w:r>
              <w:br/>
            </w:r>
            <w:r>
              <w:rPr>
                <w:rFonts w:ascii="Times New Roman"/>
                <w:b w:val="false"/>
                <w:i w:val="false"/>
                <w:color w:val="000000"/>
                <w:sz w:val="20"/>
              </w:rPr>
              <w:t>
</w:t>
            </w:r>
            <w:r>
              <w:rPr>
                <w:rFonts w:ascii="Times New Roman"/>
                <w:b w:val="false"/>
                <w:i w:val="false"/>
                <w:color w:val="000000"/>
                <w:sz w:val="20"/>
              </w:rPr>
              <w:t>в г.Актау</w:t>
            </w:r>
            <w:r>
              <w:br/>
            </w:r>
            <w:r>
              <w:rPr>
                <w:rFonts w:ascii="Times New Roman"/>
                <w:b w:val="false"/>
                <w:i w:val="false"/>
                <w:color w:val="000000"/>
                <w:sz w:val="20"/>
              </w:rPr>
              <w:t>
</w:t>
            </w:r>
            <w:r>
              <w:rPr>
                <w:rFonts w:ascii="Times New Roman"/>
                <w:b w:val="false"/>
                <w:i w:val="false"/>
                <w:color w:val="000000"/>
                <w:sz w:val="20"/>
              </w:rPr>
              <w:t>Мангистау-</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области</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миро-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заяв-</w:t>
            </w:r>
            <w:r>
              <w:br/>
            </w:r>
            <w:r>
              <w:rPr>
                <w:rFonts w:ascii="Times New Roman"/>
                <w:b w:val="false"/>
                <w:i w:val="false"/>
                <w:color w:val="000000"/>
                <w:sz w:val="20"/>
              </w:rPr>
              <w:t>
</w:t>
            </w:r>
            <w:r>
              <w:rPr>
                <w:rFonts w:ascii="Times New Roman"/>
                <w:b w:val="false"/>
                <w:i w:val="false"/>
                <w:color w:val="000000"/>
                <w:sz w:val="20"/>
              </w:rPr>
              <w:t>ки</w:t>
            </w:r>
            <w:r>
              <w:br/>
            </w:r>
            <w:r>
              <w:rPr>
                <w:rFonts w:ascii="Times New Roman"/>
                <w:b w:val="false"/>
                <w:i w:val="false"/>
                <w:color w:val="000000"/>
                <w:sz w:val="20"/>
              </w:rPr>
              <w:t>
</w:t>
            </w:r>
            <w:r>
              <w:rPr>
                <w:rFonts w:ascii="Times New Roman"/>
                <w:b w:val="false"/>
                <w:i w:val="false"/>
                <w:color w:val="000000"/>
                <w:sz w:val="20"/>
              </w:rPr>
              <w:t>при</w:t>
            </w:r>
            <w:r>
              <w:br/>
            </w:r>
            <w:r>
              <w:rPr>
                <w:rFonts w:ascii="Times New Roman"/>
                <w:b w:val="false"/>
                <w:i w:val="false"/>
                <w:color w:val="000000"/>
                <w:sz w:val="20"/>
              </w:rPr>
              <w:t>
</w:t>
            </w:r>
            <w:r>
              <w:rPr>
                <w:rFonts w:ascii="Times New Roman"/>
                <w:b w:val="false"/>
                <w:i w:val="false"/>
                <w:color w:val="000000"/>
                <w:sz w:val="20"/>
              </w:rPr>
              <w:t>нали-</w:t>
            </w:r>
            <w:r>
              <w:br/>
            </w:r>
            <w:r>
              <w:rPr>
                <w:rFonts w:ascii="Times New Roman"/>
                <w:b w:val="false"/>
                <w:i w:val="false"/>
                <w:color w:val="000000"/>
                <w:sz w:val="20"/>
              </w:rPr>
              <w:t>
</w:t>
            </w:r>
            <w:r>
              <w:rPr>
                <w:rFonts w:ascii="Times New Roman"/>
                <w:b w:val="false"/>
                <w:i w:val="false"/>
                <w:color w:val="000000"/>
                <w:sz w:val="20"/>
              </w:rPr>
              <w:t>чии</w:t>
            </w:r>
            <w:r>
              <w:br/>
            </w:r>
            <w:r>
              <w:rPr>
                <w:rFonts w:ascii="Times New Roman"/>
                <w:b w:val="false"/>
                <w:i w:val="false"/>
                <w:color w:val="000000"/>
                <w:sz w:val="20"/>
              </w:rPr>
              <w:t>
</w:t>
            </w:r>
            <w:r>
              <w:rPr>
                <w:rFonts w:ascii="Times New Roman"/>
                <w:b w:val="false"/>
                <w:i w:val="false"/>
                <w:color w:val="000000"/>
                <w:sz w:val="20"/>
              </w:rPr>
              <w:t>целе-</w:t>
            </w:r>
            <w:r>
              <w:br/>
            </w:r>
            <w:r>
              <w:rPr>
                <w:rFonts w:ascii="Times New Roman"/>
                <w:b w:val="false"/>
                <w:i w:val="false"/>
                <w:color w:val="000000"/>
                <w:sz w:val="20"/>
              </w:rPr>
              <w:t>
</w:t>
            </w:r>
            <w:r>
              <w:rPr>
                <w:rFonts w:ascii="Times New Roman"/>
                <w:b w:val="false"/>
                <w:i w:val="false"/>
                <w:color w:val="000000"/>
                <w:sz w:val="20"/>
              </w:rPr>
              <w:t>сооб-</w:t>
            </w:r>
            <w:r>
              <w:br/>
            </w:r>
            <w:r>
              <w:rPr>
                <w:rFonts w:ascii="Times New Roman"/>
                <w:b w:val="false"/>
                <w:i w:val="false"/>
                <w:color w:val="000000"/>
                <w:sz w:val="20"/>
              </w:rPr>
              <w:t>
</w:t>
            </w:r>
            <w:r>
              <w:rPr>
                <w:rFonts w:ascii="Times New Roman"/>
                <w:b w:val="false"/>
                <w:i w:val="false"/>
                <w:color w:val="000000"/>
                <w:sz w:val="20"/>
              </w:rPr>
              <w:t>раз-</w:t>
            </w:r>
            <w:r>
              <w:br/>
            </w:r>
            <w:r>
              <w:rPr>
                <w:rFonts w:ascii="Times New Roman"/>
                <w:b w:val="false"/>
                <w:i w:val="false"/>
                <w:color w:val="000000"/>
                <w:sz w:val="20"/>
              </w:rPr>
              <w:t>
</w:t>
            </w:r>
            <w:r>
              <w:rPr>
                <w:rFonts w:ascii="Times New Roman"/>
                <w:b w:val="false"/>
                <w:i w:val="false"/>
                <w:color w:val="000000"/>
                <w:sz w:val="20"/>
              </w:rPr>
              <w:t>ности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Аким</w:t>
            </w:r>
            <w:r>
              <w:br/>
            </w:r>
            <w:r>
              <w:rPr>
                <w:rFonts w:ascii="Times New Roman"/>
                <w:b w:val="false"/>
                <w:i w:val="false"/>
                <w:color w:val="000000"/>
                <w:sz w:val="20"/>
              </w:rPr>
              <w:t>
</w:t>
            </w:r>
            <w:r>
              <w:rPr>
                <w:rFonts w:ascii="Times New Roman"/>
                <w:b w:val="false"/>
                <w:i w:val="false"/>
                <w:color w:val="000000"/>
                <w:sz w:val="20"/>
              </w:rPr>
              <w:t>Ман-</w:t>
            </w:r>
            <w:r>
              <w:br/>
            </w:r>
            <w:r>
              <w:rPr>
                <w:rFonts w:ascii="Times New Roman"/>
                <w:b w:val="false"/>
                <w:i w:val="false"/>
                <w:color w:val="000000"/>
                <w:sz w:val="20"/>
              </w:rPr>
              <w:t>
</w:t>
            </w:r>
            <w:r>
              <w:rPr>
                <w:rFonts w:ascii="Times New Roman"/>
                <w:b w:val="false"/>
                <w:i w:val="false"/>
                <w:color w:val="000000"/>
                <w:sz w:val="20"/>
              </w:rPr>
              <w:t>гис-</w:t>
            </w:r>
            <w:r>
              <w:br/>
            </w:r>
            <w:r>
              <w:rPr>
                <w:rFonts w:ascii="Times New Roman"/>
                <w:b w:val="false"/>
                <w:i w:val="false"/>
                <w:color w:val="000000"/>
                <w:sz w:val="20"/>
              </w:rPr>
              <w:t>
</w:t>
            </w:r>
            <w:r>
              <w:rPr>
                <w:rFonts w:ascii="Times New Roman"/>
                <w:b w:val="false"/>
                <w:i w:val="false"/>
                <w:color w:val="000000"/>
                <w:sz w:val="20"/>
              </w:rPr>
              <w:t>тау-</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w:t>
            </w:r>
            <w:r>
              <w:br/>
            </w:r>
            <w:r>
              <w:rPr>
                <w:rFonts w:ascii="Times New Roman"/>
                <w:b w:val="false"/>
                <w:i w:val="false"/>
                <w:color w:val="000000"/>
                <w:sz w:val="20"/>
              </w:rPr>
              <w:t>
</w:t>
            </w:r>
            <w:r>
              <w:rPr>
                <w:rFonts w:ascii="Times New Roman"/>
                <w:b w:val="false"/>
                <w:i w:val="false"/>
                <w:color w:val="000000"/>
                <w:sz w:val="20"/>
              </w:rPr>
              <w:t>ти</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Оснастить</w:t>
            </w:r>
            <w:r>
              <w:br/>
            </w:r>
            <w:r>
              <w:rPr>
                <w:rFonts w:ascii="Times New Roman"/>
                <w:b w:val="false"/>
                <w:i w:val="false"/>
                <w:color w:val="000000"/>
                <w:sz w:val="20"/>
              </w:rPr>
              <w:t>
</w:t>
            </w:r>
            <w:r>
              <w:rPr>
                <w:rFonts w:ascii="Times New Roman"/>
                <w:b w:val="false"/>
                <w:i w:val="false"/>
                <w:color w:val="000000"/>
                <w:sz w:val="20"/>
              </w:rPr>
              <w:t>онкологи-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органи-</w:t>
            </w:r>
            <w:r>
              <w:br/>
            </w:r>
            <w:r>
              <w:rPr>
                <w:rFonts w:ascii="Times New Roman"/>
                <w:b w:val="false"/>
                <w:i w:val="false"/>
                <w:color w:val="000000"/>
                <w:sz w:val="20"/>
              </w:rPr>
              <w:t>
</w:t>
            </w:r>
            <w:r>
              <w:rPr>
                <w:rFonts w:ascii="Times New Roman"/>
                <w:b w:val="false"/>
                <w:i w:val="false"/>
                <w:color w:val="000000"/>
                <w:sz w:val="20"/>
              </w:rPr>
              <w:t>зации</w:t>
            </w:r>
            <w:r>
              <w:br/>
            </w:r>
            <w:r>
              <w:rPr>
                <w:rFonts w:ascii="Times New Roman"/>
                <w:b w:val="false"/>
                <w:i w:val="false"/>
                <w:color w:val="000000"/>
                <w:sz w:val="20"/>
              </w:rPr>
              <w:t>
</w:t>
            </w:r>
            <w:r>
              <w:rPr>
                <w:rFonts w:ascii="Times New Roman"/>
                <w:b w:val="false"/>
                <w:i w:val="false"/>
                <w:color w:val="000000"/>
                <w:sz w:val="20"/>
              </w:rPr>
              <w:t>64-</w:t>
            </w:r>
            <w:r>
              <w:br/>
            </w:r>
            <w:r>
              <w:rPr>
                <w:rFonts w:ascii="Times New Roman"/>
                <w:b w:val="false"/>
                <w:i w:val="false"/>
                <w:color w:val="000000"/>
                <w:sz w:val="20"/>
              </w:rPr>
              <w:t>
</w:t>
            </w:r>
            <w:r>
              <w:rPr>
                <w:rFonts w:ascii="Times New Roman"/>
                <w:b w:val="false"/>
                <w:i w:val="false"/>
                <w:color w:val="000000"/>
                <w:sz w:val="20"/>
              </w:rPr>
              <w:t>срезными</w:t>
            </w:r>
            <w:r>
              <w:br/>
            </w:r>
            <w:r>
              <w:rPr>
                <w:rFonts w:ascii="Times New Roman"/>
                <w:b w:val="false"/>
                <w:i w:val="false"/>
                <w:color w:val="000000"/>
                <w:sz w:val="20"/>
              </w:rPr>
              <w:t>
</w:t>
            </w:r>
            <w:r>
              <w:rPr>
                <w:rFonts w:ascii="Times New Roman"/>
                <w:b w:val="false"/>
                <w:i w:val="false"/>
                <w:color w:val="000000"/>
                <w:sz w:val="20"/>
              </w:rPr>
              <w:t>компьютер-</w:t>
            </w:r>
            <w:r>
              <w:br/>
            </w:r>
            <w:r>
              <w:rPr>
                <w:rFonts w:ascii="Times New Roman"/>
                <w:b w:val="false"/>
                <w:i w:val="false"/>
                <w:color w:val="000000"/>
                <w:sz w:val="20"/>
              </w:rPr>
              <w:t>
</w:t>
            </w:r>
            <w:r>
              <w:rPr>
                <w:rFonts w:ascii="Times New Roman"/>
                <w:b w:val="false"/>
                <w:i w:val="false"/>
                <w:color w:val="000000"/>
                <w:sz w:val="20"/>
              </w:rPr>
              <w:t>ными</w:t>
            </w:r>
            <w:r>
              <w:br/>
            </w:r>
            <w:r>
              <w:rPr>
                <w:rFonts w:ascii="Times New Roman"/>
                <w:b w:val="false"/>
                <w:i w:val="false"/>
                <w:color w:val="000000"/>
                <w:sz w:val="20"/>
              </w:rPr>
              <w:t>
</w:t>
            </w:r>
            <w:r>
              <w:rPr>
                <w:rFonts w:ascii="Times New Roman"/>
                <w:b w:val="false"/>
                <w:i w:val="false"/>
                <w:color w:val="000000"/>
                <w:sz w:val="20"/>
              </w:rPr>
              <w:t>томогра-</w:t>
            </w:r>
            <w:r>
              <w:br/>
            </w:r>
            <w:r>
              <w:rPr>
                <w:rFonts w:ascii="Times New Roman"/>
                <w:b w:val="false"/>
                <w:i w:val="false"/>
                <w:color w:val="000000"/>
                <w:sz w:val="20"/>
              </w:rPr>
              <w:t>
</w:t>
            </w:r>
            <w:r>
              <w:rPr>
                <w:rFonts w:ascii="Times New Roman"/>
                <w:b w:val="false"/>
                <w:i w:val="false"/>
                <w:color w:val="000000"/>
                <w:sz w:val="20"/>
              </w:rPr>
              <w:t>фами (10)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r>
              <w:br/>
            </w:r>
            <w:r>
              <w:rPr>
                <w:rFonts w:ascii="Times New Roman"/>
                <w:b w:val="false"/>
                <w:i w:val="false"/>
                <w:color w:val="000000"/>
                <w:sz w:val="20"/>
              </w:rPr>
              <w:t>
</w:t>
            </w:r>
            <w:r>
              <w:rPr>
                <w:rFonts w:ascii="Times New Roman"/>
                <w:b w:val="false"/>
                <w:i w:val="false"/>
                <w:color w:val="000000"/>
                <w:sz w:val="20"/>
              </w:rPr>
              <w:t>000,0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w:t>
            </w:r>
            <w:r>
              <w:br/>
            </w:r>
            <w:r>
              <w:rPr>
                <w:rFonts w:ascii="Times New Roman"/>
                <w:b w:val="false"/>
                <w:i w:val="false"/>
                <w:color w:val="000000"/>
                <w:sz w:val="20"/>
              </w:rPr>
              <w:t>
</w:t>
            </w:r>
            <w:r>
              <w:rPr>
                <w:rFonts w:ascii="Times New Roman"/>
                <w:b w:val="false"/>
                <w:i w:val="false"/>
                <w:color w:val="000000"/>
                <w:sz w:val="20"/>
              </w:rPr>
              <w:t>000,0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r>
              <w:br/>
            </w:r>
            <w:r>
              <w:rPr>
                <w:rFonts w:ascii="Times New Roman"/>
                <w:b w:val="false"/>
                <w:i w:val="false"/>
                <w:color w:val="000000"/>
                <w:sz w:val="20"/>
              </w:rPr>
              <w:t>
</w:t>
            </w:r>
            <w:r>
              <w:rPr>
                <w:rFonts w:ascii="Times New Roman"/>
                <w:b w:val="false"/>
                <w:i w:val="false"/>
                <w:color w:val="000000"/>
                <w:sz w:val="20"/>
              </w:rPr>
              <w:t>000,0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3 200</w:t>
            </w:r>
            <w:r>
              <w:br/>
            </w:r>
            <w:r>
              <w:rPr>
                <w:rFonts w:ascii="Times New Roman"/>
                <w:b w:val="false"/>
                <w:i w:val="false"/>
                <w:color w:val="000000"/>
                <w:sz w:val="20"/>
              </w:rPr>
              <w:t>
</w:t>
            </w:r>
            <w:r>
              <w:rPr>
                <w:rFonts w:ascii="Times New Roman"/>
                <w:b w:val="false"/>
                <w:i w:val="false"/>
                <w:color w:val="000000"/>
                <w:sz w:val="20"/>
              </w:rPr>
              <w:t>000,0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Оснастить</w:t>
            </w:r>
            <w:r>
              <w:br/>
            </w:r>
            <w:r>
              <w:rPr>
                <w:rFonts w:ascii="Times New Roman"/>
                <w:b w:val="false"/>
                <w:i w:val="false"/>
                <w:color w:val="000000"/>
                <w:sz w:val="20"/>
              </w:rPr>
              <w:t>
</w:t>
            </w:r>
            <w:r>
              <w:rPr>
                <w:rFonts w:ascii="Times New Roman"/>
                <w:b w:val="false"/>
                <w:i w:val="false"/>
                <w:color w:val="000000"/>
                <w:sz w:val="20"/>
              </w:rPr>
              <w:t>онколо-</w:t>
            </w:r>
            <w:r>
              <w:br/>
            </w:r>
            <w:r>
              <w:rPr>
                <w:rFonts w:ascii="Times New Roman"/>
                <w:b w:val="false"/>
                <w:i w:val="false"/>
                <w:color w:val="000000"/>
                <w:sz w:val="20"/>
              </w:rPr>
              <w:t>
</w:t>
            </w:r>
            <w:r>
              <w:rPr>
                <w:rFonts w:ascii="Times New Roman"/>
                <w:b w:val="false"/>
                <w:i w:val="false"/>
                <w:color w:val="000000"/>
                <w:sz w:val="20"/>
              </w:rPr>
              <w:t>гические</w:t>
            </w:r>
            <w:r>
              <w:br/>
            </w:r>
            <w:r>
              <w:rPr>
                <w:rFonts w:ascii="Times New Roman"/>
                <w:b w:val="false"/>
                <w:i w:val="false"/>
                <w:color w:val="000000"/>
                <w:sz w:val="20"/>
              </w:rPr>
              <w:t>
</w:t>
            </w:r>
            <w:r>
              <w:rPr>
                <w:rFonts w:ascii="Times New Roman"/>
                <w:b w:val="false"/>
                <w:i w:val="false"/>
                <w:color w:val="000000"/>
                <w:sz w:val="20"/>
              </w:rPr>
              <w:t>органи-</w:t>
            </w:r>
            <w:r>
              <w:br/>
            </w:r>
            <w:r>
              <w:rPr>
                <w:rFonts w:ascii="Times New Roman"/>
                <w:b w:val="false"/>
                <w:i w:val="false"/>
                <w:color w:val="000000"/>
                <w:sz w:val="20"/>
              </w:rPr>
              <w:t>
</w:t>
            </w:r>
            <w:r>
              <w:rPr>
                <w:rFonts w:ascii="Times New Roman"/>
                <w:b w:val="false"/>
                <w:i w:val="false"/>
                <w:color w:val="000000"/>
                <w:sz w:val="20"/>
              </w:rPr>
              <w:t>зации</w:t>
            </w:r>
            <w:r>
              <w:br/>
            </w:r>
            <w:r>
              <w:rPr>
                <w:rFonts w:ascii="Times New Roman"/>
                <w:b w:val="false"/>
                <w:i w:val="false"/>
                <w:color w:val="000000"/>
                <w:sz w:val="20"/>
              </w:rPr>
              <w:t>
</w:t>
            </w:r>
            <w:r>
              <w:rPr>
                <w:rFonts w:ascii="Times New Roman"/>
                <w:b w:val="false"/>
                <w:i w:val="false"/>
                <w:color w:val="000000"/>
                <w:sz w:val="20"/>
              </w:rPr>
              <w:t>аппаратами</w:t>
            </w:r>
            <w:r>
              <w:br/>
            </w:r>
            <w:r>
              <w:rPr>
                <w:rFonts w:ascii="Times New Roman"/>
                <w:b w:val="false"/>
                <w:i w:val="false"/>
                <w:color w:val="000000"/>
                <w:sz w:val="20"/>
              </w:rPr>
              <w:t>
</w:t>
            </w:r>
            <w:r>
              <w:rPr>
                <w:rFonts w:ascii="Times New Roman"/>
                <w:b w:val="false"/>
                <w:i w:val="false"/>
                <w:color w:val="000000"/>
                <w:sz w:val="20"/>
              </w:rPr>
              <w:t>ультра-</w:t>
            </w:r>
            <w:r>
              <w:br/>
            </w:r>
            <w:r>
              <w:rPr>
                <w:rFonts w:ascii="Times New Roman"/>
                <w:b w:val="false"/>
                <w:i w:val="false"/>
                <w:color w:val="000000"/>
                <w:sz w:val="20"/>
              </w:rPr>
              <w:t>
</w:t>
            </w:r>
            <w:r>
              <w:rPr>
                <w:rFonts w:ascii="Times New Roman"/>
                <w:b w:val="false"/>
                <w:i w:val="false"/>
                <w:color w:val="000000"/>
                <w:sz w:val="20"/>
              </w:rPr>
              <w:t>звуковой</w:t>
            </w:r>
            <w:r>
              <w:br/>
            </w:r>
            <w:r>
              <w:rPr>
                <w:rFonts w:ascii="Times New Roman"/>
                <w:b w:val="false"/>
                <w:i w:val="false"/>
                <w:color w:val="000000"/>
                <w:sz w:val="20"/>
              </w:rPr>
              <w:t>
</w:t>
            </w:r>
            <w:r>
              <w:rPr>
                <w:rFonts w:ascii="Times New Roman"/>
                <w:b w:val="false"/>
                <w:i w:val="false"/>
                <w:color w:val="000000"/>
                <w:sz w:val="20"/>
              </w:rPr>
              <w:t>диагнос-</w:t>
            </w:r>
            <w:r>
              <w:br/>
            </w:r>
            <w:r>
              <w:rPr>
                <w:rFonts w:ascii="Times New Roman"/>
                <w:b w:val="false"/>
                <w:i w:val="false"/>
                <w:color w:val="000000"/>
                <w:sz w:val="20"/>
              </w:rPr>
              <w:t>
</w:t>
            </w:r>
            <w:r>
              <w:rPr>
                <w:rFonts w:ascii="Times New Roman"/>
                <w:b w:val="false"/>
                <w:i w:val="false"/>
                <w:color w:val="000000"/>
                <w:sz w:val="20"/>
              </w:rPr>
              <w:t>тики</w:t>
            </w:r>
            <w:r>
              <w:br/>
            </w:r>
            <w:r>
              <w:rPr>
                <w:rFonts w:ascii="Times New Roman"/>
                <w:b w:val="false"/>
                <w:i w:val="false"/>
                <w:color w:val="000000"/>
                <w:sz w:val="20"/>
              </w:rPr>
              <w:t>
</w:t>
            </w:r>
            <w:r>
              <w:rPr>
                <w:rFonts w:ascii="Times New Roman"/>
                <w:b w:val="false"/>
                <w:i w:val="false"/>
                <w:color w:val="000000"/>
                <w:sz w:val="20"/>
              </w:rPr>
              <w:t>эксперт-</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класса</w:t>
            </w:r>
            <w:r>
              <w:br/>
            </w:r>
            <w:r>
              <w:rPr>
                <w:rFonts w:ascii="Times New Roman"/>
                <w:b w:val="false"/>
                <w:i w:val="false"/>
                <w:color w:val="000000"/>
                <w:sz w:val="20"/>
              </w:rPr>
              <w:t>
</w:t>
            </w:r>
            <w:r>
              <w:rPr>
                <w:rFonts w:ascii="Times New Roman"/>
                <w:b w:val="false"/>
                <w:i w:val="false"/>
                <w:color w:val="000000"/>
                <w:sz w:val="20"/>
              </w:rPr>
              <w:t>(17)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000,0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000,0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r>
              <w:rPr>
                <w:rFonts w:ascii="Times New Roman"/>
                <w:b w:val="false"/>
                <w:i w:val="false"/>
                <w:color w:val="000000"/>
                <w:sz w:val="20"/>
              </w:rPr>
              <w:t>000,0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r>
              <w:br/>
            </w:r>
            <w:r>
              <w:rPr>
                <w:rFonts w:ascii="Times New Roman"/>
                <w:b w:val="false"/>
                <w:i w:val="false"/>
                <w:color w:val="000000"/>
                <w:sz w:val="20"/>
              </w:rPr>
              <w:t>
</w:t>
            </w:r>
            <w:r>
              <w:rPr>
                <w:rFonts w:ascii="Times New Roman"/>
                <w:b w:val="false"/>
                <w:i w:val="false"/>
                <w:color w:val="000000"/>
                <w:sz w:val="20"/>
              </w:rPr>
              <w:t>000,0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Оснастить</w:t>
            </w:r>
            <w:r>
              <w:br/>
            </w:r>
            <w:r>
              <w:rPr>
                <w:rFonts w:ascii="Times New Roman"/>
                <w:b w:val="false"/>
                <w:i w:val="false"/>
                <w:color w:val="000000"/>
                <w:sz w:val="20"/>
              </w:rPr>
              <w:t>
</w:t>
            </w:r>
            <w:r>
              <w:rPr>
                <w:rFonts w:ascii="Times New Roman"/>
                <w:b w:val="false"/>
                <w:i w:val="false"/>
                <w:color w:val="000000"/>
                <w:sz w:val="20"/>
              </w:rPr>
              <w:t>онкологи-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организа-</w:t>
            </w:r>
            <w:r>
              <w:br/>
            </w:r>
            <w:r>
              <w:rPr>
                <w:rFonts w:ascii="Times New Roman"/>
                <w:b w:val="false"/>
                <w:i w:val="false"/>
                <w:color w:val="000000"/>
                <w:sz w:val="20"/>
              </w:rPr>
              <w:t>
</w:t>
            </w:r>
            <w:r>
              <w:rPr>
                <w:rFonts w:ascii="Times New Roman"/>
                <w:b w:val="false"/>
                <w:i w:val="false"/>
                <w:color w:val="000000"/>
                <w:sz w:val="20"/>
              </w:rPr>
              <w:t>ции</w:t>
            </w:r>
            <w:r>
              <w:br/>
            </w:r>
            <w:r>
              <w:rPr>
                <w:rFonts w:ascii="Times New Roman"/>
                <w:b w:val="false"/>
                <w:i w:val="false"/>
                <w:color w:val="000000"/>
                <w:sz w:val="20"/>
              </w:rPr>
              <w:t>
</w:t>
            </w:r>
            <w:r>
              <w:rPr>
                <w:rFonts w:ascii="Times New Roman"/>
                <w:b w:val="false"/>
                <w:i w:val="false"/>
                <w:color w:val="000000"/>
                <w:sz w:val="20"/>
              </w:rPr>
              <w:t>цифровыми</w:t>
            </w:r>
            <w:r>
              <w:br/>
            </w:r>
            <w:r>
              <w:rPr>
                <w:rFonts w:ascii="Times New Roman"/>
                <w:b w:val="false"/>
                <w:i w:val="false"/>
                <w:color w:val="000000"/>
                <w:sz w:val="20"/>
              </w:rPr>
              <w:t>
</w:t>
            </w:r>
            <w:r>
              <w:rPr>
                <w:rFonts w:ascii="Times New Roman"/>
                <w:b w:val="false"/>
                <w:i w:val="false"/>
                <w:color w:val="000000"/>
                <w:sz w:val="20"/>
              </w:rPr>
              <w:t>томографами</w:t>
            </w:r>
            <w:r>
              <w:br/>
            </w:r>
            <w:r>
              <w:rPr>
                <w:rFonts w:ascii="Times New Roman"/>
                <w:b w:val="false"/>
                <w:i w:val="false"/>
                <w:color w:val="000000"/>
                <w:sz w:val="20"/>
              </w:rPr>
              <w:t>
</w:t>
            </w:r>
            <w:r>
              <w:rPr>
                <w:rFonts w:ascii="Times New Roman"/>
                <w:b w:val="false"/>
                <w:i w:val="false"/>
                <w:color w:val="000000"/>
                <w:sz w:val="20"/>
              </w:rPr>
              <w:t>со</w:t>
            </w:r>
            <w:r>
              <w:br/>
            </w:r>
            <w:r>
              <w:rPr>
                <w:rFonts w:ascii="Times New Roman"/>
                <w:b w:val="false"/>
                <w:i w:val="false"/>
                <w:color w:val="000000"/>
                <w:sz w:val="20"/>
              </w:rPr>
              <w:t>
</w:t>
            </w:r>
            <w:r>
              <w:rPr>
                <w:rFonts w:ascii="Times New Roman"/>
                <w:b w:val="false"/>
                <w:i w:val="false"/>
                <w:color w:val="000000"/>
                <w:sz w:val="20"/>
              </w:rPr>
              <w:t>стерео-</w:t>
            </w:r>
            <w:r>
              <w:br/>
            </w:r>
            <w:r>
              <w:rPr>
                <w:rFonts w:ascii="Times New Roman"/>
                <w:b w:val="false"/>
                <w:i w:val="false"/>
                <w:color w:val="000000"/>
                <w:sz w:val="20"/>
              </w:rPr>
              <w:t>
</w:t>
            </w:r>
            <w:r>
              <w:rPr>
                <w:rFonts w:ascii="Times New Roman"/>
                <w:b w:val="false"/>
                <w:i w:val="false"/>
                <w:color w:val="000000"/>
                <w:sz w:val="20"/>
              </w:rPr>
              <w:t>таксичес-</w:t>
            </w:r>
            <w:r>
              <w:br/>
            </w:r>
            <w:r>
              <w:rPr>
                <w:rFonts w:ascii="Times New Roman"/>
                <w:b w:val="false"/>
                <w:i w:val="false"/>
                <w:color w:val="000000"/>
                <w:sz w:val="20"/>
              </w:rPr>
              <w:t>
</w:t>
            </w:r>
            <w:r>
              <w:rPr>
                <w:rFonts w:ascii="Times New Roman"/>
                <w:b w:val="false"/>
                <w:i w:val="false"/>
                <w:color w:val="000000"/>
                <w:sz w:val="20"/>
              </w:rPr>
              <w:t>кой</w:t>
            </w:r>
            <w:r>
              <w:br/>
            </w:r>
            <w:r>
              <w:rPr>
                <w:rFonts w:ascii="Times New Roman"/>
                <w:b w:val="false"/>
                <w:i w:val="false"/>
                <w:color w:val="000000"/>
                <w:sz w:val="20"/>
              </w:rPr>
              <w:t>
</w:t>
            </w:r>
            <w:r>
              <w:rPr>
                <w:rFonts w:ascii="Times New Roman"/>
                <w:b w:val="false"/>
                <w:i w:val="false"/>
                <w:color w:val="000000"/>
                <w:sz w:val="20"/>
              </w:rPr>
              <w:t>приставкой</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биопсии</w:t>
            </w:r>
            <w:r>
              <w:br/>
            </w:r>
            <w:r>
              <w:rPr>
                <w:rFonts w:ascii="Times New Roman"/>
                <w:b w:val="false"/>
                <w:i w:val="false"/>
                <w:color w:val="000000"/>
                <w:sz w:val="20"/>
              </w:rPr>
              <w:t>
</w:t>
            </w:r>
            <w:r>
              <w:rPr>
                <w:rFonts w:ascii="Times New Roman"/>
                <w:b w:val="false"/>
                <w:i w:val="false"/>
                <w:color w:val="000000"/>
                <w:sz w:val="20"/>
              </w:rPr>
              <w:t>(18)</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000,0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000,0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000,0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r>
              <w:br/>
            </w:r>
            <w:r>
              <w:rPr>
                <w:rFonts w:ascii="Times New Roman"/>
                <w:b w:val="false"/>
                <w:i w:val="false"/>
                <w:color w:val="000000"/>
                <w:sz w:val="20"/>
              </w:rPr>
              <w:t>
</w:t>
            </w:r>
            <w:r>
              <w:rPr>
                <w:rFonts w:ascii="Times New Roman"/>
                <w:b w:val="false"/>
                <w:i w:val="false"/>
                <w:color w:val="000000"/>
                <w:sz w:val="20"/>
              </w:rPr>
              <w:t>000,0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Оснастить</w:t>
            </w:r>
            <w:r>
              <w:br/>
            </w:r>
            <w:r>
              <w:rPr>
                <w:rFonts w:ascii="Times New Roman"/>
                <w:b w:val="false"/>
                <w:i w:val="false"/>
                <w:color w:val="000000"/>
                <w:sz w:val="20"/>
              </w:rPr>
              <w:t>
</w:t>
            </w:r>
            <w:r>
              <w:rPr>
                <w:rFonts w:ascii="Times New Roman"/>
                <w:b w:val="false"/>
                <w:i w:val="false"/>
                <w:color w:val="000000"/>
                <w:sz w:val="20"/>
              </w:rPr>
              <w:t>онкологи-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органи-</w:t>
            </w:r>
            <w:r>
              <w:br/>
            </w:r>
            <w:r>
              <w:rPr>
                <w:rFonts w:ascii="Times New Roman"/>
                <w:b w:val="false"/>
                <w:i w:val="false"/>
                <w:color w:val="000000"/>
                <w:sz w:val="20"/>
              </w:rPr>
              <w:t>
</w:t>
            </w:r>
            <w:r>
              <w:rPr>
                <w:rFonts w:ascii="Times New Roman"/>
                <w:b w:val="false"/>
                <w:i w:val="false"/>
                <w:color w:val="000000"/>
                <w:sz w:val="20"/>
              </w:rPr>
              <w:t>зации</w:t>
            </w:r>
            <w:r>
              <w:br/>
            </w:r>
            <w:r>
              <w:rPr>
                <w:rFonts w:ascii="Times New Roman"/>
                <w:b w:val="false"/>
                <w:i w:val="false"/>
                <w:color w:val="000000"/>
                <w:sz w:val="20"/>
              </w:rPr>
              <w:t>
</w:t>
            </w:r>
            <w:r>
              <w:rPr>
                <w:rFonts w:ascii="Times New Roman"/>
                <w:b w:val="false"/>
                <w:i w:val="false"/>
                <w:color w:val="000000"/>
                <w:sz w:val="20"/>
              </w:rPr>
              <w:t>цифровыми</w:t>
            </w:r>
            <w:r>
              <w:br/>
            </w:r>
            <w:r>
              <w:rPr>
                <w:rFonts w:ascii="Times New Roman"/>
                <w:b w:val="false"/>
                <w:i w:val="false"/>
                <w:color w:val="000000"/>
                <w:sz w:val="20"/>
              </w:rPr>
              <w:t>
</w:t>
            </w:r>
            <w:r>
              <w:rPr>
                <w:rFonts w:ascii="Times New Roman"/>
                <w:b w:val="false"/>
                <w:i w:val="false"/>
                <w:color w:val="000000"/>
                <w:sz w:val="20"/>
              </w:rPr>
              <w:t>рентген</w:t>
            </w:r>
            <w:r>
              <w:br/>
            </w:r>
            <w:r>
              <w:rPr>
                <w:rFonts w:ascii="Times New Roman"/>
                <w:b w:val="false"/>
                <w:i w:val="false"/>
                <w:color w:val="000000"/>
                <w:sz w:val="20"/>
              </w:rPr>
              <w:t>
</w:t>
            </w:r>
            <w:r>
              <w:rPr>
                <w:rFonts w:ascii="Times New Roman"/>
                <w:b w:val="false"/>
                <w:i w:val="false"/>
                <w:color w:val="000000"/>
                <w:sz w:val="20"/>
              </w:rPr>
              <w:t>аппаратами</w:t>
            </w:r>
            <w:r>
              <w:br/>
            </w:r>
            <w:r>
              <w:rPr>
                <w:rFonts w:ascii="Times New Roman"/>
                <w:b w:val="false"/>
                <w:i w:val="false"/>
                <w:color w:val="000000"/>
                <w:sz w:val="20"/>
              </w:rPr>
              <w:t>
</w:t>
            </w:r>
            <w:r>
              <w:rPr>
                <w:rFonts w:ascii="Times New Roman"/>
                <w:b w:val="false"/>
                <w:i w:val="false"/>
                <w:color w:val="000000"/>
                <w:sz w:val="20"/>
              </w:rPr>
              <w:t>на 3</w:t>
            </w:r>
            <w:r>
              <w:br/>
            </w:r>
            <w:r>
              <w:rPr>
                <w:rFonts w:ascii="Times New Roman"/>
                <w:b w:val="false"/>
                <w:i w:val="false"/>
                <w:color w:val="000000"/>
                <w:sz w:val="20"/>
              </w:rPr>
              <w:t>
</w:t>
            </w:r>
            <w:r>
              <w:rPr>
                <w:rFonts w:ascii="Times New Roman"/>
                <w:b w:val="false"/>
                <w:i w:val="false"/>
                <w:color w:val="000000"/>
                <w:sz w:val="20"/>
              </w:rPr>
              <w:t>рабочих</w:t>
            </w:r>
            <w:r>
              <w:br/>
            </w:r>
            <w:r>
              <w:rPr>
                <w:rFonts w:ascii="Times New Roman"/>
                <w:b w:val="false"/>
                <w:i w:val="false"/>
                <w:color w:val="000000"/>
                <w:sz w:val="20"/>
              </w:rPr>
              <w:t>
</w:t>
            </w:r>
            <w:r>
              <w:rPr>
                <w:rFonts w:ascii="Times New Roman"/>
                <w:b w:val="false"/>
                <w:i w:val="false"/>
                <w:color w:val="000000"/>
                <w:sz w:val="20"/>
              </w:rPr>
              <w:t>места (10)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r>
              <w:rPr>
                <w:rFonts w:ascii="Times New Roman"/>
                <w:b w:val="false"/>
                <w:i w:val="false"/>
                <w:color w:val="000000"/>
                <w:sz w:val="20"/>
              </w:rPr>
              <w:t>000,0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r>
              <w:br/>
            </w:r>
            <w:r>
              <w:rPr>
                <w:rFonts w:ascii="Times New Roman"/>
                <w:b w:val="false"/>
                <w:i w:val="false"/>
                <w:color w:val="000000"/>
                <w:sz w:val="20"/>
              </w:rPr>
              <w:t>
</w:t>
            </w:r>
            <w:r>
              <w:rPr>
                <w:rFonts w:ascii="Times New Roman"/>
                <w:b w:val="false"/>
                <w:i w:val="false"/>
                <w:color w:val="000000"/>
                <w:sz w:val="20"/>
              </w:rPr>
              <w:t>000,0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r>
              <w:br/>
            </w:r>
            <w:r>
              <w:rPr>
                <w:rFonts w:ascii="Times New Roman"/>
                <w:b w:val="false"/>
                <w:i w:val="false"/>
                <w:color w:val="000000"/>
                <w:sz w:val="20"/>
              </w:rPr>
              <w:t>
</w:t>
            </w:r>
            <w:r>
              <w:rPr>
                <w:rFonts w:ascii="Times New Roman"/>
                <w:b w:val="false"/>
                <w:i w:val="false"/>
                <w:color w:val="000000"/>
                <w:sz w:val="20"/>
              </w:rPr>
              <w:t>000,0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r>
              <w:rPr>
                <w:rFonts w:ascii="Times New Roman"/>
                <w:b w:val="false"/>
                <w:i w:val="false"/>
                <w:color w:val="000000"/>
                <w:sz w:val="20"/>
              </w:rPr>
              <w:t>000,0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12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Оснастить</w:t>
            </w:r>
            <w:r>
              <w:br/>
            </w:r>
            <w:r>
              <w:rPr>
                <w:rFonts w:ascii="Times New Roman"/>
                <w:b w:val="false"/>
                <w:i w:val="false"/>
                <w:color w:val="000000"/>
                <w:sz w:val="20"/>
              </w:rPr>
              <w:t>
</w:t>
            </w:r>
            <w:r>
              <w:rPr>
                <w:rFonts w:ascii="Times New Roman"/>
                <w:b w:val="false"/>
                <w:i w:val="false"/>
                <w:color w:val="000000"/>
                <w:sz w:val="20"/>
              </w:rPr>
              <w:t>онкологи-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организа-</w:t>
            </w:r>
            <w:r>
              <w:br/>
            </w:r>
            <w:r>
              <w:rPr>
                <w:rFonts w:ascii="Times New Roman"/>
                <w:b w:val="false"/>
                <w:i w:val="false"/>
                <w:color w:val="000000"/>
                <w:sz w:val="20"/>
              </w:rPr>
              <w:t>
</w:t>
            </w:r>
            <w:r>
              <w:rPr>
                <w:rFonts w:ascii="Times New Roman"/>
                <w:b w:val="false"/>
                <w:i w:val="false"/>
                <w:color w:val="000000"/>
                <w:sz w:val="20"/>
              </w:rPr>
              <w:t>ции</w:t>
            </w:r>
            <w:r>
              <w:br/>
            </w:r>
            <w:r>
              <w:rPr>
                <w:rFonts w:ascii="Times New Roman"/>
                <w:b w:val="false"/>
                <w:i w:val="false"/>
                <w:color w:val="000000"/>
                <w:sz w:val="20"/>
              </w:rPr>
              <w:t>
</w:t>
            </w:r>
            <w:r>
              <w:rPr>
                <w:rFonts w:ascii="Times New Roman"/>
                <w:b w:val="false"/>
                <w:i w:val="false"/>
                <w:color w:val="000000"/>
                <w:sz w:val="20"/>
              </w:rPr>
              <w:t>электрон-</w:t>
            </w:r>
            <w:r>
              <w:br/>
            </w:r>
            <w:r>
              <w:rPr>
                <w:rFonts w:ascii="Times New Roman"/>
                <w:b w:val="false"/>
                <w:i w:val="false"/>
                <w:color w:val="000000"/>
                <w:sz w:val="20"/>
              </w:rPr>
              <w:t>
</w:t>
            </w:r>
            <w:r>
              <w:rPr>
                <w:rFonts w:ascii="Times New Roman"/>
                <w:b w:val="false"/>
                <w:i w:val="false"/>
                <w:color w:val="000000"/>
                <w:sz w:val="20"/>
              </w:rPr>
              <w:t>ными</w:t>
            </w:r>
            <w:r>
              <w:br/>
            </w:r>
            <w:r>
              <w:rPr>
                <w:rFonts w:ascii="Times New Roman"/>
                <w:b w:val="false"/>
                <w:i w:val="false"/>
                <w:color w:val="000000"/>
                <w:sz w:val="20"/>
              </w:rPr>
              <w:t>
</w:t>
            </w:r>
            <w:r>
              <w:rPr>
                <w:rFonts w:ascii="Times New Roman"/>
                <w:b w:val="false"/>
                <w:i w:val="false"/>
                <w:color w:val="000000"/>
                <w:sz w:val="20"/>
              </w:rPr>
              <w:t>центрами</w:t>
            </w:r>
            <w:r>
              <w:br/>
            </w:r>
            <w:r>
              <w:rPr>
                <w:rFonts w:ascii="Times New Roman"/>
                <w:b w:val="false"/>
                <w:i w:val="false"/>
                <w:color w:val="000000"/>
                <w:sz w:val="20"/>
              </w:rPr>
              <w:t>
</w:t>
            </w:r>
            <w:r>
              <w:rPr>
                <w:rFonts w:ascii="Times New Roman"/>
                <w:b w:val="false"/>
                <w:i w:val="false"/>
                <w:color w:val="000000"/>
                <w:sz w:val="20"/>
              </w:rPr>
              <w:t>хранения и</w:t>
            </w:r>
            <w:r>
              <w:br/>
            </w:r>
            <w:r>
              <w:rPr>
                <w:rFonts w:ascii="Times New Roman"/>
                <w:b w:val="false"/>
                <w:i w:val="false"/>
                <w:color w:val="000000"/>
                <w:sz w:val="20"/>
              </w:rPr>
              <w:t>
</w:t>
            </w:r>
            <w:r>
              <w:rPr>
                <w:rFonts w:ascii="Times New Roman"/>
                <w:b w:val="false"/>
                <w:i w:val="false"/>
                <w:color w:val="000000"/>
                <w:sz w:val="20"/>
              </w:rPr>
              <w:t>обработки</w:t>
            </w:r>
            <w:r>
              <w:br/>
            </w:r>
            <w:r>
              <w:rPr>
                <w:rFonts w:ascii="Times New Roman"/>
                <w:b w:val="false"/>
                <w:i w:val="false"/>
                <w:color w:val="000000"/>
                <w:sz w:val="20"/>
              </w:rPr>
              <w:t>
</w:t>
            </w:r>
            <w:r>
              <w:rPr>
                <w:rFonts w:ascii="Times New Roman"/>
                <w:b w:val="false"/>
                <w:i w:val="false"/>
                <w:color w:val="000000"/>
                <w:sz w:val="20"/>
              </w:rPr>
              <w:t>медицин-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информации</w:t>
            </w:r>
            <w:r>
              <w:br/>
            </w:r>
            <w:r>
              <w:rPr>
                <w:rFonts w:ascii="Times New Roman"/>
                <w:b w:val="false"/>
                <w:i w:val="false"/>
                <w:color w:val="000000"/>
                <w:sz w:val="20"/>
              </w:rPr>
              <w:t>
</w:t>
            </w:r>
            <w:r>
              <w:rPr>
                <w:rFonts w:ascii="Times New Roman"/>
                <w:b w:val="false"/>
                <w:i w:val="false"/>
                <w:color w:val="000000"/>
                <w:sz w:val="20"/>
              </w:rPr>
              <w:t>PACS (19)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r>
              <w:br/>
            </w:r>
            <w:r>
              <w:rPr>
                <w:rFonts w:ascii="Times New Roman"/>
                <w:b w:val="false"/>
                <w:i w:val="false"/>
                <w:color w:val="000000"/>
                <w:sz w:val="20"/>
              </w:rPr>
              <w:t>
</w:t>
            </w:r>
            <w:r>
              <w:rPr>
                <w:rFonts w:ascii="Times New Roman"/>
                <w:b w:val="false"/>
                <w:i w:val="false"/>
                <w:color w:val="000000"/>
                <w:sz w:val="20"/>
              </w:rPr>
              <w:t>000,0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w:t>
            </w:r>
            <w:r>
              <w:br/>
            </w:r>
            <w:r>
              <w:rPr>
                <w:rFonts w:ascii="Times New Roman"/>
                <w:b w:val="false"/>
                <w:i w:val="false"/>
                <w:color w:val="000000"/>
                <w:sz w:val="20"/>
              </w:rPr>
              <w:t>
</w:t>
            </w:r>
            <w:r>
              <w:rPr>
                <w:rFonts w:ascii="Times New Roman"/>
                <w:b w:val="false"/>
                <w:i w:val="false"/>
                <w:color w:val="000000"/>
                <w:sz w:val="20"/>
              </w:rPr>
              <w:t>000,0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2 270</w:t>
            </w:r>
            <w:r>
              <w:br/>
            </w:r>
            <w:r>
              <w:rPr>
                <w:rFonts w:ascii="Times New Roman"/>
                <w:b w:val="false"/>
                <w:i w:val="false"/>
                <w:color w:val="000000"/>
                <w:sz w:val="20"/>
              </w:rPr>
              <w:t>
</w:t>
            </w:r>
            <w:r>
              <w:rPr>
                <w:rFonts w:ascii="Times New Roman"/>
                <w:b w:val="false"/>
                <w:i w:val="false"/>
                <w:color w:val="000000"/>
                <w:sz w:val="20"/>
              </w:rPr>
              <w:t>000,0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Оснастить</w:t>
            </w:r>
            <w:r>
              <w:br/>
            </w:r>
            <w:r>
              <w:rPr>
                <w:rFonts w:ascii="Times New Roman"/>
                <w:b w:val="false"/>
                <w:i w:val="false"/>
                <w:color w:val="000000"/>
                <w:sz w:val="20"/>
              </w:rPr>
              <w:t>
</w:t>
            </w:r>
            <w:r>
              <w:rPr>
                <w:rFonts w:ascii="Times New Roman"/>
                <w:b w:val="false"/>
                <w:i w:val="false"/>
                <w:color w:val="000000"/>
                <w:sz w:val="20"/>
              </w:rPr>
              <w:t>онкологи-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организа-</w:t>
            </w:r>
            <w:r>
              <w:br/>
            </w:r>
            <w:r>
              <w:rPr>
                <w:rFonts w:ascii="Times New Roman"/>
                <w:b w:val="false"/>
                <w:i w:val="false"/>
                <w:color w:val="000000"/>
                <w:sz w:val="20"/>
              </w:rPr>
              <w:t>
</w:t>
            </w:r>
            <w:r>
              <w:rPr>
                <w:rFonts w:ascii="Times New Roman"/>
                <w:b w:val="false"/>
                <w:i w:val="false"/>
                <w:color w:val="000000"/>
                <w:sz w:val="20"/>
              </w:rPr>
              <w:t>ции</w:t>
            </w:r>
            <w:r>
              <w:br/>
            </w:r>
            <w:r>
              <w:rPr>
                <w:rFonts w:ascii="Times New Roman"/>
                <w:b w:val="false"/>
                <w:i w:val="false"/>
                <w:color w:val="000000"/>
                <w:sz w:val="20"/>
              </w:rPr>
              <w:t>
</w:t>
            </w:r>
            <w:r>
              <w:rPr>
                <w:rFonts w:ascii="Times New Roman"/>
                <w:b w:val="false"/>
                <w:i w:val="false"/>
                <w:color w:val="000000"/>
                <w:sz w:val="20"/>
              </w:rPr>
              <w:t>эндовидео-</w:t>
            </w:r>
            <w:r>
              <w:br/>
            </w:r>
            <w:r>
              <w:rPr>
                <w:rFonts w:ascii="Times New Roman"/>
                <w:b w:val="false"/>
                <w:i w:val="false"/>
                <w:color w:val="000000"/>
                <w:sz w:val="20"/>
              </w:rPr>
              <w:t>
</w:t>
            </w:r>
            <w:r>
              <w:rPr>
                <w:rFonts w:ascii="Times New Roman"/>
                <w:b w:val="false"/>
                <w:i w:val="false"/>
                <w:color w:val="000000"/>
                <w:sz w:val="20"/>
              </w:rPr>
              <w:t>скопи-</w:t>
            </w:r>
            <w:r>
              <w:br/>
            </w:r>
            <w:r>
              <w:rPr>
                <w:rFonts w:ascii="Times New Roman"/>
                <w:b w:val="false"/>
                <w:i w:val="false"/>
                <w:color w:val="000000"/>
                <w:sz w:val="20"/>
              </w:rPr>
              <w:t>
</w:t>
            </w:r>
            <w:r>
              <w:rPr>
                <w:rFonts w:ascii="Times New Roman"/>
                <w:b w:val="false"/>
                <w:i w:val="false"/>
                <w:color w:val="000000"/>
                <w:sz w:val="20"/>
              </w:rPr>
              <w:t>ческим</w:t>
            </w:r>
            <w:r>
              <w:br/>
            </w:r>
            <w:r>
              <w:rPr>
                <w:rFonts w:ascii="Times New Roman"/>
                <w:b w:val="false"/>
                <w:i w:val="false"/>
                <w:color w:val="000000"/>
                <w:sz w:val="20"/>
              </w:rPr>
              <w:t>
</w:t>
            </w:r>
            <w:r>
              <w:rPr>
                <w:rFonts w:ascii="Times New Roman"/>
                <w:b w:val="false"/>
                <w:i w:val="false"/>
                <w:color w:val="000000"/>
                <w:sz w:val="20"/>
              </w:rPr>
              <w:t>оборудова-</w:t>
            </w:r>
            <w:r>
              <w:br/>
            </w:r>
            <w:r>
              <w:rPr>
                <w:rFonts w:ascii="Times New Roman"/>
                <w:b w:val="false"/>
                <w:i w:val="false"/>
                <w:color w:val="000000"/>
                <w:sz w:val="20"/>
              </w:rPr>
              <w:t>
</w:t>
            </w:r>
            <w:r>
              <w:rPr>
                <w:rFonts w:ascii="Times New Roman"/>
                <w:b w:val="false"/>
                <w:i w:val="false"/>
                <w:color w:val="000000"/>
                <w:sz w:val="20"/>
              </w:rPr>
              <w:t>нием для</w:t>
            </w:r>
            <w:r>
              <w:br/>
            </w:r>
            <w:r>
              <w:rPr>
                <w:rFonts w:ascii="Times New Roman"/>
                <w:b w:val="false"/>
                <w:i w:val="false"/>
                <w:color w:val="000000"/>
                <w:sz w:val="20"/>
              </w:rPr>
              <w:t>
</w:t>
            </w:r>
            <w:r>
              <w:rPr>
                <w:rFonts w:ascii="Times New Roman"/>
                <w:b w:val="false"/>
                <w:i w:val="false"/>
                <w:color w:val="000000"/>
                <w:sz w:val="20"/>
              </w:rPr>
              <w:t>диагнос-</w:t>
            </w:r>
            <w:r>
              <w:br/>
            </w:r>
            <w:r>
              <w:rPr>
                <w:rFonts w:ascii="Times New Roman"/>
                <w:b w:val="false"/>
                <w:i w:val="false"/>
                <w:color w:val="000000"/>
                <w:sz w:val="20"/>
              </w:rPr>
              <w:t>
</w:t>
            </w:r>
            <w:r>
              <w:rPr>
                <w:rFonts w:ascii="Times New Roman"/>
                <w:b w:val="false"/>
                <w:i w:val="false"/>
                <w:color w:val="000000"/>
                <w:sz w:val="20"/>
              </w:rPr>
              <w:t>тики и</w:t>
            </w:r>
            <w:r>
              <w:br/>
            </w:r>
            <w:r>
              <w:rPr>
                <w:rFonts w:ascii="Times New Roman"/>
                <w:b w:val="false"/>
                <w:i w:val="false"/>
                <w:color w:val="000000"/>
                <w:sz w:val="20"/>
              </w:rPr>
              <w:t>
</w:t>
            </w:r>
            <w:r>
              <w:rPr>
                <w:rFonts w:ascii="Times New Roman"/>
                <w:b w:val="false"/>
                <w:i w:val="false"/>
                <w:color w:val="000000"/>
                <w:sz w:val="20"/>
              </w:rPr>
              <w:t>лечения</w:t>
            </w:r>
            <w:r>
              <w:br/>
            </w:r>
            <w:r>
              <w:rPr>
                <w:rFonts w:ascii="Times New Roman"/>
                <w:b w:val="false"/>
                <w:i w:val="false"/>
                <w:color w:val="000000"/>
                <w:sz w:val="20"/>
              </w:rPr>
              <w:t>
</w:t>
            </w:r>
            <w:r>
              <w:rPr>
                <w:rFonts w:ascii="Times New Roman"/>
                <w:b w:val="false"/>
                <w:i w:val="false"/>
                <w:color w:val="000000"/>
                <w:sz w:val="20"/>
              </w:rPr>
              <w:t>больных с</w:t>
            </w:r>
            <w:r>
              <w:br/>
            </w:r>
            <w:r>
              <w:rPr>
                <w:rFonts w:ascii="Times New Roman"/>
                <w:b w:val="false"/>
                <w:i w:val="false"/>
                <w:color w:val="000000"/>
                <w:sz w:val="20"/>
              </w:rPr>
              <w:t>
</w:t>
            </w:r>
            <w:r>
              <w:rPr>
                <w:rFonts w:ascii="Times New Roman"/>
                <w:b w:val="false"/>
                <w:i w:val="false"/>
                <w:color w:val="000000"/>
                <w:sz w:val="20"/>
              </w:rPr>
              <w:t>онкозабо-</w:t>
            </w:r>
            <w:r>
              <w:br/>
            </w:r>
            <w:r>
              <w:rPr>
                <w:rFonts w:ascii="Times New Roman"/>
                <w:b w:val="false"/>
                <w:i w:val="false"/>
                <w:color w:val="000000"/>
                <w:sz w:val="20"/>
              </w:rPr>
              <w:t>
</w:t>
            </w:r>
            <w:r>
              <w:rPr>
                <w:rFonts w:ascii="Times New Roman"/>
                <w:b w:val="false"/>
                <w:i w:val="false"/>
                <w:color w:val="000000"/>
                <w:sz w:val="20"/>
              </w:rPr>
              <w:t>леваниями,</w:t>
            </w:r>
            <w:r>
              <w:br/>
            </w:r>
            <w:r>
              <w:rPr>
                <w:rFonts w:ascii="Times New Roman"/>
                <w:b w:val="false"/>
                <w:i w:val="false"/>
                <w:color w:val="000000"/>
                <w:sz w:val="20"/>
              </w:rPr>
              <w:t>
</w:t>
            </w:r>
            <w:r>
              <w:rPr>
                <w:rFonts w:ascii="Times New Roman"/>
                <w:b w:val="false"/>
                <w:i w:val="false"/>
                <w:color w:val="000000"/>
                <w:sz w:val="20"/>
              </w:rPr>
              <w:t>в т.ч.:</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эндовидео-</w:t>
            </w:r>
            <w:r>
              <w:br/>
            </w:r>
            <w:r>
              <w:rPr>
                <w:rFonts w:ascii="Times New Roman"/>
                <w:b w:val="false"/>
                <w:i w:val="false"/>
                <w:color w:val="000000"/>
                <w:sz w:val="20"/>
              </w:rPr>
              <w:t>
</w:t>
            </w:r>
            <w:r>
              <w:rPr>
                <w:rFonts w:ascii="Times New Roman"/>
                <w:b w:val="false"/>
                <w:i w:val="false"/>
                <w:color w:val="000000"/>
                <w:sz w:val="20"/>
              </w:rPr>
              <w:t>стойками с</w:t>
            </w:r>
            <w:r>
              <w:br/>
            </w:r>
            <w:r>
              <w:rPr>
                <w:rFonts w:ascii="Times New Roman"/>
                <w:b w:val="false"/>
                <w:i w:val="false"/>
                <w:color w:val="000000"/>
                <w:sz w:val="20"/>
              </w:rPr>
              <w:t>
</w:t>
            </w:r>
            <w:r>
              <w:rPr>
                <w:rFonts w:ascii="Times New Roman"/>
                <w:b w:val="false"/>
                <w:i w:val="false"/>
                <w:color w:val="000000"/>
                <w:sz w:val="20"/>
              </w:rPr>
              <w:t>колоно-</w:t>
            </w:r>
            <w:r>
              <w:br/>
            </w:r>
            <w:r>
              <w:rPr>
                <w:rFonts w:ascii="Times New Roman"/>
                <w:b w:val="false"/>
                <w:i w:val="false"/>
                <w:color w:val="000000"/>
                <w:sz w:val="20"/>
              </w:rPr>
              <w:t>
</w:t>
            </w:r>
            <w:r>
              <w:rPr>
                <w:rFonts w:ascii="Times New Roman"/>
                <w:b w:val="false"/>
                <w:i w:val="false"/>
                <w:color w:val="000000"/>
                <w:sz w:val="20"/>
              </w:rPr>
              <w:t>скопами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r>
              <w:br/>
            </w:r>
            <w:r>
              <w:rPr>
                <w:rFonts w:ascii="Times New Roman"/>
                <w:b w:val="false"/>
                <w:i w:val="false"/>
                <w:color w:val="000000"/>
                <w:sz w:val="20"/>
              </w:rPr>
              <w:t>
</w:t>
            </w:r>
            <w:r>
              <w:rPr>
                <w:rFonts w:ascii="Times New Roman"/>
                <w:b w:val="false"/>
                <w:i w:val="false"/>
                <w:color w:val="000000"/>
                <w:sz w:val="20"/>
              </w:rPr>
              <w:t>700,0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r>
              <w:rPr>
                <w:rFonts w:ascii="Times New Roman"/>
                <w:b w:val="false"/>
                <w:i w:val="false"/>
                <w:color w:val="000000"/>
                <w:sz w:val="20"/>
              </w:rPr>
              <w:t>500,0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r>
              <w:br/>
            </w:r>
            <w:r>
              <w:rPr>
                <w:rFonts w:ascii="Times New Roman"/>
                <w:b w:val="false"/>
                <w:i w:val="false"/>
                <w:color w:val="000000"/>
                <w:sz w:val="20"/>
              </w:rPr>
              <w:t>
</w:t>
            </w:r>
            <w:r>
              <w:rPr>
                <w:rFonts w:ascii="Times New Roman"/>
                <w:b w:val="false"/>
                <w:i w:val="false"/>
                <w:color w:val="000000"/>
                <w:sz w:val="20"/>
              </w:rPr>
              <w:t>050,0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r>
              <w:br/>
            </w:r>
            <w:r>
              <w:rPr>
                <w:rFonts w:ascii="Times New Roman"/>
                <w:b w:val="false"/>
                <w:i w:val="false"/>
                <w:color w:val="000000"/>
                <w:sz w:val="20"/>
              </w:rPr>
              <w:t>
</w:t>
            </w:r>
            <w:r>
              <w:rPr>
                <w:rFonts w:ascii="Times New Roman"/>
                <w:b w:val="false"/>
                <w:i w:val="false"/>
                <w:color w:val="000000"/>
                <w:sz w:val="20"/>
              </w:rPr>
              <w:t>250,0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эндовидео-</w:t>
            </w:r>
            <w:r>
              <w:br/>
            </w:r>
            <w:r>
              <w:rPr>
                <w:rFonts w:ascii="Times New Roman"/>
                <w:b w:val="false"/>
                <w:i w:val="false"/>
                <w:color w:val="000000"/>
                <w:sz w:val="20"/>
              </w:rPr>
              <w:t>
</w:t>
            </w:r>
            <w:r>
              <w:rPr>
                <w:rFonts w:ascii="Times New Roman"/>
                <w:b w:val="false"/>
                <w:i w:val="false"/>
                <w:color w:val="000000"/>
                <w:sz w:val="20"/>
              </w:rPr>
              <w:t>стойками с</w:t>
            </w:r>
            <w:r>
              <w:br/>
            </w:r>
            <w:r>
              <w:rPr>
                <w:rFonts w:ascii="Times New Roman"/>
                <w:b w:val="false"/>
                <w:i w:val="false"/>
                <w:color w:val="000000"/>
                <w:sz w:val="20"/>
              </w:rPr>
              <w:t>
</w:t>
            </w:r>
            <w:r>
              <w:rPr>
                <w:rFonts w:ascii="Times New Roman"/>
                <w:b w:val="false"/>
                <w:i w:val="false"/>
                <w:color w:val="000000"/>
                <w:sz w:val="20"/>
              </w:rPr>
              <w:t>гастро-</w:t>
            </w:r>
            <w:r>
              <w:br/>
            </w:r>
            <w:r>
              <w:rPr>
                <w:rFonts w:ascii="Times New Roman"/>
                <w:b w:val="false"/>
                <w:i w:val="false"/>
                <w:color w:val="000000"/>
                <w:sz w:val="20"/>
              </w:rPr>
              <w:t>
</w:t>
            </w:r>
            <w:r>
              <w:rPr>
                <w:rFonts w:ascii="Times New Roman"/>
                <w:b w:val="false"/>
                <w:i w:val="false"/>
                <w:color w:val="000000"/>
                <w:sz w:val="20"/>
              </w:rPr>
              <w:t>скопами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r>
              <w:br/>
            </w:r>
            <w:r>
              <w:rPr>
                <w:rFonts w:ascii="Times New Roman"/>
                <w:b w:val="false"/>
                <w:i w:val="false"/>
                <w:color w:val="000000"/>
                <w:sz w:val="20"/>
              </w:rPr>
              <w:t>
</w:t>
            </w:r>
            <w:r>
              <w:rPr>
                <w:rFonts w:ascii="Times New Roman"/>
                <w:b w:val="false"/>
                <w:i w:val="false"/>
                <w:color w:val="000000"/>
                <w:sz w:val="20"/>
              </w:rPr>
              <w:t>900,0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r>
              <w:br/>
            </w:r>
            <w:r>
              <w:rPr>
                <w:rFonts w:ascii="Times New Roman"/>
                <w:b w:val="false"/>
                <w:i w:val="false"/>
                <w:color w:val="000000"/>
                <w:sz w:val="20"/>
              </w:rPr>
              <w:t>
</w:t>
            </w:r>
            <w:r>
              <w:rPr>
                <w:rFonts w:ascii="Times New Roman"/>
                <w:b w:val="false"/>
                <w:i w:val="false"/>
                <w:color w:val="000000"/>
                <w:sz w:val="20"/>
              </w:rPr>
              <w:t>900,0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эндовидео-</w:t>
            </w:r>
            <w:r>
              <w:br/>
            </w:r>
            <w:r>
              <w:rPr>
                <w:rFonts w:ascii="Times New Roman"/>
                <w:b w:val="false"/>
                <w:i w:val="false"/>
                <w:color w:val="000000"/>
                <w:sz w:val="20"/>
              </w:rPr>
              <w:t>
</w:t>
            </w:r>
            <w:r>
              <w:rPr>
                <w:rFonts w:ascii="Times New Roman"/>
                <w:b w:val="false"/>
                <w:i w:val="false"/>
                <w:color w:val="000000"/>
                <w:sz w:val="20"/>
              </w:rPr>
              <w:t>стойками с</w:t>
            </w:r>
            <w:r>
              <w:br/>
            </w:r>
            <w:r>
              <w:rPr>
                <w:rFonts w:ascii="Times New Roman"/>
                <w:b w:val="false"/>
                <w:i w:val="false"/>
                <w:color w:val="000000"/>
                <w:sz w:val="20"/>
              </w:rPr>
              <w:t>
</w:t>
            </w:r>
            <w:r>
              <w:rPr>
                <w:rFonts w:ascii="Times New Roman"/>
                <w:b w:val="false"/>
                <w:i w:val="false"/>
                <w:color w:val="000000"/>
                <w:sz w:val="20"/>
              </w:rPr>
              <w:t>бронхо-</w:t>
            </w:r>
            <w:r>
              <w:br/>
            </w:r>
            <w:r>
              <w:rPr>
                <w:rFonts w:ascii="Times New Roman"/>
                <w:b w:val="false"/>
                <w:i w:val="false"/>
                <w:color w:val="000000"/>
                <w:sz w:val="20"/>
              </w:rPr>
              <w:t>
</w:t>
            </w:r>
            <w:r>
              <w:rPr>
                <w:rFonts w:ascii="Times New Roman"/>
                <w:b w:val="false"/>
                <w:i w:val="false"/>
                <w:color w:val="000000"/>
                <w:sz w:val="20"/>
              </w:rPr>
              <w:t>скопами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r>
              <w:br/>
            </w:r>
            <w:r>
              <w:rPr>
                <w:rFonts w:ascii="Times New Roman"/>
                <w:b w:val="false"/>
                <w:i w:val="false"/>
                <w:color w:val="000000"/>
                <w:sz w:val="20"/>
              </w:rPr>
              <w:t>
</w:t>
            </w:r>
            <w:r>
              <w:rPr>
                <w:rFonts w:ascii="Times New Roman"/>
                <w:b w:val="false"/>
                <w:i w:val="false"/>
                <w:color w:val="000000"/>
                <w:sz w:val="20"/>
              </w:rPr>
              <w:t>500,0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r>
              <w:br/>
            </w:r>
            <w:r>
              <w:rPr>
                <w:rFonts w:ascii="Times New Roman"/>
                <w:b w:val="false"/>
                <w:i w:val="false"/>
                <w:color w:val="000000"/>
                <w:sz w:val="20"/>
              </w:rPr>
              <w:t>
</w:t>
            </w:r>
            <w:r>
              <w:rPr>
                <w:rFonts w:ascii="Times New Roman"/>
                <w:b w:val="false"/>
                <w:i w:val="false"/>
                <w:color w:val="000000"/>
                <w:sz w:val="20"/>
              </w:rPr>
              <w:t>950,0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r>
              <w:br/>
            </w:r>
            <w:r>
              <w:rPr>
                <w:rFonts w:ascii="Times New Roman"/>
                <w:b w:val="false"/>
                <w:i w:val="false"/>
                <w:color w:val="000000"/>
                <w:sz w:val="20"/>
              </w:rPr>
              <w:t>
</w:t>
            </w:r>
            <w:r>
              <w:rPr>
                <w:rFonts w:ascii="Times New Roman"/>
                <w:b w:val="false"/>
                <w:i w:val="false"/>
                <w:color w:val="000000"/>
                <w:sz w:val="20"/>
              </w:rPr>
              <w:t>450,0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видеоэндо-</w:t>
            </w:r>
            <w:r>
              <w:br/>
            </w:r>
            <w:r>
              <w:rPr>
                <w:rFonts w:ascii="Times New Roman"/>
                <w:b w:val="false"/>
                <w:i w:val="false"/>
                <w:color w:val="000000"/>
                <w:sz w:val="20"/>
              </w:rPr>
              <w:t>
</w:t>
            </w:r>
            <w:r>
              <w:rPr>
                <w:rFonts w:ascii="Times New Roman"/>
                <w:b w:val="false"/>
                <w:i w:val="false"/>
                <w:color w:val="000000"/>
                <w:sz w:val="20"/>
              </w:rPr>
              <w:t>скопи-</w:t>
            </w:r>
            <w:r>
              <w:br/>
            </w:r>
            <w:r>
              <w:rPr>
                <w:rFonts w:ascii="Times New Roman"/>
                <w:b w:val="false"/>
                <w:i w:val="false"/>
                <w:color w:val="000000"/>
                <w:sz w:val="20"/>
              </w:rPr>
              <w:t>
</w:t>
            </w:r>
            <w:r>
              <w:rPr>
                <w:rFonts w:ascii="Times New Roman"/>
                <w:b w:val="false"/>
                <w:i w:val="false"/>
                <w:color w:val="000000"/>
                <w:sz w:val="20"/>
              </w:rPr>
              <w:t>ческими</w:t>
            </w:r>
            <w:r>
              <w:br/>
            </w:r>
            <w:r>
              <w:rPr>
                <w:rFonts w:ascii="Times New Roman"/>
                <w:b w:val="false"/>
                <w:i w:val="false"/>
                <w:color w:val="000000"/>
                <w:sz w:val="20"/>
              </w:rPr>
              <w:t>
</w:t>
            </w:r>
            <w:r>
              <w:rPr>
                <w:rFonts w:ascii="Times New Roman"/>
                <w:b w:val="false"/>
                <w:i w:val="false"/>
                <w:color w:val="000000"/>
                <w:sz w:val="20"/>
              </w:rPr>
              <w:t>комплек-</w:t>
            </w:r>
            <w:r>
              <w:br/>
            </w:r>
            <w:r>
              <w:rPr>
                <w:rFonts w:ascii="Times New Roman"/>
                <w:b w:val="false"/>
                <w:i w:val="false"/>
                <w:color w:val="000000"/>
                <w:sz w:val="20"/>
              </w:rPr>
              <w:t>
</w:t>
            </w:r>
            <w:r>
              <w:rPr>
                <w:rFonts w:ascii="Times New Roman"/>
                <w:b w:val="false"/>
                <w:i w:val="false"/>
                <w:color w:val="000000"/>
                <w:sz w:val="20"/>
              </w:rPr>
              <w:t>сами для</w:t>
            </w:r>
            <w:r>
              <w:br/>
            </w:r>
            <w:r>
              <w:rPr>
                <w:rFonts w:ascii="Times New Roman"/>
                <w:b w:val="false"/>
                <w:i w:val="false"/>
                <w:color w:val="000000"/>
                <w:sz w:val="20"/>
              </w:rPr>
              <w:t>
</w:t>
            </w:r>
            <w:r>
              <w:rPr>
                <w:rFonts w:ascii="Times New Roman"/>
                <w:b w:val="false"/>
                <w:i w:val="false"/>
                <w:color w:val="000000"/>
                <w:sz w:val="20"/>
              </w:rPr>
              <w:t>малоинва-</w:t>
            </w:r>
            <w:r>
              <w:br/>
            </w:r>
            <w:r>
              <w:rPr>
                <w:rFonts w:ascii="Times New Roman"/>
                <w:b w:val="false"/>
                <w:i w:val="false"/>
                <w:color w:val="000000"/>
                <w:sz w:val="20"/>
              </w:rPr>
              <w:t>
</w:t>
            </w:r>
            <w:r>
              <w:rPr>
                <w:rFonts w:ascii="Times New Roman"/>
                <w:b w:val="false"/>
                <w:i w:val="false"/>
                <w:color w:val="000000"/>
                <w:sz w:val="20"/>
              </w:rPr>
              <w:t>зивных</w:t>
            </w:r>
            <w:r>
              <w:br/>
            </w:r>
            <w:r>
              <w:rPr>
                <w:rFonts w:ascii="Times New Roman"/>
                <w:b w:val="false"/>
                <w:i w:val="false"/>
                <w:color w:val="000000"/>
                <w:sz w:val="20"/>
              </w:rPr>
              <w:t>
</w:t>
            </w:r>
            <w:r>
              <w:rPr>
                <w:rFonts w:ascii="Times New Roman"/>
                <w:b w:val="false"/>
                <w:i w:val="false"/>
                <w:color w:val="000000"/>
                <w:sz w:val="20"/>
              </w:rPr>
              <w:t>эндоскопи-</w:t>
            </w:r>
            <w:r>
              <w:br/>
            </w:r>
            <w:r>
              <w:rPr>
                <w:rFonts w:ascii="Times New Roman"/>
                <w:b w:val="false"/>
                <w:i w:val="false"/>
                <w:color w:val="000000"/>
                <w:sz w:val="20"/>
              </w:rPr>
              <w:t>
</w:t>
            </w:r>
            <w:r>
              <w:rPr>
                <w:rFonts w:ascii="Times New Roman"/>
                <w:b w:val="false"/>
                <w:i w:val="false"/>
                <w:color w:val="000000"/>
                <w:sz w:val="20"/>
              </w:rPr>
              <w:t>ческих</w:t>
            </w:r>
            <w:r>
              <w:br/>
            </w:r>
            <w:r>
              <w:rPr>
                <w:rFonts w:ascii="Times New Roman"/>
                <w:b w:val="false"/>
                <w:i w:val="false"/>
                <w:color w:val="000000"/>
                <w:sz w:val="20"/>
              </w:rPr>
              <w:t>
</w:t>
            </w:r>
            <w:r>
              <w:rPr>
                <w:rFonts w:ascii="Times New Roman"/>
                <w:b w:val="false"/>
                <w:i w:val="false"/>
                <w:color w:val="000000"/>
                <w:sz w:val="20"/>
              </w:rPr>
              <w:t>операций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r>
              <w:br/>
            </w:r>
            <w:r>
              <w:rPr>
                <w:rFonts w:ascii="Times New Roman"/>
                <w:b w:val="false"/>
                <w:i w:val="false"/>
                <w:color w:val="000000"/>
                <w:sz w:val="20"/>
              </w:rPr>
              <w:t>
</w:t>
            </w:r>
            <w:r>
              <w:rPr>
                <w:rFonts w:ascii="Times New Roman"/>
                <w:b w:val="false"/>
                <w:i w:val="false"/>
                <w:color w:val="000000"/>
                <w:sz w:val="20"/>
              </w:rPr>
              <w:t>000,0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r>
              <w:br/>
            </w:r>
            <w:r>
              <w:rPr>
                <w:rFonts w:ascii="Times New Roman"/>
                <w:b w:val="false"/>
                <w:i w:val="false"/>
                <w:color w:val="000000"/>
                <w:sz w:val="20"/>
              </w:rPr>
              <w:t>
</w:t>
            </w:r>
            <w:r>
              <w:rPr>
                <w:rFonts w:ascii="Times New Roman"/>
                <w:b w:val="false"/>
                <w:i w:val="false"/>
                <w:color w:val="000000"/>
                <w:sz w:val="20"/>
              </w:rPr>
              <w:t>000,0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r>
              <w:br/>
            </w:r>
            <w:r>
              <w:rPr>
                <w:rFonts w:ascii="Times New Roman"/>
                <w:b w:val="false"/>
                <w:i w:val="false"/>
                <w:color w:val="000000"/>
                <w:sz w:val="20"/>
              </w:rPr>
              <w:t>
</w:t>
            </w:r>
            <w:r>
              <w:rPr>
                <w:rFonts w:ascii="Times New Roman"/>
                <w:b w:val="false"/>
                <w:i w:val="false"/>
                <w:color w:val="000000"/>
                <w:sz w:val="20"/>
              </w:rPr>
              <w:t>000,0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r>
              <w:br/>
            </w:r>
            <w:r>
              <w:rPr>
                <w:rFonts w:ascii="Times New Roman"/>
                <w:b w:val="false"/>
                <w:i w:val="false"/>
                <w:color w:val="000000"/>
                <w:sz w:val="20"/>
              </w:rPr>
              <w:t>
</w:t>
            </w:r>
            <w:r>
              <w:rPr>
                <w:rFonts w:ascii="Times New Roman"/>
                <w:b w:val="false"/>
                <w:i w:val="false"/>
                <w:color w:val="000000"/>
                <w:sz w:val="20"/>
              </w:rPr>
              <w:t>000,0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w:t>
            </w:r>
            <w:r>
              <w:br/>
            </w:r>
            <w:r>
              <w:rPr>
                <w:rFonts w:ascii="Times New Roman"/>
                <w:b w:val="false"/>
                <w:i w:val="false"/>
                <w:color w:val="000000"/>
                <w:sz w:val="20"/>
              </w:rPr>
              <w:t>
</w:t>
            </w:r>
            <w:r>
              <w:rPr>
                <w:rFonts w:ascii="Times New Roman"/>
                <w:b w:val="false"/>
                <w:i w:val="false"/>
                <w:color w:val="000000"/>
                <w:sz w:val="20"/>
              </w:rPr>
              <w:t>зирован-</w:t>
            </w:r>
            <w:r>
              <w:br/>
            </w:r>
            <w:r>
              <w:rPr>
                <w:rFonts w:ascii="Times New Roman"/>
                <w:b w:val="false"/>
                <w:i w:val="false"/>
                <w:color w:val="000000"/>
                <w:sz w:val="20"/>
              </w:rPr>
              <w:t>
</w:t>
            </w:r>
            <w:r>
              <w:rPr>
                <w:rFonts w:ascii="Times New Roman"/>
                <w:b w:val="false"/>
                <w:i w:val="false"/>
                <w:color w:val="000000"/>
                <w:sz w:val="20"/>
              </w:rPr>
              <w:t>ными</w:t>
            </w:r>
            <w:r>
              <w:br/>
            </w:r>
            <w:r>
              <w:rPr>
                <w:rFonts w:ascii="Times New Roman"/>
                <w:b w:val="false"/>
                <w:i w:val="false"/>
                <w:color w:val="000000"/>
                <w:sz w:val="20"/>
              </w:rPr>
              <w:t>
</w:t>
            </w:r>
            <w:r>
              <w:rPr>
                <w:rFonts w:ascii="Times New Roman"/>
                <w:b w:val="false"/>
                <w:i w:val="false"/>
                <w:color w:val="000000"/>
                <w:sz w:val="20"/>
              </w:rPr>
              <w:t>моечными</w:t>
            </w:r>
            <w:r>
              <w:br/>
            </w:r>
            <w:r>
              <w:rPr>
                <w:rFonts w:ascii="Times New Roman"/>
                <w:b w:val="false"/>
                <w:i w:val="false"/>
                <w:color w:val="000000"/>
                <w:sz w:val="20"/>
              </w:rPr>
              <w:t>
</w:t>
            </w:r>
            <w:r>
              <w:rPr>
                <w:rFonts w:ascii="Times New Roman"/>
                <w:b w:val="false"/>
                <w:i w:val="false"/>
                <w:color w:val="000000"/>
                <w:sz w:val="20"/>
              </w:rPr>
              <w:t>машинами</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эндоскопов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r>
              <w:br/>
            </w:r>
            <w:r>
              <w:rPr>
                <w:rFonts w:ascii="Times New Roman"/>
                <w:b w:val="false"/>
                <w:i w:val="false"/>
                <w:color w:val="000000"/>
                <w:sz w:val="20"/>
              </w:rPr>
              <w:t>
</w:t>
            </w:r>
            <w:r>
              <w:rPr>
                <w:rFonts w:ascii="Times New Roman"/>
                <w:b w:val="false"/>
                <w:i w:val="false"/>
                <w:color w:val="000000"/>
                <w:sz w:val="20"/>
              </w:rPr>
              <w:t>000,0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r>
              <w:br/>
            </w:r>
            <w:r>
              <w:rPr>
                <w:rFonts w:ascii="Times New Roman"/>
                <w:b w:val="false"/>
                <w:i w:val="false"/>
                <w:color w:val="000000"/>
                <w:sz w:val="20"/>
              </w:rPr>
              <w:t>
</w:t>
            </w:r>
            <w:r>
              <w:rPr>
                <w:rFonts w:ascii="Times New Roman"/>
                <w:b w:val="false"/>
                <w:i w:val="false"/>
                <w:color w:val="000000"/>
                <w:sz w:val="20"/>
              </w:rPr>
              <w:t>000,0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Дооснас-</w:t>
            </w:r>
            <w:r>
              <w:br/>
            </w:r>
            <w:r>
              <w:rPr>
                <w:rFonts w:ascii="Times New Roman"/>
                <w:b w:val="false"/>
                <w:i w:val="false"/>
                <w:color w:val="000000"/>
                <w:sz w:val="20"/>
              </w:rPr>
              <w:t>
</w:t>
            </w:r>
            <w:r>
              <w:rPr>
                <w:rFonts w:ascii="Times New Roman"/>
                <w:b w:val="false"/>
                <w:i w:val="false"/>
                <w:color w:val="000000"/>
                <w:sz w:val="20"/>
              </w:rPr>
              <w:t>тить</w:t>
            </w:r>
            <w:r>
              <w:br/>
            </w:r>
            <w:r>
              <w:rPr>
                <w:rFonts w:ascii="Times New Roman"/>
                <w:b w:val="false"/>
                <w:i w:val="false"/>
                <w:color w:val="000000"/>
                <w:sz w:val="20"/>
              </w:rPr>
              <w:t>
</w:t>
            </w:r>
            <w:r>
              <w:rPr>
                <w:rFonts w:ascii="Times New Roman"/>
                <w:b w:val="false"/>
                <w:i w:val="false"/>
                <w:color w:val="000000"/>
                <w:sz w:val="20"/>
              </w:rPr>
              <w:t>консуль-</w:t>
            </w:r>
            <w:r>
              <w:br/>
            </w:r>
            <w:r>
              <w:rPr>
                <w:rFonts w:ascii="Times New Roman"/>
                <w:b w:val="false"/>
                <w:i w:val="false"/>
                <w:color w:val="000000"/>
                <w:sz w:val="20"/>
              </w:rPr>
              <w:t>
</w:t>
            </w:r>
            <w:r>
              <w:rPr>
                <w:rFonts w:ascii="Times New Roman"/>
                <w:b w:val="false"/>
                <w:i w:val="false"/>
                <w:color w:val="000000"/>
                <w:sz w:val="20"/>
              </w:rPr>
              <w:t>тативно-</w:t>
            </w:r>
            <w:r>
              <w:br/>
            </w:r>
            <w:r>
              <w:rPr>
                <w:rFonts w:ascii="Times New Roman"/>
                <w:b w:val="false"/>
                <w:i w:val="false"/>
                <w:color w:val="000000"/>
                <w:sz w:val="20"/>
              </w:rPr>
              <w:t>
</w:t>
            </w:r>
            <w:r>
              <w:rPr>
                <w:rFonts w:ascii="Times New Roman"/>
                <w:b w:val="false"/>
                <w:i w:val="false"/>
                <w:color w:val="000000"/>
                <w:sz w:val="20"/>
              </w:rPr>
              <w:t>диагнос-</w:t>
            </w:r>
            <w:r>
              <w:br/>
            </w:r>
            <w:r>
              <w:rPr>
                <w:rFonts w:ascii="Times New Roman"/>
                <w:b w:val="false"/>
                <w:i w:val="false"/>
                <w:color w:val="000000"/>
                <w:sz w:val="20"/>
              </w:rPr>
              <w:t>
</w:t>
            </w:r>
            <w:r>
              <w:rPr>
                <w:rFonts w:ascii="Times New Roman"/>
                <w:b w:val="false"/>
                <w:i w:val="false"/>
                <w:color w:val="000000"/>
                <w:sz w:val="20"/>
              </w:rPr>
              <w:t>тические</w:t>
            </w:r>
            <w:r>
              <w:br/>
            </w:r>
            <w:r>
              <w:rPr>
                <w:rFonts w:ascii="Times New Roman"/>
                <w:b w:val="false"/>
                <w:i w:val="false"/>
                <w:color w:val="000000"/>
                <w:sz w:val="20"/>
              </w:rPr>
              <w:t>
</w:t>
            </w:r>
            <w:r>
              <w:rPr>
                <w:rFonts w:ascii="Times New Roman"/>
                <w:b w:val="false"/>
                <w:i w:val="false"/>
                <w:color w:val="000000"/>
                <w:sz w:val="20"/>
              </w:rPr>
              <w:t>центры</w:t>
            </w:r>
            <w:r>
              <w:br/>
            </w:r>
            <w:r>
              <w:rPr>
                <w:rFonts w:ascii="Times New Roman"/>
                <w:b w:val="false"/>
                <w:i w:val="false"/>
                <w:color w:val="000000"/>
                <w:sz w:val="20"/>
              </w:rPr>
              <w:t>
</w:t>
            </w:r>
            <w:r>
              <w:rPr>
                <w:rFonts w:ascii="Times New Roman"/>
                <w:b w:val="false"/>
                <w:i w:val="false"/>
                <w:color w:val="000000"/>
                <w:sz w:val="20"/>
              </w:rPr>
              <w:t>(отделе-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эндовидео-</w:t>
            </w:r>
            <w:r>
              <w:br/>
            </w:r>
            <w:r>
              <w:rPr>
                <w:rFonts w:ascii="Times New Roman"/>
                <w:b w:val="false"/>
                <w:i w:val="false"/>
                <w:color w:val="000000"/>
                <w:sz w:val="20"/>
              </w:rPr>
              <w:t>
</w:t>
            </w:r>
            <w:r>
              <w:rPr>
                <w:rFonts w:ascii="Times New Roman"/>
                <w:b w:val="false"/>
                <w:i w:val="false"/>
                <w:color w:val="000000"/>
                <w:sz w:val="20"/>
              </w:rPr>
              <w:t>скопичес-</w:t>
            </w:r>
            <w:r>
              <w:br/>
            </w:r>
            <w:r>
              <w:rPr>
                <w:rFonts w:ascii="Times New Roman"/>
                <w:b w:val="false"/>
                <w:i w:val="false"/>
                <w:color w:val="000000"/>
                <w:sz w:val="20"/>
              </w:rPr>
              <w:t>
</w:t>
            </w:r>
            <w:r>
              <w:rPr>
                <w:rFonts w:ascii="Times New Roman"/>
                <w:b w:val="false"/>
                <w:i w:val="false"/>
                <w:color w:val="000000"/>
                <w:sz w:val="20"/>
              </w:rPr>
              <w:t>ким</w:t>
            </w:r>
            <w:r>
              <w:br/>
            </w:r>
            <w:r>
              <w:rPr>
                <w:rFonts w:ascii="Times New Roman"/>
                <w:b w:val="false"/>
                <w:i w:val="false"/>
                <w:color w:val="000000"/>
                <w:sz w:val="20"/>
              </w:rPr>
              <w:t>
</w:t>
            </w:r>
            <w:r>
              <w:rPr>
                <w:rFonts w:ascii="Times New Roman"/>
                <w:b w:val="false"/>
                <w:i w:val="false"/>
                <w:color w:val="000000"/>
                <w:sz w:val="20"/>
              </w:rPr>
              <w:t>оборудо-</w:t>
            </w:r>
            <w:r>
              <w:br/>
            </w:r>
            <w:r>
              <w:rPr>
                <w:rFonts w:ascii="Times New Roman"/>
                <w:b w:val="false"/>
                <w:i w:val="false"/>
                <w:color w:val="000000"/>
                <w:sz w:val="20"/>
              </w:rPr>
              <w:t>
</w:t>
            </w:r>
            <w:r>
              <w:rPr>
                <w:rFonts w:ascii="Times New Roman"/>
                <w:b w:val="false"/>
                <w:i w:val="false"/>
                <w:color w:val="000000"/>
                <w:sz w:val="20"/>
              </w:rPr>
              <w:t>ванием для</w:t>
            </w:r>
            <w:r>
              <w:br/>
            </w:r>
            <w:r>
              <w:rPr>
                <w:rFonts w:ascii="Times New Roman"/>
                <w:b w:val="false"/>
                <w:i w:val="false"/>
                <w:color w:val="000000"/>
                <w:sz w:val="20"/>
              </w:rPr>
              <w:t>
</w:t>
            </w:r>
            <w:r>
              <w:rPr>
                <w:rFonts w:ascii="Times New Roman"/>
                <w:b w:val="false"/>
                <w:i w:val="false"/>
                <w:color w:val="000000"/>
                <w:sz w:val="20"/>
              </w:rPr>
              <w:t>дообследо-</w:t>
            </w:r>
            <w:r>
              <w:br/>
            </w:r>
            <w:r>
              <w:rPr>
                <w:rFonts w:ascii="Times New Roman"/>
                <w:b w:val="false"/>
                <w:i w:val="false"/>
                <w:color w:val="000000"/>
                <w:sz w:val="20"/>
              </w:rPr>
              <w:t>
</w:t>
            </w:r>
            <w:r>
              <w:rPr>
                <w:rFonts w:ascii="Times New Roman"/>
                <w:b w:val="false"/>
                <w:i w:val="false"/>
                <w:color w:val="000000"/>
                <w:sz w:val="20"/>
              </w:rPr>
              <w:t>вания</w:t>
            </w:r>
            <w:r>
              <w:br/>
            </w:r>
            <w:r>
              <w:rPr>
                <w:rFonts w:ascii="Times New Roman"/>
                <w:b w:val="false"/>
                <w:i w:val="false"/>
                <w:color w:val="000000"/>
                <w:sz w:val="20"/>
              </w:rPr>
              <w:t>
</w:t>
            </w:r>
            <w:r>
              <w:rPr>
                <w:rFonts w:ascii="Times New Roman"/>
                <w:b w:val="false"/>
                <w:i w:val="false"/>
                <w:color w:val="000000"/>
                <w:sz w:val="20"/>
              </w:rPr>
              <w:t>пациентов</w:t>
            </w:r>
            <w:r>
              <w:br/>
            </w:r>
            <w:r>
              <w:rPr>
                <w:rFonts w:ascii="Times New Roman"/>
                <w:b w:val="false"/>
                <w:i w:val="false"/>
                <w:color w:val="000000"/>
                <w:sz w:val="20"/>
              </w:rPr>
              <w:t>
</w:t>
            </w:r>
            <w:r>
              <w:rPr>
                <w:rFonts w:ascii="Times New Roman"/>
                <w:b w:val="false"/>
                <w:i w:val="false"/>
                <w:color w:val="000000"/>
                <w:sz w:val="20"/>
              </w:rPr>
              <w:t>с подоз-</w:t>
            </w:r>
            <w:r>
              <w:br/>
            </w:r>
            <w:r>
              <w:rPr>
                <w:rFonts w:ascii="Times New Roman"/>
                <w:b w:val="false"/>
                <w:i w:val="false"/>
                <w:color w:val="000000"/>
                <w:sz w:val="20"/>
              </w:rPr>
              <w:t>
</w:t>
            </w:r>
            <w:r>
              <w:rPr>
                <w:rFonts w:ascii="Times New Roman"/>
                <w:b w:val="false"/>
                <w:i w:val="false"/>
                <w:color w:val="000000"/>
                <w:sz w:val="20"/>
              </w:rPr>
              <w:t>рением на</w:t>
            </w:r>
            <w:r>
              <w:br/>
            </w:r>
            <w:r>
              <w:rPr>
                <w:rFonts w:ascii="Times New Roman"/>
                <w:b w:val="false"/>
                <w:i w:val="false"/>
                <w:color w:val="000000"/>
                <w:sz w:val="20"/>
              </w:rPr>
              <w:t>
</w:t>
            </w:r>
            <w:r>
              <w:rPr>
                <w:rFonts w:ascii="Times New Roman"/>
                <w:b w:val="false"/>
                <w:i w:val="false"/>
                <w:color w:val="000000"/>
                <w:sz w:val="20"/>
              </w:rPr>
              <w:t>онкозабо-</w:t>
            </w:r>
            <w:r>
              <w:br/>
            </w:r>
            <w:r>
              <w:rPr>
                <w:rFonts w:ascii="Times New Roman"/>
                <w:b w:val="false"/>
                <w:i w:val="false"/>
                <w:color w:val="000000"/>
                <w:sz w:val="20"/>
              </w:rPr>
              <w:t>
</w:t>
            </w:r>
            <w:r>
              <w:rPr>
                <w:rFonts w:ascii="Times New Roman"/>
                <w:b w:val="false"/>
                <w:i w:val="false"/>
                <w:color w:val="000000"/>
                <w:sz w:val="20"/>
              </w:rPr>
              <w:t>левание, в</w:t>
            </w:r>
            <w:r>
              <w:br/>
            </w:r>
            <w:r>
              <w:rPr>
                <w:rFonts w:ascii="Times New Roman"/>
                <w:b w:val="false"/>
                <w:i w:val="false"/>
                <w:color w:val="000000"/>
                <w:sz w:val="20"/>
              </w:rPr>
              <w:t>
</w:t>
            </w:r>
            <w:r>
              <w:rPr>
                <w:rFonts w:ascii="Times New Roman"/>
                <w:b w:val="false"/>
                <w:i w:val="false"/>
                <w:color w:val="000000"/>
                <w:sz w:val="20"/>
              </w:rPr>
              <w:t>т.ч.:</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эндовидео-</w:t>
            </w:r>
            <w:r>
              <w:br/>
            </w:r>
            <w:r>
              <w:rPr>
                <w:rFonts w:ascii="Times New Roman"/>
                <w:b w:val="false"/>
                <w:i w:val="false"/>
                <w:color w:val="000000"/>
                <w:sz w:val="20"/>
              </w:rPr>
              <w:t>
</w:t>
            </w:r>
            <w:r>
              <w:rPr>
                <w:rFonts w:ascii="Times New Roman"/>
                <w:b w:val="false"/>
                <w:i w:val="false"/>
                <w:color w:val="000000"/>
                <w:sz w:val="20"/>
              </w:rPr>
              <w:t>стойками с</w:t>
            </w:r>
            <w:r>
              <w:br/>
            </w:r>
            <w:r>
              <w:rPr>
                <w:rFonts w:ascii="Times New Roman"/>
                <w:b w:val="false"/>
                <w:i w:val="false"/>
                <w:color w:val="000000"/>
                <w:sz w:val="20"/>
              </w:rPr>
              <w:t>
</w:t>
            </w:r>
            <w:r>
              <w:rPr>
                <w:rFonts w:ascii="Times New Roman"/>
                <w:b w:val="false"/>
                <w:i w:val="false"/>
                <w:color w:val="000000"/>
                <w:sz w:val="20"/>
              </w:rPr>
              <w:t>колоно-</w:t>
            </w:r>
            <w:r>
              <w:br/>
            </w:r>
            <w:r>
              <w:rPr>
                <w:rFonts w:ascii="Times New Roman"/>
                <w:b w:val="false"/>
                <w:i w:val="false"/>
                <w:color w:val="000000"/>
                <w:sz w:val="20"/>
              </w:rPr>
              <w:t>
</w:t>
            </w:r>
            <w:r>
              <w:rPr>
                <w:rFonts w:ascii="Times New Roman"/>
                <w:b w:val="false"/>
                <w:i w:val="false"/>
                <w:color w:val="000000"/>
                <w:sz w:val="20"/>
              </w:rPr>
              <w:t>скопами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r>
              <w:br/>
            </w:r>
            <w:r>
              <w:rPr>
                <w:rFonts w:ascii="Times New Roman"/>
                <w:b w:val="false"/>
                <w:i w:val="false"/>
                <w:color w:val="000000"/>
                <w:sz w:val="20"/>
              </w:rPr>
              <w:t>
</w:t>
            </w:r>
            <w:r>
              <w:rPr>
                <w:rFonts w:ascii="Times New Roman"/>
                <w:b w:val="false"/>
                <w:i w:val="false"/>
                <w:color w:val="000000"/>
                <w:sz w:val="20"/>
              </w:rPr>
              <w:t>950,0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r>
              <w:br/>
            </w:r>
            <w:r>
              <w:rPr>
                <w:rFonts w:ascii="Times New Roman"/>
                <w:b w:val="false"/>
                <w:i w:val="false"/>
                <w:color w:val="000000"/>
                <w:sz w:val="20"/>
              </w:rPr>
              <w:t>
</w:t>
            </w:r>
            <w:r>
              <w:rPr>
                <w:rFonts w:ascii="Times New Roman"/>
                <w:b w:val="false"/>
                <w:i w:val="false"/>
                <w:color w:val="000000"/>
                <w:sz w:val="20"/>
              </w:rPr>
              <w:t>150,0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w:t>
            </w:r>
            <w:r>
              <w:br/>
            </w:r>
            <w:r>
              <w:rPr>
                <w:rFonts w:ascii="Times New Roman"/>
                <w:b w:val="false"/>
                <w:i w:val="false"/>
                <w:color w:val="000000"/>
                <w:sz w:val="20"/>
              </w:rPr>
              <w:t>
</w:t>
            </w:r>
            <w:r>
              <w:rPr>
                <w:rFonts w:ascii="Times New Roman"/>
                <w:b w:val="false"/>
                <w:i w:val="false"/>
                <w:color w:val="000000"/>
                <w:sz w:val="20"/>
              </w:rPr>
              <w:t>100,0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эндовидео-</w:t>
            </w:r>
            <w:r>
              <w:br/>
            </w:r>
            <w:r>
              <w:rPr>
                <w:rFonts w:ascii="Times New Roman"/>
                <w:b w:val="false"/>
                <w:i w:val="false"/>
                <w:color w:val="000000"/>
                <w:sz w:val="20"/>
              </w:rPr>
              <w:t>
</w:t>
            </w:r>
            <w:r>
              <w:rPr>
                <w:rFonts w:ascii="Times New Roman"/>
                <w:b w:val="false"/>
                <w:i w:val="false"/>
                <w:color w:val="000000"/>
                <w:sz w:val="20"/>
              </w:rPr>
              <w:t>стойками с</w:t>
            </w:r>
            <w:r>
              <w:br/>
            </w:r>
            <w:r>
              <w:rPr>
                <w:rFonts w:ascii="Times New Roman"/>
                <w:b w:val="false"/>
                <w:i w:val="false"/>
                <w:color w:val="000000"/>
                <w:sz w:val="20"/>
              </w:rPr>
              <w:t>
</w:t>
            </w:r>
            <w:r>
              <w:rPr>
                <w:rFonts w:ascii="Times New Roman"/>
                <w:b w:val="false"/>
                <w:i w:val="false"/>
                <w:color w:val="000000"/>
                <w:sz w:val="20"/>
              </w:rPr>
              <w:t>гастро-</w:t>
            </w:r>
            <w:r>
              <w:br/>
            </w:r>
            <w:r>
              <w:rPr>
                <w:rFonts w:ascii="Times New Roman"/>
                <w:b w:val="false"/>
                <w:i w:val="false"/>
                <w:color w:val="000000"/>
                <w:sz w:val="20"/>
              </w:rPr>
              <w:t>
</w:t>
            </w:r>
            <w:r>
              <w:rPr>
                <w:rFonts w:ascii="Times New Roman"/>
                <w:b w:val="false"/>
                <w:i w:val="false"/>
                <w:color w:val="000000"/>
                <w:sz w:val="20"/>
              </w:rPr>
              <w:t>скопами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r>
              <w:br/>
            </w:r>
            <w:r>
              <w:rPr>
                <w:rFonts w:ascii="Times New Roman"/>
                <w:b w:val="false"/>
                <w:i w:val="false"/>
                <w:color w:val="000000"/>
                <w:sz w:val="20"/>
              </w:rPr>
              <w:t>
</w:t>
            </w:r>
            <w:r>
              <w:rPr>
                <w:rFonts w:ascii="Times New Roman"/>
                <w:b w:val="false"/>
                <w:i w:val="false"/>
                <w:color w:val="000000"/>
                <w:sz w:val="20"/>
              </w:rPr>
              <w:t>350,0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r>
              <w:br/>
            </w:r>
            <w:r>
              <w:rPr>
                <w:rFonts w:ascii="Times New Roman"/>
                <w:b w:val="false"/>
                <w:i w:val="false"/>
                <w:color w:val="000000"/>
                <w:sz w:val="20"/>
              </w:rPr>
              <w:t>
</w:t>
            </w:r>
            <w:r>
              <w:rPr>
                <w:rFonts w:ascii="Times New Roman"/>
                <w:b w:val="false"/>
                <w:i w:val="false"/>
                <w:color w:val="000000"/>
                <w:sz w:val="20"/>
              </w:rPr>
              <w:t>800,0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r>
              <w:br/>
            </w:r>
            <w:r>
              <w:rPr>
                <w:rFonts w:ascii="Times New Roman"/>
                <w:b w:val="false"/>
                <w:i w:val="false"/>
                <w:color w:val="000000"/>
                <w:sz w:val="20"/>
              </w:rPr>
              <w:t>
</w:t>
            </w:r>
            <w:r>
              <w:rPr>
                <w:rFonts w:ascii="Times New Roman"/>
                <w:b w:val="false"/>
                <w:i w:val="false"/>
                <w:color w:val="000000"/>
                <w:sz w:val="20"/>
              </w:rPr>
              <w:t>250,0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r>
              <w:br/>
            </w:r>
            <w:r>
              <w:rPr>
                <w:rFonts w:ascii="Times New Roman"/>
                <w:b w:val="false"/>
                <w:i w:val="false"/>
                <w:color w:val="000000"/>
                <w:sz w:val="20"/>
              </w:rPr>
              <w:t>
</w:t>
            </w:r>
            <w:r>
              <w:rPr>
                <w:rFonts w:ascii="Times New Roman"/>
                <w:b w:val="false"/>
                <w:i w:val="false"/>
                <w:color w:val="000000"/>
                <w:sz w:val="20"/>
              </w:rPr>
              <w:t>400,0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наборами</w:t>
            </w:r>
            <w:r>
              <w:br/>
            </w:r>
            <w:r>
              <w:rPr>
                <w:rFonts w:ascii="Times New Roman"/>
                <w:b w:val="false"/>
                <w:i w:val="false"/>
                <w:color w:val="000000"/>
                <w:sz w:val="20"/>
              </w:rPr>
              <w:t>
</w:t>
            </w:r>
            <w:r>
              <w:rPr>
                <w:rFonts w:ascii="Times New Roman"/>
                <w:b w:val="false"/>
                <w:i w:val="false"/>
                <w:color w:val="000000"/>
                <w:sz w:val="20"/>
              </w:rPr>
              <w:t>инструмен-</w:t>
            </w:r>
            <w:r>
              <w:br/>
            </w:r>
            <w:r>
              <w:rPr>
                <w:rFonts w:ascii="Times New Roman"/>
                <w:b w:val="false"/>
                <w:i w:val="false"/>
                <w:color w:val="000000"/>
                <w:sz w:val="20"/>
              </w:rPr>
              <w:t>
</w:t>
            </w:r>
            <w:r>
              <w:rPr>
                <w:rFonts w:ascii="Times New Roman"/>
                <w:b w:val="false"/>
                <w:i w:val="false"/>
                <w:color w:val="000000"/>
                <w:sz w:val="20"/>
              </w:rPr>
              <w:t>тов для</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малоинва-</w:t>
            </w:r>
            <w:r>
              <w:br/>
            </w:r>
            <w:r>
              <w:rPr>
                <w:rFonts w:ascii="Times New Roman"/>
                <w:b w:val="false"/>
                <w:i w:val="false"/>
                <w:color w:val="000000"/>
                <w:sz w:val="20"/>
              </w:rPr>
              <w:t>
</w:t>
            </w:r>
            <w:r>
              <w:rPr>
                <w:rFonts w:ascii="Times New Roman"/>
                <w:b w:val="false"/>
                <w:i w:val="false"/>
                <w:color w:val="000000"/>
                <w:sz w:val="20"/>
              </w:rPr>
              <w:t>зивных</w:t>
            </w:r>
            <w:r>
              <w:br/>
            </w:r>
            <w:r>
              <w:rPr>
                <w:rFonts w:ascii="Times New Roman"/>
                <w:b w:val="false"/>
                <w:i w:val="false"/>
                <w:color w:val="000000"/>
                <w:sz w:val="20"/>
              </w:rPr>
              <w:t>
</w:t>
            </w:r>
            <w:r>
              <w:rPr>
                <w:rFonts w:ascii="Times New Roman"/>
                <w:b w:val="false"/>
                <w:i w:val="false"/>
                <w:color w:val="000000"/>
                <w:sz w:val="20"/>
              </w:rPr>
              <w:t>вмеша-</w:t>
            </w:r>
            <w:r>
              <w:br/>
            </w:r>
            <w:r>
              <w:rPr>
                <w:rFonts w:ascii="Times New Roman"/>
                <w:b w:val="false"/>
                <w:i w:val="false"/>
                <w:color w:val="000000"/>
                <w:sz w:val="20"/>
              </w:rPr>
              <w:t>
</w:t>
            </w:r>
            <w:r>
              <w:rPr>
                <w:rFonts w:ascii="Times New Roman"/>
                <w:b w:val="false"/>
                <w:i w:val="false"/>
                <w:color w:val="000000"/>
                <w:sz w:val="20"/>
              </w:rPr>
              <w:t>тельств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r>
              <w:br/>
            </w:r>
            <w:r>
              <w:rPr>
                <w:rFonts w:ascii="Times New Roman"/>
                <w:b w:val="false"/>
                <w:i w:val="false"/>
                <w:color w:val="000000"/>
                <w:sz w:val="20"/>
              </w:rPr>
              <w:t>
</w:t>
            </w:r>
            <w:r>
              <w:rPr>
                <w:rFonts w:ascii="Times New Roman"/>
                <w:b w:val="false"/>
                <w:i w:val="false"/>
                <w:color w:val="000000"/>
                <w:sz w:val="20"/>
              </w:rPr>
              <w:t>000,0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r>
              <w:br/>
            </w:r>
            <w:r>
              <w:rPr>
                <w:rFonts w:ascii="Times New Roman"/>
                <w:b w:val="false"/>
                <w:i w:val="false"/>
                <w:color w:val="000000"/>
                <w:sz w:val="20"/>
              </w:rPr>
              <w:t>
</w:t>
            </w:r>
            <w:r>
              <w:rPr>
                <w:rFonts w:ascii="Times New Roman"/>
                <w:b w:val="false"/>
                <w:i w:val="false"/>
                <w:color w:val="000000"/>
                <w:sz w:val="20"/>
              </w:rPr>
              <w:t>500,0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r>
              <w:br/>
            </w:r>
            <w:r>
              <w:rPr>
                <w:rFonts w:ascii="Times New Roman"/>
                <w:b w:val="false"/>
                <w:i w:val="false"/>
                <w:color w:val="000000"/>
                <w:sz w:val="20"/>
              </w:rPr>
              <w:t>
</w:t>
            </w:r>
            <w:r>
              <w:rPr>
                <w:rFonts w:ascii="Times New Roman"/>
                <w:b w:val="false"/>
                <w:i w:val="false"/>
                <w:color w:val="000000"/>
                <w:sz w:val="20"/>
              </w:rPr>
              <w:t>000,0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r>
              <w:br/>
            </w:r>
            <w:r>
              <w:rPr>
                <w:rFonts w:ascii="Times New Roman"/>
                <w:b w:val="false"/>
                <w:i w:val="false"/>
                <w:color w:val="000000"/>
                <w:sz w:val="20"/>
              </w:rPr>
              <w:t>
</w:t>
            </w:r>
            <w:r>
              <w:rPr>
                <w:rFonts w:ascii="Times New Roman"/>
                <w:b w:val="false"/>
                <w:i w:val="false"/>
                <w:color w:val="000000"/>
                <w:sz w:val="20"/>
              </w:rPr>
              <w:t>500,0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автомати-</w:t>
            </w:r>
            <w:r>
              <w:br/>
            </w:r>
            <w:r>
              <w:rPr>
                <w:rFonts w:ascii="Times New Roman"/>
                <w:b w:val="false"/>
                <w:i w:val="false"/>
                <w:color w:val="000000"/>
                <w:sz w:val="20"/>
              </w:rPr>
              <w:t>
</w:t>
            </w:r>
            <w:r>
              <w:rPr>
                <w:rFonts w:ascii="Times New Roman"/>
                <w:b w:val="false"/>
                <w:i w:val="false"/>
                <w:color w:val="000000"/>
                <w:sz w:val="20"/>
              </w:rPr>
              <w:t>зирован-</w:t>
            </w:r>
            <w:r>
              <w:br/>
            </w:r>
            <w:r>
              <w:rPr>
                <w:rFonts w:ascii="Times New Roman"/>
                <w:b w:val="false"/>
                <w:i w:val="false"/>
                <w:color w:val="000000"/>
                <w:sz w:val="20"/>
              </w:rPr>
              <w:t>
</w:t>
            </w:r>
            <w:r>
              <w:rPr>
                <w:rFonts w:ascii="Times New Roman"/>
                <w:b w:val="false"/>
                <w:i w:val="false"/>
                <w:color w:val="000000"/>
                <w:sz w:val="20"/>
              </w:rPr>
              <w:t>ными</w:t>
            </w:r>
            <w:r>
              <w:br/>
            </w:r>
            <w:r>
              <w:rPr>
                <w:rFonts w:ascii="Times New Roman"/>
                <w:b w:val="false"/>
                <w:i w:val="false"/>
                <w:color w:val="000000"/>
                <w:sz w:val="20"/>
              </w:rPr>
              <w:t>
</w:t>
            </w:r>
            <w:r>
              <w:rPr>
                <w:rFonts w:ascii="Times New Roman"/>
                <w:b w:val="false"/>
                <w:i w:val="false"/>
                <w:color w:val="000000"/>
                <w:sz w:val="20"/>
              </w:rPr>
              <w:t>моечными</w:t>
            </w:r>
            <w:r>
              <w:br/>
            </w:r>
            <w:r>
              <w:rPr>
                <w:rFonts w:ascii="Times New Roman"/>
                <w:b w:val="false"/>
                <w:i w:val="false"/>
                <w:color w:val="000000"/>
                <w:sz w:val="20"/>
              </w:rPr>
              <w:t>
</w:t>
            </w:r>
            <w:r>
              <w:rPr>
                <w:rFonts w:ascii="Times New Roman"/>
                <w:b w:val="false"/>
                <w:i w:val="false"/>
                <w:color w:val="000000"/>
                <w:sz w:val="20"/>
              </w:rPr>
              <w:t>машинами</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эндоскопов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r>
              <w:br/>
            </w:r>
            <w:r>
              <w:rPr>
                <w:rFonts w:ascii="Times New Roman"/>
                <w:b w:val="false"/>
                <w:i w:val="false"/>
                <w:color w:val="000000"/>
                <w:sz w:val="20"/>
              </w:rPr>
              <w:t>
</w:t>
            </w:r>
            <w:r>
              <w:rPr>
                <w:rFonts w:ascii="Times New Roman"/>
                <w:b w:val="false"/>
                <w:i w:val="false"/>
                <w:color w:val="000000"/>
                <w:sz w:val="20"/>
              </w:rPr>
              <w:t>000,0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r>
              <w:br/>
            </w:r>
            <w:r>
              <w:rPr>
                <w:rFonts w:ascii="Times New Roman"/>
                <w:b w:val="false"/>
                <w:i w:val="false"/>
                <w:color w:val="000000"/>
                <w:sz w:val="20"/>
              </w:rPr>
              <w:t>
</w:t>
            </w:r>
            <w:r>
              <w:rPr>
                <w:rFonts w:ascii="Times New Roman"/>
                <w:b w:val="false"/>
                <w:i w:val="false"/>
                <w:color w:val="000000"/>
                <w:sz w:val="20"/>
              </w:rPr>
              <w:t>000,0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Дооснас-</w:t>
            </w:r>
            <w:r>
              <w:br/>
            </w:r>
            <w:r>
              <w:rPr>
                <w:rFonts w:ascii="Times New Roman"/>
                <w:b w:val="false"/>
                <w:i w:val="false"/>
                <w:color w:val="000000"/>
                <w:sz w:val="20"/>
              </w:rPr>
              <w:t>
</w:t>
            </w:r>
            <w:r>
              <w:rPr>
                <w:rFonts w:ascii="Times New Roman"/>
                <w:b w:val="false"/>
                <w:i w:val="false"/>
                <w:color w:val="000000"/>
                <w:sz w:val="20"/>
              </w:rPr>
              <w:t>тить</w:t>
            </w:r>
            <w:r>
              <w:br/>
            </w:r>
            <w:r>
              <w:rPr>
                <w:rFonts w:ascii="Times New Roman"/>
                <w:b w:val="false"/>
                <w:i w:val="false"/>
                <w:color w:val="000000"/>
                <w:sz w:val="20"/>
              </w:rPr>
              <w:t>
</w:t>
            </w:r>
            <w:r>
              <w:rPr>
                <w:rFonts w:ascii="Times New Roman"/>
                <w:b w:val="false"/>
                <w:i w:val="false"/>
                <w:color w:val="000000"/>
                <w:sz w:val="20"/>
              </w:rPr>
              <w:t>аналоговые</w:t>
            </w:r>
            <w:r>
              <w:br/>
            </w:r>
            <w:r>
              <w:rPr>
                <w:rFonts w:ascii="Times New Roman"/>
                <w:b w:val="false"/>
                <w:i w:val="false"/>
                <w:color w:val="000000"/>
                <w:sz w:val="20"/>
              </w:rPr>
              <w:t>
</w:t>
            </w:r>
            <w:r>
              <w:rPr>
                <w:rFonts w:ascii="Times New Roman"/>
                <w:b w:val="false"/>
                <w:i w:val="false"/>
                <w:color w:val="000000"/>
                <w:sz w:val="20"/>
              </w:rPr>
              <w:t>маммографы</w:t>
            </w:r>
            <w:r>
              <w:br/>
            </w:r>
            <w:r>
              <w:rPr>
                <w:rFonts w:ascii="Times New Roman"/>
                <w:b w:val="false"/>
                <w:i w:val="false"/>
                <w:color w:val="000000"/>
                <w:sz w:val="20"/>
              </w:rPr>
              <w:t>
</w:t>
            </w:r>
            <w:r>
              <w:rPr>
                <w:rFonts w:ascii="Times New Roman"/>
                <w:b w:val="false"/>
                <w:i w:val="false"/>
                <w:color w:val="000000"/>
                <w:sz w:val="20"/>
              </w:rPr>
              <w:t>амбулатор-</w:t>
            </w:r>
            <w:r>
              <w:br/>
            </w:r>
            <w:r>
              <w:rPr>
                <w:rFonts w:ascii="Times New Roman"/>
                <w:b w:val="false"/>
                <w:i w:val="false"/>
                <w:color w:val="000000"/>
                <w:sz w:val="20"/>
              </w:rPr>
              <w:t>
</w:t>
            </w:r>
            <w:r>
              <w:rPr>
                <w:rFonts w:ascii="Times New Roman"/>
                <w:b w:val="false"/>
                <w:i w:val="false"/>
                <w:color w:val="000000"/>
                <w:sz w:val="20"/>
              </w:rPr>
              <w:t>но-полик-</w:t>
            </w:r>
            <w:r>
              <w:br/>
            </w:r>
            <w:r>
              <w:rPr>
                <w:rFonts w:ascii="Times New Roman"/>
                <w:b w:val="false"/>
                <w:i w:val="false"/>
                <w:color w:val="000000"/>
                <w:sz w:val="20"/>
              </w:rPr>
              <w:t>
</w:t>
            </w:r>
            <w:r>
              <w:rPr>
                <w:rFonts w:ascii="Times New Roman"/>
                <w:b w:val="false"/>
                <w:i w:val="false"/>
                <w:color w:val="000000"/>
                <w:sz w:val="20"/>
              </w:rPr>
              <w:t>линических</w:t>
            </w:r>
            <w:r>
              <w:br/>
            </w:r>
            <w:r>
              <w:rPr>
                <w:rFonts w:ascii="Times New Roman"/>
                <w:b w:val="false"/>
                <w:i w:val="false"/>
                <w:color w:val="000000"/>
                <w:sz w:val="20"/>
              </w:rPr>
              <w:t>
</w:t>
            </w:r>
            <w:r>
              <w:rPr>
                <w:rFonts w:ascii="Times New Roman"/>
                <w:b w:val="false"/>
                <w:i w:val="false"/>
                <w:color w:val="000000"/>
                <w:sz w:val="20"/>
              </w:rPr>
              <w:t>организа-</w:t>
            </w:r>
            <w:r>
              <w:br/>
            </w:r>
            <w:r>
              <w:rPr>
                <w:rFonts w:ascii="Times New Roman"/>
                <w:b w:val="false"/>
                <w:i w:val="false"/>
                <w:color w:val="000000"/>
                <w:sz w:val="20"/>
              </w:rPr>
              <w:t>
</w:t>
            </w:r>
            <w:r>
              <w:rPr>
                <w:rFonts w:ascii="Times New Roman"/>
                <w:b w:val="false"/>
                <w:i w:val="false"/>
                <w:color w:val="000000"/>
                <w:sz w:val="20"/>
              </w:rPr>
              <w:t>ций</w:t>
            </w:r>
            <w:r>
              <w:br/>
            </w:r>
            <w:r>
              <w:rPr>
                <w:rFonts w:ascii="Times New Roman"/>
                <w:b w:val="false"/>
                <w:i w:val="false"/>
                <w:color w:val="000000"/>
                <w:sz w:val="20"/>
              </w:rPr>
              <w:t>
</w:t>
            </w:r>
            <w:r>
              <w:rPr>
                <w:rFonts w:ascii="Times New Roman"/>
                <w:b w:val="false"/>
                <w:i w:val="false"/>
                <w:color w:val="000000"/>
                <w:sz w:val="20"/>
              </w:rPr>
              <w:t>(городские</w:t>
            </w:r>
            <w:r>
              <w:br/>
            </w:r>
            <w:r>
              <w:rPr>
                <w:rFonts w:ascii="Times New Roman"/>
                <w:b w:val="false"/>
                <w:i w:val="false"/>
                <w:color w:val="000000"/>
                <w:sz w:val="20"/>
              </w:rPr>
              <w:t>
</w:t>
            </w:r>
            <w:r>
              <w:rPr>
                <w:rFonts w:ascii="Times New Roman"/>
                <w:b w:val="false"/>
                <w:i w:val="false"/>
                <w:color w:val="000000"/>
                <w:sz w:val="20"/>
              </w:rPr>
              <w:t>и районные</w:t>
            </w:r>
            <w:r>
              <w:br/>
            </w:r>
            <w:r>
              <w:rPr>
                <w:rFonts w:ascii="Times New Roman"/>
                <w:b w:val="false"/>
                <w:i w:val="false"/>
                <w:color w:val="000000"/>
                <w:sz w:val="20"/>
              </w:rPr>
              <w:t>
</w:t>
            </w:r>
            <w:r>
              <w:rPr>
                <w:rFonts w:ascii="Times New Roman"/>
                <w:b w:val="false"/>
                <w:i w:val="false"/>
                <w:color w:val="000000"/>
                <w:sz w:val="20"/>
              </w:rPr>
              <w:t>поликли-</w:t>
            </w:r>
            <w:r>
              <w:br/>
            </w:r>
            <w:r>
              <w:rPr>
                <w:rFonts w:ascii="Times New Roman"/>
                <w:b w:val="false"/>
                <w:i w:val="false"/>
                <w:color w:val="000000"/>
                <w:sz w:val="20"/>
              </w:rPr>
              <w:t>
</w:t>
            </w:r>
            <w:r>
              <w:rPr>
                <w:rFonts w:ascii="Times New Roman"/>
                <w:b w:val="false"/>
                <w:i w:val="false"/>
                <w:color w:val="000000"/>
                <w:sz w:val="20"/>
              </w:rPr>
              <w:t>ники)</w:t>
            </w:r>
            <w:r>
              <w:br/>
            </w:r>
            <w:r>
              <w:rPr>
                <w:rFonts w:ascii="Times New Roman"/>
                <w:b w:val="false"/>
                <w:i w:val="false"/>
                <w:color w:val="000000"/>
                <w:sz w:val="20"/>
              </w:rPr>
              <w:t>
</w:t>
            </w:r>
            <w:r>
              <w:rPr>
                <w:rFonts w:ascii="Times New Roman"/>
                <w:b w:val="false"/>
                <w:i w:val="false"/>
                <w:color w:val="000000"/>
                <w:sz w:val="20"/>
              </w:rPr>
              <w:t>устройст-</w:t>
            </w:r>
            <w:r>
              <w:br/>
            </w:r>
            <w:r>
              <w:rPr>
                <w:rFonts w:ascii="Times New Roman"/>
                <w:b w:val="false"/>
                <w:i w:val="false"/>
                <w:color w:val="000000"/>
                <w:sz w:val="20"/>
              </w:rPr>
              <w:t>
</w:t>
            </w:r>
            <w:r>
              <w:rPr>
                <w:rFonts w:ascii="Times New Roman"/>
                <w:b w:val="false"/>
                <w:i w:val="false"/>
                <w:color w:val="000000"/>
                <w:sz w:val="20"/>
              </w:rPr>
              <w:t>вами для</w:t>
            </w:r>
            <w:r>
              <w:br/>
            </w:r>
            <w:r>
              <w:rPr>
                <w:rFonts w:ascii="Times New Roman"/>
                <w:b w:val="false"/>
                <w:i w:val="false"/>
                <w:color w:val="000000"/>
                <w:sz w:val="20"/>
              </w:rPr>
              <w:t>
</w:t>
            </w:r>
            <w:r>
              <w:rPr>
                <w:rFonts w:ascii="Times New Roman"/>
                <w:b w:val="false"/>
                <w:i w:val="false"/>
                <w:color w:val="000000"/>
                <w:sz w:val="20"/>
              </w:rPr>
              <w:t>оцифровки</w:t>
            </w:r>
            <w:r>
              <w:br/>
            </w:r>
            <w:r>
              <w:rPr>
                <w:rFonts w:ascii="Times New Roman"/>
                <w:b w:val="false"/>
                <w:i w:val="false"/>
                <w:color w:val="000000"/>
                <w:sz w:val="20"/>
              </w:rPr>
              <w:t>
</w:t>
            </w:r>
            <w:r>
              <w:rPr>
                <w:rFonts w:ascii="Times New Roman"/>
                <w:b w:val="false"/>
                <w:i w:val="false"/>
                <w:color w:val="000000"/>
                <w:sz w:val="20"/>
              </w:rPr>
              <w:t>снимков</w:t>
            </w:r>
            <w:r>
              <w:br/>
            </w:r>
            <w:r>
              <w:rPr>
                <w:rFonts w:ascii="Times New Roman"/>
                <w:b w:val="false"/>
                <w:i w:val="false"/>
                <w:color w:val="000000"/>
                <w:sz w:val="20"/>
              </w:rPr>
              <w:t>
</w:t>
            </w:r>
            <w:r>
              <w:rPr>
                <w:rFonts w:ascii="Times New Roman"/>
                <w:b w:val="false"/>
                <w:i w:val="false"/>
                <w:color w:val="000000"/>
                <w:sz w:val="20"/>
              </w:rPr>
              <w:t>(118 шт.)</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w:t>
            </w:r>
            <w:r>
              <w:br/>
            </w:r>
            <w:r>
              <w:rPr>
                <w:rFonts w:ascii="Times New Roman"/>
                <w:b w:val="false"/>
                <w:i w:val="false"/>
                <w:color w:val="000000"/>
                <w:sz w:val="20"/>
              </w:rPr>
              <w:t>
</w:t>
            </w:r>
            <w:r>
              <w:rPr>
                <w:rFonts w:ascii="Times New Roman"/>
                <w:b w:val="false"/>
                <w:i w:val="false"/>
                <w:color w:val="000000"/>
                <w:sz w:val="20"/>
              </w:rPr>
              <w:t>500,0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w:t>
            </w:r>
            <w:r>
              <w:br/>
            </w:r>
            <w:r>
              <w:rPr>
                <w:rFonts w:ascii="Times New Roman"/>
                <w:b w:val="false"/>
                <w:i w:val="false"/>
                <w:color w:val="000000"/>
                <w:sz w:val="20"/>
              </w:rPr>
              <w:t>
</w:t>
            </w:r>
            <w:r>
              <w:rPr>
                <w:rFonts w:ascii="Times New Roman"/>
                <w:b w:val="false"/>
                <w:i w:val="false"/>
                <w:color w:val="000000"/>
                <w:sz w:val="20"/>
              </w:rPr>
              <w:t>500,0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w:t>
            </w:r>
            <w:r>
              <w:br/>
            </w:r>
            <w:r>
              <w:rPr>
                <w:rFonts w:ascii="Times New Roman"/>
                <w:b w:val="false"/>
                <w:i w:val="false"/>
                <w:color w:val="000000"/>
                <w:sz w:val="20"/>
              </w:rPr>
              <w:t>
</w:t>
            </w:r>
            <w:r>
              <w:rPr>
                <w:rFonts w:ascii="Times New Roman"/>
                <w:b w:val="false"/>
                <w:i w:val="false"/>
                <w:color w:val="000000"/>
                <w:sz w:val="20"/>
              </w:rPr>
              <w:t>000,0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w:t>
            </w:r>
            <w:r>
              <w:br/>
            </w:r>
            <w:r>
              <w:rPr>
                <w:rFonts w:ascii="Times New Roman"/>
                <w:b w:val="false"/>
                <w:i w:val="false"/>
                <w:color w:val="000000"/>
                <w:sz w:val="20"/>
              </w:rPr>
              <w:t>
</w:t>
            </w:r>
            <w:r>
              <w:rPr>
                <w:rFonts w:ascii="Times New Roman"/>
                <w:b w:val="false"/>
                <w:i w:val="false"/>
                <w:color w:val="000000"/>
                <w:sz w:val="20"/>
              </w:rPr>
              <w:t>ствовать</w:t>
            </w:r>
            <w:r>
              <w:br/>
            </w:r>
            <w:r>
              <w:rPr>
                <w:rFonts w:ascii="Times New Roman"/>
                <w:b w:val="false"/>
                <w:i w:val="false"/>
                <w:color w:val="000000"/>
                <w:sz w:val="20"/>
              </w:rPr>
              <w:t>
</w:t>
            </w:r>
            <w:r>
              <w:rPr>
                <w:rFonts w:ascii="Times New Roman"/>
                <w:b w:val="false"/>
                <w:i w:val="false"/>
                <w:color w:val="000000"/>
                <w:sz w:val="20"/>
              </w:rPr>
              <w:t>систему</w:t>
            </w:r>
            <w:r>
              <w:br/>
            </w:r>
            <w:r>
              <w:rPr>
                <w:rFonts w:ascii="Times New Roman"/>
                <w:b w:val="false"/>
                <w:i w:val="false"/>
                <w:color w:val="000000"/>
                <w:sz w:val="20"/>
              </w:rPr>
              <w:t>
</w:t>
            </w:r>
            <w:r>
              <w:rPr>
                <w:rFonts w:ascii="Times New Roman"/>
                <w:b w:val="false"/>
                <w:i w:val="false"/>
                <w:color w:val="000000"/>
                <w:sz w:val="20"/>
              </w:rPr>
              <w:t>централи-</w:t>
            </w:r>
            <w:r>
              <w:br/>
            </w:r>
            <w:r>
              <w:rPr>
                <w:rFonts w:ascii="Times New Roman"/>
                <w:b w:val="false"/>
                <w:i w:val="false"/>
                <w:color w:val="000000"/>
                <w:sz w:val="20"/>
              </w:rPr>
              <w:t>
</w:t>
            </w:r>
            <w:r>
              <w:rPr>
                <w:rFonts w:ascii="Times New Roman"/>
                <w:b w:val="false"/>
                <w:i w:val="false"/>
                <w:color w:val="000000"/>
                <w:sz w:val="20"/>
              </w:rPr>
              <w:t>зованной</w:t>
            </w:r>
            <w:r>
              <w:br/>
            </w:r>
            <w:r>
              <w:rPr>
                <w:rFonts w:ascii="Times New Roman"/>
                <w:b w:val="false"/>
                <w:i w:val="false"/>
                <w:color w:val="000000"/>
                <w:sz w:val="20"/>
              </w:rPr>
              <w:t>
</w:t>
            </w:r>
            <w:r>
              <w:rPr>
                <w:rFonts w:ascii="Times New Roman"/>
                <w:b w:val="false"/>
                <w:i w:val="false"/>
                <w:color w:val="000000"/>
                <w:sz w:val="20"/>
              </w:rPr>
              <w:t>замены</w:t>
            </w:r>
            <w:r>
              <w:br/>
            </w:r>
            <w:r>
              <w:rPr>
                <w:rFonts w:ascii="Times New Roman"/>
                <w:b w:val="false"/>
                <w:i w:val="false"/>
                <w:color w:val="000000"/>
                <w:sz w:val="20"/>
              </w:rPr>
              <w:t>
</w:t>
            </w:r>
            <w:r>
              <w:rPr>
                <w:rFonts w:ascii="Times New Roman"/>
                <w:b w:val="false"/>
                <w:i w:val="false"/>
                <w:color w:val="000000"/>
                <w:sz w:val="20"/>
              </w:rPr>
              <w:t>источников</w:t>
            </w:r>
            <w:r>
              <w:br/>
            </w:r>
            <w:r>
              <w:rPr>
                <w:rFonts w:ascii="Times New Roman"/>
                <w:b w:val="false"/>
                <w:i w:val="false"/>
                <w:color w:val="000000"/>
                <w:sz w:val="20"/>
              </w:rPr>
              <w:t>
</w:t>
            </w:r>
            <w:r>
              <w:rPr>
                <w:rFonts w:ascii="Times New Roman"/>
                <w:b w:val="false"/>
                <w:i w:val="false"/>
                <w:color w:val="000000"/>
                <w:sz w:val="20"/>
              </w:rPr>
              <w:t>ионизиру-</w:t>
            </w:r>
            <w:r>
              <w:br/>
            </w:r>
            <w:r>
              <w:rPr>
                <w:rFonts w:ascii="Times New Roman"/>
                <w:b w:val="false"/>
                <w:i w:val="false"/>
                <w:color w:val="000000"/>
                <w:sz w:val="20"/>
              </w:rPr>
              <w:t>
</w:t>
            </w:r>
            <w:r>
              <w:rPr>
                <w:rFonts w:ascii="Times New Roman"/>
                <w:b w:val="false"/>
                <w:i w:val="false"/>
                <w:color w:val="000000"/>
                <w:sz w:val="20"/>
              </w:rPr>
              <w:t>ющего</w:t>
            </w:r>
            <w:r>
              <w:br/>
            </w:r>
            <w:r>
              <w:rPr>
                <w:rFonts w:ascii="Times New Roman"/>
                <w:b w:val="false"/>
                <w:i w:val="false"/>
                <w:color w:val="000000"/>
                <w:sz w:val="20"/>
              </w:rPr>
              <w:t>
</w:t>
            </w:r>
            <w:r>
              <w:rPr>
                <w:rFonts w:ascii="Times New Roman"/>
                <w:b w:val="false"/>
                <w:i w:val="false"/>
                <w:color w:val="000000"/>
                <w:sz w:val="20"/>
              </w:rPr>
              <w:t>излучения,</w:t>
            </w:r>
            <w:r>
              <w:br/>
            </w:r>
            <w:r>
              <w:rPr>
                <w:rFonts w:ascii="Times New Roman"/>
                <w:b w:val="false"/>
                <w:i w:val="false"/>
                <w:color w:val="000000"/>
                <w:sz w:val="20"/>
              </w:rPr>
              <w:t>
</w:t>
            </w:r>
            <w:r>
              <w:rPr>
                <w:rFonts w:ascii="Times New Roman"/>
                <w:b w:val="false"/>
                <w:i w:val="false"/>
                <w:color w:val="000000"/>
                <w:sz w:val="20"/>
              </w:rPr>
              <w:t>ремонта и</w:t>
            </w:r>
            <w:r>
              <w:br/>
            </w:r>
            <w:r>
              <w:rPr>
                <w:rFonts w:ascii="Times New Roman"/>
                <w:b w:val="false"/>
                <w:i w:val="false"/>
                <w:color w:val="000000"/>
                <w:sz w:val="20"/>
              </w:rPr>
              <w:t>
</w:t>
            </w:r>
            <w:r>
              <w:rPr>
                <w:rFonts w:ascii="Times New Roman"/>
                <w:b w:val="false"/>
                <w:i w:val="false"/>
                <w:color w:val="000000"/>
                <w:sz w:val="20"/>
              </w:rPr>
              <w:t>сервисного</w:t>
            </w:r>
            <w:r>
              <w:br/>
            </w:r>
            <w:r>
              <w:rPr>
                <w:rFonts w:ascii="Times New Roman"/>
                <w:b w:val="false"/>
                <w:i w:val="false"/>
                <w:color w:val="000000"/>
                <w:sz w:val="20"/>
              </w:rPr>
              <w:t>
</w:t>
            </w:r>
            <w:r>
              <w:rPr>
                <w:rFonts w:ascii="Times New Roman"/>
                <w:b w:val="false"/>
                <w:i w:val="false"/>
                <w:color w:val="000000"/>
                <w:sz w:val="20"/>
              </w:rPr>
              <w:t>обслужива-</w:t>
            </w:r>
            <w:r>
              <w:br/>
            </w:r>
            <w:r>
              <w:rPr>
                <w:rFonts w:ascii="Times New Roman"/>
                <w:b w:val="false"/>
                <w:i w:val="false"/>
                <w:color w:val="000000"/>
                <w:sz w:val="20"/>
              </w:rPr>
              <w:t>
</w:t>
            </w:r>
            <w:r>
              <w:rPr>
                <w:rFonts w:ascii="Times New Roman"/>
                <w:b w:val="false"/>
                <w:i w:val="false"/>
                <w:color w:val="000000"/>
                <w:sz w:val="20"/>
              </w:rPr>
              <w:t>ния парка</w:t>
            </w:r>
            <w:r>
              <w:br/>
            </w:r>
            <w:r>
              <w:rPr>
                <w:rFonts w:ascii="Times New Roman"/>
                <w:b w:val="false"/>
                <w:i w:val="false"/>
                <w:color w:val="000000"/>
                <w:sz w:val="20"/>
              </w:rPr>
              <w:t>
</w:t>
            </w:r>
            <w:r>
              <w:rPr>
                <w:rFonts w:ascii="Times New Roman"/>
                <w:b w:val="false"/>
                <w:i w:val="false"/>
                <w:color w:val="000000"/>
                <w:sz w:val="20"/>
              </w:rPr>
              <w:t>лучевых</w:t>
            </w:r>
            <w:r>
              <w:br/>
            </w:r>
            <w:r>
              <w:rPr>
                <w:rFonts w:ascii="Times New Roman"/>
                <w:b w:val="false"/>
                <w:i w:val="false"/>
                <w:color w:val="000000"/>
                <w:sz w:val="20"/>
              </w:rPr>
              <w:t>
</w:t>
            </w:r>
            <w:r>
              <w:rPr>
                <w:rFonts w:ascii="Times New Roman"/>
                <w:b w:val="false"/>
                <w:i w:val="false"/>
                <w:color w:val="000000"/>
                <w:sz w:val="20"/>
              </w:rPr>
              <w:t>аппаратов</w:t>
            </w:r>
            <w:r>
              <w:br/>
            </w:r>
            <w:r>
              <w:rPr>
                <w:rFonts w:ascii="Times New Roman"/>
                <w:b w:val="false"/>
                <w:i w:val="false"/>
                <w:color w:val="000000"/>
                <w:sz w:val="20"/>
              </w:rPr>
              <w:t>
</w:t>
            </w:r>
            <w:r>
              <w:rPr>
                <w:rFonts w:ascii="Times New Roman"/>
                <w:b w:val="false"/>
                <w:i w:val="false"/>
                <w:color w:val="000000"/>
                <w:sz w:val="20"/>
              </w:rPr>
              <w:t>онкологи-</w:t>
            </w:r>
            <w:r>
              <w:br/>
            </w:r>
            <w:r>
              <w:rPr>
                <w:rFonts w:ascii="Times New Roman"/>
                <w:b w:val="false"/>
                <w:i w:val="false"/>
                <w:color w:val="000000"/>
                <w:sz w:val="20"/>
              </w:rPr>
              <w:t>
</w:t>
            </w:r>
            <w:r>
              <w:rPr>
                <w:rFonts w:ascii="Times New Roman"/>
                <w:b w:val="false"/>
                <w:i w:val="false"/>
                <w:color w:val="000000"/>
                <w:sz w:val="20"/>
              </w:rPr>
              <w:t>ческих</w:t>
            </w:r>
            <w:r>
              <w:br/>
            </w:r>
            <w:r>
              <w:rPr>
                <w:rFonts w:ascii="Times New Roman"/>
                <w:b w:val="false"/>
                <w:i w:val="false"/>
                <w:color w:val="000000"/>
                <w:sz w:val="20"/>
              </w:rPr>
              <w:t>
</w:t>
            </w:r>
            <w:r>
              <w:rPr>
                <w:rFonts w:ascii="Times New Roman"/>
                <w:b w:val="false"/>
                <w:i w:val="false"/>
                <w:color w:val="000000"/>
                <w:sz w:val="20"/>
              </w:rPr>
              <w:t>организа-</w:t>
            </w:r>
            <w:r>
              <w:br/>
            </w:r>
            <w:r>
              <w:rPr>
                <w:rFonts w:ascii="Times New Roman"/>
                <w:b w:val="false"/>
                <w:i w:val="false"/>
                <w:color w:val="000000"/>
                <w:sz w:val="20"/>
              </w:rPr>
              <w:t>
</w:t>
            </w:r>
            <w:r>
              <w:rPr>
                <w:rFonts w:ascii="Times New Roman"/>
                <w:b w:val="false"/>
                <w:i w:val="false"/>
                <w:color w:val="000000"/>
                <w:sz w:val="20"/>
              </w:rPr>
              <w:t>ций</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r>
              <w:rPr>
                <w:rFonts w:ascii="Times New Roman"/>
                <w:b w:val="false"/>
                <w:i w:val="false"/>
                <w:color w:val="000000"/>
                <w:sz w:val="20"/>
              </w:rPr>
              <w:t>000,0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r>
              <w:br/>
            </w:r>
            <w:r>
              <w:rPr>
                <w:rFonts w:ascii="Times New Roman"/>
                <w:b w:val="false"/>
                <w:i w:val="false"/>
                <w:color w:val="000000"/>
                <w:sz w:val="20"/>
              </w:rPr>
              <w:t>
</w:t>
            </w:r>
            <w:r>
              <w:rPr>
                <w:rFonts w:ascii="Times New Roman"/>
                <w:b w:val="false"/>
                <w:i w:val="false"/>
                <w:color w:val="000000"/>
                <w:sz w:val="20"/>
              </w:rPr>
              <w:t>000,0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r>
              <w:rPr>
                <w:rFonts w:ascii="Times New Roman"/>
                <w:b w:val="false"/>
                <w:i w:val="false"/>
                <w:color w:val="000000"/>
                <w:sz w:val="20"/>
              </w:rPr>
              <w:t>450,0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r>
              <w:rPr>
                <w:rFonts w:ascii="Times New Roman"/>
                <w:b w:val="false"/>
                <w:i w:val="false"/>
                <w:color w:val="000000"/>
                <w:sz w:val="20"/>
              </w:rPr>
              <w:t>450,0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r>
              <w:br/>
            </w:r>
            <w:r>
              <w:rPr>
                <w:rFonts w:ascii="Times New Roman"/>
                <w:b w:val="false"/>
                <w:i w:val="false"/>
                <w:color w:val="000000"/>
                <w:sz w:val="20"/>
              </w:rPr>
              <w:t>
</w:t>
            </w:r>
            <w:r>
              <w:rPr>
                <w:rFonts w:ascii="Times New Roman"/>
                <w:b w:val="false"/>
                <w:i w:val="false"/>
                <w:color w:val="000000"/>
                <w:sz w:val="20"/>
              </w:rPr>
              <w:t>450,0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2 752</w:t>
            </w:r>
            <w:r>
              <w:br/>
            </w:r>
            <w:r>
              <w:rPr>
                <w:rFonts w:ascii="Times New Roman"/>
                <w:b w:val="false"/>
                <w:i w:val="false"/>
                <w:color w:val="000000"/>
                <w:sz w:val="20"/>
              </w:rPr>
              <w:t>
</w:t>
            </w:r>
            <w:r>
              <w:rPr>
                <w:rFonts w:ascii="Times New Roman"/>
                <w:b w:val="false"/>
                <w:i w:val="false"/>
                <w:color w:val="000000"/>
                <w:sz w:val="20"/>
              </w:rPr>
              <w:t>350,0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w:t>
            </w:r>
            <w:r>
              <w:br/>
            </w:r>
            <w:r>
              <w:rPr>
                <w:rFonts w:ascii="Times New Roman"/>
                <w:b w:val="false"/>
                <w:i w:val="false"/>
                <w:color w:val="000000"/>
                <w:sz w:val="20"/>
              </w:rPr>
              <w:t>
</w:t>
            </w:r>
            <w:r>
              <w:rPr>
                <w:rFonts w:ascii="Times New Roman"/>
                <w:b w:val="false"/>
                <w:i w:val="false"/>
                <w:color w:val="000000"/>
                <w:sz w:val="20"/>
              </w:rPr>
              <w:t>пуб-</w:t>
            </w:r>
            <w:r>
              <w:br/>
            </w:r>
            <w:r>
              <w:rPr>
                <w:rFonts w:ascii="Times New Roman"/>
                <w:b w:val="false"/>
                <w:i w:val="false"/>
                <w:color w:val="000000"/>
                <w:sz w:val="20"/>
              </w:rPr>
              <w:t>
</w:t>
            </w:r>
            <w:r>
              <w:rPr>
                <w:rFonts w:ascii="Times New Roman"/>
                <w:b w:val="false"/>
                <w:i w:val="false"/>
                <w:color w:val="000000"/>
                <w:sz w:val="20"/>
              </w:rPr>
              <w:t>ликан-</w:t>
            </w:r>
            <w:r>
              <w:br/>
            </w:r>
            <w:r>
              <w:rPr>
                <w:rFonts w:ascii="Times New Roman"/>
                <w:b w:val="false"/>
                <w:i w:val="false"/>
                <w:color w:val="000000"/>
                <w:sz w:val="20"/>
              </w:rPr>
              <w:t>
</w:t>
            </w:r>
            <w:r>
              <w:rPr>
                <w:rFonts w:ascii="Times New Roman"/>
                <w:b w:val="false"/>
                <w:i w:val="false"/>
                <w:color w:val="000000"/>
                <w:sz w:val="20"/>
              </w:rPr>
              <w:t>ский</w:t>
            </w:r>
            <w:r>
              <w:br/>
            </w:r>
            <w:r>
              <w:rPr>
                <w:rFonts w:ascii="Times New Roman"/>
                <w:b w:val="false"/>
                <w:i w:val="false"/>
                <w:color w:val="000000"/>
                <w:sz w:val="20"/>
              </w:rPr>
              <w:t>
</w:t>
            </w:r>
            <w:r>
              <w:rPr>
                <w:rFonts w:ascii="Times New Roman"/>
                <w:b w:val="false"/>
                <w:i w:val="false"/>
                <w:color w:val="000000"/>
                <w:sz w:val="20"/>
              </w:rPr>
              <w:t>бюджет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Создать</w:t>
            </w:r>
            <w:r>
              <w:br/>
            </w:r>
            <w:r>
              <w:rPr>
                <w:rFonts w:ascii="Times New Roman"/>
                <w:b w:val="false"/>
                <w:i w:val="false"/>
                <w:color w:val="000000"/>
                <w:sz w:val="20"/>
              </w:rPr>
              <w:t>
</w:t>
            </w:r>
            <w:r>
              <w:rPr>
                <w:rFonts w:ascii="Times New Roman"/>
                <w:b w:val="false"/>
                <w:i w:val="false"/>
                <w:color w:val="000000"/>
                <w:sz w:val="20"/>
              </w:rPr>
              <w:t>центры</w:t>
            </w:r>
            <w:r>
              <w:br/>
            </w:r>
            <w:r>
              <w:rPr>
                <w:rFonts w:ascii="Times New Roman"/>
                <w:b w:val="false"/>
                <w:i w:val="false"/>
                <w:color w:val="000000"/>
                <w:sz w:val="20"/>
              </w:rPr>
              <w:t>
</w:t>
            </w:r>
            <w:r>
              <w:rPr>
                <w:rFonts w:ascii="Times New Roman"/>
                <w:b w:val="false"/>
                <w:i w:val="false"/>
                <w:color w:val="000000"/>
                <w:sz w:val="20"/>
              </w:rPr>
              <w:t>(отделе-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паллиатив-</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лечения</w:t>
            </w:r>
            <w:r>
              <w:br/>
            </w:r>
            <w:r>
              <w:rPr>
                <w:rFonts w:ascii="Times New Roman"/>
                <w:b w:val="false"/>
                <w:i w:val="false"/>
                <w:color w:val="000000"/>
                <w:sz w:val="20"/>
              </w:rPr>
              <w:t>
</w:t>
            </w:r>
            <w:r>
              <w:rPr>
                <w:rFonts w:ascii="Times New Roman"/>
                <w:b w:val="false"/>
                <w:i w:val="false"/>
                <w:color w:val="000000"/>
                <w:sz w:val="20"/>
              </w:rPr>
              <w:t>(хосписы)</w:t>
            </w:r>
            <w:r>
              <w:br/>
            </w:r>
            <w:r>
              <w:rPr>
                <w:rFonts w:ascii="Times New Roman"/>
                <w:b w:val="false"/>
                <w:i w:val="false"/>
                <w:color w:val="000000"/>
                <w:sz w:val="20"/>
              </w:rPr>
              <w:t>
</w:t>
            </w:r>
            <w:r>
              <w:rPr>
                <w:rFonts w:ascii="Times New Roman"/>
                <w:b w:val="false"/>
                <w:i w:val="false"/>
                <w:color w:val="000000"/>
                <w:sz w:val="20"/>
              </w:rPr>
              <w:t>больных со</w:t>
            </w:r>
            <w:r>
              <w:br/>
            </w:r>
            <w:r>
              <w:rPr>
                <w:rFonts w:ascii="Times New Roman"/>
                <w:b w:val="false"/>
                <w:i w:val="false"/>
                <w:color w:val="000000"/>
                <w:sz w:val="20"/>
              </w:rPr>
              <w:t>
</w:t>
            </w:r>
            <w:r>
              <w:rPr>
                <w:rFonts w:ascii="Times New Roman"/>
                <w:b w:val="false"/>
                <w:i w:val="false"/>
                <w:color w:val="000000"/>
                <w:sz w:val="20"/>
              </w:rPr>
              <w:t>злока-</w:t>
            </w:r>
            <w:r>
              <w:br/>
            </w:r>
            <w:r>
              <w:rPr>
                <w:rFonts w:ascii="Times New Roman"/>
                <w:b w:val="false"/>
                <w:i w:val="false"/>
                <w:color w:val="000000"/>
                <w:sz w:val="20"/>
              </w:rPr>
              <w:t>
</w:t>
            </w:r>
            <w:r>
              <w:rPr>
                <w:rFonts w:ascii="Times New Roman"/>
                <w:b w:val="false"/>
                <w:i w:val="false"/>
                <w:color w:val="000000"/>
                <w:sz w:val="20"/>
              </w:rPr>
              <w:t>чествен-</w:t>
            </w:r>
            <w:r>
              <w:br/>
            </w:r>
            <w:r>
              <w:rPr>
                <w:rFonts w:ascii="Times New Roman"/>
                <w:b w:val="false"/>
                <w:i w:val="false"/>
                <w:color w:val="000000"/>
                <w:sz w:val="20"/>
              </w:rPr>
              <w:t>
</w:t>
            </w:r>
            <w:r>
              <w:rPr>
                <w:rFonts w:ascii="Times New Roman"/>
                <w:b w:val="false"/>
                <w:i w:val="false"/>
                <w:color w:val="000000"/>
                <w:sz w:val="20"/>
              </w:rPr>
              <w:t>ными</w:t>
            </w:r>
            <w:r>
              <w:br/>
            </w:r>
            <w:r>
              <w:rPr>
                <w:rFonts w:ascii="Times New Roman"/>
                <w:b w:val="false"/>
                <w:i w:val="false"/>
                <w:color w:val="000000"/>
                <w:sz w:val="20"/>
              </w:rPr>
              <w:t>
</w:t>
            </w:r>
            <w:r>
              <w:rPr>
                <w:rFonts w:ascii="Times New Roman"/>
                <w:b w:val="false"/>
                <w:i w:val="false"/>
                <w:color w:val="000000"/>
                <w:sz w:val="20"/>
              </w:rPr>
              <w:t>новообра-</w:t>
            </w:r>
            <w:r>
              <w:br/>
            </w:r>
            <w:r>
              <w:rPr>
                <w:rFonts w:ascii="Times New Roman"/>
                <w:b w:val="false"/>
                <w:i w:val="false"/>
                <w:color w:val="000000"/>
                <w:sz w:val="20"/>
              </w:rPr>
              <w:t>
</w:t>
            </w:r>
            <w:r>
              <w:rPr>
                <w:rFonts w:ascii="Times New Roman"/>
                <w:b w:val="false"/>
                <w:i w:val="false"/>
                <w:color w:val="000000"/>
                <w:sz w:val="20"/>
              </w:rPr>
              <w:t>зованиями</w:t>
            </w:r>
            <w:r>
              <w:br/>
            </w:r>
            <w:r>
              <w:rPr>
                <w:rFonts w:ascii="Times New Roman"/>
                <w:b w:val="false"/>
                <w:i w:val="false"/>
                <w:color w:val="000000"/>
                <w:sz w:val="20"/>
              </w:rPr>
              <w:t>
</w:t>
            </w:r>
            <w:r>
              <w:rPr>
                <w:rFonts w:ascii="Times New Roman"/>
                <w:b w:val="false"/>
                <w:i w:val="false"/>
                <w:color w:val="000000"/>
                <w:sz w:val="20"/>
              </w:rPr>
              <w:t>в городах:</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w:t>
            </w:r>
            <w:r>
              <w:br/>
            </w:r>
            <w:r>
              <w:rPr>
                <w:rFonts w:ascii="Times New Roman"/>
                <w:b w:val="false"/>
                <w:i w:val="false"/>
                <w:color w:val="000000"/>
                <w:sz w:val="20"/>
              </w:rPr>
              <w:t>
</w:t>
            </w:r>
            <w:r>
              <w:rPr>
                <w:rFonts w:ascii="Times New Roman"/>
                <w:b w:val="false"/>
                <w:i w:val="false"/>
                <w:color w:val="000000"/>
                <w:sz w:val="20"/>
              </w:rPr>
              <w:t>ется</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r>
              <w:br/>
            </w:r>
            <w:r>
              <w:rPr>
                <w:rFonts w:ascii="Times New Roman"/>
                <w:b w:val="false"/>
                <w:i w:val="false"/>
                <w:color w:val="000000"/>
                <w:sz w:val="20"/>
              </w:rPr>
              <w:t>
</w:t>
            </w:r>
            <w:r>
              <w:rPr>
                <w:rFonts w:ascii="Times New Roman"/>
                <w:b w:val="false"/>
                <w:i w:val="false"/>
                <w:color w:val="000000"/>
                <w:sz w:val="20"/>
              </w:rPr>
              <w:t>Павлодар,</w:t>
            </w:r>
            <w:r>
              <w:br/>
            </w:r>
            <w:r>
              <w:rPr>
                <w:rFonts w:ascii="Times New Roman"/>
                <w:b w:val="false"/>
                <w:i w:val="false"/>
                <w:color w:val="000000"/>
                <w:sz w:val="20"/>
              </w:rPr>
              <w:t>
</w:t>
            </w:r>
            <w:r>
              <w:rPr>
                <w:rFonts w:ascii="Times New Roman"/>
                <w:b w:val="false"/>
                <w:i w:val="false"/>
                <w:color w:val="000000"/>
                <w:sz w:val="20"/>
              </w:rPr>
              <w:t>Караганды,</w:t>
            </w:r>
            <w:r>
              <w:br/>
            </w:r>
            <w:r>
              <w:rPr>
                <w:rFonts w:ascii="Times New Roman"/>
                <w:b w:val="false"/>
                <w:i w:val="false"/>
                <w:color w:val="000000"/>
                <w:sz w:val="20"/>
              </w:rPr>
              <w:t>
</w:t>
            </w:r>
            <w:r>
              <w:rPr>
                <w:rFonts w:ascii="Times New Roman"/>
                <w:b w:val="false"/>
                <w:i w:val="false"/>
                <w:color w:val="000000"/>
                <w:sz w:val="20"/>
              </w:rPr>
              <w:t>Усть-</w:t>
            </w:r>
            <w:r>
              <w:br/>
            </w:r>
            <w:r>
              <w:rPr>
                <w:rFonts w:ascii="Times New Roman"/>
                <w:b w:val="false"/>
                <w:i w:val="false"/>
                <w:color w:val="000000"/>
                <w:sz w:val="20"/>
              </w:rPr>
              <w:t>
</w:t>
            </w:r>
            <w:r>
              <w:rPr>
                <w:rFonts w:ascii="Times New Roman"/>
                <w:b w:val="false"/>
                <w:i w:val="false"/>
                <w:color w:val="000000"/>
                <w:sz w:val="20"/>
              </w:rPr>
              <w:t>Камено-</w:t>
            </w:r>
            <w:r>
              <w:br/>
            </w:r>
            <w:r>
              <w:rPr>
                <w:rFonts w:ascii="Times New Roman"/>
                <w:b w:val="false"/>
                <w:i w:val="false"/>
                <w:color w:val="000000"/>
                <w:sz w:val="20"/>
              </w:rPr>
              <w:t>
</w:t>
            </w:r>
            <w:r>
              <w:rPr>
                <w:rFonts w:ascii="Times New Roman"/>
                <w:b w:val="false"/>
                <w:i w:val="false"/>
                <w:color w:val="000000"/>
                <w:sz w:val="20"/>
              </w:rPr>
              <w:t>горск,</w:t>
            </w:r>
            <w:r>
              <w:br/>
            </w:r>
            <w:r>
              <w:rPr>
                <w:rFonts w:ascii="Times New Roman"/>
                <w:b w:val="false"/>
                <w:i w:val="false"/>
                <w:color w:val="000000"/>
                <w:sz w:val="20"/>
              </w:rPr>
              <w:t>
</w:t>
            </w:r>
            <w:r>
              <w:rPr>
                <w:rFonts w:ascii="Times New Roman"/>
                <w:b w:val="false"/>
                <w:i w:val="false"/>
                <w:color w:val="000000"/>
                <w:sz w:val="20"/>
              </w:rPr>
              <w:t>Костанай,</w:t>
            </w:r>
            <w:r>
              <w:br/>
            </w:r>
            <w:r>
              <w:rPr>
                <w:rFonts w:ascii="Times New Roman"/>
                <w:b w:val="false"/>
                <w:i w:val="false"/>
                <w:color w:val="000000"/>
                <w:sz w:val="20"/>
              </w:rPr>
              <w:t>
</w:t>
            </w:r>
            <w:r>
              <w:rPr>
                <w:rFonts w:ascii="Times New Roman"/>
                <w:b w:val="false"/>
                <w:i w:val="false"/>
                <w:color w:val="000000"/>
                <w:sz w:val="20"/>
              </w:rPr>
              <w:t>Семей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w:t>
            </w:r>
            <w:r>
              <w:br/>
            </w:r>
            <w:r>
              <w:rPr>
                <w:rFonts w:ascii="Times New Roman"/>
                <w:b w:val="false"/>
                <w:i w:val="false"/>
                <w:color w:val="000000"/>
                <w:sz w:val="20"/>
              </w:rPr>
              <w:t>
</w:t>
            </w:r>
            <w:r>
              <w:rPr>
                <w:rFonts w:ascii="Times New Roman"/>
                <w:b w:val="false"/>
                <w:i w:val="false"/>
                <w:color w:val="000000"/>
                <w:sz w:val="20"/>
              </w:rPr>
              <w:t>ется</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r>
              <w:br/>
            </w:r>
            <w:r>
              <w:rPr>
                <w:rFonts w:ascii="Times New Roman"/>
                <w:b w:val="false"/>
                <w:i w:val="false"/>
                <w:color w:val="000000"/>
                <w:sz w:val="20"/>
              </w:rPr>
              <w:t>
</w:t>
            </w:r>
            <w:r>
              <w:rPr>
                <w:rFonts w:ascii="Times New Roman"/>
                <w:b w:val="false"/>
                <w:i w:val="false"/>
                <w:color w:val="000000"/>
                <w:sz w:val="20"/>
              </w:rPr>
              <w:t>Актобе,</w:t>
            </w:r>
            <w:r>
              <w:br/>
            </w:r>
            <w:r>
              <w:rPr>
                <w:rFonts w:ascii="Times New Roman"/>
                <w:b w:val="false"/>
                <w:i w:val="false"/>
                <w:color w:val="000000"/>
                <w:sz w:val="20"/>
              </w:rPr>
              <w:t>
</w:t>
            </w:r>
            <w:r>
              <w:rPr>
                <w:rFonts w:ascii="Times New Roman"/>
                <w:b w:val="false"/>
                <w:i w:val="false"/>
                <w:color w:val="000000"/>
                <w:sz w:val="20"/>
              </w:rPr>
              <w:t>Кызылорда,</w:t>
            </w:r>
            <w:r>
              <w:br/>
            </w:r>
            <w:r>
              <w:rPr>
                <w:rFonts w:ascii="Times New Roman"/>
                <w:b w:val="false"/>
                <w:i w:val="false"/>
                <w:color w:val="000000"/>
                <w:sz w:val="20"/>
              </w:rPr>
              <w:t>
</w:t>
            </w:r>
            <w:r>
              <w:rPr>
                <w:rFonts w:ascii="Times New Roman"/>
                <w:b w:val="false"/>
                <w:i w:val="false"/>
                <w:color w:val="000000"/>
                <w:sz w:val="20"/>
              </w:rPr>
              <w:t>Петропав-</w:t>
            </w:r>
            <w:r>
              <w:br/>
            </w:r>
            <w:r>
              <w:rPr>
                <w:rFonts w:ascii="Times New Roman"/>
                <w:b w:val="false"/>
                <w:i w:val="false"/>
                <w:color w:val="000000"/>
                <w:sz w:val="20"/>
              </w:rPr>
              <w:t>
</w:t>
            </w:r>
            <w:r>
              <w:rPr>
                <w:rFonts w:ascii="Times New Roman"/>
                <w:b w:val="false"/>
                <w:i w:val="false"/>
                <w:color w:val="000000"/>
                <w:sz w:val="20"/>
              </w:rPr>
              <w:t>ловск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w:t>
            </w:r>
            <w:r>
              <w:br/>
            </w:r>
            <w:r>
              <w:rPr>
                <w:rFonts w:ascii="Times New Roman"/>
                <w:b w:val="false"/>
                <w:i w:val="false"/>
                <w:color w:val="000000"/>
                <w:sz w:val="20"/>
              </w:rPr>
              <w:t>
</w:t>
            </w:r>
            <w:r>
              <w:rPr>
                <w:rFonts w:ascii="Times New Roman"/>
                <w:b w:val="false"/>
                <w:i w:val="false"/>
                <w:color w:val="000000"/>
                <w:sz w:val="20"/>
              </w:rPr>
              <w:t>ется</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Талдыкор-</w:t>
            </w:r>
            <w:r>
              <w:br/>
            </w:r>
            <w:r>
              <w:rPr>
                <w:rFonts w:ascii="Times New Roman"/>
                <w:b w:val="false"/>
                <w:i w:val="false"/>
                <w:color w:val="000000"/>
                <w:sz w:val="20"/>
              </w:rPr>
              <w:t>
</w:t>
            </w:r>
            <w:r>
              <w:rPr>
                <w:rFonts w:ascii="Times New Roman"/>
                <w:b w:val="false"/>
                <w:i w:val="false"/>
                <w:color w:val="000000"/>
                <w:sz w:val="20"/>
              </w:rPr>
              <w:t>ган,</w:t>
            </w:r>
            <w:r>
              <w:br/>
            </w:r>
            <w:r>
              <w:rPr>
                <w:rFonts w:ascii="Times New Roman"/>
                <w:b w:val="false"/>
                <w:i w:val="false"/>
                <w:color w:val="000000"/>
                <w:sz w:val="20"/>
              </w:rPr>
              <w:t>
</w:t>
            </w:r>
            <w:r>
              <w:rPr>
                <w:rFonts w:ascii="Times New Roman"/>
                <w:b w:val="false"/>
                <w:i w:val="false"/>
                <w:color w:val="000000"/>
                <w:sz w:val="20"/>
              </w:rPr>
              <w:t>Алматы (в</w:t>
            </w:r>
            <w:r>
              <w:br/>
            </w:r>
            <w:r>
              <w:rPr>
                <w:rFonts w:ascii="Times New Roman"/>
                <w:b w:val="false"/>
                <w:i w:val="false"/>
                <w:color w:val="000000"/>
                <w:sz w:val="20"/>
              </w:rPr>
              <w:t>
</w:t>
            </w:r>
            <w:r>
              <w:rPr>
                <w:rFonts w:ascii="Times New Roman"/>
                <w:b w:val="false"/>
                <w:i w:val="false"/>
                <w:color w:val="000000"/>
                <w:sz w:val="20"/>
              </w:rPr>
              <w:t>т.ч. для</w:t>
            </w:r>
            <w:r>
              <w:br/>
            </w:r>
            <w:r>
              <w:rPr>
                <w:rFonts w:ascii="Times New Roman"/>
                <w:b w:val="false"/>
                <w:i w:val="false"/>
                <w:color w:val="000000"/>
                <w:sz w:val="20"/>
              </w:rPr>
              <w:t>
</w:t>
            </w:r>
            <w:r>
              <w:rPr>
                <w:rFonts w:ascii="Times New Roman"/>
                <w:b w:val="false"/>
                <w:i w:val="false"/>
                <w:color w:val="000000"/>
                <w:sz w:val="20"/>
              </w:rPr>
              <w:t>жителей</w:t>
            </w:r>
            <w:r>
              <w:br/>
            </w:r>
            <w:r>
              <w:rPr>
                <w:rFonts w:ascii="Times New Roman"/>
                <w:b w:val="false"/>
                <w:i w:val="false"/>
                <w:color w:val="000000"/>
                <w:sz w:val="20"/>
              </w:rPr>
              <w:t>
</w:t>
            </w:r>
            <w:r>
              <w:rPr>
                <w:rFonts w:ascii="Times New Roman"/>
                <w:b w:val="false"/>
                <w:i w:val="false"/>
                <w:color w:val="000000"/>
                <w:sz w:val="20"/>
              </w:rPr>
              <w:t>пригранич-</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районов</w:t>
            </w:r>
            <w:r>
              <w:br/>
            </w:r>
            <w:r>
              <w:rPr>
                <w:rFonts w:ascii="Times New Roman"/>
                <w:b w:val="false"/>
                <w:i w:val="false"/>
                <w:color w:val="000000"/>
                <w:sz w:val="20"/>
              </w:rPr>
              <w:t>
</w:t>
            </w:r>
            <w:r>
              <w:rPr>
                <w:rFonts w:ascii="Times New Roman"/>
                <w:b w:val="false"/>
                <w:i w:val="false"/>
                <w:color w:val="000000"/>
                <w:sz w:val="20"/>
              </w:rPr>
              <w:t>Алматин-</w:t>
            </w:r>
            <w:r>
              <w:br/>
            </w:r>
            <w:r>
              <w:rPr>
                <w:rFonts w:ascii="Times New Roman"/>
                <w:b w:val="false"/>
                <w:i w:val="false"/>
                <w:color w:val="000000"/>
                <w:sz w:val="20"/>
              </w:rPr>
              <w:t>
</w:t>
            </w:r>
            <w:r>
              <w:rPr>
                <w:rFonts w:ascii="Times New Roman"/>
                <w:b w:val="false"/>
                <w:i w:val="false"/>
                <w:color w:val="000000"/>
                <w:sz w:val="20"/>
              </w:rPr>
              <w:t>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Актау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w:t>
            </w:r>
            <w:r>
              <w:br/>
            </w:r>
            <w:r>
              <w:rPr>
                <w:rFonts w:ascii="Times New Roman"/>
                <w:b w:val="false"/>
                <w:i w:val="false"/>
                <w:color w:val="000000"/>
                <w:sz w:val="20"/>
              </w:rPr>
              <w:t>
</w:t>
            </w:r>
            <w:r>
              <w:rPr>
                <w:rFonts w:ascii="Times New Roman"/>
                <w:b w:val="false"/>
                <w:i w:val="false"/>
                <w:color w:val="000000"/>
                <w:sz w:val="20"/>
              </w:rPr>
              <w:t>ется</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Уральск,</w:t>
            </w:r>
            <w:r>
              <w:br/>
            </w:r>
            <w:r>
              <w:rPr>
                <w:rFonts w:ascii="Times New Roman"/>
                <w:b w:val="false"/>
                <w:i w:val="false"/>
                <w:color w:val="000000"/>
                <w:sz w:val="20"/>
              </w:rPr>
              <w:t>
</w:t>
            </w:r>
            <w:r>
              <w:rPr>
                <w:rFonts w:ascii="Times New Roman"/>
                <w:b w:val="false"/>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Шымкент,</w:t>
            </w:r>
            <w:r>
              <w:br/>
            </w:r>
            <w:r>
              <w:rPr>
                <w:rFonts w:ascii="Times New Roman"/>
                <w:b w:val="false"/>
                <w:i w:val="false"/>
                <w:color w:val="000000"/>
                <w:sz w:val="20"/>
              </w:rPr>
              <w:t>
</w:t>
            </w:r>
            <w:r>
              <w:rPr>
                <w:rFonts w:ascii="Times New Roman"/>
                <w:b w:val="false"/>
                <w:i w:val="false"/>
                <w:color w:val="000000"/>
                <w:sz w:val="20"/>
              </w:rPr>
              <w:t>Тараз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w:t>
            </w:r>
            <w:r>
              <w:br/>
            </w:r>
            <w:r>
              <w:rPr>
                <w:rFonts w:ascii="Times New Roman"/>
                <w:b w:val="false"/>
                <w:i w:val="false"/>
                <w:color w:val="000000"/>
                <w:sz w:val="20"/>
              </w:rPr>
              <w:t>
</w:t>
            </w:r>
            <w:r>
              <w:rPr>
                <w:rFonts w:ascii="Times New Roman"/>
                <w:b w:val="false"/>
                <w:i w:val="false"/>
                <w:color w:val="000000"/>
                <w:sz w:val="20"/>
              </w:rPr>
              <w:t>ется</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Создать</w:t>
            </w:r>
            <w:r>
              <w:br/>
            </w:r>
            <w:r>
              <w:rPr>
                <w:rFonts w:ascii="Times New Roman"/>
                <w:b w:val="false"/>
                <w:i w:val="false"/>
                <w:color w:val="000000"/>
                <w:sz w:val="20"/>
              </w:rPr>
              <w:t>
</w:t>
            </w:r>
            <w:r>
              <w:rPr>
                <w:rFonts w:ascii="Times New Roman"/>
                <w:b w:val="false"/>
                <w:i w:val="false"/>
                <w:color w:val="000000"/>
                <w:sz w:val="20"/>
              </w:rPr>
              <w:t>отделения</w:t>
            </w:r>
            <w:r>
              <w:br/>
            </w:r>
            <w:r>
              <w:rPr>
                <w:rFonts w:ascii="Times New Roman"/>
                <w:b w:val="false"/>
                <w:i w:val="false"/>
                <w:color w:val="000000"/>
                <w:sz w:val="20"/>
              </w:rPr>
              <w:t>
</w:t>
            </w:r>
            <w:r>
              <w:rPr>
                <w:rFonts w:ascii="Times New Roman"/>
                <w:b w:val="false"/>
                <w:i w:val="false"/>
                <w:color w:val="000000"/>
                <w:sz w:val="20"/>
              </w:rPr>
              <w:t>восстано-</w:t>
            </w:r>
            <w:r>
              <w:br/>
            </w:r>
            <w:r>
              <w:rPr>
                <w:rFonts w:ascii="Times New Roman"/>
                <w:b w:val="false"/>
                <w:i w:val="false"/>
                <w:color w:val="000000"/>
                <w:sz w:val="20"/>
              </w:rPr>
              <w:t>
</w:t>
            </w:r>
            <w:r>
              <w:rPr>
                <w:rFonts w:ascii="Times New Roman"/>
                <w:b w:val="false"/>
                <w:i w:val="false"/>
                <w:color w:val="000000"/>
                <w:sz w:val="20"/>
              </w:rPr>
              <w:t>вительного</w:t>
            </w:r>
            <w:r>
              <w:br/>
            </w:r>
            <w:r>
              <w:rPr>
                <w:rFonts w:ascii="Times New Roman"/>
                <w:b w:val="false"/>
                <w:i w:val="false"/>
                <w:color w:val="000000"/>
                <w:sz w:val="20"/>
              </w:rPr>
              <w:t>
</w:t>
            </w:r>
            <w:r>
              <w:rPr>
                <w:rFonts w:ascii="Times New Roman"/>
                <w:b w:val="false"/>
                <w:i w:val="false"/>
                <w:color w:val="000000"/>
                <w:sz w:val="20"/>
              </w:rPr>
              <w:t>лечения и</w:t>
            </w:r>
            <w:r>
              <w:br/>
            </w:r>
            <w:r>
              <w:rPr>
                <w:rFonts w:ascii="Times New Roman"/>
                <w:b w:val="false"/>
                <w:i w:val="false"/>
                <w:color w:val="000000"/>
                <w:sz w:val="20"/>
              </w:rPr>
              <w:t>
</w:t>
            </w:r>
            <w:r>
              <w:rPr>
                <w:rFonts w:ascii="Times New Roman"/>
                <w:b w:val="false"/>
                <w:i w:val="false"/>
                <w:color w:val="000000"/>
                <w:sz w:val="20"/>
              </w:rPr>
              <w:t>реабили-</w:t>
            </w:r>
            <w:r>
              <w:br/>
            </w:r>
            <w:r>
              <w:rPr>
                <w:rFonts w:ascii="Times New Roman"/>
                <w:b w:val="false"/>
                <w:i w:val="false"/>
                <w:color w:val="000000"/>
                <w:sz w:val="20"/>
              </w:rPr>
              <w:t>
</w:t>
            </w:r>
            <w:r>
              <w:rPr>
                <w:rFonts w:ascii="Times New Roman"/>
                <w:b w:val="false"/>
                <w:i w:val="false"/>
                <w:color w:val="000000"/>
                <w:sz w:val="20"/>
              </w:rPr>
              <w:t>тации</w:t>
            </w:r>
            <w:r>
              <w:br/>
            </w:r>
            <w:r>
              <w:rPr>
                <w:rFonts w:ascii="Times New Roman"/>
                <w:b w:val="false"/>
                <w:i w:val="false"/>
                <w:color w:val="000000"/>
                <w:sz w:val="20"/>
              </w:rPr>
              <w:t>
</w:t>
            </w:r>
            <w:r>
              <w:rPr>
                <w:rFonts w:ascii="Times New Roman"/>
                <w:b w:val="false"/>
                <w:i w:val="false"/>
                <w:color w:val="000000"/>
                <w:sz w:val="20"/>
              </w:rPr>
              <w:t>больных со</w:t>
            </w:r>
            <w:r>
              <w:br/>
            </w:r>
            <w:r>
              <w:rPr>
                <w:rFonts w:ascii="Times New Roman"/>
                <w:b w:val="false"/>
                <w:i w:val="false"/>
                <w:color w:val="000000"/>
                <w:sz w:val="20"/>
              </w:rPr>
              <w:t>
</w:t>
            </w:r>
            <w:r>
              <w:rPr>
                <w:rFonts w:ascii="Times New Roman"/>
                <w:b w:val="false"/>
                <w:i w:val="false"/>
                <w:color w:val="000000"/>
                <w:sz w:val="20"/>
              </w:rPr>
              <w:t>злокачест-</w:t>
            </w:r>
            <w:r>
              <w:br/>
            </w:r>
            <w:r>
              <w:rPr>
                <w:rFonts w:ascii="Times New Roman"/>
                <w:b w:val="false"/>
                <w:i w:val="false"/>
                <w:color w:val="000000"/>
                <w:sz w:val="20"/>
              </w:rPr>
              <w:t>
</w:t>
            </w:r>
            <w:r>
              <w:rPr>
                <w:rFonts w:ascii="Times New Roman"/>
                <w:b w:val="false"/>
                <w:i w:val="false"/>
                <w:color w:val="000000"/>
                <w:sz w:val="20"/>
              </w:rPr>
              <w:t>венными</w:t>
            </w:r>
            <w:r>
              <w:br/>
            </w:r>
            <w:r>
              <w:rPr>
                <w:rFonts w:ascii="Times New Roman"/>
                <w:b w:val="false"/>
                <w:i w:val="false"/>
                <w:color w:val="000000"/>
                <w:sz w:val="20"/>
              </w:rPr>
              <w:t>
</w:t>
            </w:r>
            <w:r>
              <w:rPr>
                <w:rFonts w:ascii="Times New Roman"/>
                <w:b w:val="false"/>
                <w:i w:val="false"/>
                <w:color w:val="000000"/>
                <w:sz w:val="20"/>
              </w:rPr>
              <w:t>ново-</w:t>
            </w:r>
            <w:r>
              <w:br/>
            </w:r>
            <w:r>
              <w:rPr>
                <w:rFonts w:ascii="Times New Roman"/>
                <w:b w:val="false"/>
                <w:i w:val="false"/>
                <w:color w:val="000000"/>
                <w:sz w:val="20"/>
              </w:rPr>
              <w:t>
</w:t>
            </w:r>
            <w:r>
              <w:rPr>
                <w:rFonts w:ascii="Times New Roman"/>
                <w:b w:val="false"/>
                <w:i w:val="false"/>
                <w:color w:val="000000"/>
                <w:sz w:val="20"/>
              </w:rPr>
              <w:t>образова-</w:t>
            </w:r>
            <w:r>
              <w:br/>
            </w:r>
            <w:r>
              <w:rPr>
                <w:rFonts w:ascii="Times New Roman"/>
                <w:b w:val="false"/>
                <w:i w:val="false"/>
                <w:color w:val="000000"/>
                <w:sz w:val="20"/>
              </w:rPr>
              <w:t>
</w:t>
            </w:r>
            <w:r>
              <w:rPr>
                <w:rFonts w:ascii="Times New Roman"/>
                <w:b w:val="false"/>
                <w:i w:val="false"/>
                <w:color w:val="000000"/>
                <w:sz w:val="20"/>
              </w:rPr>
              <w:t>ниями на</w:t>
            </w:r>
            <w:r>
              <w:br/>
            </w:r>
            <w:r>
              <w:rPr>
                <w:rFonts w:ascii="Times New Roman"/>
                <w:b w:val="false"/>
                <w:i w:val="false"/>
                <w:color w:val="000000"/>
                <w:sz w:val="20"/>
              </w:rPr>
              <w:t>
</w:t>
            </w:r>
            <w:r>
              <w:rPr>
                <w:rFonts w:ascii="Times New Roman"/>
                <w:b w:val="false"/>
                <w:i w:val="false"/>
                <w:color w:val="000000"/>
                <w:sz w:val="20"/>
              </w:rPr>
              <w:t>базе</w:t>
            </w:r>
            <w:r>
              <w:br/>
            </w:r>
            <w:r>
              <w:rPr>
                <w:rFonts w:ascii="Times New Roman"/>
                <w:b w:val="false"/>
                <w:i w:val="false"/>
                <w:color w:val="000000"/>
                <w:sz w:val="20"/>
              </w:rPr>
              <w:t>
</w:t>
            </w:r>
            <w:r>
              <w:rPr>
                <w:rFonts w:ascii="Times New Roman"/>
                <w:b w:val="false"/>
                <w:i w:val="false"/>
                <w:color w:val="000000"/>
                <w:sz w:val="20"/>
              </w:rPr>
              <w:t>онкологи-</w:t>
            </w:r>
            <w:r>
              <w:br/>
            </w:r>
            <w:r>
              <w:rPr>
                <w:rFonts w:ascii="Times New Roman"/>
                <w:b w:val="false"/>
                <w:i w:val="false"/>
                <w:color w:val="000000"/>
                <w:sz w:val="20"/>
              </w:rPr>
              <w:t>
</w:t>
            </w:r>
            <w:r>
              <w:rPr>
                <w:rFonts w:ascii="Times New Roman"/>
                <w:b w:val="false"/>
                <w:i w:val="false"/>
                <w:color w:val="000000"/>
                <w:sz w:val="20"/>
              </w:rPr>
              <w:t>ческих</w:t>
            </w:r>
            <w:r>
              <w:br/>
            </w:r>
            <w:r>
              <w:rPr>
                <w:rFonts w:ascii="Times New Roman"/>
                <w:b w:val="false"/>
                <w:i w:val="false"/>
                <w:color w:val="000000"/>
                <w:sz w:val="20"/>
              </w:rPr>
              <w:t>
</w:t>
            </w:r>
            <w:r>
              <w:rPr>
                <w:rFonts w:ascii="Times New Roman"/>
                <w:b w:val="false"/>
                <w:i w:val="false"/>
                <w:color w:val="000000"/>
                <w:sz w:val="20"/>
              </w:rPr>
              <w:t>диспан-</w:t>
            </w:r>
            <w:r>
              <w:br/>
            </w:r>
            <w:r>
              <w:rPr>
                <w:rFonts w:ascii="Times New Roman"/>
                <w:b w:val="false"/>
                <w:i w:val="false"/>
                <w:color w:val="000000"/>
                <w:sz w:val="20"/>
              </w:rPr>
              <w:t>
</w:t>
            </w:r>
            <w:r>
              <w:rPr>
                <w:rFonts w:ascii="Times New Roman"/>
                <w:b w:val="false"/>
                <w:i w:val="false"/>
                <w:color w:val="000000"/>
                <w:sz w:val="20"/>
              </w:rPr>
              <w:t>серов и</w:t>
            </w:r>
            <w:r>
              <w:br/>
            </w:r>
            <w:r>
              <w:rPr>
                <w:rFonts w:ascii="Times New Roman"/>
                <w:b w:val="false"/>
                <w:i w:val="false"/>
                <w:color w:val="000000"/>
                <w:sz w:val="20"/>
              </w:rPr>
              <w:t>
</w:t>
            </w:r>
            <w:r>
              <w:rPr>
                <w:rFonts w:ascii="Times New Roman"/>
                <w:b w:val="false"/>
                <w:i w:val="false"/>
                <w:color w:val="000000"/>
                <w:sz w:val="20"/>
              </w:rPr>
              <w:t>много-</w:t>
            </w:r>
            <w:r>
              <w:br/>
            </w:r>
            <w:r>
              <w:rPr>
                <w:rFonts w:ascii="Times New Roman"/>
                <w:b w:val="false"/>
                <w:i w:val="false"/>
                <w:color w:val="000000"/>
                <w:sz w:val="20"/>
              </w:rPr>
              <w:t>
</w:t>
            </w:r>
            <w:r>
              <w:rPr>
                <w:rFonts w:ascii="Times New Roman"/>
                <w:b w:val="false"/>
                <w:i w:val="false"/>
                <w:color w:val="000000"/>
                <w:sz w:val="20"/>
              </w:rPr>
              <w:t>профильных</w:t>
            </w:r>
            <w:r>
              <w:br/>
            </w:r>
            <w:r>
              <w:rPr>
                <w:rFonts w:ascii="Times New Roman"/>
                <w:b w:val="false"/>
                <w:i w:val="false"/>
                <w:color w:val="000000"/>
                <w:sz w:val="20"/>
              </w:rPr>
              <w:t>
</w:t>
            </w:r>
            <w:r>
              <w:rPr>
                <w:rFonts w:ascii="Times New Roman"/>
                <w:b w:val="false"/>
                <w:i w:val="false"/>
                <w:color w:val="000000"/>
                <w:sz w:val="20"/>
              </w:rPr>
              <w:t>больниц в</w:t>
            </w:r>
            <w:r>
              <w:br/>
            </w:r>
            <w:r>
              <w:rPr>
                <w:rFonts w:ascii="Times New Roman"/>
                <w:b w:val="false"/>
                <w:i w:val="false"/>
                <w:color w:val="000000"/>
                <w:sz w:val="20"/>
              </w:rPr>
              <w:t>
</w:t>
            </w:r>
            <w:r>
              <w:rPr>
                <w:rFonts w:ascii="Times New Roman"/>
                <w:b w:val="false"/>
                <w:i w:val="false"/>
                <w:color w:val="000000"/>
                <w:sz w:val="20"/>
              </w:rPr>
              <w:t>городах:</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br/>
            </w:r>
            <w:r>
              <w:rPr>
                <w:rFonts w:ascii="Times New Roman"/>
                <w:b w:val="false"/>
                <w:i w:val="false"/>
                <w:color w:val="000000"/>
                <w:sz w:val="20"/>
              </w:rPr>
              <w:t>
</w:t>
            </w:r>
            <w:r>
              <w:rPr>
                <w:rFonts w:ascii="Times New Roman"/>
                <w:b w:val="false"/>
                <w:i w:val="false"/>
                <w:color w:val="000000"/>
                <w:sz w:val="20"/>
              </w:rPr>
              <w:t>фор-</w:t>
            </w:r>
            <w:r>
              <w:br/>
            </w:r>
            <w:r>
              <w:rPr>
                <w:rFonts w:ascii="Times New Roman"/>
                <w:b w:val="false"/>
                <w:i w:val="false"/>
                <w:color w:val="000000"/>
                <w:sz w:val="20"/>
              </w:rPr>
              <w:t>
</w:t>
            </w:r>
            <w:r>
              <w:rPr>
                <w:rFonts w:ascii="Times New Roman"/>
                <w:b w:val="false"/>
                <w:i w:val="false"/>
                <w:color w:val="000000"/>
                <w:sz w:val="20"/>
              </w:rPr>
              <w:t>мация</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Пра-</w:t>
            </w:r>
            <w:r>
              <w:br/>
            </w:r>
            <w:r>
              <w:rPr>
                <w:rFonts w:ascii="Times New Roman"/>
                <w:b w:val="false"/>
                <w:i w:val="false"/>
                <w:color w:val="000000"/>
                <w:sz w:val="20"/>
              </w:rPr>
              <w:t>
</w:t>
            </w:r>
            <w:r>
              <w:rPr>
                <w:rFonts w:ascii="Times New Roman"/>
                <w:b w:val="false"/>
                <w:i w:val="false"/>
                <w:color w:val="000000"/>
                <w:sz w:val="20"/>
              </w:rPr>
              <w:t>ви-</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ство</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МИО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w:t>
            </w:r>
            <w:r>
              <w:br/>
            </w:r>
            <w:r>
              <w:rPr>
                <w:rFonts w:ascii="Times New Roman"/>
                <w:b w:val="false"/>
                <w:i w:val="false"/>
                <w:color w:val="000000"/>
                <w:sz w:val="20"/>
              </w:rPr>
              <w:t>
</w:t>
            </w:r>
            <w:r>
              <w:rPr>
                <w:rFonts w:ascii="Times New Roman"/>
                <w:b w:val="false"/>
                <w:i w:val="false"/>
                <w:color w:val="000000"/>
                <w:sz w:val="20"/>
              </w:rPr>
              <w:t>ется</w:t>
            </w:r>
          </w:p>
        </w:tc>
      </w:tr>
      <w:tr>
        <w:trPr>
          <w:trHeight w:val="103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r>
              <w:br/>
            </w:r>
            <w:r>
              <w:rPr>
                <w:rFonts w:ascii="Times New Roman"/>
                <w:b w:val="false"/>
                <w:i w:val="false"/>
                <w:color w:val="000000"/>
                <w:sz w:val="20"/>
              </w:rPr>
              <w:t>
</w:t>
            </w:r>
            <w:r>
              <w:rPr>
                <w:rFonts w:ascii="Times New Roman"/>
                <w:b w:val="false"/>
                <w:i w:val="false"/>
                <w:color w:val="000000"/>
                <w:sz w:val="20"/>
              </w:rPr>
              <w:t>Усть-</w:t>
            </w:r>
            <w:r>
              <w:br/>
            </w:r>
            <w:r>
              <w:rPr>
                <w:rFonts w:ascii="Times New Roman"/>
                <w:b w:val="false"/>
                <w:i w:val="false"/>
                <w:color w:val="000000"/>
                <w:sz w:val="20"/>
              </w:rPr>
              <w:t>
</w:t>
            </w:r>
            <w:r>
              <w:rPr>
                <w:rFonts w:ascii="Times New Roman"/>
                <w:b w:val="false"/>
                <w:i w:val="false"/>
                <w:color w:val="000000"/>
                <w:sz w:val="20"/>
              </w:rPr>
              <w:t>Камено-</w:t>
            </w:r>
            <w:r>
              <w:br/>
            </w:r>
            <w:r>
              <w:rPr>
                <w:rFonts w:ascii="Times New Roman"/>
                <w:b w:val="false"/>
                <w:i w:val="false"/>
                <w:color w:val="000000"/>
                <w:sz w:val="20"/>
              </w:rPr>
              <w:t>
</w:t>
            </w:r>
            <w:r>
              <w:rPr>
                <w:rFonts w:ascii="Times New Roman"/>
                <w:b w:val="false"/>
                <w:i w:val="false"/>
                <w:color w:val="000000"/>
                <w:sz w:val="20"/>
              </w:rPr>
              <w:t>горск,</w:t>
            </w:r>
            <w:r>
              <w:br/>
            </w:r>
            <w:r>
              <w:rPr>
                <w:rFonts w:ascii="Times New Roman"/>
                <w:b w:val="false"/>
                <w:i w:val="false"/>
                <w:color w:val="000000"/>
                <w:sz w:val="20"/>
              </w:rPr>
              <w:t>
</w:t>
            </w:r>
            <w:r>
              <w:rPr>
                <w:rFonts w:ascii="Times New Roman"/>
                <w:b w:val="false"/>
                <w:i w:val="false"/>
                <w:color w:val="000000"/>
                <w:sz w:val="20"/>
              </w:rPr>
              <w:t>Кызылорда,</w:t>
            </w:r>
            <w:r>
              <w:br/>
            </w:r>
            <w:r>
              <w:rPr>
                <w:rFonts w:ascii="Times New Roman"/>
                <w:b w:val="false"/>
                <w:i w:val="false"/>
                <w:color w:val="000000"/>
                <w:sz w:val="20"/>
              </w:rPr>
              <w:t>
</w:t>
            </w:r>
            <w:r>
              <w:rPr>
                <w:rFonts w:ascii="Times New Roman"/>
                <w:b w:val="false"/>
                <w:i w:val="false"/>
                <w:color w:val="000000"/>
                <w:sz w:val="20"/>
              </w:rPr>
              <w:t>Павлодар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год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w:t>
            </w:r>
            <w:r>
              <w:br/>
            </w:r>
            <w:r>
              <w:rPr>
                <w:rFonts w:ascii="Times New Roman"/>
                <w:b w:val="false"/>
                <w:i w:val="false"/>
                <w:color w:val="000000"/>
                <w:sz w:val="20"/>
              </w:rPr>
              <w:t>
</w:t>
            </w:r>
            <w:r>
              <w:rPr>
                <w:rFonts w:ascii="Times New Roman"/>
                <w:b w:val="false"/>
                <w:i w:val="false"/>
                <w:color w:val="000000"/>
                <w:sz w:val="20"/>
              </w:rPr>
              <w:t>ется</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w:t>
            </w:r>
            <w:r>
              <w:br/>
            </w:r>
            <w:r>
              <w:rPr>
                <w:rFonts w:ascii="Times New Roman"/>
                <w:b w:val="false"/>
                <w:i w:val="false"/>
                <w:color w:val="000000"/>
                <w:sz w:val="20"/>
              </w:rPr>
              <w:t>
</w:t>
            </w:r>
            <w:r>
              <w:rPr>
                <w:rFonts w:ascii="Times New Roman"/>
                <w:b w:val="false"/>
                <w:i w:val="false"/>
                <w:color w:val="000000"/>
                <w:sz w:val="20"/>
              </w:rPr>
              <w:t>Уральск,</w:t>
            </w:r>
            <w:r>
              <w:br/>
            </w:r>
            <w:r>
              <w:rPr>
                <w:rFonts w:ascii="Times New Roman"/>
                <w:b w:val="false"/>
                <w:i w:val="false"/>
                <w:color w:val="000000"/>
                <w:sz w:val="20"/>
              </w:rPr>
              <w:t>
</w:t>
            </w:r>
            <w:r>
              <w:rPr>
                <w:rFonts w:ascii="Times New Roman"/>
                <w:b w:val="false"/>
                <w:i w:val="false"/>
                <w:color w:val="000000"/>
                <w:sz w:val="20"/>
              </w:rPr>
              <w:t>Петропав-</w:t>
            </w:r>
            <w:r>
              <w:br/>
            </w:r>
            <w:r>
              <w:rPr>
                <w:rFonts w:ascii="Times New Roman"/>
                <w:b w:val="false"/>
                <w:i w:val="false"/>
                <w:color w:val="000000"/>
                <w:sz w:val="20"/>
              </w:rPr>
              <w:t>
</w:t>
            </w:r>
            <w:r>
              <w:rPr>
                <w:rFonts w:ascii="Times New Roman"/>
                <w:b w:val="false"/>
                <w:i w:val="false"/>
                <w:color w:val="000000"/>
                <w:sz w:val="20"/>
              </w:rPr>
              <w:t>ловск,</w:t>
            </w:r>
            <w:r>
              <w:br/>
            </w:r>
            <w:r>
              <w:rPr>
                <w:rFonts w:ascii="Times New Roman"/>
                <w:b w:val="false"/>
                <w:i w:val="false"/>
                <w:color w:val="000000"/>
                <w:sz w:val="20"/>
              </w:rPr>
              <w:t>
</w:t>
            </w:r>
            <w:r>
              <w:rPr>
                <w:rFonts w:ascii="Times New Roman"/>
                <w:b w:val="false"/>
                <w:i w:val="false"/>
                <w:color w:val="000000"/>
                <w:sz w:val="20"/>
              </w:rPr>
              <w:t>Актобе,</w:t>
            </w:r>
            <w:r>
              <w:br/>
            </w:r>
            <w:r>
              <w:rPr>
                <w:rFonts w:ascii="Times New Roman"/>
                <w:b w:val="false"/>
                <w:i w:val="false"/>
                <w:color w:val="000000"/>
                <w:sz w:val="20"/>
              </w:rPr>
              <w:t>
</w:t>
            </w:r>
            <w:r>
              <w:rPr>
                <w:rFonts w:ascii="Times New Roman"/>
                <w:b w:val="false"/>
                <w:i w:val="false"/>
                <w:color w:val="000000"/>
                <w:sz w:val="20"/>
              </w:rPr>
              <w:t>Караганда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w:t>
            </w:r>
            <w:r>
              <w:br/>
            </w:r>
            <w:r>
              <w:rPr>
                <w:rFonts w:ascii="Times New Roman"/>
                <w:b w:val="false"/>
                <w:i w:val="false"/>
                <w:color w:val="000000"/>
                <w:sz w:val="20"/>
              </w:rPr>
              <w:t>
</w:t>
            </w:r>
            <w:r>
              <w:rPr>
                <w:rFonts w:ascii="Times New Roman"/>
                <w:b w:val="false"/>
                <w:i w:val="false"/>
                <w:color w:val="000000"/>
                <w:sz w:val="20"/>
              </w:rPr>
              <w:t>ется</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Кокшетау,</w:t>
            </w:r>
            <w:r>
              <w:br/>
            </w:r>
            <w:r>
              <w:rPr>
                <w:rFonts w:ascii="Times New Roman"/>
                <w:b w:val="false"/>
                <w:i w:val="false"/>
                <w:color w:val="000000"/>
                <w:sz w:val="20"/>
              </w:rPr>
              <w:t>
</w:t>
            </w:r>
            <w:r>
              <w:rPr>
                <w:rFonts w:ascii="Times New Roman"/>
                <w:b w:val="false"/>
                <w:i w:val="false"/>
                <w:color w:val="000000"/>
                <w:sz w:val="20"/>
              </w:rPr>
              <w:t>Атырау,</w:t>
            </w:r>
            <w:r>
              <w:br/>
            </w:r>
            <w:r>
              <w:rPr>
                <w:rFonts w:ascii="Times New Roman"/>
                <w:b w:val="false"/>
                <w:i w:val="false"/>
                <w:color w:val="000000"/>
                <w:sz w:val="20"/>
              </w:rPr>
              <w:t>
</w:t>
            </w:r>
            <w:r>
              <w:rPr>
                <w:rFonts w:ascii="Times New Roman"/>
                <w:b w:val="false"/>
                <w:i w:val="false"/>
                <w:color w:val="000000"/>
                <w:sz w:val="20"/>
              </w:rPr>
              <w:t>Тараз,</w:t>
            </w:r>
            <w:r>
              <w:br/>
            </w:r>
            <w:r>
              <w:rPr>
                <w:rFonts w:ascii="Times New Roman"/>
                <w:b w:val="false"/>
                <w:i w:val="false"/>
                <w:color w:val="000000"/>
                <w:sz w:val="20"/>
              </w:rPr>
              <w:t>
</w:t>
            </w:r>
            <w:r>
              <w:rPr>
                <w:rFonts w:ascii="Times New Roman"/>
                <w:b w:val="false"/>
                <w:i w:val="false"/>
                <w:color w:val="000000"/>
                <w:sz w:val="20"/>
              </w:rPr>
              <w:t>Караганды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год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w:t>
            </w:r>
            <w:r>
              <w:br/>
            </w:r>
            <w:r>
              <w:rPr>
                <w:rFonts w:ascii="Times New Roman"/>
                <w:b w:val="false"/>
                <w:i w:val="false"/>
                <w:color w:val="000000"/>
                <w:sz w:val="20"/>
              </w:rPr>
              <w:t>
</w:t>
            </w:r>
            <w:r>
              <w:rPr>
                <w:rFonts w:ascii="Times New Roman"/>
                <w:b w:val="false"/>
                <w:i w:val="false"/>
                <w:color w:val="000000"/>
                <w:sz w:val="20"/>
              </w:rPr>
              <w:t>ется</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r>
              <w:br/>
            </w:r>
            <w:r>
              <w:rPr>
                <w:rFonts w:ascii="Times New Roman"/>
                <w:b w:val="false"/>
                <w:i w:val="false"/>
                <w:color w:val="000000"/>
                <w:sz w:val="20"/>
              </w:rPr>
              <w:t>
</w:t>
            </w:r>
            <w:r>
              <w:rPr>
                <w:rFonts w:ascii="Times New Roman"/>
                <w:b w:val="false"/>
                <w:i w:val="false"/>
                <w:color w:val="000000"/>
                <w:sz w:val="20"/>
              </w:rPr>
              <w:t>Костанай,</w:t>
            </w:r>
            <w:r>
              <w:br/>
            </w:r>
            <w:r>
              <w:rPr>
                <w:rFonts w:ascii="Times New Roman"/>
                <w:b w:val="false"/>
                <w:i w:val="false"/>
                <w:color w:val="000000"/>
                <w:sz w:val="20"/>
              </w:rPr>
              <w:t>
</w:t>
            </w:r>
            <w:r>
              <w:rPr>
                <w:rFonts w:ascii="Times New Roman"/>
                <w:b w:val="false"/>
                <w:i w:val="false"/>
                <w:color w:val="000000"/>
                <w:sz w:val="20"/>
              </w:rPr>
              <w:t>Актау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год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w:t>
            </w:r>
            <w:r>
              <w:br/>
            </w:r>
            <w:r>
              <w:rPr>
                <w:rFonts w:ascii="Times New Roman"/>
                <w:b w:val="false"/>
                <w:i w:val="false"/>
                <w:color w:val="000000"/>
                <w:sz w:val="20"/>
              </w:rPr>
              <w:t>
</w:t>
            </w:r>
            <w:r>
              <w:rPr>
                <w:rFonts w:ascii="Times New Roman"/>
                <w:b w:val="false"/>
                <w:i w:val="false"/>
                <w:color w:val="000000"/>
                <w:sz w:val="20"/>
              </w:rPr>
              <w:t>ется</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w:t>
            </w:r>
            <w:r>
              <w:br/>
            </w:r>
            <w:r>
              <w:rPr>
                <w:rFonts w:ascii="Times New Roman"/>
                <w:b w:val="false"/>
                <w:i w:val="false"/>
                <w:color w:val="000000"/>
                <w:sz w:val="20"/>
              </w:rPr>
              <w:t>
</w:t>
            </w:r>
            <w:r>
              <w:rPr>
                <w:rFonts w:ascii="Times New Roman"/>
                <w:b w:val="false"/>
                <w:i w:val="false"/>
                <w:color w:val="000000"/>
                <w:sz w:val="20"/>
              </w:rPr>
              <w:t>тать и</w:t>
            </w:r>
            <w:r>
              <w:br/>
            </w:r>
            <w:r>
              <w:rPr>
                <w:rFonts w:ascii="Times New Roman"/>
                <w:b w:val="false"/>
                <w:i w:val="false"/>
                <w:color w:val="000000"/>
                <w:sz w:val="20"/>
              </w:rPr>
              <w:t>
</w:t>
            </w:r>
            <w:r>
              <w:rPr>
                <w:rFonts w:ascii="Times New Roman"/>
                <w:b w:val="false"/>
                <w:i w:val="false"/>
                <w:color w:val="000000"/>
                <w:sz w:val="20"/>
              </w:rPr>
              <w:t>утвердить</w:t>
            </w:r>
            <w:r>
              <w:br/>
            </w:r>
            <w:r>
              <w:rPr>
                <w:rFonts w:ascii="Times New Roman"/>
                <w:b w:val="false"/>
                <w:i w:val="false"/>
                <w:color w:val="000000"/>
                <w:sz w:val="20"/>
              </w:rPr>
              <w:t>
</w:t>
            </w:r>
            <w:r>
              <w:rPr>
                <w:rFonts w:ascii="Times New Roman"/>
                <w:b w:val="false"/>
                <w:i w:val="false"/>
                <w:color w:val="000000"/>
                <w:sz w:val="20"/>
              </w:rPr>
              <w:t>методи-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рекоменда-</w:t>
            </w:r>
            <w:r>
              <w:br/>
            </w:r>
            <w:r>
              <w:rPr>
                <w:rFonts w:ascii="Times New Roman"/>
                <w:b w:val="false"/>
                <w:i w:val="false"/>
                <w:color w:val="000000"/>
                <w:sz w:val="20"/>
              </w:rPr>
              <w:t>
</w:t>
            </w:r>
            <w:r>
              <w:rPr>
                <w:rFonts w:ascii="Times New Roman"/>
                <w:b w:val="false"/>
                <w:i w:val="false"/>
                <w:color w:val="000000"/>
                <w:sz w:val="20"/>
              </w:rPr>
              <w:t>ции по</w:t>
            </w:r>
            <w:r>
              <w:br/>
            </w:r>
            <w:r>
              <w:rPr>
                <w:rFonts w:ascii="Times New Roman"/>
                <w:b w:val="false"/>
                <w:i w:val="false"/>
                <w:color w:val="000000"/>
                <w:sz w:val="20"/>
              </w:rPr>
              <w:t>
</w:t>
            </w:r>
            <w:r>
              <w:rPr>
                <w:rFonts w:ascii="Times New Roman"/>
                <w:b w:val="false"/>
                <w:i w:val="false"/>
                <w:color w:val="000000"/>
                <w:sz w:val="20"/>
              </w:rPr>
              <w:t>оказанию</w:t>
            </w:r>
            <w:r>
              <w:br/>
            </w:r>
            <w:r>
              <w:rPr>
                <w:rFonts w:ascii="Times New Roman"/>
                <w:b w:val="false"/>
                <w:i w:val="false"/>
                <w:color w:val="000000"/>
                <w:sz w:val="20"/>
              </w:rPr>
              <w:t>
</w:t>
            </w:r>
            <w:r>
              <w:rPr>
                <w:rFonts w:ascii="Times New Roman"/>
                <w:b w:val="false"/>
                <w:i w:val="false"/>
                <w:color w:val="000000"/>
                <w:sz w:val="20"/>
              </w:rPr>
              <w:t>реабилита-</w:t>
            </w:r>
            <w:r>
              <w:br/>
            </w:r>
            <w:r>
              <w:rPr>
                <w:rFonts w:ascii="Times New Roman"/>
                <w:b w:val="false"/>
                <w:i w:val="false"/>
                <w:color w:val="000000"/>
                <w:sz w:val="20"/>
              </w:rPr>
              <w:t>
</w:t>
            </w:r>
            <w:r>
              <w:rPr>
                <w:rFonts w:ascii="Times New Roman"/>
                <w:b w:val="false"/>
                <w:i w:val="false"/>
                <w:color w:val="000000"/>
                <w:sz w:val="20"/>
              </w:rPr>
              <w:t>ционной и</w:t>
            </w:r>
            <w:r>
              <w:br/>
            </w:r>
            <w:r>
              <w:rPr>
                <w:rFonts w:ascii="Times New Roman"/>
                <w:b w:val="false"/>
                <w:i w:val="false"/>
                <w:color w:val="000000"/>
                <w:sz w:val="20"/>
              </w:rPr>
              <w:t>
</w:t>
            </w:r>
            <w:r>
              <w:rPr>
                <w:rFonts w:ascii="Times New Roman"/>
                <w:b w:val="false"/>
                <w:i w:val="false"/>
                <w:color w:val="000000"/>
                <w:sz w:val="20"/>
              </w:rPr>
              <w:t>паллиатив-</w:t>
            </w:r>
            <w:r>
              <w:br/>
            </w:r>
            <w:r>
              <w:rPr>
                <w:rFonts w:ascii="Times New Roman"/>
                <w:b w:val="false"/>
                <w:i w:val="false"/>
                <w:color w:val="000000"/>
                <w:sz w:val="20"/>
              </w:rPr>
              <w:t>
</w:t>
            </w:r>
            <w:r>
              <w:rPr>
                <w:rFonts w:ascii="Times New Roman"/>
                <w:b w:val="false"/>
                <w:i w:val="false"/>
                <w:color w:val="000000"/>
                <w:sz w:val="20"/>
              </w:rPr>
              <w:t>ной помощи</w:t>
            </w:r>
            <w:r>
              <w:br/>
            </w:r>
            <w:r>
              <w:rPr>
                <w:rFonts w:ascii="Times New Roman"/>
                <w:b w:val="false"/>
                <w:i w:val="false"/>
                <w:color w:val="000000"/>
                <w:sz w:val="20"/>
              </w:rPr>
              <w:t>
</w:t>
            </w:r>
            <w:r>
              <w:rPr>
                <w:rFonts w:ascii="Times New Roman"/>
                <w:b w:val="false"/>
                <w:i w:val="false"/>
                <w:color w:val="000000"/>
                <w:sz w:val="20"/>
              </w:rPr>
              <w:t>пациентам</w:t>
            </w:r>
            <w:r>
              <w:br/>
            </w:r>
            <w:r>
              <w:rPr>
                <w:rFonts w:ascii="Times New Roman"/>
                <w:b w:val="false"/>
                <w:i w:val="false"/>
                <w:color w:val="000000"/>
                <w:sz w:val="20"/>
              </w:rPr>
              <w:t>
</w:t>
            </w:r>
            <w:r>
              <w:rPr>
                <w:rFonts w:ascii="Times New Roman"/>
                <w:b w:val="false"/>
                <w:i w:val="false"/>
                <w:color w:val="000000"/>
                <w:sz w:val="20"/>
              </w:rPr>
              <w:t>с онколо-</w:t>
            </w:r>
            <w:r>
              <w:br/>
            </w:r>
            <w:r>
              <w:rPr>
                <w:rFonts w:ascii="Times New Roman"/>
                <w:b w:val="false"/>
                <w:i w:val="false"/>
                <w:color w:val="000000"/>
                <w:sz w:val="20"/>
              </w:rPr>
              <w:t>
</w:t>
            </w:r>
            <w:r>
              <w:rPr>
                <w:rFonts w:ascii="Times New Roman"/>
                <w:b w:val="false"/>
                <w:i w:val="false"/>
                <w:color w:val="000000"/>
                <w:sz w:val="20"/>
              </w:rPr>
              <w:t>гическими</w:t>
            </w:r>
            <w:r>
              <w:br/>
            </w:r>
            <w:r>
              <w:rPr>
                <w:rFonts w:ascii="Times New Roman"/>
                <w:b w:val="false"/>
                <w:i w:val="false"/>
                <w:color w:val="000000"/>
                <w:sz w:val="20"/>
              </w:rPr>
              <w:t>
</w:t>
            </w:r>
            <w:r>
              <w:rPr>
                <w:rFonts w:ascii="Times New Roman"/>
                <w:b w:val="false"/>
                <w:i w:val="false"/>
                <w:color w:val="000000"/>
                <w:sz w:val="20"/>
              </w:rPr>
              <w:t>заболева-</w:t>
            </w:r>
            <w:r>
              <w:br/>
            </w:r>
            <w:r>
              <w:rPr>
                <w:rFonts w:ascii="Times New Roman"/>
                <w:b w:val="false"/>
                <w:i w:val="false"/>
                <w:color w:val="000000"/>
                <w:sz w:val="20"/>
              </w:rPr>
              <w:t>
</w:t>
            </w:r>
            <w:r>
              <w:rPr>
                <w:rFonts w:ascii="Times New Roman"/>
                <w:b w:val="false"/>
                <w:i w:val="false"/>
                <w:color w:val="000000"/>
                <w:sz w:val="20"/>
              </w:rPr>
              <w:t>ниями</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w:t>
            </w:r>
            <w:r>
              <w:br/>
            </w:r>
            <w:r>
              <w:rPr>
                <w:rFonts w:ascii="Times New Roman"/>
                <w:b w:val="false"/>
                <w:i w:val="false"/>
                <w:color w:val="000000"/>
                <w:sz w:val="20"/>
              </w:rPr>
              <w:t>
</w:t>
            </w:r>
            <w:r>
              <w:rPr>
                <w:rFonts w:ascii="Times New Roman"/>
                <w:b w:val="false"/>
                <w:i w:val="false"/>
                <w:color w:val="000000"/>
                <w:sz w:val="20"/>
              </w:rPr>
              <w:t>ди-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кие</w:t>
            </w:r>
            <w:r>
              <w:br/>
            </w:r>
            <w:r>
              <w:rPr>
                <w:rFonts w:ascii="Times New Roman"/>
                <w:b w:val="false"/>
                <w:i w:val="false"/>
                <w:color w:val="000000"/>
                <w:sz w:val="20"/>
              </w:rPr>
              <w:t>
</w:t>
            </w:r>
            <w:r>
              <w:rPr>
                <w:rFonts w:ascii="Times New Roman"/>
                <w:b w:val="false"/>
                <w:i w:val="false"/>
                <w:color w:val="000000"/>
                <w:sz w:val="20"/>
              </w:rPr>
              <w:t>реко-</w:t>
            </w:r>
            <w:r>
              <w:br/>
            </w:r>
            <w:r>
              <w:rPr>
                <w:rFonts w:ascii="Times New Roman"/>
                <w:b w:val="false"/>
                <w:i w:val="false"/>
                <w:color w:val="000000"/>
                <w:sz w:val="20"/>
              </w:rPr>
              <w:t>
</w:t>
            </w:r>
            <w:r>
              <w:rPr>
                <w:rFonts w:ascii="Times New Roman"/>
                <w:b w:val="false"/>
                <w:i w:val="false"/>
                <w:color w:val="000000"/>
                <w:sz w:val="20"/>
              </w:rPr>
              <w:t>мен-</w:t>
            </w:r>
            <w:r>
              <w:br/>
            </w:r>
            <w:r>
              <w:rPr>
                <w:rFonts w:ascii="Times New Roman"/>
                <w:b w:val="false"/>
                <w:i w:val="false"/>
                <w:color w:val="000000"/>
                <w:sz w:val="20"/>
              </w:rPr>
              <w:t>
</w:t>
            </w:r>
            <w:r>
              <w:rPr>
                <w:rFonts w:ascii="Times New Roman"/>
                <w:b w:val="false"/>
                <w:i w:val="false"/>
                <w:color w:val="000000"/>
                <w:sz w:val="20"/>
              </w:rPr>
              <w:t>дации</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МЗ</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год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w:t>
            </w:r>
            <w:r>
              <w:br/>
            </w:r>
            <w:r>
              <w:rPr>
                <w:rFonts w:ascii="Times New Roman"/>
                <w:b w:val="false"/>
                <w:i w:val="false"/>
                <w:color w:val="000000"/>
                <w:sz w:val="20"/>
              </w:rPr>
              <w:t>
</w:t>
            </w:r>
            <w:r>
              <w:rPr>
                <w:rFonts w:ascii="Times New Roman"/>
                <w:b w:val="false"/>
                <w:i w:val="false"/>
                <w:color w:val="000000"/>
                <w:sz w:val="20"/>
              </w:rPr>
              <w:t>требу-</w:t>
            </w:r>
            <w:r>
              <w:br/>
            </w:r>
            <w:r>
              <w:rPr>
                <w:rFonts w:ascii="Times New Roman"/>
                <w:b w:val="false"/>
                <w:i w:val="false"/>
                <w:color w:val="000000"/>
                <w:sz w:val="20"/>
              </w:rPr>
              <w:t>
</w:t>
            </w:r>
            <w:r>
              <w:rPr>
                <w:rFonts w:ascii="Times New Roman"/>
                <w:b w:val="false"/>
                <w:i w:val="false"/>
                <w:color w:val="000000"/>
                <w:sz w:val="20"/>
              </w:rPr>
              <w:t>ется</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годы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r>
              <w:rPr>
                <w:rFonts w:ascii="Times New Roman"/>
                <w:b w:val="false"/>
                <w:i w:val="false"/>
                <w:color w:val="000000"/>
                <w:sz w:val="20"/>
              </w:rPr>
              <w:t>865</w:t>
            </w:r>
            <w:r>
              <w:br/>
            </w:r>
            <w:r>
              <w:rPr>
                <w:rFonts w:ascii="Times New Roman"/>
                <w:b w:val="false"/>
                <w:i w:val="false"/>
                <w:color w:val="000000"/>
                <w:sz w:val="20"/>
              </w:rPr>
              <w:t>
</w:t>
            </w:r>
            <w:r>
              <w:rPr>
                <w:rFonts w:ascii="Times New Roman"/>
                <w:b w:val="false"/>
                <w:i w:val="false"/>
                <w:color w:val="000000"/>
                <w:sz w:val="20"/>
              </w:rPr>
              <w:t>225,0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r>
              <w:br/>
            </w:r>
            <w:r>
              <w:rPr>
                <w:rFonts w:ascii="Times New Roman"/>
                <w:b w:val="false"/>
                <w:i w:val="false"/>
                <w:color w:val="000000"/>
                <w:sz w:val="20"/>
              </w:rPr>
              <w:t>
</w:t>
            </w:r>
            <w:r>
              <w:rPr>
                <w:rFonts w:ascii="Times New Roman"/>
                <w:b w:val="false"/>
                <w:i w:val="false"/>
                <w:color w:val="000000"/>
                <w:sz w:val="20"/>
              </w:rPr>
              <w:t>097</w:t>
            </w:r>
            <w:r>
              <w:br/>
            </w:r>
            <w:r>
              <w:rPr>
                <w:rFonts w:ascii="Times New Roman"/>
                <w:b w:val="false"/>
                <w:i w:val="false"/>
                <w:color w:val="000000"/>
                <w:sz w:val="20"/>
              </w:rPr>
              <w:t>
</w:t>
            </w:r>
            <w:r>
              <w:rPr>
                <w:rFonts w:ascii="Times New Roman"/>
                <w:b w:val="false"/>
                <w:i w:val="false"/>
                <w:color w:val="000000"/>
                <w:sz w:val="20"/>
              </w:rPr>
              <w:t>199,0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56 080</w:t>
            </w:r>
            <w:r>
              <w:br/>
            </w:r>
            <w:r>
              <w:rPr>
                <w:rFonts w:ascii="Times New Roman"/>
                <w:b w:val="false"/>
                <w:i w:val="false"/>
                <w:color w:val="000000"/>
                <w:sz w:val="20"/>
              </w:rPr>
              <w:t>
</w:t>
            </w:r>
            <w:r>
              <w:rPr>
                <w:rFonts w:ascii="Times New Roman"/>
                <w:b w:val="false"/>
                <w:i w:val="false"/>
                <w:color w:val="000000"/>
                <w:sz w:val="20"/>
              </w:rPr>
              <w:t>946,0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r>
              <w:br/>
            </w:r>
            <w:r>
              <w:rPr>
                <w:rFonts w:ascii="Times New Roman"/>
                <w:b w:val="false"/>
                <w:i w:val="false"/>
                <w:color w:val="000000"/>
                <w:sz w:val="20"/>
              </w:rPr>
              <w:t>
</w:t>
            </w:r>
            <w:r>
              <w:rPr>
                <w:rFonts w:ascii="Times New Roman"/>
                <w:b w:val="false"/>
                <w:i w:val="false"/>
                <w:color w:val="000000"/>
                <w:sz w:val="20"/>
              </w:rPr>
              <w:t>213</w:t>
            </w:r>
            <w:r>
              <w:br/>
            </w:r>
            <w:r>
              <w:rPr>
                <w:rFonts w:ascii="Times New Roman"/>
                <w:b w:val="false"/>
                <w:i w:val="false"/>
                <w:color w:val="000000"/>
                <w:sz w:val="20"/>
              </w:rPr>
              <w:t>
</w:t>
            </w:r>
            <w:r>
              <w:rPr>
                <w:rFonts w:ascii="Times New Roman"/>
                <w:b w:val="false"/>
                <w:i w:val="false"/>
                <w:color w:val="000000"/>
                <w:sz w:val="20"/>
              </w:rPr>
              <w:t>563,0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18 335</w:t>
            </w:r>
            <w:r>
              <w:br/>
            </w:r>
            <w:r>
              <w:rPr>
                <w:rFonts w:ascii="Times New Roman"/>
                <w:b w:val="false"/>
                <w:i w:val="false"/>
                <w:color w:val="000000"/>
                <w:sz w:val="20"/>
              </w:rPr>
              <w:t>
</w:t>
            </w:r>
            <w:r>
              <w:rPr>
                <w:rFonts w:ascii="Times New Roman"/>
                <w:b w:val="false"/>
                <w:i w:val="false"/>
                <w:color w:val="000000"/>
                <w:sz w:val="20"/>
              </w:rPr>
              <w:t>436,0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178 592</w:t>
            </w:r>
            <w:r>
              <w:br/>
            </w:r>
            <w:r>
              <w:rPr>
                <w:rFonts w:ascii="Times New Roman"/>
                <w:b w:val="false"/>
                <w:i w:val="false"/>
                <w:color w:val="000000"/>
                <w:sz w:val="20"/>
              </w:rPr>
              <w:t>
</w:t>
            </w:r>
            <w:r>
              <w:rPr>
                <w:rFonts w:ascii="Times New Roman"/>
                <w:b w:val="false"/>
                <w:i w:val="false"/>
                <w:color w:val="000000"/>
                <w:sz w:val="20"/>
              </w:rPr>
              <w:t>369,0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3"/>
        <w:gridCol w:w="2603"/>
        <w:gridCol w:w="3805"/>
        <w:gridCol w:w="5209"/>
      </w:tblGrid>
      <w:tr>
        <w:trPr>
          <w:trHeight w:val="6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годам</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(тыс.</w:t>
            </w:r>
            <w:r>
              <w:br/>
            </w:r>
            <w:r>
              <w:rPr>
                <w:rFonts w:ascii="Times New Roman"/>
                <w:b w:val="false"/>
                <w:i w:val="false"/>
                <w:color w:val="000000"/>
                <w:sz w:val="20"/>
              </w:rPr>
              <w:t>
</w:t>
            </w:r>
            <w:r>
              <w:rPr>
                <w:rFonts w:ascii="Times New Roman"/>
                <w:b w:val="false"/>
                <w:i w:val="false"/>
                <w:color w:val="000000"/>
                <w:sz w:val="20"/>
              </w:rPr>
              <w:t>тенге)</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w:t>
            </w:r>
            <w:r>
              <w:br/>
            </w:r>
            <w:r>
              <w:rPr>
                <w:rFonts w:ascii="Times New Roman"/>
                <w:b w:val="false"/>
                <w:i w:val="false"/>
                <w:color w:val="000000"/>
                <w:sz w:val="20"/>
              </w:rPr>
              <w:t>
</w:t>
            </w:r>
            <w:r>
              <w:rPr>
                <w:rFonts w:ascii="Times New Roman"/>
                <w:b w:val="false"/>
                <w:i w:val="false"/>
                <w:color w:val="000000"/>
                <w:sz w:val="20"/>
              </w:rPr>
              <w:t>бюджет (тыс.</w:t>
            </w:r>
            <w:r>
              <w:br/>
            </w:r>
            <w:r>
              <w:rPr>
                <w:rFonts w:ascii="Times New Roman"/>
                <w:b w:val="false"/>
                <w:i w:val="false"/>
                <w:color w:val="000000"/>
                <w:sz w:val="20"/>
              </w:rPr>
              <w:t>
</w:t>
            </w:r>
            <w:r>
              <w:rPr>
                <w:rFonts w:ascii="Times New Roman"/>
                <w:b w:val="false"/>
                <w:i w:val="false"/>
                <w:color w:val="000000"/>
                <w:sz w:val="20"/>
              </w:rPr>
              <w:t>тенге)</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r>
              <w:br/>
            </w:r>
            <w:r>
              <w:rPr>
                <w:rFonts w:ascii="Times New Roman"/>
                <w:b w:val="false"/>
                <w:i w:val="false"/>
                <w:color w:val="000000"/>
                <w:sz w:val="20"/>
              </w:rPr>
              <w:t>
</w:t>
            </w:r>
            <w:r>
              <w:rPr>
                <w:rFonts w:ascii="Times New Roman"/>
                <w:b w:val="false"/>
                <w:i w:val="false"/>
                <w:color w:val="000000"/>
                <w:sz w:val="20"/>
              </w:rPr>
              <w:t>(тыс. тенге)</w:t>
            </w:r>
          </w:p>
        </w:tc>
      </w:tr>
      <w:tr>
        <w:trPr>
          <w:trHeight w:val="6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10 865 225,0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10 817 225,0</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48 000,0</w:t>
            </w:r>
          </w:p>
        </w:tc>
      </w:tr>
      <w:tr>
        <w:trPr>
          <w:trHeight w:val="6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51 097 199,0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51 097 199,0</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56 080 946,0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56 080 946,0</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42 213 563,0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42 213 563,0</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г.</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18 335 436,0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18 335 436,0</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178 592 369,0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178 544 369,0</w:t>
            </w:r>
          </w:p>
        </w:tc>
        <w:tc>
          <w:tcPr>
            <w:tcW w:w="5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48 000,0</w:t>
            </w:r>
          </w:p>
        </w:tc>
      </w:tr>
    </w:tbl>
    <w:bookmarkStart w:name="z238" w:id="38"/>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объем бюджетных средств, необходимых для реализации Программы, будет уточняться при утверждении республиканских и местных бюджетов на соответствующий год;</w:t>
      </w:r>
    </w:p>
    <w:bookmarkEnd w:id="38"/>
    <w:bookmarkStart w:name="z239" w:id="39"/>
    <w:p>
      <w:pPr>
        <w:spacing w:after="0"/>
        <w:ind w:left="0"/>
        <w:jc w:val="both"/>
      </w:pPr>
      <w:r>
        <w:rPr>
          <w:rFonts w:ascii="Times New Roman"/>
          <w:b w:val="false"/>
          <w:i w:val="false"/>
          <w:color w:val="000000"/>
          <w:sz w:val="28"/>
        </w:rPr>
        <w:t>
      Расшифровка аббревиатур:</w:t>
      </w:r>
      <w:r>
        <w:br/>
      </w:r>
      <w:r>
        <w:rPr>
          <w:rFonts w:ascii="Times New Roman"/>
          <w:b w:val="false"/>
          <w:i w:val="false"/>
          <w:color w:val="000000"/>
          <w:sz w:val="28"/>
        </w:rPr>
        <w:t>
      МЗ – Министерство здравоохранения Республики Казахстан</w:t>
      </w:r>
      <w:r>
        <w:br/>
      </w:r>
      <w:r>
        <w:rPr>
          <w:rFonts w:ascii="Times New Roman"/>
          <w:b w:val="false"/>
          <w:i w:val="false"/>
          <w:color w:val="000000"/>
          <w:sz w:val="28"/>
        </w:rPr>
        <w:t>
      МИНТ – Министерство индустрии и новых технологий Республики Казахстан</w:t>
      </w:r>
      <w:r>
        <w:br/>
      </w:r>
      <w:r>
        <w:rPr>
          <w:rFonts w:ascii="Times New Roman"/>
          <w:b w:val="false"/>
          <w:i w:val="false"/>
          <w:color w:val="000000"/>
          <w:sz w:val="28"/>
        </w:rPr>
        <w:t>
      МИО – местные исполнительные органы</w:t>
      </w:r>
      <w:r>
        <w:br/>
      </w:r>
      <w:r>
        <w:rPr>
          <w:rFonts w:ascii="Times New Roman"/>
          <w:b w:val="false"/>
          <w:i w:val="false"/>
          <w:color w:val="000000"/>
          <w:sz w:val="28"/>
        </w:rPr>
        <w:t>
      ПМСП – первичная медико-санитарная помощь</w:t>
      </w:r>
      <w:r>
        <w:br/>
      </w:r>
      <w:r>
        <w:rPr>
          <w:rFonts w:ascii="Times New Roman"/>
          <w:b w:val="false"/>
          <w:i w:val="false"/>
          <w:color w:val="000000"/>
          <w:sz w:val="28"/>
        </w:rPr>
        <w:t>
      КазНИИОиР – Казахский научно-исследовательский институт онкологии и радиологии Министерства здравоохранения Республики Казахстан</w:t>
      </w:r>
      <w:r>
        <w:br/>
      </w:r>
      <w:r>
        <w:rPr>
          <w:rFonts w:ascii="Times New Roman"/>
          <w:b w:val="false"/>
          <w:i w:val="false"/>
          <w:color w:val="000000"/>
          <w:sz w:val="28"/>
        </w:rPr>
        <w:t>
      ПЭТ – позитронно-эмиссионная томография</w:t>
      </w:r>
      <w:r>
        <w:br/>
      </w:r>
      <w:r>
        <w:rPr>
          <w:rFonts w:ascii="Times New Roman"/>
          <w:b w:val="false"/>
          <w:i w:val="false"/>
          <w:color w:val="000000"/>
          <w:sz w:val="28"/>
        </w:rPr>
        <w:t>
      МАГАТЭ – Международное агентство по атомной энергии</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