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3315" w14:textId="c383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детей, являющихся гражданами Республики Казахстан, на усыновление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2012 года № 380.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84 Кодекса Республики Казахстан от 26 декабря 2011 года "О браке (супружестве) и семье"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детей, являющихся гражданами Республики Казахстан, на усыновление.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2002 года № 1197 "Об утверждении Правил передачи детей, являющихся гражданами Республики Казахстан, на усыновление (удочерение) иностранцами" (САПП Республики Казахстан, 2002 г., № 40, ст. 407).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2012 года № 380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передачи детей, являющихся гражданами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на усыновление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Правил слова "по местонахождению" заменены соответственно словами "по месту нахождения" в соответствии с постановлением Правительства РК от 18.03.2020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передачи детей, являющихся гражданами Республики Казахстан, на усыновление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84 Кодекса Республики Казахстан от 26 декабря 2011 года "О браке (супружестве) и семье" (далее – Кодекс) и определяют порядок: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передачи детей-сирот и детей, оставшихся без попечения родителей, являющихся гражданами Республики Казахстан (далее – дети), на усыновление родственникам независимо от их гражданства и места жительства;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передачи детей на усыновление гражданам Республики Казахстан, постоянно проживающим на территории Республики Казахстан;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передачи детей, состоящих на централизованном учете детей-сирот и детей, оставшихся без попечения родителей (далее – централизованный учет), в Республиканском банке данных детей-сирот, детей, оставшихся без попечения родителей, и лиц, желающих принять детей на воспитание в свои семьи (далее – Республиканский банк данных), на усыновление гражданам Республики Казахстан, постоянно проживающим за пределами Республики Казахстан, иностранцам.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24.10.2016 </w:t>
      </w:r>
      <w:r>
        <w:rPr>
          <w:rFonts w:ascii="Times New Roman"/>
          <w:b w:val="false"/>
          <w:i w:val="false"/>
          <w:color w:val="00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Усыновление допускается в отношении несовершеннолетних детей, рождение которых зарегистрировано в порядке, установленном Кодексом, и только в их интересах с учетом возможностей обеспечения полноценного физического, психического, духовного и нравственного развития, воспитания и образования ребенка.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учитываются возраст, степень зрелости и согласие ребенка на усыновление.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Усыновлению подлежат дети, единственный или оба родителя которых: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умерли;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отказались от ребенка;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лишены и не восстановлены в родительских правах;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дали согласие на усыновление ребенка родственникам, лицам, состоящим в браке (супружестве) с матерью или отцом усыновляемого ребенка (детей);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признаны в судебном порядке недееспособными, безвестно отсутствующими или объявлены умершими;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известны.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Усыновление найденного (подкинутого) ребенка, родители которого не известны, осуществляется в установленном Кодексом порядке при наличии протокола или акта, выданного органами внутренних дел или органом, осуществляющим функции по опеке или попечительству, свидетельства о его рождении и копии записи акта о рождении, подтверждающей регистрацию рождения ребенка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Усыновление ребенка, оставленного в родильном доме (отделении) или иной медицинской организации, осуществляется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при наличии соответствующего акта, составленного администрацией учреждения, в котором был оставлен ребенок.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Усыновление братьев и сестер, воспитывавшихся в одной семье, разными лицами не допускается, за исключением случаев, когда усыновление отвечает интересам детей и дети не знают о своем родстве, не проживали и не воспитывались совместно.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Усыновление на территории Республики Казахстан иностранцами, состоящими в браке с гражданами Республики Казахстан, ребенка, являющегося гражданином Республики Казахстан, производится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иностранцев.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постановлениями Правительства РК от 24.10.2016 </w:t>
      </w:r>
      <w:r>
        <w:rPr>
          <w:rFonts w:ascii="Times New Roman"/>
          <w:b w:val="false"/>
          <w:i w:val="false"/>
          <w:color w:val="00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18.03.2020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Усыновителями могут быть совершеннолетние лица, за исключением: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лиц, признанных судом недееспособными или ограниченно дееспособными;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супругов, один из которых признан судом недееспособным или ограниченно дееспособным;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лиц, лишенных по суду родительских прав или ограниченных судом в родительских правах;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лиц, отстраненных от обязанностей опекуна или попечителя за ненадлежащее выполнение возложенных обязанностей по заботе о содержании своих подопечных, об обеспечении ухода за ними и лечении, защите их прав и интересов;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бывших усыновителей, если усыновление отменено судом по их вине;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лиц, которые по состоянию здоровья не могут осуществлять родительские права, согласно перечню заболеваний, установленному уполномоченным органом в области здравоохранения;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лиц, не имеющих постоянного места жительства;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лиц, придерживающихся нетрадиционной сексуальной ориентации;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лиц, имеющих непогашенную или неснятую судимость за совершение умышленного преступления на момент усыновления, а также лиц, указанных в подпункте 14) настоящего пункта;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 без гражданства;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 мужского пола, не состоящих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лиц, которые на момент усыновления не имеют дохода, обеспечивающего усыновляемому ребенку прожиточный минимум, установленный на соответствующий финансовый год Законом Республики Казахстан "О республиканском бюджете";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лиц, состоящих на учетах в наркологическом или психоневрологическом диспансерах;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</w:r>
    </w:p>
    <w:bookmarkEnd w:id="36"/>
    <w:bookmarkStart w:name="z1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граждан Республики Казахстан, постоянно проживающих на территории Республики Казахстан, не прошедших психологическую подготовку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Кодекса (за исключением близких родственников ребенка).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не состоящие между собой в браке (супружестве), не могут совместно усыновить одного и того же ребенка.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постановлениями Правительства РК от 10.12.2015 </w:t>
      </w:r>
      <w:r>
        <w:rPr>
          <w:rFonts w:ascii="Times New Roman"/>
          <w:b w:val="false"/>
          <w:i w:val="false"/>
          <w:color w:val="00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24.10.2016 </w:t>
      </w:r>
      <w:r>
        <w:rPr>
          <w:rFonts w:ascii="Times New Roman"/>
          <w:b w:val="false"/>
          <w:i w:val="false"/>
          <w:color w:val="00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18.03.2020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Разница в возрасте между усыновителем и усыновляемым ребенком должна быть не менее шестнадцати лет. По причинам, признанным судом уважительными, разница в возрасте может быть сокращена.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усыновлении ребенка отчимом (мачехой) наличия разницы в возрасте, установленной частью первой настоящего пункта, не требуется.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24.10.2016 </w:t>
      </w:r>
      <w:r>
        <w:rPr>
          <w:rFonts w:ascii="Times New Roman"/>
          <w:b w:val="false"/>
          <w:i w:val="false"/>
          <w:color w:val="00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выдачи органом, осуществляющим функции по опеке или попечительству (далее – орган), разрешения на передачу детей,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на усыновление является заключение комиссии (далее – комиссия), порядок деятельности и состав которой определяются уполномоченным органом в области защиты прав детей Республики Казахстан.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соответствии усыновления интересам ребенка не требуется, в случаях усыновления ребенка его отчимом (мачехой) или усыновления ребенка по согласию родителей родственниками.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24.10.2016 </w:t>
      </w:r>
      <w:r>
        <w:rPr>
          <w:rFonts w:ascii="Times New Roman"/>
          <w:b w:val="false"/>
          <w:i w:val="false"/>
          <w:color w:val="00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изменением, внесенным постановлением Правительства РК от 18.03.2020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передачи детей, являющихся гражданами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на усыновление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передачи детей на усыновление родственникам,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независимо от их гражданства и места жительства</w:t>
      </w:r>
    </w:p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Дети передаются на усыновление родственникам, являющимся гражданами Республики Казахстан и родственникам, не являющимся гражданами Республики Казахстан.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Родственники, являющиеся гражданами Республики Казахстан и желающие усыновить детей, подают в орган по месту нахождения ребенка или через Республиканский банк данных: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о желании усыновить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письменное согласие близких родственников на усыновление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справку о размере совокупного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справку о семейном положении;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справку о состоянии здоровья граждан и близких родственников, в том числе психического, отсутствии наркотической (токсической), алкогольной зависимости;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справку об отсутствии судимости;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копию документа, подтверждающего право собственности на жилище или право пользования жилищем.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Правительства РК от 24.10.2016 </w:t>
      </w:r>
      <w:r>
        <w:rPr>
          <w:rFonts w:ascii="Times New Roman"/>
          <w:b w:val="false"/>
          <w:i w:val="false"/>
          <w:color w:val="00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Родственники, не являющиеся гражданами Республики Казахстан, подают в уполномоченный орган в области защиты прав детей Республики Казахстан (далее – уполномоченный орган) для дальнейшего препровождения в орган управления образованием области, города республиканского значения, столицы по месту нахождения ребенка: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о желании усыновить ребенка;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справку о доходах;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справку о семейном положении;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паспортов;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о состоянии здоровья, в том числе психического, об отсутствии наркотической (токсической), алкогольной зависимости;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об отсутствии судимости;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письменное согласие близких родственников на усыновление ребенка;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менее трех рекомендательных писем друзей или соседей;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документ, подтверждающий наличие жилья;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справки о личных нравственных качествах потенциальных родителей, выдаваемые специально уполномоченными иностранными государственными органами и организациями по усыновлению;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документ, выданный компетентным органом принимающего государства, подтверждающий право на усыновление ребенка;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разрешение на въезд усыновленного ребенка из Республики Казахстан в принимающее государство;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обязательства о: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усыновленного ребенка в Министерстве иностранных дел Республики Казахстан;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сохранении гражданства Республики Казахстан за усыновленным ребенком и его нахождении на учете в загранучреждении Республики Казахстан до 18 лет;</w:t>
      </w:r>
    </w:p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назначении опекунов в случае непредвиденных обстоятельств.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постановлением Правительства РК от 07.06.2013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10. Родственники, не являющиеся гражданами Республики Казахстан и претендующие на усыновление ребенка, въезжают в Республику Казахстан при наличии </w:t>
      </w:r>
      <w:r>
        <w:rPr>
          <w:rFonts w:ascii="Times New Roman"/>
          <w:b w:val="false"/>
          <w:i w:val="false"/>
          <w:color w:val="000000"/>
          <w:sz w:val="28"/>
        </w:rPr>
        <w:t>въездных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виз Республики Казахстан. Визы на въезд выдаются загранучреждениями Республики Казахстан.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виз является приглашение органа управления образованием области, города республиканского значения, столицы, если иное не предусмотрено международными договорами Республики Казахстан.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нахождения ребенка в образовательной, медицинской и другой организации, орган по месту нахождения ребенка выдает родственникам направление на посещение и общение с ребенком,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сформированное Республиканским банком данных.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Правительства РК от 24.10.2016 </w:t>
      </w:r>
      <w:r>
        <w:rPr>
          <w:rFonts w:ascii="Times New Roman"/>
          <w:b w:val="false"/>
          <w:i w:val="false"/>
          <w:color w:val="00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Родственники, независимо от их гражданства и места жительства и независимо от места нахождения ребенка (в семье или образовательной, медицинской и другой организации), лично: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имеют с ним непосредственные контакты (знакомство с ребенком, его привычками, вкусами, особенностями характера, прогулки, игры) не менее двух недель в месте постоянного проживания ребенка;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получают подробную информацию о ребенке и знакомятся с его документами;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подтверждают в письменной форме факт ознакомления с медицинским заключением о состоянии здоровья ребенка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желании обращаются в медицинское учреждение для проведения независимого медицинского освидетельствования усыновляемого ребенка с участием представителя образовательной, медицинской и другой организации, в которой находится ребенок.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 по месту нахождения усыновляемого ребенка предоставляет в суд разрешение о передаче ребенка на усыновление на основании заключения комиссии, с указанием сведений о факте личного общения родственников, независимо от их гражданства.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Усыновление детей родственниками, независимо от их гражданства и места жительства, производится решением суда по месту нахождения ребенка на основании их заявления с обязательным участием самих усыновителей, представителя органа, а также прокурора.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Усыновители обязаны лично забрать ребенка по месту его нахождения по предъявлении документа, удостоверяющего личность усыновителя, и решения суда, вступившего в законную силу.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защиты прав и законных интересов детей, усыновленных родственниками, являющимися гражданами Республики Казахстан и постоянно проживающими на территории Республики Казахстан, орган по месту жительства усыновленного ребенка осуществляет контроль за условиями его жизни и воспитания.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Родственники независимо от их гражданства и места жительства не реже одного раза в год до достижения ребенком восемнадцатилетнего возраста предоставляют в орган по месту вынесения решения суда об усыновлении ребенка отчеты об условиях жизни, обучения, воспитания и о состоянии здоровья усыновленного ребенка.</w:t>
      </w:r>
    </w:p>
    <w:bookmarkEnd w:id="73"/>
    <w:bookmarkStart w:name="z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передачи детей на усыновление гражданам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Казахстан, постоянно проживающим на территории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Дети передаются на усыновление гражданам Республики Казахстан, постоянно проживающим на территории Республики Казахстан.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Кандидаты в усыновители, являющиеся гражданами Республики Казахстан, постоянно проживающими на территории Республики Казахстан, выбрав ребенка в Республиканском банке данных, лично знакомятся с ребенком на основании направления на знакомство с ребенком, сформированного Республиканским банком данных,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знакомства с ребенком кандидаты в усыновители подтверждают отказ или согласие на дальнейшее общение с ребенком в Республиканском банке данных путем нажатия закладки и подписывают своей электронно-цифровой подписью.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постановления Правительства РК от 18.03.2020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Граждане Республики Казахстан, постоянно проживающие на территории Республики Казахстан, после знакомства с ребенком лично:</w:t>
      </w:r>
    </w:p>
    <w:bookmarkEnd w:id="77"/>
    <w:bookmarkStart w:name="z15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имеют с ребенком непосредственные контакты (личное знакомство с ребенком, его привычками, вкусами, особенностями характера, прогулки, игры) не менее двух недель в месте постоянного проживания ребенка с соблюдением требований режима согласно положению соответствующей образовательной, медицинской и другой организации в присутствии представителя органа;</w:t>
      </w:r>
    </w:p>
    <w:bookmarkEnd w:id="78"/>
    <w:bookmarkStart w:name="z15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получают подробную информацию о ребенке и знакомятся с его документами;</w:t>
      </w:r>
    </w:p>
    <w:bookmarkEnd w:id="79"/>
    <w:bookmarkStart w:name="z16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подтверждают в письменной форме факт ознакомления с медицинским заключением о состоянии здоровья ребенка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0"/>
    <w:bookmarkStart w:name="z16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желании обращаются в медицинское учреждение для проведения независимого медицинского освидетельствования усыновляемого ребенка с участием представителя образовательной, медицинской и другой организации, в которой находится ребенок;</w:t>
      </w:r>
    </w:p>
    <w:bookmarkEnd w:id="81"/>
    <w:bookmarkStart w:name="z16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последний день двухнедельного общения подтверждают отказ или дальнейшее участие в процедуре усыновления в Республиканском банке данных и подписывают своей электронно-цифровой подписью.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постановления Правительства РК от 18.03.2020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Орган по месту нахождения усыновляемого ребенка предоставляет в суд разрешение о передаче ребенка на усыновление на основании заключения комиссии, с указанием сведений о факте личного общения граждан Республики Казахстан, постоянно проживающих на территории Республики Казахстан. 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Усыновление детей гражданами Республики Казахстан, постоянно проживающими на территории Республики Казахстан, производится решением суда по месту нахождения ребенка на основании их заявления с обязательным участием самих усыновителей, представителя органа, а также прокурора.</w:t>
      </w:r>
    </w:p>
    <w:bookmarkEnd w:id="84"/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Усыновители обязаны лично забрать ребенка по месту его нахождения по предъявлении документа, удостоверяющего личность усыновителя, и решения суда, вступившего в законную силу.</w:t>
      </w:r>
    </w:p>
    <w:bookmarkEnd w:id="85"/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целях защиты прав и законных интересов детей, усыновленных гражданами Республики Казахстан, постоянно проживающими на территории Республики Казахстан, орган по месту жительства усыновленного ребенка осуществляет контроль за условиями его жизни и воспитания.</w:t>
      </w:r>
    </w:p>
    <w:bookmarkEnd w:id="86"/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Граждане Республики Казахстан, постоянно проживающие на территории Республики Казахстан, не реже одного раза в год до достижения ребенком восемнадцатилетнего возраста предоставляют в орган по месту вынесения решения суда об усыновлении ребенка </w:t>
      </w:r>
      <w:r>
        <w:rPr>
          <w:rFonts w:ascii="Times New Roman"/>
          <w:b w:val="false"/>
          <w:i w:val="false"/>
          <w:color w:val="000000"/>
          <w:sz w:val="28"/>
        </w:rPr>
        <w:t>отчеты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условиях жизни, обучения, воспитания и о состоянии здоровья усыновленного ребенка.</w:t>
      </w:r>
    </w:p>
    <w:bookmarkEnd w:id="87"/>
    <w:bookmarkStart w:name="z11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передачи детей, являющихся гражданами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на усыновление гражданам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Казахстан,</w:t>
      </w:r>
      <w:r>
        <w:br/>
      </w:r>
      <w:r>
        <w:rPr>
          <w:rFonts w:ascii="Times New Roman"/>
          <w:b/>
          <w:i w:val="false"/>
          <w:color w:val="000000"/>
        </w:rPr>
        <w:t>постоянно проживающим за пределами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иностранцам</w:t>
      </w:r>
    </w:p>
    <w:bookmarkEnd w:id="88"/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Усыновление детей иностранцами разрешается лишь гражданам страны, имеющей равнозначные с Республикой Казахстан международные обязательства в сфере защиты прав и интересов детей.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детей, состоящих на централизованном учете, на усыновление иностранцам осуществляется в случае невозможности передачи их на воспитание родственникам независимо от их гражданства и места жительства, гражданам Республики Казахстан, постоянно проживающим на территории Республики Казахстан и за ее пределами, по истечении трех месяцев со дня постановки на централизованный учет.</w:t>
      </w:r>
    </w:p>
    <w:bookmarkEnd w:id="90"/>
    <w:bookmarkStart w:name="z4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переданные на усыновление иностранцам, до выезда за пределы территории Республики Казахстан подлежат постановке на учет в Министерстве иностранных дел Республики Казахстан.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с изменением, внесенным постановлением Правительства РК от 07.06.2013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27. Граждане Республики Казахстан, постоянно проживающие за пределами Республики Казахстан, иностранцы, претендующие на усыновление ребенка и зарегистрированные в установленном порядке через аккредитованные агентства по усыновлению, подают в уполномоченный орган через Республиканский банк данных: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о желании усыновить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справку о доходах;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справку о семейном положении;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паспортов;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справку о состоянии здоровья, в том числе психического, об отсутствии наркотической (токсической), алкогольной зависимости;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справку об отсутствии судимости;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письменное согласие близких родственников на усыновление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менее трех рекомендательных писем друзей или соседей;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документ, подтверждающий наличие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справку о личных нравственных качествах потенциальных родителей, выдаваемую специально уполномоченными иностранными государственными органами и организациями по усыновлению;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документ, выданный компетентным органом принимающего государства, подтверждающий право на усыновление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разрешение на въезд усыновленного ребенка из Республики Казахстан в принимающее государство;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обязательства 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усыновленного ребенка в Министерстве иностранных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сохранении гражданства Республики Казахстан за усыновленным ребенком и его нахождении на учете в загранучреждении Республики Казахстан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назначении опекунов в случае непредвиденных обстоятельств.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постановления Правительства РК от 24.10.2016 </w:t>
      </w:r>
      <w:r>
        <w:rPr>
          <w:rFonts w:ascii="Times New Roman"/>
          <w:b w:val="false"/>
          <w:i w:val="false"/>
          <w:color w:val="00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28. Уполномоченный орган через Республиканский банк данных направляет аккредитованному агентству документы ребенка для ознакомления граждан Республики Казахстан, постоянно проживающих за пределами Республики Казахстан, иностранцев.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постановления Правительства РК от 24.10.2016 </w:t>
      </w:r>
      <w:r>
        <w:rPr>
          <w:rFonts w:ascii="Times New Roman"/>
          <w:b w:val="false"/>
          <w:i w:val="false"/>
          <w:color w:val="00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29. Граждане Республики Казахстан, постоянно проживающие за пределами Республики Казахстан, иностранцы предоставляют письменное подтверждение о факте ознакомления с документами ребенка и согласии на дальнейшее знакомство с ним.</w:t>
      </w:r>
    </w:p>
    <w:bookmarkEnd w:id="94"/>
    <w:bookmarkStart w:name="z13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Иностранцы, претендующие на усыновление ребенка, въезжают в Республику Казахстан при наличии </w:t>
      </w:r>
      <w:r>
        <w:rPr>
          <w:rFonts w:ascii="Times New Roman"/>
          <w:b w:val="false"/>
          <w:i w:val="false"/>
          <w:color w:val="000000"/>
          <w:sz w:val="28"/>
        </w:rPr>
        <w:t>въездных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виз Республики Казахстан. Визы на въезд выдаются загранучреждениями Республики Казахстан.</w:t>
      </w:r>
    </w:p>
    <w:bookmarkEnd w:id="95"/>
    <w:bookmarkStart w:name="z13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виз является приглашение уполномоченного органа, если иное не предусмотрено международными договорами Республики Казахстан.</w:t>
      </w:r>
    </w:p>
    <w:bookmarkEnd w:id="96"/>
    <w:bookmarkStart w:name="z13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постоянно проживающие за пределами Республики Казахстан, въезжают в Республику Казахстан после получения уведомления от уполномоченного органа о сроках прибытия.</w:t>
      </w:r>
    </w:p>
    <w:bookmarkEnd w:id="97"/>
    <w:bookmarkStart w:name="z13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Уполномоченный орган направляет в орган управления образованием области, города республиканского значения, столицы уведомление о прибытии и документы граждан Республики Казахстан, постоянно проживающих за пределами Республики Казахстан, иностранцев, претендующих на усыновление ребенка, в установленные сроки для дальнейшего информирования соответствующего органа по месту нахождения ребенка.</w:t>
      </w:r>
    </w:p>
    <w:bookmarkEnd w:id="98"/>
    <w:bookmarkStart w:name="z13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прибытии в орган по месту нахождения ребенка согласно направлению, выданному уполномоченным органом через Республиканский банк данных, граждане Республики Казахстан, постоянно проживающие за пределами Республики Казахстан, иностранцы посещают образовательную, медицинскую и другую организацию, в которой находится ребенок, и: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имеют с ребенком непосредственный контакт не менее четырех недель (личное знакомство с ребенком, его привычками, вкусами, особенностями характера, прогулки, игры) с соблюдением требований режима согласно положению соответствующей образовательной, медицинской и другой организации в присутствии представителя органа и в случае необходимости – переводчика;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подтверждают в письменной форме факт ознакомления с медицинским заключением о состоянии здоровья ребенка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желании обращаются в медицинское учреждение для проведения независимого медицинского освидетельствования усыновляемого ребенка с участием представителя организации образования, медицинской и другой организации, в которой находится ребенок;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письменно подтверждают отказ или дальнейшее участие в процедуре усыновления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в редакции постановления Правительства РК от 24.10.2016 </w:t>
      </w:r>
      <w:r>
        <w:rPr>
          <w:rFonts w:ascii="Times New Roman"/>
          <w:b w:val="false"/>
          <w:i w:val="false"/>
          <w:color w:val="00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33. Орган по месту нахождения усыновляемого ребенка предоставляет в суд разрешение о передаче ребенка на усыновление на основании заключения комиссии, с указанием сведений о факте личного общения граждан Республики Казахстан, постоянно проживающих за пределами Республики Казахстан, иностранцев, претендующих на усыновление, с этим ребенком.</w:t>
      </w:r>
    </w:p>
    <w:bookmarkEnd w:id="100"/>
    <w:bookmarkStart w:name="z14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Усыновление детей гражданами Республики Казахстан, постоянно проживающими за пределами Республики Казахстан, иностранцами производится решением суда по месту нахождения ребенка на основании их заявления с обязательным участием самих усыновителей, представителя органа, а также прокурора.</w:t>
      </w:r>
    </w:p>
    <w:bookmarkEnd w:id="101"/>
    <w:bookmarkStart w:name="z14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Усыновители обязаны лично забрать ребенка по месту его нахождения по предъявлении документа, удостоверяющего личность усыновителя, и решения суда, вступившего в законную силу.</w:t>
      </w:r>
    </w:p>
    <w:bookmarkEnd w:id="102"/>
    <w:bookmarkStart w:name="z14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отказа от усыновления гражданам, постоянно проживающим за пределами Республики Казахстан, иностранцам возвращаются их документы через аккредитованное агентство.</w:t>
      </w:r>
    </w:p>
    <w:bookmarkEnd w:id="103"/>
    <w:bookmarkStart w:name="z14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Граждане Республики Казахстан, постоянно проживающие за пределами Республики Казахстан, и иностранцы в первые три года после вступления в законную силу решения суда об усыновлении через каждые шесть месяцев, в последующие годы – не реже одного раза в год до достижения ребенком восемнадцатилетнего возраста предоставляют через аккредитованные агентства по усыновлению, находящиеся в стране проживания усыновителя и ребенка, в уполномоченный орган отчеты об условиях жизни, обучения, воспитания и о состоянии здоровья усыновленного ребенка с приложением фотографий.</w:t>
      </w:r>
    </w:p>
    <w:bookmarkEnd w:id="104"/>
    <w:bookmarkStart w:name="z14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Кодекса, периодичность предоставления отчетов устанавливается по решению уполномоченного органа.</w:t>
      </w:r>
    </w:p>
    <w:bookmarkEnd w:id="105"/>
    <w:bookmarkStart w:name="z14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Аккредитованные агентства по усыновлению, находящиеся в стране проживания усыновителя и ребенка, предоставляют отчеты в уполномоченный орган через свои филиалы и (или) представительства, находящиеся на территории Республики Казахстан.</w:t>
      </w:r>
    </w:p>
    <w:bookmarkEnd w:id="106"/>
    <w:bookmarkStart w:name="z14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Контроль за детьми, переданными на усыновление родственникам и гражданам Республики Казахстан, постоянно проживающим за пределами Республики Казахстан, иностранцам, осуществляется загранучреждениями Республики Казахстан и уполномоченным органом.</w:t>
      </w:r>
    </w:p>
    <w:bookmarkEnd w:id="107"/>
    <w:bookmarkStart w:name="z15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Консульское должностное лицо Республики Казахстан в пределах консульского округа, а также сотрудники аккредитованного агентства осуществляют контроль за детьми, переданными на усыновление иностранцам, а также до достижения совершеннолетия посещают усыновителей с целью проверки соответствия условий проживания и воспитания ребенка.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постановки на учет в Министерстве иностранных дел Республики Казахстан и осуществления загранучреждениями Республики Казахстан контроля за детьми, являющимися гражданами Республики Казахстан, переданными на усыновление иностранцам, </w:t>
      </w:r>
      <w:r>
        <w:rPr>
          <w:rFonts w:ascii="Times New Roman"/>
          <w:b w:val="false"/>
          <w:i w:val="false"/>
          <w:color w:val="000000"/>
          <w:sz w:val="28"/>
        </w:rPr>
        <w:t>определяется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Министерством иностранных дел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с изменением, внесенным постановлением Правительства РК от 07.06.2013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42. Аккредитованные агентства на территории Республики Казахстан в течение пяти рабочих дней информируют уполномоченный орган и орган по месту вынесения решения суда об усыновлении ребенка о фактах выявления случаев гибели усыновленных детей, жестокого обращения с ними, невозможности их адаптации в семье усыновителей, отмены усыновления и (или) переустройства детей.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передачи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усыновление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для родственников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Правительства РК от 18.03.2020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6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Бланк организации, выдавшей, направление</w:t>
      </w:r>
    </w:p>
    <w:bookmarkEnd w:id="110"/>
    <w:p>
      <w:pPr>
        <w:spacing w:after="0"/>
        <w:ind w:left="0"/>
        <w:jc w:val="both"/>
      </w:pPr>
      <w:bookmarkStart w:name="z164" w:id="111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Директору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(Главному врачу)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(адрес и телефон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для детей-сирот и детей,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оставшихся без попечения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родителей)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руководителя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от________ № _____________</w:t>
      </w:r>
    </w:p>
    <w:p>
      <w:pPr>
        <w:spacing w:after="0"/>
        <w:ind w:left="0"/>
        <w:jc w:val="both"/>
      </w:pPr>
      <w:bookmarkStart w:name="z165" w:id="112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Направление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 посещение и общение с ребенком родственниками/ гражданами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Республики Казахстан, постоянно проживающими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 (действительно только в указанный день знакомства)</w:t>
      </w:r>
    </w:p>
    <w:p>
      <w:pPr>
        <w:spacing w:after="0"/>
        <w:ind w:left="0"/>
        <w:jc w:val="both"/>
      </w:pPr>
      <w:bookmarkStart w:name="z166" w:id="113"/>
      <w:r>
        <w:rPr>
          <w:rFonts w:ascii="Times New Roman"/>
          <w:b w:val="false"/>
          <w:i w:val="false"/>
          <w:color w:val="000000"/>
          <w:sz w:val="28"/>
        </w:rPr>
        <w:t>
      Выдано родственникам/ кандидатам в усыновители __________________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(нужное подчеркнуть)                        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посещение ребенка __________________для знакомства и общения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2-х/4-х недель.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принятом решении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(согласие, отказ)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(подписи родственников/кандидатов в усыновители)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руководитель органа, выдавшего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направление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Ф.И.О.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передачи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усыновление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осуществляющий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опеке и попечительству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(Ф.И.О.)</w:t>
      </w:r>
    </w:p>
    <w:bookmarkStart w:name="z15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об ознакомлении с медицинским заключением</w:t>
      </w:r>
      <w:r>
        <w:br/>
      </w:r>
      <w:r>
        <w:rPr>
          <w:rFonts w:ascii="Times New Roman"/>
          <w:b/>
          <w:i w:val="false"/>
          <w:color w:val="000000"/>
        </w:rPr>
        <w:t>о состоянии здоровья ребенка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(мы),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 (ы) с медицинским заключением о состоянии здоровья предложенного мне (нам)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ребенка______________________________________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 И. О. дата рождения ребенка/детей)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усыновления (удочерения).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здоровья ребенка отвечает/не отвечает моим (нашим) пожеланиям.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передачи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усыновление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от____________________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(Ф.И.О.) </w:t>
      </w:r>
    </w:p>
    <w:bookmarkStart w:name="z15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по результатам посещения ребенка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(мы),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ознакомилась (лись) лично с ребенком________________________________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(направление______________________________________________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органа, выдавшего направление)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 № _____________),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его личным делом, медицинской картой,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(какие сведения были предоставлены дополнительно)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(указываются причины)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оформления усыновления (удочерения), отказываюсь (емся)/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Согласна (ны) на оформление усыновления (удочерения)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              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(подпись,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переводчика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