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99fb" w14:textId="1f79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агентств по усыновлению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385.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агентств по усыновлению.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385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агентств по усыновлению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аккредитации агентств по усыновлению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Кодекса Республики Казахстан от 26 декабря 2011 года «О браке (супружестве) и семье» (далее – Кодекс) и определяют порядок аккредитации агентств, осуществляющих деятельность по усыновлению детей на территории Республики Казахстан путем создания филиалов и (или)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официальное признание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защиты прав детей Республики Казахстан (далее – уполномоченный орган) права агентств по усыновлению осуществлять свою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Агентства по усыновлению – некоммерческие иностранные организации, осуществляющие деятельность по усыновлению (удочерению) детей на территории своего государства и аккредитованные для осуществления подобной деятельности на территории Республики Казахстан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Аккредитации подлежат агентства по усыновлению (далее – агентства), осуществляющие свою деятельность в указанной сфере на территории своего государства не менее десяти лет на момент подачи заявления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проводится до учетной регистрации филиала и (или) представительства. Агентство создает свой филиал и (или) представительство в одной из административно-территориальных единиц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Учетная регистрация филиалов и (или) представительств осуществляется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Сотрудниками филиала и (или) представительства не могут быть работники уполномоченного органа, местных исполнительных органов, организаций для детей-сирот и детей, оставшихся без попечения родителей, включая их супругов и близких родственников.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аккредитации агентств по усыновлению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Вопрос об аккредитации агентства, в том числе и об отказе в аккредитации, рассматривается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Доверенное лицо агентства для осуществления работы по усыновлению детей подает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 учредительных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выданного компетентным органом государства местонахождения агентства, подтверждающего его полномочия на осуществление деятельности в соответствующей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услуг, предоставляемых агентством кандидатам в усыновлении, с указанием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обязательство по осуществлению контроля за условиями жизни и воспитания усыновленных детей и предоставлению соответствующих отчетов и информации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обязательство по осуществлению контроля за постановкой на 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консульском учреждении Республики Казахстан усыновленного ребенка по прибытию усыновителей в государство своего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удостоверенную доверенность, выданную агентством доверенному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1), 2), 3), 4) настоящего пункта, действительны в течение шести месяцев со дня их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Все предоставленные документы следует легализовать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международными договорами, участницей которых является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доверенного лица об аккредитации рассматривается уполномоченным органом в течение тридцати календарных дней с момента предоставления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об аккредитации агентства принимается уполномоченным органом по согласованию с министерствами иностранных дел, внутренних дел, юстиции, уполномоченными органами в области здравоохранения, социальной защиты населения (далее – государственные органы), представляющими соответствующие заключения о возможности аккредитации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семи календарных дней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согласования в государственные органы, которые предоставляют в течение пятнадцати календарных дней с момента поступления документов и запроса из уполномоченного органа заключение о возможности осуществления деятельности агентства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об аккредитации агентства или отказ в аккредитации выдается уполномоченным органом в течение десяти рабочих дней со дня его принятия с обоснованием в случае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утере решения об аккредитации агентства представитель получает его дубликат в уполномоченном органе в течение десяти рабочих дней со дня подачи соответствующего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решения об аккредитации агентства признается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Агентства аккредитуются сроком на один год. Решение об аккредитации агентства является неотчуждаемым и не подлежит передаче другим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аккредитации агентства, продлении срока и (или) досрочном прекращении его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предоставленных документов требованиям,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 о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ситуация, осуществление военных действий в государстве местонахождения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нарушение работниками филиала и (или) представительства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соответствующих отчетов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порядке в консульском учреждении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Агентства, получившие решение об отказе в аккредитации их деятельности, повторно обращаются в уполномоченный орган по истечении шести месяцев.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Продление, приостановление и (или) досрочное</w:t>
      </w:r>
      <w:r>
        <w:br/>
      </w:r>
      <w:r>
        <w:rPr>
          <w:rFonts w:ascii="Times New Roman"/>
          <w:b/>
          <w:i w:val="false"/>
          <w:color w:val="000000"/>
        </w:rPr>
        <w:t>
прекращение деятельности филиалов и (или) представительств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продления срока аккредитации агентство подает заявление о продлении срока в уполномоченный орган не позднее, чем за тридцать календарных дней до истечения срока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продлении срока аккредитации агентства рассматривается уполномоченным органом в течение десяти рабочих дней со дня принятия заявления. Мотивированное решение о продлении либо об отказе в продлении срока аккредитации агентства принимается уполномоченным органом и направляется филиалу и (или) представительству агентства в течение пяти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 аккредитации агентства продлевается автоматически по истечении срока,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случае, если ими были соблюдены все требования, установленные законодательством Республики Казахстан, в течение одного года после первой аккредитации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Действие решения об аккредитации агентства приостанавливается уполномоченным органом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несоблюдения норм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обоснованных жалоб на деятельность филиала и (или) представительства в уполномоченный орган и (или) иные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устранении нарушений, повлекших приостановление аккредитации агентства, в течение одного месяца его действие возобновляется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установленный срок нарушения (обстоятельства), повлекшие за собой приостановление деятельности агентства, не будут устранены, уполномоченным органом принимается решение о прекращении действия деятельности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Решение о досрочном прекращении деятельности филиала и (или) представительства, продлении его деятельности принимается уполномоченным органом в течение десяти рабочих дней со дня его принятия с обоснованием.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Деятельность филиала и (или) представительства прекращается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неосуществления деятельности по усыновлению детей в соответствии с учредительными документами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неустранения в течение одного месяца нарушений, повлекших приостановление действия решения об аккредитации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филиалом и (или) представительством заявления о прекращении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решения об аккредитации агентства и невозможности продления срока аккредитации на новый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Вопросы прекращения деятельности филиала и (или) представительства агентств рассматриваются уполномоченным органом в течение десяти рабочих дней со дня обнаружения (возникновения) обстоятельств,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Филиал и (или) представительство уведомляется уполномоченным органом в течение пяти рабочих дней после принятия мотивированного решения о приостановлении или прекращении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Мотивированное решение о приостановлении или досрочном прекращении деятельности филиала и (или) представительства распространяется на территории соответствующей административно-территориальной единицы путем размещения решения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изменения фамилии, имени, отчества руководителя агентства и (или) наименования, организационно-правовой формы юридического лица, аккредитованные агентства подают заявление в уполномоченный орган о переоформлении решения об аккредитации с приложением документов, подтверждающих указанные сведения,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в течение пяти рабочих дней со дня поступления соответствующего письменного заявления переоформляет решение об аккредитации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решение об аккредитации агентства, выданное ранее, признается утратившим силу и возвращается в уполномоченный орган с внесением соответствующей информации в банк данных аккредитованных агентств.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