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d516" w14:textId="3edd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2012 года № 389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 (САПП Республики Казахстан, 1999 г., № 46, ст. 418).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2002 года № 428 «О внесении дополнений в постановление Правительства Республики Казахстан от 9 сентября 1999 года № 1346» (САПП Республики Казахстан, 2002 г., № 11, ст. 108).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в приложении 26 к постановлению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(САПП Республики Казахстан, 2007 г., № 51, ст. 648).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