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03d8a" w14:textId="eb03d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Республиканского государственного казенного предприятия "Республиканский центр "Дошкольное детство" Министерства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марта 2012 года № 392.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Ликвидировать Республиканское государственное казенное предприятие "Республиканский центр "Дошкольное детство" Министерства образования и науки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Создать Республиканское государственное учреждение "Республиканский центр "Дошкольное детство" Министерства образования и науки Республики Казахстан" (далее - Учреждение).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Определить основным предметом деятельности Учреждения - осуществление методического и методологического обеспечения качества предоставляемых организациями дошкольного образования образовательных услуг.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Министерству образования и науки Республики Казахстан в установленном законодательством порядке: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устав Учреждения и обеспечить государственную регистрацию в органах юстиции;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совместно с Комитетом государственного имущества и приватизации Министерства финансов Республики Казахстан обеспечить передачу Учреждению имущества, оставшегося после удовлетворения требований кредиторов ликвидируемого предприятия;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принять иные меры по реализации настоящего постановления.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изменения и дополнения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вводится в действие со дня подписания.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2012 года № 392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 решения Правительства Республики Казахстан</w:t>
      </w:r>
    </w:p>
    <w:bookmarkEnd w:id="10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19" w:id="11"/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постановлением Правительства РК от 19.08.2022 </w:t>
      </w:r>
      <w:r>
        <w:rPr>
          <w:rFonts w:ascii="Times New Roman"/>
          <w:b w:val="false"/>
          <w:i w:val="false"/>
          <w:color w:val="ff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 xml:space="preserve"> 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683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его подписания и подлежит официальному опубликованию).</w:t>
      </w:r>
    </w:p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учреждений":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12, "Министерство образования и науки Республики Казахстан с учетом его территориальных органов и подведомственных ему государственных учреждений, в том числе":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"2876,5" заменить цифрами "2916,5";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"2104,5" заменить цифрами "2144,5";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"Республиканский центр "Дошкольное детство" - 40";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