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54cb2" w14:textId="1954c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15 декабря 2009 года № 2131 "Об утверждении государственного норматива сети организаций здравоохранения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марта 2012 года № 395. Утратило силу постановлением Правительства Республики Казахстан от 19 февраля 2014 года № 114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19.02.2014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оказания медицинской помощи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2009 года № 2131 «Об утверждении государственного норматива сети организаций здравоохранения Республики Казахстан» (САПП Республики Казахстан, 2009 г., № 59, ст. 525) внести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Акимам областей, города республиканского значения и столицы: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привести номенклатуру существующей сети организаций здравоохранения в соответствие с настоящим постановлением;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принимать меры по развитию сети организаций здравоохранения и их финансовому и материально-техническому обеспечению.»;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нормативе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сети организаций здравоохранения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Организации здравоохранения, оказывающие амбулаторно-поликлиническую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организации здравоохранения, оказывающие первичную медико-санитарную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районная поликлиника (далее – РП) создается в районном центре;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медицинский пункт создается в сельских населенных пунктах (далее – СНП) с количеством населения от 50 (пятьдесят) до 800 (восемьсот)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фельдшерско-акушерский пункт создается в СНП с количеством населения от 800 (восемьсот) до 2000 (две тысячи) человек;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врачебная амбулатория (центр семейного здоровья) создается в СНП с количеством населения от 2000 (две тысячи) до 10000 (десять тысяч) человек;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сельская поликлиника создается в СНП компактного проживания с численностью прикрепленного населения от 10000 (десять тысяч) человек и более;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городская поликлиника (далее – ГП) создается в городах с численностью прикрепленного населения в пределах одного территориального участка более 30000 (тридцать тысяч) человек, но не менее одной ГП;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врачебная амбулатория создается в городах в пределах одного территориального участка с численностью прикрепленного населения менее 30000 (тридцать тысяч)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организации здравоохранения, оказывающие консультативно-диагностическую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консультативно-диагностический центр создается в областях, городе республиканского значения и столице.».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