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8547" w14:textId="fe08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в медицинских целях наркотических средств, психотропных веществ и прекурсоров, подлежащих контролю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марта 2012 года № 396. Утратило силу постановлением Правительства Республики Казахстан от 5 июня 2015 года № 410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05.06.2015 </w:t>
      </w:r>
      <w:r>
        <w:rPr>
          <w:rFonts w:ascii="Times New Roman"/>
          <w:b w:val="false"/>
          <w:i w:val="false"/>
          <w:color w:val="ff0000"/>
          <w:sz w:val="28"/>
        </w:rPr>
        <w:t>№ 410</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в медицинских целях наркотических средств, психотропных веществ и прекурсоров, подлежащих контролю в Республике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марта 2012 года № 396</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в медицинских целях</w:t>
      </w:r>
      <w:r>
        <w:br/>
      </w:r>
      <w:r>
        <w:rPr>
          <w:rFonts w:ascii="Times New Roman"/>
          <w:b/>
          <w:i w:val="false"/>
          <w:color w:val="000000"/>
        </w:rPr>
        <w:t>
наркотических средств, психотропных веществ и прекурсоров,</w:t>
      </w:r>
      <w:r>
        <w:br/>
      </w:r>
      <w:r>
        <w:rPr>
          <w:rFonts w:ascii="Times New Roman"/>
          <w:b/>
          <w:i w:val="false"/>
          <w:color w:val="000000"/>
        </w:rPr>
        <w:t>
подлежащих контролю в Республике Казахстан</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использования в медицинских целях наркотических средств, психотропных веществ и прекурсоров, подлежащих контролю в Республике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(далее – Закон) и устанавливают порядок использования в медицинских целях лекарственных средств, содержащих наркотические средства, психотропные вещества и прекурсоры, включенных в </w:t>
      </w:r>
      <w:r>
        <w:rPr>
          <w:rFonts w:ascii="Times New Roman"/>
          <w:b w:val="false"/>
          <w:i w:val="false"/>
          <w:color w:val="000000"/>
          <w:sz w:val="28"/>
        </w:rPr>
        <w:t>Список</w:t>
      </w:r>
      <w:r>
        <w:rPr>
          <w:rFonts w:ascii="Times New Roman"/>
          <w:b w:val="false"/>
          <w:i w:val="false"/>
          <w:color w:val="000000"/>
          <w:sz w:val="28"/>
        </w:rPr>
        <w:t xml:space="preserve"> наркотических средств, психотропных веществ и прекурсоров, подлежащих контролю в Республике Казахстан (далее – Список).</w:t>
      </w:r>
      <w:r>
        <w:br/>
      </w:r>
      <w:r>
        <w:rPr>
          <w:rFonts w:ascii="Times New Roman"/>
          <w:b w:val="false"/>
          <w:i w:val="false"/>
          <w:color w:val="000000"/>
          <w:sz w:val="28"/>
        </w:rPr>
        <w:t>
</w:t>
      </w:r>
      <w:r>
        <w:rPr>
          <w:rFonts w:ascii="Times New Roman"/>
          <w:b w:val="false"/>
          <w:i w:val="false"/>
          <w:color w:val="000000"/>
          <w:sz w:val="28"/>
        </w:rPr>
        <w:t>
      Под использованием в медицинских целях наркотических средств, психотропных веществ и прекурсоров понимается назначение, использование, выписывание, отпуск, хранение, распределение, учет, уничтожение лекарственных средств, содержащих наркотические средства, психотропные вещества и прекурсоры.</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медицинские документы больного – история болезни, амбулаторная карта, лист записи консультационного осмотра;</w:t>
      </w:r>
      <w:r>
        <w:br/>
      </w:r>
      <w:r>
        <w:rPr>
          <w:rFonts w:ascii="Times New Roman"/>
          <w:b w:val="false"/>
          <w:i w:val="false"/>
          <w:color w:val="000000"/>
          <w:sz w:val="28"/>
        </w:rPr>
        <w:t>
</w:t>
      </w:r>
      <w:r>
        <w:rPr>
          <w:rFonts w:ascii="Times New Roman"/>
          <w:b w:val="false"/>
          <w:i w:val="false"/>
          <w:color w:val="000000"/>
          <w:sz w:val="28"/>
        </w:rPr>
        <w:t>
      2) специальный рецептурный бланк – бланк </w:t>
      </w:r>
      <w:r>
        <w:rPr>
          <w:rFonts w:ascii="Times New Roman"/>
          <w:b w:val="false"/>
          <w:i w:val="false"/>
          <w:color w:val="000000"/>
          <w:sz w:val="28"/>
        </w:rPr>
        <w:t>установленной</w:t>
      </w:r>
      <w:r>
        <w:rPr>
          <w:rFonts w:ascii="Times New Roman"/>
          <w:b w:val="false"/>
          <w:i w:val="false"/>
          <w:color w:val="000000"/>
          <w:sz w:val="28"/>
        </w:rPr>
        <w:t xml:space="preserve"> формы для выписывания рецепта на лекарственные средства, содержащие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w:t>
      </w:r>
      <w:r>
        <w:br/>
      </w:r>
      <w:r>
        <w:rPr>
          <w:rFonts w:ascii="Times New Roman"/>
          <w:b w:val="false"/>
          <w:i w:val="false"/>
          <w:color w:val="000000"/>
          <w:sz w:val="28"/>
        </w:rPr>
        <w:t>
</w:t>
      </w:r>
      <w:r>
        <w:rPr>
          <w:rFonts w:ascii="Times New Roman"/>
          <w:b w:val="false"/>
          <w:i w:val="false"/>
          <w:color w:val="000000"/>
          <w:sz w:val="28"/>
        </w:rPr>
        <w:t>
      3) сигнатура – документ </w:t>
      </w:r>
      <w:r>
        <w:rPr>
          <w:rFonts w:ascii="Times New Roman"/>
          <w:b w:val="false"/>
          <w:i w:val="false"/>
          <w:color w:val="000000"/>
          <w:sz w:val="28"/>
        </w:rPr>
        <w:t>установленной</w:t>
      </w:r>
      <w:r>
        <w:rPr>
          <w:rFonts w:ascii="Times New Roman"/>
          <w:b w:val="false"/>
          <w:i w:val="false"/>
          <w:color w:val="000000"/>
          <w:sz w:val="28"/>
        </w:rPr>
        <w:t xml:space="preserve"> формы, подтверждающий законность приобретения лекарственных средств, содержащих наркотические средства, психотропные вещества;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Таблица II</w:t>
      </w:r>
      <w:r>
        <w:rPr>
          <w:rFonts w:ascii="Times New Roman"/>
          <w:b w:val="false"/>
          <w:i w:val="false"/>
          <w:color w:val="000000"/>
          <w:sz w:val="28"/>
        </w:rPr>
        <w:t xml:space="preserve"> Списка – список наркотических средств и психотропных веществ, используемых в медицинских целях и находящихся под строгим контролем;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Таблица III</w:t>
      </w:r>
      <w:r>
        <w:rPr>
          <w:rFonts w:ascii="Times New Roman"/>
          <w:b w:val="false"/>
          <w:i w:val="false"/>
          <w:color w:val="000000"/>
          <w:sz w:val="28"/>
        </w:rPr>
        <w:t xml:space="preserve"> Списка – список наркотических средств и психотропных веществ, используемых в медицинских целях и находящихся под контролем;</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Таблица IV</w:t>
      </w:r>
      <w:r>
        <w:rPr>
          <w:rFonts w:ascii="Times New Roman"/>
          <w:b w:val="false"/>
          <w:i w:val="false"/>
          <w:color w:val="000000"/>
          <w:sz w:val="28"/>
        </w:rPr>
        <w:t xml:space="preserve"> Списка – список прекурсоров (химических и растительных веществ, часто используемых при незаконном изготовлении наркотических и психотропных веществ) находящихся под контролем. </w:t>
      </w:r>
    </w:p>
    <w:bookmarkEnd w:id="5"/>
    <w:bookmarkStart w:name="z16" w:id="6"/>
    <w:p>
      <w:pPr>
        <w:spacing w:after="0"/>
        <w:ind w:left="0"/>
        <w:jc w:val="left"/>
      </w:pPr>
      <w:r>
        <w:rPr>
          <w:rFonts w:ascii="Times New Roman"/>
          <w:b/>
          <w:i w:val="false"/>
          <w:color w:val="000000"/>
        </w:rPr>
        <w:t xml:space="preserve"> 
2. Порядок</w:t>
      </w:r>
      <w:r>
        <w:br/>
      </w:r>
      <w:r>
        <w:rPr>
          <w:rFonts w:ascii="Times New Roman"/>
          <w:b/>
          <w:i w:val="false"/>
          <w:color w:val="000000"/>
        </w:rPr>
        <w:t>
использования в медицинских целях наркотических средств,</w:t>
      </w:r>
      <w:r>
        <w:br/>
      </w:r>
      <w:r>
        <w:rPr>
          <w:rFonts w:ascii="Times New Roman"/>
          <w:b/>
          <w:i w:val="false"/>
          <w:color w:val="000000"/>
        </w:rPr>
        <w:t>
психотропных веществ и прекурсоров, подлежащих контролю в</w:t>
      </w:r>
      <w:r>
        <w:br/>
      </w:r>
      <w:r>
        <w:rPr>
          <w:rFonts w:ascii="Times New Roman"/>
          <w:b/>
          <w:i w:val="false"/>
          <w:color w:val="000000"/>
        </w:rPr>
        <w:t>
Республике Казахстан</w:t>
      </w:r>
    </w:p>
    <w:bookmarkEnd w:id="6"/>
    <w:bookmarkStart w:name="z17" w:id="7"/>
    <w:p>
      <w:pPr>
        <w:spacing w:after="0"/>
        <w:ind w:left="0"/>
        <w:jc w:val="left"/>
      </w:pPr>
      <w:r>
        <w:rPr>
          <w:rFonts w:ascii="Times New Roman"/>
          <w:b/>
          <w:i w:val="false"/>
          <w:color w:val="000000"/>
        </w:rPr>
        <w:t xml:space="preserve"> 
1. Назначение лекарственных средств,</w:t>
      </w:r>
      <w:r>
        <w:br/>
      </w:r>
      <w:r>
        <w:rPr>
          <w:rFonts w:ascii="Times New Roman"/>
          <w:b/>
          <w:i w:val="false"/>
          <w:color w:val="000000"/>
        </w:rPr>
        <w:t>
содержащих наркотические средства, психотропные вещества и</w:t>
      </w:r>
      <w:r>
        <w:br/>
      </w:r>
      <w:r>
        <w:rPr>
          <w:rFonts w:ascii="Times New Roman"/>
          <w:b/>
          <w:i w:val="false"/>
          <w:color w:val="000000"/>
        </w:rPr>
        <w:t>
прекурсоры</w:t>
      </w:r>
    </w:p>
    <w:bookmarkEnd w:id="7"/>
    <w:bookmarkStart w:name="z18" w:id="8"/>
    <w:p>
      <w:pPr>
        <w:spacing w:after="0"/>
        <w:ind w:left="0"/>
        <w:jc w:val="both"/>
      </w:pPr>
      <w:r>
        <w:rPr>
          <w:rFonts w:ascii="Times New Roman"/>
          <w:b w:val="false"/>
          <w:i w:val="false"/>
          <w:color w:val="000000"/>
          <w:sz w:val="28"/>
        </w:rPr>
        <w:t>
      3. Назначение лекарственных средств, содержащих наркотические средства, психотропные вещества и прекурсоры при амбулаторном и стационарном лечении в организациях здравоохранения осуществляется врачом организации здравоохранения.</w:t>
      </w:r>
      <w:r>
        <w:br/>
      </w:r>
      <w:r>
        <w:rPr>
          <w:rFonts w:ascii="Times New Roman"/>
          <w:b w:val="false"/>
          <w:i w:val="false"/>
          <w:color w:val="000000"/>
          <w:sz w:val="28"/>
        </w:rPr>
        <w:t>
</w:t>
      </w:r>
      <w:r>
        <w:rPr>
          <w:rFonts w:ascii="Times New Roman"/>
          <w:b w:val="false"/>
          <w:i w:val="false"/>
          <w:color w:val="000000"/>
          <w:sz w:val="28"/>
        </w:rPr>
        <w:t>
      4. При оказании </w:t>
      </w:r>
      <w:r>
        <w:rPr>
          <w:rFonts w:ascii="Times New Roman"/>
          <w:b w:val="false"/>
          <w:i w:val="false"/>
          <w:color w:val="000000"/>
          <w:sz w:val="28"/>
        </w:rPr>
        <w:t>скорой</w:t>
      </w:r>
      <w:r>
        <w:rPr>
          <w:rFonts w:ascii="Times New Roman"/>
          <w:b w:val="false"/>
          <w:i w:val="false"/>
          <w:color w:val="000000"/>
          <w:sz w:val="28"/>
        </w:rPr>
        <w:t xml:space="preserve"> и неотложной медицинской помощи лекарственные средства, содержащие наркотические средства, психотропные вещества и прекурсоры, назначаются врачом выездной бригады скорой медицинской помощи или врачом отделения неотложной помощи (помощи на дому) организации здравоохранения.</w:t>
      </w:r>
      <w:r>
        <w:br/>
      </w:r>
      <w:r>
        <w:rPr>
          <w:rFonts w:ascii="Times New Roman"/>
          <w:b w:val="false"/>
          <w:i w:val="false"/>
          <w:color w:val="000000"/>
          <w:sz w:val="28"/>
        </w:rPr>
        <w:t>
</w:t>
      </w:r>
      <w:r>
        <w:rPr>
          <w:rFonts w:ascii="Times New Roman"/>
          <w:b w:val="false"/>
          <w:i w:val="false"/>
          <w:color w:val="000000"/>
          <w:sz w:val="28"/>
        </w:rPr>
        <w:t>
      В сельской местности при отсутствии в выездных бригадах скорой медицинской помощи врачей, назначение лекарственных средств, содержащих наркотические средства, психотропные вещества и прекурсоры может производиться фельдшером выездной бригады.</w:t>
      </w:r>
      <w:r>
        <w:br/>
      </w:r>
      <w:r>
        <w:rPr>
          <w:rFonts w:ascii="Times New Roman"/>
          <w:b w:val="false"/>
          <w:i w:val="false"/>
          <w:color w:val="000000"/>
          <w:sz w:val="28"/>
        </w:rPr>
        <w:t>
</w:t>
      </w:r>
      <w:r>
        <w:rPr>
          <w:rFonts w:ascii="Times New Roman"/>
          <w:b w:val="false"/>
          <w:i w:val="false"/>
          <w:color w:val="000000"/>
          <w:sz w:val="28"/>
        </w:rPr>
        <w:t>
      Оформление использования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производится после оказания экстренной медицинской помощи больному.</w:t>
      </w:r>
      <w:r>
        <w:br/>
      </w:r>
      <w:r>
        <w:rPr>
          <w:rFonts w:ascii="Times New Roman"/>
          <w:b w:val="false"/>
          <w:i w:val="false"/>
          <w:color w:val="000000"/>
          <w:sz w:val="28"/>
        </w:rPr>
        <w:t>
</w:t>
      </w:r>
      <w:r>
        <w:rPr>
          <w:rFonts w:ascii="Times New Roman"/>
          <w:b w:val="false"/>
          <w:i w:val="false"/>
          <w:color w:val="000000"/>
          <w:sz w:val="28"/>
        </w:rPr>
        <w:t>
      5. Назначение лекарственных средств, содержащих наркотические средства, психотропные вещества и прекурсоры, больным, находящимся на  </w:t>
      </w:r>
      <w:r>
        <w:rPr>
          <w:rFonts w:ascii="Times New Roman"/>
          <w:b w:val="false"/>
          <w:i w:val="false"/>
          <w:color w:val="000000"/>
          <w:sz w:val="28"/>
        </w:rPr>
        <w:t>стационарном</w:t>
      </w:r>
      <w:r>
        <w:rPr>
          <w:rFonts w:ascii="Times New Roman"/>
          <w:b w:val="false"/>
          <w:i w:val="false"/>
          <w:color w:val="000000"/>
          <w:sz w:val="28"/>
        </w:rPr>
        <w:t xml:space="preserve">  лечении, осуществляется по медицинским показаниям.</w:t>
      </w:r>
      <w:r>
        <w:br/>
      </w:r>
      <w:r>
        <w:rPr>
          <w:rFonts w:ascii="Times New Roman"/>
          <w:b w:val="false"/>
          <w:i w:val="false"/>
          <w:color w:val="000000"/>
          <w:sz w:val="28"/>
        </w:rPr>
        <w:t>
</w:t>
      </w:r>
      <w:r>
        <w:rPr>
          <w:rFonts w:ascii="Times New Roman"/>
          <w:b w:val="false"/>
          <w:i w:val="false"/>
          <w:color w:val="000000"/>
          <w:sz w:val="28"/>
        </w:rPr>
        <w:t>
      6. Назначение лекарственных средств, содержащих наркотические средства, психотропные вещества и прекурсоры, фиксируется в медицинских документах больного с обязательным указанием разовой дозы, способа и кратности приема (введения), длительности курса лечения, а также обоснования назначения лекарственных средств и заверяется подписью заведующего отделением и/или руководителя организации здравоохранения.</w:t>
      </w:r>
      <w:r>
        <w:br/>
      </w:r>
      <w:r>
        <w:rPr>
          <w:rFonts w:ascii="Times New Roman"/>
          <w:b w:val="false"/>
          <w:i w:val="false"/>
          <w:color w:val="000000"/>
          <w:sz w:val="28"/>
        </w:rPr>
        <w:t>
</w:t>
      </w:r>
      <w:r>
        <w:rPr>
          <w:rFonts w:ascii="Times New Roman"/>
          <w:b w:val="false"/>
          <w:i w:val="false"/>
          <w:color w:val="000000"/>
          <w:sz w:val="28"/>
        </w:rPr>
        <w:t>
      7. В организациях здравоохранения, где работает один врач, который выполняет обязанности руководителя, назначение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осуществляется врачом самостоятельно.</w:t>
      </w:r>
    </w:p>
    <w:bookmarkEnd w:id="8"/>
    <w:bookmarkStart w:name="z25" w:id="9"/>
    <w:p>
      <w:pPr>
        <w:spacing w:after="0"/>
        <w:ind w:left="0"/>
        <w:jc w:val="left"/>
      </w:pPr>
      <w:r>
        <w:rPr>
          <w:rFonts w:ascii="Times New Roman"/>
          <w:b/>
          <w:i w:val="false"/>
          <w:color w:val="000000"/>
        </w:rPr>
        <w:t xml:space="preserve"> 
2. Использование лекарственных средств,</w:t>
      </w:r>
      <w:r>
        <w:br/>
      </w:r>
      <w:r>
        <w:rPr>
          <w:rFonts w:ascii="Times New Roman"/>
          <w:b/>
          <w:i w:val="false"/>
          <w:color w:val="000000"/>
        </w:rPr>
        <w:t>
содержащих наркотические средства, психотропные вещества и</w:t>
      </w:r>
      <w:r>
        <w:br/>
      </w:r>
      <w:r>
        <w:rPr>
          <w:rFonts w:ascii="Times New Roman"/>
          <w:b/>
          <w:i w:val="false"/>
          <w:color w:val="000000"/>
        </w:rPr>
        <w:t>
прекусоры в медицинских целях</w:t>
      </w:r>
    </w:p>
    <w:bookmarkEnd w:id="9"/>
    <w:bookmarkStart w:name="z26" w:id="10"/>
    <w:p>
      <w:pPr>
        <w:spacing w:after="0"/>
        <w:ind w:left="0"/>
        <w:jc w:val="both"/>
      </w:pPr>
      <w:r>
        <w:rPr>
          <w:rFonts w:ascii="Times New Roman"/>
          <w:b w:val="false"/>
          <w:i w:val="false"/>
          <w:color w:val="000000"/>
          <w:sz w:val="28"/>
        </w:rPr>
        <w:t>
      8. В медицинских целях используются лекарственные средства, содержащие наркотические средства, психотропные вещества и  прекусоры, </w:t>
      </w:r>
      <w:r>
        <w:rPr>
          <w:rFonts w:ascii="Times New Roman"/>
          <w:b w:val="false"/>
          <w:i w:val="false"/>
          <w:color w:val="000000"/>
          <w:sz w:val="28"/>
        </w:rPr>
        <w:t>зарегистрированные</w:t>
      </w:r>
      <w:r>
        <w:rPr>
          <w:rFonts w:ascii="Times New Roman"/>
          <w:b w:val="false"/>
          <w:i w:val="false"/>
          <w:color w:val="000000"/>
          <w:sz w:val="28"/>
        </w:rPr>
        <w:t xml:space="preserve"> и разрешенные к медицинскому применению на территории Республики Казахстан и внесенные в Государственный реестр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9. Использование лекарственных средств, содержащих наркотические средства, психотропные вещества и прекусоры в медицинских целях осуществляется в организациях здравоохранения, имеющих лицензию в сфере оборота наркотических средств, психотропных веществ и прекурсоров, выданную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Использование лекарственных средств, содержащих наркотические средства, психотропные вещества и прекурсоры пациентам при амбулаторном лечении осуществляется по назначению врача в соответствии с выписанным рецептом.</w:t>
      </w:r>
      <w:r>
        <w:br/>
      </w:r>
      <w:r>
        <w:rPr>
          <w:rFonts w:ascii="Times New Roman"/>
          <w:b w:val="false"/>
          <w:i w:val="false"/>
          <w:color w:val="000000"/>
          <w:sz w:val="28"/>
        </w:rPr>
        <w:t>
</w:t>
      </w:r>
      <w:r>
        <w:rPr>
          <w:rFonts w:ascii="Times New Roman"/>
          <w:b w:val="false"/>
          <w:i w:val="false"/>
          <w:color w:val="000000"/>
          <w:sz w:val="28"/>
        </w:rPr>
        <w:t>
      11. В организациях здравоохранения, оказывающих стационарную медицинскую помощь, выдача больным лекарственных средств, содержащих наркотические средства, психотропные вещества </w:t>
      </w:r>
      <w:r>
        <w:rPr>
          <w:rFonts w:ascii="Times New Roman"/>
          <w:b w:val="false"/>
          <w:i w:val="false"/>
          <w:color w:val="000000"/>
          <w:sz w:val="28"/>
        </w:rPr>
        <w:t>Таблиц 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xml:space="preserve"> Списка производится отдельно от других лекарств.</w:t>
      </w:r>
      <w:r>
        <w:br/>
      </w:r>
      <w:r>
        <w:rPr>
          <w:rFonts w:ascii="Times New Roman"/>
          <w:b w:val="false"/>
          <w:i w:val="false"/>
          <w:color w:val="000000"/>
          <w:sz w:val="28"/>
        </w:rPr>
        <w:t>
</w:t>
      </w:r>
      <w:r>
        <w:rPr>
          <w:rFonts w:ascii="Times New Roman"/>
          <w:b w:val="false"/>
          <w:i w:val="false"/>
          <w:color w:val="000000"/>
          <w:sz w:val="28"/>
        </w:rPr>
        <w:t>
      Использование (прием) лекарственных средств производится строго под наблюдением медицинского персонала в момент их выдачи: пероральный прием, наложение трансдермальных терапевтических систем (пластырь, пленка и тому подобное) – в присутствии медицинской сестры, введение инъекций – в присутствии врача.</w:t>
      </w:r>
      <w:r>
        <w:br/>
      </w:r>
      <w:r>
        <w:rPr>
          <w:rFonts w:ascii="Times New Roman"/>
          <w:b w:val="false"/>
          <w:i w:val="false"/>
          <w:color w:val="000000"/>
          <w:sz w:val="28"/>
        </w:rPr>
        <w:t>
</w:t>
      </w:r>
      <w:r>
        <w:rPr>
          <w:rFonts w:ascii="Times New Roman"/>
          <w:b w:val="false"/>
          <w:i w:val="false"/>
          <w:color w:val="000000"/>
          <w:sz w:val="28"/>
        </w:rPr>
        <w:t>
      12. В медицинских организациях в местах хранения и на постах дежурных врачей и медицинских сестер вывешиваются таблицы высших разовых и суточных доз наркотических средств, психотропных веществ и прекурсоров, а также таблица противоядий при отравлениях ими.</w:t>
      </w:r>
      <w:r>
        <w:br/>
      </w:r>
      <w:r>
        <w:rPr>
          <w:rFonts w:ascii="Times New Roman"/>
          <w:b w:val="false"/>
          <w:i w:val="false"/>
          <w:color w:val="000000"/>
          <w:sz w:val="28"/>
        </w:rPr>
        <w:t>
</w:t>
      </w:r>
      <w:r>
        <w:rPr>
          <w:rFonts w:ascii="Times New Roman"/>
          <w:b w:val="false"/>
          <w:i w:val="false"/>
          <w:color w:val="000000"/>
          <w:sz w:val="28"/>
        </w:rPr>
        <w:t xml:space="preserve">
      13. Не допускается замена этикеток, расфасовка, рассыпка, переливание и перекладывание в другую упаковку (тару) лекарственных средств, содержащих наркотические средства, психотропные вещества и прекурсоры в отделениях (кабинетах) медицинской организации. </w:t>
      </w:r>
    </w:p>
    <w:bookmarkEnd w:id="10"/>
    <w:bookmarkStart w:name="z33" w:id="11"/>
    <w:p>
      <w:pPr>
        <w:spacing w:after="0"/>
        <w:ind w:left="0"/>
        <w:jc w:val="left"/>
      </w:pPr>
      <w:r>
        <w:rPr>
          <w:rFonts w:ascii="Times New Roman"/>
          <w:b/>
          <w:i w:val="false"/>
          <w:color w:val="000000"/>
        </w:rPr>
        <w:t xml:space="preserve"> 
3. Выписывание рецептов и отпуск лекарственных средств,</w:t>
      </w:r>
      <w:r>
        <w:br/>
      </w:r>
      <w:r>
        <w:rPr>
          <w:rFonts w:ascii="Times New Roman"/>
          <w:b/>
          <w:i w:val="false"/>
          <w:color w:val="000000"/>
        </w:rPr>
        <w:t>
содержащих наркотические средства, психотропные вещества и</w:t>
      </w:r>
      <w:r>
        <w:br/>
      </w:r>
      <w:r>
        <w:rPr>
          <w:rFonts w:ascii="Times New Roman"/>
          <w:b/>
          <w:i w:val="false"/>
          <w:color w:val="000000"/>
        </w:rPr>
        <w:t>
прекурсоры</w:t>
      </w:r>
    </w:p>
    <w:bookmarkEnd w:id="11"/>
    <w:bookmarkStart w:name="z34" w:id="12"/>
    <w:p>
      <w:pPr>
        <w:spacing w:after="0"/>
        <w:ind w:left="0"/>
        <w:jc w:val="both"/>
      </w:pPr>
      <w:r>
        <w:rPr>
          <w:rFonts w:ascii="Times New Roman"/>
          <w:b w:val="false"/>
          <w:i w:val="false"/>
          <w:color w:val="000000"/>
          <w:sz w:val="28"/>
        </w:rPr>
        <w:t>
      14. Рецепты больным на лекарственные средства, содержащие наркотические средства, психотропные вещества и прекурсоры, выписываются врачами организаций здравоохранения, фельдшерами, акушерами, ведущими самостоятельный прием, частнопрактикующими врачами при наличии соответствующих медицинских показаний и заверяются подписью, личной печатью, штампом и печатью организации здравоохранения.</w:t>
      </w:r>
      <w:r>
        <w:br/>
      </w:r>
      <w:r>
        <w:rPr>
          <w:rFonts w:ascii="Times New Roman"/>
          <w:b w:val="false"/>
          <w:i w:val="false"/>
          <w:color w:val="000000"/>
          <w:sz w:val="28"/>
        </w:rPr>
        <w:t>
</w:t>
      </w:r>
      <w:r>
        <w:rPr>
          <w:rFonts w:ascii="Times New Roman"/>
          <w:b w:val="false"/>
          <w:i w:val="false"/>
          <w:color w:val="000000"/>
          <w:sz w:val="28"/>
        </w:rPr>
        <w:t>
      15. Лекарственные средства, содержащие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выписываются амбулаторным больным на специальном рецептурном бланке розового цвета, изготовленном типографским способом, форматом А6, имеющим код, номер бланка и степень защиты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Код включает условное цифровое обозначение административно-территориальной единицы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 Рецепты на специальных рецептурных бланках выписываются врачом собственноручно, заверяются штампом, печатью организации здравоохранения, личной печатью врача, подписью главного врача медицинской организации или его заместителя. В рецепте указывается номер медицинской документации, фамилия, имя, отчество врача, выписавшего рецепт, а также фамилия, имя, отчество, возраст и адрес местожительства больного.</w:t>
      </w:r>
      <w:r>
        <w:br/>
      </w:r>
      <w:r>
        <w:rPr>
          <w:rFonts w:ascii="Times New Roman"/>
          <w:b w:val="false"/>
          <w:i w:val="false"/>
          <w:color w:val="000000"/>
          <w:sz w:val="28"/>
        </w:rPr>
        <w:t>
</w:t>
      </w:r>
      <w:r>
        <w:rPr>
          <w:rFonts w:ascii="Times New Roman"/>
          <w:b w:val="false"/>
          <w:i w:val="false"/>
          <w:color w:val="000000"/>
          <w:sz w:val="28"/>
        </w:rPr>
        <w:t>
      Корешки специальных рецептурных бланков заполняются идентично рецепту и хранятся в медицинской организации у лица, ответственного за их сохранность.</w:t>
      </w:r>
      <w:r>
        <w:br/>
      </w:r>
      <w:r>
        <w:rPr>
          <w:rFonts w:ascii="Times New Roman"/>
          <w:b w:val="false"/>
          <w:i w:val="false"/>
          <w:color w:val="000000"/>
          <w:sz w:val="28"/>
        </w:rPr>
        <w:t>
</w:t>
      </w:r>
      <w:r>
        <w:rPr>
          <w:rFonts w:ascii="Times New Roman"/>
          <w:b w:val="false"/>
          <w:i w:val="false"/>
          <w:color w:val="000000"/>
          <w:sz w:val="28"/>
        </w:rPr>
        <w:t>
      17. Содержание рецепта, серия и номер специального рецептурного бланка заносятся в медицинскую документацию больного.</w:t>
      </w:r>
      <w:r>
        <w:br/>
      </w:r>
      <w:r>
        <w:rPr>
          <w:rFonts w:ascii="Times New Roman"/>
          <w:b w:val="false"/>
          <w:i w:val="false"/>
          <w:color w:val="000000"/>
          <w:sz w:val="28"/>
        </w:rPr>
        <w:t>
</w:t>
      </w:r>
      <w:r>
        <w:rPr>
          <w:rFonts w:ascii="Times New Roman"/>
          <w:b w:val="false"/>
          <w:i w:val="false"/>
          <w:color w:val="000000"/>
          <w:sz w:val="28"/>
        </w:rPr>
        <w:t>
      18. При выписывании рецепта на лекарственное средство, содержащее наркотические средства, психотропные вещества и прекурсоры Таблицы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бесплатно или на льготных условиях, дополнительно к рецептурному бланку выписывается рецепт на бесплатный или льготный отпуск. Выписанные рецепты регистрируются в журнале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Рецепты на лекарственные средства, содержащие наркотические средства, психотропные вещества и прекурсоры Таблиц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выписываются на рецептурных бланках установленного образца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заверяются штампом и печатью медицинской организации, а также подписью и личной печатью врача.</w:t>
      </w:r>
      <w:r>
        <w:br/>
      </w:r>
      <w:r>
        <w:rPr>
          <w:rFonts w:ascii="Times New Roman"/>
          <w:b w:val="false"/>
          <w:i w:val="false"/>
          <w:color w:val="000000"/>
          <w:sz w:val="28"/>
        </w:rPr>
        <w:t>
</w:t>
      </w:r>
      <w:r>
        <w:rPr>
          <w:rFonts w:ascii="Times New Roman"/>
          <w:b w:val="false"/>
          <w:i w:val="false"/>
          <w:color w:val="000000"/>
          <w:sz w:val="28"/>
        </w:rPr>
        <w:t>
      20. Название лекарственного средства, содержащего наркотические средства, психотропные вещества и прекурсоры, входящего в состав многокомпонентной лекарственной формы, пишется в рецепте первым, затем указываются все остальные ингредиенты.</w:t>
      </w:r>
      <w:r>
        <w:br/>
      </w:r>
      <w:r>
        <w:rPr>
          <w:rFonts w:ascii="Times New Roman"/>
          <w:b w:val="false"/>
          <w:i w:val="false"/>
          <w:color w:val="000000"/>
          <w:sz w:val="28"/>
        </w:rPr>
        <w:t>
</w:t>
      </w:r>
      <w:r>
        <w:rPr>
          <w:rFonts w:ascii="Times New Roman"/>
          <w:b w:val="false"/>
          <w:i w:val="false"/>
          <w:color w:val="000000"/>
          <w:sz w:val="28"/>
        </w:rPr>
        <w:t>
      21. При выписывании рецепта на лекарственные средства, содержащие наркотические средства, психотропные вещества и прекурсоры в дозе, превышающей высший однократный прием, доза лекарственного средства пишется прописью и ставится восклицательный знак.</w:t>
      </w:r>
      <w:r>
        <w:br/>
      </w:r>
      <w:r>
        <w:rPr>
          <w:rFonts w:ascii="Times New Roman"/>
          <w:b w:val="false"/>
          <w:i w:val="false"/>
          <w:color w:val="000000"/>
          <w:sz w:val="28"/>
        </w:rPr>
        <w:t>
</w:t>
      </w:r>
      <w:r>
        <w:rPr>
          <w:rFonts w:ascii="Times New Roman"/>
          <w:b w:val="false"/>
          <w:i w:val="false"/>
          <w:color w:val="000000"/>
          <w:sz w:val="28"/>
        </w:rPr>
        <w:t>
      При несоблюдении врачом этого требования, фармацевтический работник отпускает прописанное лекарственное средство в половине высшей разовой дозы.</w:t>
      </w:r>
      <w:r>
        <w:br/>
      </w:r>
      <w:r>
        <w:rPr>
          <w:rFonts w:ascii="Times New Roman"/>
          <w:b w:val="false"/>
          <w:i w:val="false"/>
          <w:color w:val="000000"/>
          <w:sz w:val="28"/>
        </w:rPr>
        <w:t>
</w:t>
      </w:r>
      <w:r>
        <w:rPr>
          <w:rFonts w:ascii="Times New Roman"/>
          <w:b w:val="false"/>
          <w:i w:val="false"/>
          <w:color w:val="000000"/>
          <w:sz w:val="28"/>
        </w:rPr>
        <w:t>
      22. На одном рецептурном бланке выписывается одно наименование наркотического средства, психотропного вещества и прекурсора </w:t>
      </w:r>
      <w:r>
        <w:rPr>
          <w:rFonts w:ascii="Times New Roman"/>
          <w:b w:val="false"/>
          <w:i w:val="false"/>
          <w:color w:val="000000"/>
          <w:sz w:val="28"/>
        </w:rPr>
        <w:t>Таблиц 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в количествах не превышающих нормы выписывания и отпуска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23. Для лечения инкурабельных онкологических (гематологических) больных количество выписываемого в одном рецепте лекарственного средства, содержащего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может быть увеличено в 2 раза. Количество лекарственного средства пишется прописью, и ставится восклицательный знак.</w:t>
      </w:r>
      <w:r>
        <w:br/>
      </w:r>
      <w:r>
        <w:rPr>
          <w:rFonts w:ascii="Times New Roman"/>
          <w:b w:val="false"/>
          <w:i w:val="false"/>
          <w:color w:val="000000"/>
          <w:sz w:val="28"/>
        </w:rPr>
        <w:t>
</w:t>
      </w:r>
      <w:r>
        <w:rPr>
          <w:rFonts w:ascii="Times New Roman"/>
          <w:b w:val="false"/>
          <w:i w:val="false"/>
          <w:color w:val="000000"/>
          <w:sz w:val="28"/>
        </w:rPr>
        <w:t>
      В исключительных случаях по медицинским показаниям лекарственное средство для инкурабельного больного может быть выписано на нескольких рецептах в количествах, необходимых на 5–10 дней терапии, но не более предельно допустимых количеств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 глазных лекарственных формах количество этилморфина гидрохлорида, выписываемого в одном рецепте, для хронических больных, может быть увеличено в пять раз от нормы отпуска.</w:t>
      </w:r>
      <w:r>
        <w:br/>
      </w:r>
      <w:r>
        <w:rPr>
          <w:rFonts w:ascii="Times New Roman"/>
          <w:b w:val="false"/>
          <w:i w:val="false"/>
          <w:color w:val="000000"/>
          <w:sz w:val="28"/>
        </w:rPr>
        <w:t>
</w:t>
      </w:r>
      <w:r>
        <w:rPr>
          <w:rFonts w:ascii="Times New Roman"/>
          <w:b w:val="false"/>
          <w:i w:val="false"/>
          <w:color w:val="000000"/>
          <w:sz w:val="28"/>
        </w:rPr>
        <w:t>
      24. Рецепты на лекарственные средства, содержащие наркотические средства, психотропные вещества и прекурсоры </w:t>
      </w:r>
      <w:r>
        <w:rPr>
          <w:rFonts w:ascii="Times New Roman"/>
          <w:b w:val="false"/>
          <w:i w:val="false"/>
          <w:color w:val="000000"/>
          <w:sz w:val="28"/>
        </w:rPr>
        <w:t>Таблиц 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для больных хроническими заболеваниями могут выписываться на курс лечения сроком до одного месяца. В этих случаях на рецептурном бланке указывается «По специальному назначению». Указание «по специальному назначению» должно быть внесено рукой врача и заверено его подписью и личной печатью.</w:t>
      </w:r>
      <w:r>
        <w:br/>
      </w:r>
      <w:r>
        <w:rPr>
          <w:rFonts w:ascii="Times New Roman"/>
          <w:b w:val="false"/>
          <w:i w:val="false"/>
          <w:color w:val="000000"/>
          <w:sz w:val="28"/>
        </w:rPr>
        <w:t>
</w:t>
      </w:r>
      <w:r>
        <w:rPr>
          <w:rFonts w:ascii="Times New Roman"/>
          <w:b w:val="false"/>
          <w:i w:val="false"/>
          <w:color w:val="000000"/>
          <w:sz w:val="28"/>
        </w:rPr>
        <w:t>
      25. Рецепты на лекарственные средства, содержащие наркотические средства, психотропные вещества и прекурсоры Таблиц Списка, действительны в течение 7 календарных дней.</w:t>
      </w:r>
      <w:r>
        <w:br/>
      </w:r>
      <w:r>
        <w:rPr>
          <w:rFonts w:ascii="Times New Roman"/>
          <w:b w:val="false"/>
          <w:i w:val="false"/>
          <w:color w:val="000000"/>
          <w:sz w:val="28"/>
        </w:rPr>
        <w:t>
</w:t>
      </w:r>
      <w:r>
        <w:rPr>
          <w:rFonts w:ascii="Times New Roman"/>
          <w:b w:val="false"/>
          <w:i w:val="false"/>
          <w:color w:val="000000"/>
          <w:sz w:val="28"/>
        </w:rPr>
        <w:t>
      26. Рецепты выписываются разборчиво с обязательным заполнением всех предусмотренных в бланке граф. Исправления в рецепте не допускаются.</w:t>
      </w:r>
      <w:r>
        <w:br/>
      </w:r>
      <w:r>
        <w:rPr>
          <w:rFonts w:ascii="Times New Roman"/>
          <w:b w:val="false"/>
          <w:i w:val="false"/>
          <w:color w:val="000000"/>
          <w:sz w:val="28"/>
        </w:rPr>
        <w:t>
</w:t>
      </w:r>
      <w:r>
        <w:rPr>
          <w:rFonts w:ascii="Times New Roman"/>
          <w:b w:val="false"/>
          <w:i w:val="false"/>
          <w:color w:val="000000"/>
          <w:sz w:val="28"/>
        </w:rPr>
        <w:t>
      27. Способ применения лекарственного средства обозначается на государственном или русском языке с указанием дозы, частоты и длительности приема. Не допускается ограничиваться общими указаниями.</w:t>
      </w:r>
      <w:r>
        <w:br/>
      </w:r>
      <w:r>
        <w:rPr>
          <w:rFonts w:ascii="Times New Roman"/>
          <w:b w:val="false"/>
          <w:i w:val="false"/>
          <w:color w:val="000000"/>
          <w:sz w:val="28"/>
        </w:rPr>
        <w:t>
</w:t>
      </w:r>
      <w:r>
        <w:rPr>
          <w:rFonts w:ascii="Times New Roman"/>
          <w:b w:val="false"/>
          <w:i w:val="false"/>
          <w:color w:val="000000"/>
          <w:sz w:val="28"/>
        </w:rPr>
        <w:t>
      28. При выписывании и отпуске рецептов не допускается:</w:t>
      </w:r>
      <w:r>
        <w:br/>
      </w:r>
      <w:r>
        <w:rPr>
          <w:rFonts w:ascii="Times New Roman"/>
          <w:b w:val="false"/>
          <w:i w:val="false"/>
          <w:color w:val="000000"/>
          <w:sz w:val="28"/>
        </w:rPr>
        <w:t>
</w:t>
      </w:r>
      <w:r>
        <w:rPr>
          <w:rFonts w:ascii="Times New Roman"/>
          <w:b w:val="false"/>
          <w:i w:val="false"/>
          <w:color w:val="000000"/>
          <w:sz w:val="28"/>
        </w:rPr>
        <w:t>
      1) выписывать рецепты на лекарственные средства, не зарегистрированные и не разрешенные к применению в Республике Казахстан;</w:t>
      </w:r>
      <w:r>
        <w:br/>
      </w:r>
      <w:r>
        <w:rPr>
          <w:rFonts w:ascii="Times New Roman"/>
          <w:b w:val="false"/>
          <w:i w:val="false"/>
          <w:color w:val="000000"/>
          <w:sz w:val="28"/>
        </w:rPr>
        <w:t>
</w:t>
      </w:r>
      <w:r>
        <w:rPr>
          <w:rFonts w:ascii="Times New Roman"/>
          <w:b w:val="false"/>
          <w:i w:val="false"/>
          <w:color w:val="000000"/>
          <w:sz w:val="28"/>
        </w:rPr>
        <w:t>
      2) выписывать больным, страдающим наркоманией лекарственные средства, содержащие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w:t>
      </w:r>
      <w:r>
        <w:br/>
      </w:r>
      <w:r>
        <w:rPr>
          <w:rFonts w:ascii="Times New Roman"/>
          <w:b w:val="false"/>
          <w:i w:val="false"/>
          <w:color w:val="000000"/>
          <w:sz w:val="28"/>
        </w:rPr>
        <w:t>
</w:t>
      </w:r>
      <w:r>
        <w:rPr>
          <w:rFonts w:ascii="Times New Roman"/>
          <w:b w:val="false"/>
          <w:i w:val="false"/>
          <w:color w:val="000000"/>
          <w:sz w:val="28"/>
        </w:rPr>
        <w:t>
      3) выписывать рецепты и отпускать амбулаторным больным этиловый эфир, а также инъекционные растворы фентанила;</w:t>
      </w:r>
      <w:r>
        <w:br/>
      </w:r>
      <w:r>
        <w:rPr>
          <w:rFonts w:ascii="Times New Roman"/>
          <w:b w:val="false"/>
          <w:i w:val="false"/>
          <w:color w:val="000000"/>
          <w:sz w:val="28"/>
        </w:rPr>
        <w:t>
</w:t>
      </w:r>
      <w:r>
        <w:rPr>
          <w:rFonts w:ascii="Times New Roman"/>
          <w:b w:val="false"/>
          <w:i w:val="false"/>
          <w:color w:val="000000"/>
          <w:sz w:val="28"/>
        </w:rPr>
        <w:t>
      4) на одном рецептурном бланке выписывать и отпускать лекарственные средства, содержащие наркотические средства, психотропные вещества и прекурсоры не более количеств,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отпускать выписанные в рецепте наркотические средства, психотропные вещества и прекурсоры вне состава изготовленной формы.</w:t>
      </w:r>
      <w:r>
        <w:br/>
      </w:r>
      <w:r>
        <w:rPr>
          <w:rFonts w:ascii="Times New Roman"/>
          <w:b w:val="false"/>
          <w:i w:val="false"/>
          <w:color w:val="000000"/>
          <w:sz w:val="28"/>
        </w:rPr>
        <w:t>
</w:t>
      </w:r>
      <w:r>
        <w:rPr>
          <w:rFonts w:ascii="Times New Roman"/>
          <w:b w:val="false"/>
          <w:i w:val="false"/>
          <w:color w:val="000000"/>
          <w:sz w:val="28"/>
        </w:rPr>
        <w:t>
      Рецепт, не отвечающий вышеперечисленным требованиям, считается недействительным. Лицо, выписавшее рецепт, обеспечивает его надлежащее оформление в момент повторного обращения больного.</w:t>
      </w:r>
      <w:r>
        <w:br/>
      </w:r>
      <w:r>
        <w:rPr>
          <w:rFonts w:ascii="Times New Roman"/>
          <w:b w:val="false"/>
          <w:i w:val="false"/>
          <w:color w:val="000000"/>
          <w:sz w:val="28"/>
        </w:rPr>
        <w:t>
</w:t>
      </w:r>
      <w:r>
        <w:rPr>
          <w:rFonts w:ascii="Times New Roman"/>
          <w:b w:val="false"/>
          <w:i w:val="false"/>
          <w:color w:val="000000"/>
          <w:sz w:val="28"/>
        </w:rPr>
        <w:t>
      29. Рецепты на лекарственные средства, содержащие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действительны в пределах административно-территориальной единицы республики в которой выписан рецепт, на лекарственные средства </w:t>
      </w:r>
      <w:r>
        <w:rPr>
          <w:rFonts w:ascii="Times New Roman"/>
          <w:b w:val="false"/>
          <w:i w:val="false"/>
          <w:color w:val="000000"/>
          <w:sz w:val="28"/>
        </w:rPr>
        <w:t>Таблиц 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 на всей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30. Лекарственные средства, содержащие наркотические средства, психотропные вещества и прекурсоры отпускаются из аптечных организаций:</w:t>
      </w:r>
      <w:r>
        <w:br/>
      </w:r>
      <w:r>
        <w:rPr>
          <w:rFonts w:ascii="Times New Roman"/>
          <w:b w:val="false"/>
          <w:i w:val="false"/>
          <w:color w:val="000000"/>
          <w:sz w:val="28"/>
        </w:rPr>
        <w:t>
</w:t>
      </w:r>
      <w:r>
        <w:rPr>
          <w:rFonts w:ascii="Times New Roman"/>
          <w:b w:val="false"/>
          <w:i w:val="false"/>
          <w:color w:val="000000"/>
          <w:sz w:val="28"/>
        </w:rPr>
        <w:t>
      1) юридическим лицам, имеющим лицензию на право работы в сфере оборота наркотических средств, психотропных веществ и прекурсоров в системе здравоохранения по требованию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на основании доверенности;</w:t>
      </w:r>
      <w:r>
        <w:br/>
      </w:r>
      <w:r>
        <w:rPr>
          <w:rFonts w:ascii="Times New Roman"/>
          <w:b w:val="false"/>
          <w:i w:val="false"/>
          <w:color w:val="000000"/>
          <w:sz w:val="28"/>
        </w:rPr>
        <w:t>
</w:t>
      </w:r>
      <w:r>
        <w:rPr>
          <w:rFonts w:ascii="Times New Roman"/>
          <w:b w:val="false"/>
          <w:i w:val="false"/>
          <w:color w:val="000000"/>
          <w:sz w:val="28"/>
        </w:rPr>
        <w:t>
      2) населению по рецепту врача за исключением калия перманганата в фасовке 3,0 и 5,0 грамм.</w:t>
      </w:r>
      <w:r>
        <w:br/>
      </w:r>
      <w:r>
        <w:rPr>
          <w:rFonts w:ascii="Times New Roman"/>
          <w:b w:val="false"/>
          <w:i w:val="false"/>
          <w:color w:val="000000"/>
          <w:sz w:val="28"/>
        </w:rPr>
        <w:t>
</w:t>
      </w:r>
      <w:r>
        <w:rPr>
          <w:rFonts w:ascii="Times New Roman"/>
          <w:b w:val="false"/>
          <w:i w:val="false"/>
          <w:color w:val="000000"/>
          <w:sz w:val="28"/>
        </w:rPr>
        <w:t>
      31. Требования организаций здравоохранения на получение наркотических средств, психотропных веществ и прекурсоров выписываются на латинском языке отдельно от требований на другие лекарственные средства, с указанием их количеств прописью, заверяются подписью руководителя организации здравоохранения или его заместителя и скрепляются печатью организации.</w:t>
      </w:r>
      <w:r>
        <w:br/>
      </w:r>
      <w:r>
        <w:rPr>
          <w:rFonts w:ascii="Times New Roman"/>
          <w:b w:val="false"/>
          <w:i w:val="false"/>
          <w:color w:val="000000"/>
          <w:sz w:val="28"/>
        </w:rPr>
        <w:t>
</w:t>
      </w:r>
      <w:r>
        <w:rPr>
          <w:rFonts w:ascii="Times New Roman"/>
          <w:b w:val="false"/>
          <w:i w:val="false"/>
          <w:color w:val="000000"/>
          <w:sz w:val="28"/>
        </w:rPr>
        <w:t>
      32. Отпуск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инкурабельным онкологическим больным осуществляется в аптеках, оказывающих фармацевтические услуги в рамках гарантийного объема бесплатной медицинской помощи, согласно списка прикрепления, предоставленного руководителем организации здравоохранения, заверенного подписью руководителя и печатью организации здравоохранения.</w:t>
      </w:r>
      <w:r>
        <w:br/>
      </w:r>
      <w:r>
        <w:rPr>
          <w:rFonts w:ascii="Times New Roman"/>
          <w:b w:val="false"/>
          <w:i w:val="false"/>
          <w:color w:val="000000"/>
          <w:sz w:val="28"/>
        </w:rPr>
        <w:t>
</w:t>
      </w:r>
      <w:r>
        <w:rPr>
          <w:rFonts w:ascii="Times New Roman"/>
          <w:b w:val="false"/>
          <w:i w:val="false"/>
          <w:color w:val="000000"/>
          <w:sz w:val="28"/>
        </w:rPr>
        <w:t>
      В списке прикрепления указывается Ф.И.О. и домашний адрес больного, Ф.И.О. врача, ответственного за выписывание рецепта. Список прикрепления предоставляется в аптеку один раз в полгода.</w:t>
      </w:r>
      <w:r>
        <w:br/>
      </w:r>
      <w:r>
        <w:rPr>
          <w:rFonts w:ascii="Times New Roman"/>
          <w:b w:val="false"/>
          <w:i w:val="false"/>
          <w:color w:val="000000"/>
          <w:sz w:val="28"/>
        </w:rPr>
        <w:t>
</w:t>
      </w:r>
      <w:r>
        <w:rPr>
          <w:rFonts w:ascii="Times New Roman"/>
          <w:b w:val="false"/>
          <w:i w:val="false"/>
          <w:color w:val="000000"/>
          <w:sz w:val="28"/>
        </w:rPr>
        <w:t>
      Медицинской организацией в аптеку предоставляется список врачей, имеющих право выписывать рецепты на лекарственные средства </w:t>
      </w:r>
      <w:r>
        <w:rPr>
          <w:rFonts w:ascii="Times New Roman"/>
          <w:b w:val="false"/>
          <w:i w:val="false"/>
          <w:color w:val="000000"/>
          <w:sz w:val="28"/>
        </w:rPr>
        <w:t>Таблицы II</w:t>
      </w:r>
      <w:r>
        <w:rPr>
          <w:rFonts w:ascii="Times New Roman"/>
          <w:b w:val="false"/>
          <w:i w:val="false"/>
          <w:color w:val="000000"/>
          <w:sz w:val="28"/>
        </w:rPr>
        <w:t xml:space="preserve"> Списка, образцы их подписей и личных печатей, заверенный подписью первого руководителя и печатью медицинской организации.</w:t>
      </w:r>
      <w:r>
        <w:br/>
      </w:r>
      <w:r>
        <w:rPr>
          <w:rFonts w:ascii="Times New Roman"/>
          <w:b w:val="false"/>
          <w:i w:val="false"/>
          <w:color w:val="000000"/>
          <w:sz w:val="28"/>
        </w:rPr>
        <w:t>
</w:t>
      </w:r>
      <w:r>
        <w:rPr>
          <w:rFonts w:ascii="Times New Roman"/>
          <w:b w:val="false"/>
          <w:i w:val="false"/>
          <w:color w:val="000000"/>
          <w:sz w:val="28"/>
        </w:rPr>
        <w:t>
      33. При отпуске больному лекарственных средств, содержащих наркотические средства, психотропные вещества, прекурсоры на обороте рецепта указывает название, количество отпущенного лекарственного средства, дату и роспись отпустившего.</w:t>
      </w:r>
      <w:r>
        <w:br/>
      </w:r>
      <w:r>
        <w:rPr>
          <w:rFonts w:ascii="Times New Roman"/>
          <w:b w:val="false"/>
          <w:i w:val="false"/>
          <w:color w:val="000000"/>
          <w:sz w:val="28"/>
        </w:rPr>
        <w:t>
</w:t>
      </w:r>
      <w:r>
        <w:rPr>
          <w:rFonts w:ascii="Times New Roman"/>
          <w:b w:val="false"/>
          <w:i w:val="false"/>
          <w:color w:val="000000"/>
          <w:sz w:val="28"/>
        </w:rPr>
        <w:t>
      34. При отпуске лекарственных средств, содержащих наркотические средства, психотропные вещества и прекурсоры больному взамен рецепта выдается сигнатура с желтой полосой по диагонали (слева направо)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данными, полностью соответствующими рецепту и заводской маркировке (завод-производитель, страна, номер серии (партии)). Сигнатура заверяется подписью фармацевтического работника, отпустившего лекарство, а также скрепляется печатью аптечной организации.</w:t>
      </w:r>
      <w:r>
        <w:br/>
      </w:r>
      <w:r>
        <w:rPr>
          <w:rFonts w:ascii="Times New Roman"/>
          <w:b w:val="false"/>
          <w:i w:val="false"/>
          <w:color w:val="000000"/>
          <w:sz w:val="28"/>
        </w:rPr>
        <w:t>
</w:t>
      </w:r>
      <w:r>
        <w:rPr>
          <w:rFonts w:ascii="Times New Roman"/>
          <w:b w:val="false"/>
          <w:i w:val="false"/>
          <w:color w:val="000000"/>
          <w:sz w:val="28"/>
        </w:rPr>
        <w:t>
      35. Выдача лекарственных средств </w:t>
      </w:r>
      <w:r>
        <w:rPr>
          <w:rFonts w:ascii="Times New Roman"/>
          <w:b w:val="false"/>
          <w:i w:val="false"/>
          <w:color w:val="000000"/>
          <w:sz w:val="28"/>
        </w:rPr>
        <w:t>Таблиц 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Списка организациям здравоохранения производится по отдельной доверенности, оформленной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с указанием наименования получаемых средств, дозы, концентрации, лекарственной формы и количества прописью. Срок действия доверенности не должен превышать 10 дней.</w:t>
      </w:r>
    </w:p>
    <w:bookmarkEnd w:id="12"/>
    <w:bookmarkStart w:name="z71" w:id="13"/>
    <w:p>
      <w:pPr>
        <w:spacing w:after="0"/>
        <w:ind w:left="0"/>
        <w:jc w:val="left"/>
      </w:pPr>
      <w:r>
        <w:rPr>
          <w:rFonts w:ascii="Times New Roman"/>
          <w:b/>
          <w:i w:val="false"/>
          <w:color w:val="000000"/>
        </w:rPr>
        <w:t xml:space="preserve"> 
4. Порядок хранения и учета лекарственных средств, содержащих</w:t>
      </w:r>
      <w:r>
        <w:br/>
      </w:r>
      <w:r>
        <w:rPr>
          <w:rFonts w:ascii="Times New Roman"/>
          <w:b/>
          <w:i w:val="false"/>
          <w:color w:val="000000"/>
        </w:rPr>
        <w:t>
наркотические средства, психотропные вещества и прекурсоры</w:t>
      </w:r>
    </w:p>
    <w:bookmarkEnd w:id="13"/>
    <w:bookmarkStart w:name="z72" w:id="14"/>
    <w:p>
      <w:pPr>
        <w:spacing w:after="0"/>
        <w:ind w:left="0"/>
        <w:jc w:val="both"/>
      </w:pPr>
      <w:r>
        <w:rPr>
          <w:rFonts w:ascii="Times New Roman"/>
          <w:b w:val="false"/>
          <w:i w:val="false"/>
          <w:color w:val="000000"/>
          <w:sz w:val="28"/>
        </w:rPr>
        <w:t>
      36. Доступ в помещения хранения лекарственных средств, содержащих наркотические средства, психотропные вещества и прекурсоры (далее – помещения хранения) разрешается лицам, допущенных к работе с ними.</w:t>
      </w:r>
      <w:r>
        <w:br/>
      </w:r>
      <w:r>
        <w:rPr>
          <w:rFonts w:ascii="Times New Roman"/>
          <w:b w:val="false"/>
          <w:i w:val="false"/>
          <w:color w:val="000000"/>
          <w:sz w:val="28"/>
        </w:rPr>
        <w:t>
</w:t>
      </w:r>
      <w:r>
        <w:rPr>
          <w:rFonts w:ascii="Times New Roman"/>
          <w:b w:val="false"/>
          <w:i w:val="false"/>
          <w:color w:val="000000"/>
          <w:sz w:val="28"/>
        </w:rPr>
        <w:t>
      37. Лица, допущенные к работе с наркотическими средствами, психотропными веществами и прекурсорами имеют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прекурсорами и заключение органов внутренних дел по проведению соответствующей проверки. Список лиц, допущенных к работе с наркотическими средствами, психотропными веществами и прекурсорами, утверждается приказом руководителя организации здравоохранения ежегодно.</w:t>
      </w:r>
      <w:r>
        <w:br/>
      </w:r>
      <w:r>
        <w:rPr>
          <w:rFonts w:ascii="Times New Roman"/>
          <w:b w:val="false"/>
          <w:i w:val="false"/>
          <w:color w:val="000000"/>
          <w:sz w:val="28"/>
        </w:rPr>
        <w:t>
</w:t>
      </w:r>
      <w:r>
        <w:rPr>
          <w:rFonts w:ascii="Times New Roman"/>
          <w:b w:val="false"/>
          <w:i w:val="false"/>
          <w:color w:val="000000"/>
          <w:sz w:val="28"/>
        </w:rPr>
        <w:t>
      38. В организациях здравоохранения, в местах хранения и на постах дежурных врачей и медицинских сестер вывешиваются таблицы высших разовых и суточных доз наркотических средств, психотропных веществ, а также таблицы противоядий при отравлениях ими.</w:t>
      </w:r>
      <w:r>
        <w:br/>
      </w:r>
      <w:r>
        <w:rPr>
          <w:rFonts w:ascii="Times New Roman"/>
          <w:b w:val="false"/>
          <w:i w:val="false"/>
          <w:color w:val="000000"/>
          <w:sz w:val="28"/>
        </w:rPr>
        <w:t>
</w:t>
      </w:r>
      <w:r>
        <w:rPr>
          <w:rFonts w:ascii="Times New Roman"/>
          <w:b w:val="false"/>
          <w:i w:val="false"/>
          <w:color w:val="000000"/>
          <w:sz w:val="28"/>
        </w:rPr>
        <w:t>
      39. Помещения хранения, сейфы и шкафы должны находится в закрытом состоянии. После окончания рабочего дня они опечатываются и (или) пломбируются. Ключи, печать и (или) пломбир хранятся у ответственного лица (далее – ответственное лицо).</w:t>
      </w:r>
      <w:r>
        <w:br/>
      </w:r>
      <w:r>
        <w:rPr>
          <w:rFonts w:ascii="Times New Roman"/>
          <w:b w:val="false"/>
          <w:i w:val="false"/>
          <w:color w:val="000000"/>
          <w:sz w:val="28"/>
        </w:rPr>
        <w:t>
</w:t>
      </w:r>
      <w:r>
        <w:rPr>
          <w:rFonts w:ascii="Times New Roman"/>
          <w:b w:val="false"/>
          <w:i w:val="false"/>
          <w:color w:val="000000"/>
          <w:sz w:val="28"/>
        </w:rPr>
        <w:t>
      40. Все документы по приходу и расходу лекарственных средств, содержащих наркотические средства, психотропные вещества и прекурсоры </w:t>
      </w:r>
      <w:r>
        <w:rPr>
          <w:rFonts w:ascii="Times New Roman"/>
          <w:b w:val="false"/>
          <w:i w:val="false"/>
          <w:color w:val="000000"/>
          <w:sz w:val="28"/>
        </w:rPr>
        <w:t>Таблиц 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(счета-фактуры, накладные, доверенности, рецепты, требования) хранятся в подшитом, опечатанном виде по месяцам и годам у ответственного лица в условиях, обеспечивающих их сохранность в сейфах или металлических шкафах в помещении хранения.</w:t>
      </w:r>
      <w:r>
        <w:br/>
      </w:r>
      <w:r>
        <w:rPr>
          <w:rFonts w:ascii="Times New Roman"/>
          <w:b w:val="false"/>
          <w:i w:val="false"/>
          <w:color w:val="000000"/>
          <w:sz w:val="28"/>
        </w:rPr>
        <w:t>
</w:t>
      </w:r>
      <w:r>
        <w:rPr>
          <w:rFonts w:ascii="Times New Roman"/>
          <w:b w:val="false"/>
          <w:i w:val="false"/>
          <w:color w:val="000000"/>
          <w:sz w:val="28"/>
        </w:rPr>
        <w:t>
      41. Документы по приходу и расходу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хранятся в течение пяти лет, содержащих наркотические средства, психотропные вещества и прекурсоры </w:t>
      </w:r>
      <w:r>
        <w:rPr>
          <w:rFonts w:ascii="Times New Roman"/>
          <w:b w:val="false"/>
          <w:i w:val="false"/>
          <w:color w:val="000000"/>
          <w:sz w:val="28"/>
        </w:rPr>
        <w:t>Таблиц 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 одного года, не считая текущего.</w:t>
      </w:r>
      <w:r>
        <w:br/>
      </w:r>
      <w:r>
        <w:rPr>
          <w:rFonts w:ascii="Times New Roman"/>
          <w:b w:val="false"/>
          <w:i w:val="false"/>
          <w:color w:val="000000"/>
          <w:sz w:val="28"/>
        </w:rPr>
        <w:t>
</w:t>
      </w:r>
      <w:r>
        <w:rPr>
          <w:rFonts w:ascii="Times New Roman"/>
          <w:b w:val="false"/>
          <w:i w:val="false"/>
          <w:color w:val="000000"/>
          <w:sz w:val="28"/>
        </w:rPr>
        <w:t>
      42. На внутренней стороне дверцы сейфа, шкафа вывешивается перечень хранящихся лекарственных средств, содержащих наркотические средства, психотропные вещества и прекурсоры с указанием высших разовых и суточных доз.</w:t>
      </w:r>
      <w:r>
        <w:br/>
      </w:r>
      <w:r>
        <w:rPr>
          <w:rFonts w:ascii="Times New Roman"/>
          <w:b w:val="false"/>
          <w:i w:val="false"/>
          <w:color w:val="000000"/>
          <w:sz w:val="28"/>
        </w:rPr>
        <w:t>
</w:t>
      </w:r>
      <w:r>
        <w:rPr>
          <w:rFonts w:ascii="Times New Roman"/>
          <w:b w:val="false"/>
          <w:i w:val="false"/>
          <w:color w:val="000000"/>
          <w:sz w:val="28"/>
        </w:rPr>
        <w:t>
      43. Выдача лекарственных средств, содержащих наркотические средства, психотропные вещества и прекурсоры, осуществляется из помещения хранения только ответственным лицом.</w:t>
      </w:r>
      <w:r>
        <w:br/>
      </w:r>
      <w:r>
        <w:rPr>
          <w:rFonts w:ascii="Times New Roman"/>
          <w:b w:val="false"/>
          <w:i w:val="false"/>
          <w:color w:val="000000"/>
          <w:sz w:val="28"/>
        </w:rPr>
        <w:t>
</w:t>
      </w:r>
      <w:r>
        <w:rPr>
          <w:rFonts w:ascii="Times New Roman"/>
          <w:b w:val="false"/>
          <w:i w:val="false"/>
          <w:color w:val="000000"/>
          <w:sz w:val="28"/>
        </w:rPr>
        <w:t>
      44. В ассистентской комнате аптек запас наркотических средств, психотропных веществ </w:t>
      </w:r>
      <w:r>
        <w:rPr>
          <w:rFonts w:ascii="Times New Roman"/>
          <w:b w:val="false"/>
          <w:i w:val="false"/>
          <w:color w:val="000000"/>
          <w:sz w:val="28"/>
        </w:rPr>
        <w:t>Таблицы II</w:t>
      </w:r>
      <w:r>
        <w:rPr>
          <w:rFonts w:ascii="Times New Roman"/>
          <w:b w:val="false"/>
          <w:i w:val="false"/>
          <w:color w:val="000000"/>
          <w:sz w:val="28"/>
        </w:rPr>
        <w:t xml:space="preserve"> Списка не превышает пятидневной потребности, в отделениях (кабинетах) организаций здравоохранения – трехдневной потребности, в помещениях хранения аптек – тридцатидневной потребности, не считая праздничных и выходных дней.</w:t>
      </w:r>
      <w:r>
        <w:br/>
      </w:r>
      <w:r>
        <w:rPr>
          <w:rFonts w:ascii="Times New Roman"/>
          <w:b w:val="false"/>
          <w:i w:val="false"/>
          <w:color w:val="000000"/>
          <w:sz w:val="28"/>
        </w:rPr>
        <w:t>
</w:t>
      </w:r>
      <w:r>
        <w:rPr>
          <w:rFonts w:ascii="Times New Roman"/>
          <w:b w:val="false"/>
          <w:i w:val="false"/>
          <w:color w:val="000000"/>
          <w:sz w:val="28"/>
        </w:rPr>
        <w:t>
      45. Для оказания экстренной медицинской помощи в медицинской организации, оказывающей стационарную помощь в вечернее и ночное время приказом руководителя организации здравоохранения определяется список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не превышающий пятидневный запас, который используется по разрешению ответственного дежурного врача.</w:t>
      </w:r>
      <w:r>
        <w:br/>
      </w:r>
      <w:r>
        <w:rPr>
          <w:rFonts w:ascii="Times New Roman"/>
          <w:b w:val="false"/>
          <w:i w:val="false"/>
          <w:color w:val="000000"/>
          <w:sz w:val="28"/>
        </w:rPr>
        <w:t>
</w:t>
      </w:r>
      <w:r>
        <w:rPr>
          <w:rFonts w:ascii="Times New Roman"/>
          <w:b w:val="false"/>
          <w:i w:val="false"/>
          <w:color w:val="000000"/>
          <w:sz w:val="28"/>
        </w:rPr>
        <w:t>
      46. В организациях здравоохранения, осуществляющих медицинскую экспертную деятельность, лекарственные средства, содержащие наркотические средства, психотропные вещества и прекурсоры, оставшиеся после испытаний (анализов) хранятся в течение трех месяцев, после чего возвращаются заявителям. Факт возврата лекарственных средств оформляется соответствующим актом.</w:t>
      </w:r>
      <w:r>
        <w:br/>
      </w:r>
      <w:r>
        <w:rPr>
          <w:rFonts w:ascii="Times New Roman"/>
          <w:b w:val="false"/>
          <w:i w:val="false"/>
          <w:color w:val="000000"/>
          <w:sz w:val="28"/>
        </w:rPr>
        <w:t>
</w:t>
      </w:r>
      <w:r>
        <w:rPr>
          <w:rFonts w:ascii="Times New Roman"/>
          <w:b w:val="false"/>
          <w:i w:val="false"/>
          <w:color w:val="000000"/>
          <w:sz w:val="28"/>
        </w:rPr>
        <w:t>
      47. Забракованные лекарственные средства, содержащие наркотические средства, психотропные вещества и прекурсоры, а также остатки, оставшиеся после испытаний (анализов), подлежат уничтожению.</w:t>
      </w:r>
      <w:r>
        <w:br/>
      </w:r>
      <w:r>
        <w:rPr>
          <w:rFonts w:ascii="Times New Roman"/>
          <w:b w:val="false"/>
          <w:i w:val="false"/>
          <w:color w:val="000000"/>
          <w:sz w:val="28"/>
        </w:rPr>
        <w:t>
</w:t>
      </w:r>
      <w:r>
        <w:rPr>
          <w:rFonts w:ascii="Times New Roman"/>
          <w:b w:val="false"/>
          <w:i w:val="false"/>
          <w:color w:val="000000"/>
          <w:sz w:val="28"/>
        </w:rPr>
        <w:t>
      48. Лекарственные средства, содержащие наркотические средства, психотропные вещества и прекурсоры, в организациях здравоохранения подлежат предметно-количественному учету в специальном журнале, пронумерованном, прошнурованном, скрепленном печатями и подписями руководителей организации здравоохранения и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 (далее – государственный орган) по формам согласно приложениям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49. В научно-исследовательских институтах, учебных заведениях, испытательных лабораториях (центрах) подлежат предметно-количественному учету реактивы и лекарственные средства, содержащие наркотические средства, психотропные вещества и прекурсоры в журнале по формам согласно приложениям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50. В журнале учета на первой странице указывается перечень лекарственных средств, подлежащих предметно-количественному учету. Для каждой лекарственной формы, дозировки, фасовки лекарственного средства отводится отдельный лист (разворот) на котором указывается наименование лекарственного средства, лекарственная форма, дозировка, единица измерения, фамилия и инициалы ответственного лица, заполняющего журнал. Поступление отражается по каждому приходному документу с указанием номера и даты. Расход записывается дневными итогами (ежедневные записи). Журнал учета действителен в течение одного года.</w:t>
      </w:r>
      <w:r>
        <w:br/>
      </w:r>
      <w:r>
        <w:rPr>
          <w:rFonts w:ascii="Times New Roman"/>
          <w:b w:val="false"/>
          <w:i w:val="false"/>
          <w:color w:val="000000"/>
          <w:sz w:val="28"/>
        </w:rPr>
        <w:t>
</w:t>
      </w:r>
      <w:r>
        <w:rPr>
          <w:rFonts w:ascii="Times New Roman"/>
          <w:b w:val="false"/>
          <w:i w:val="false"/>
          <w:color w:val="000000"/>
          <w:sz w:val="28"/>
        </w:rPr>
        <w:t>
      51. Ответственное лицо на первое число каждого месяца сверяет фактическое наличие лекарственных средств, содержащих наркотические средства, психотропные вещества и прекурсоры c книжным остатком, с составлением акта сверки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52. При инвентаризации указанных средств устанавливаются фактические остатки по отдельной инвентаризационной ведомости.</w:t>
      </w:r>
      <w:r>
        <w:br/>
      </w:r>
      <w:r>
        <w:rPr>
          <w:rFonts w:ascii="Times New Roman"/>
          <w:b w:val="false"/>
          <w:i w:val="false"/>
          <w:color w:val="000000"/>
          <w:sz w:val="28"/>
        </w:rPr>
        <w:t>
</w:t>
      </w:r>
      <w:r>
        <w:rPr>
          <w:rFonts w:ascii="Times New Roman"/>
          <w:b w:val="false"/>
          <w:i w:val="false"/>
          <w:color w:val="000000"/>
          <w:sz w:val="28"/>
        </w:rPr>
        <w:t xml:space="preserve">
      53. В случае выявления расхождений фактических остатков с книжными остатками руководитель организации здравоохранения в течение суток извещает об этом территориальные подразделения государственных органов в области здравоохранения и в сфере оборота наркотических средств, психотропных веществ и прекурсоров. </w:t>
      </w:r>
    </w:p>
    <w:bookmarkEnd w:id="14"/>
    <w:bookmarkStart w:name="z90" w:id="15"/>
    <w:p>
      <w:pPr>
        <w:spacing w:after="0"/>
        <w:ind w:left="0"/>
        <w:jc w:val="left"/>
      </w:pPr>
      <w:r>
        <w:rPr>
          <w:rFonts w:ascii="Times New Roman"/>
          <w:b/>
          <w:i w:val="false"/>
          <w:color w:val="000000"/>
        </w:rPr>
        <w:t xml:space="preserve"> 
5. Хранение, распределение, отпуск, учет и уничтожение</w:t>
      </w:r>
      <w:r>
        <w:br/>
      </w:r>
      <w:r>
        <w:rPr>
          <w:rFonts w:ascii="Times New Roman"/>
          <w:b/>
          <w:i w:val="false"/>
          <w:color w:val="000000"/>
        </w:rPr>
        <w:t>
специальных рецептурных бланков и требований</w:t>
      </w:r>
    </w:p>
    <w:bookmarkEnd w:id="15"/>
    <w:bookmarkStart w:name="z91" w:id="16"/>
    <w:p>
      <w:pPr>
        <w:spacing w:after="0"/>
        <w:ind w:left="0"/>
        <w:jc w:val="both"/>
      </w:pPr>
      <w:r>
        <w:rPr>
          <w:rFonts w:ascii="Times New Roman"/>
          <w:b w:val="false"/>
          <w:i w:val="false"/>
          <w:color w:val="000000"/>
          <w:sz w:val="28"/>
        </w:rPr>
        <w:t>
      54. Организации здравоохранения обеспечиваются специальными рецептурными бланками местными органами государственного управления здравоохранения.</w:t>
      </w:r>
      <w:r>
        <w:br/>
      </w:r>
      <w:r>
        <w:rPr>
          <w:rFonts w:ascii="Times New Roman"/>
          <w:b w:val="false"/>
          <w:i w:val="false"/>
          <w:color w:val="000000"/>
          <w:sz w:val="28"/>
        </w:rPr>
        <w:t>
</w:t>
      </w:r>
      <w:r>
        <w:rPr>
          <w:rFonts w:ascii="Times New Roman"/>
          <w:b w:val="false"/>
          <w:i w:val="false"/>
          <w:color w:val="000000"/>
          <w:sz w:val="28"/>
        </w:rPr>
        <w:t>
      55. Выдача специальных рецептурных бланков осуществляется по доверенности, с указанием в них количества (прописью), кода и номера бланка.</w:t>
      </w:r>
      <w:r>
        <w:br/>
      </w:r>
      <w:r>
        <w:rPr>
          <w:rFonts w:ascii="Times New Roman"/>
          <w:b w:val="false"/>
          <w:i w:val="false"/>
          <w:color w:val="000000"/>
          <w:sz w:val="28"/>
        </w:rPr>
        <w:t>
</w:t>
      </w:r>
      <w:r>
        <w:rPr>
          <w:rFonts w:ascii="Times New Roman"/>
          <w:b w:val="false"/>
          <w:i w:val="false"/>
          <w:color w:val="000000"/>
          <w:sz w:val="28"/>
        </w:rPr>
        <w:t>
      56. Срок действия доверенности на получение специальных рецептурных бланков не должен превышать 10 дней (для организации здравоохранения отдаленных районов не должен превышать 30 дней).</w:t>
      </w:r>
      <w:r>
        <w:br/>
      </w:r>
      <w:r>
        <w:rPr>
          <w:rFonts w:ascii="Times New Roman"/>
          <w:b w:val="false"/>
          <w:i w:val="false"/>
          <w:color w:val="000000"/>
          <w:sz w:val="28"/>
        </w:rPr>
        <w:t>
</w:t>
      </w:r>
      <w:r>
        <w:rPr>
          <w:rFonts w:ascii="Times New Roman"/>
          <w:b w:val="false"/>
          <w:i w:val="false"/>
          <w:color w:val="000000"/>
          <w:sz w:val="28"/>
        </w:rPr>
        <w:t>
      57. Требования организаций здравоохранения на специальные рецептурные бланки оформляются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58. Специальные рецептурные бланки при поступлении в организацию здравоохранения принимаются комиссией, назначенной руководителем этой организации, которая проверяет соответствие полученных количеств сопроводительным документам.</w:t>
      </w:r>
      <w:r>
        <w:br/>
      </w:r>
      <w:r>
        <w:rPr>
          <w:rFonts w:ascii="Times New Roman"/>
          <w:b w:val="false"/>
          <w:i w:val="false"/>
          <w:color w:val="000000"/>
          <w:sz w:val="28"/>
        </w:rPr>
        <w:t>
</w:t>
      </w:r>
      <w:r>
        <w:rPr>
          <w:rFonts w:ascii="Times New Roman"/>
          <w:b w:val="false"/>
          <w:i w:val="false"/>
          <w:color w:val="000000"/>
          <w:sz w:val="28"/>
        </w:rPr>
        <w:t>
      59. В организации здравоохранения назначается ответственное лицо за получение, хранение и выдачу специальных рецептурных бланков.</w:t>
      </w:r>
      <w:r>
        <w:br/>
      </w:r>
      <w:r>
        <w:rPr>
          <w:rFonts w:ascii="Times New Roman"/>
          <w:b w:val="false"/>
          <w:i w:val="false"/>
          <w:color w:val="000000"/>
          <w:sz w:val="28"/>
        </w:rPr>
        <w:t>
</w:t>
      </w:r>
      <w:r>
        <w:rPr>
          <w:rFonts w:ascii="Times New Roman"/>
          <w:b w:val="false"/>
          <w:i w:val="false"/>
          <w:color w:val="000000"/>
          <w:sz w:val="28"/>
        </w:rPr>
        <w:t>
      60. Специальные рецептурные бланки, а также документы по их приходу и расходу хранятся в сейфах или металлических шкафах. Комната по окончании работы опечатывается и (или) пломбируется. Ключи от комнаты, печать и (или) пломбир хранятся у ответственного лица.</w:t>
      </w:r>
      <w:r>
        <w:br/>
      </w:r>
      <w:r>
        <w:rPr>
          <w:rFonts w:ascii="Times New Roman"/>
          <w:b w:val="false"/>
          <w:i w:val="false"/>
          <w:color w:val="000000"/>
          <w:sz w:val="28"/>
        </w:rPr>
        <w:t>
</w:t>
      </w:r>
      <w:r>
        <w:rPr>
          <w:rFonts w:ascii="Times New Roman"/>
          <w:b w:val="false"/>
          <w:i w:val="false"/>
          <w:color w:val="000000"/>
          <w:sz w:val="28"/>
        </w:rPr>
        <w:t>
      61. Запас специальных рецептурных бланков в организации здравоохранения не превышает средней месячной потребности. Потребность определяется медицинской организацией с учетом прикрепленного населения.</w:t>
      </w:r>
      <w:r>
        <w:br/>
      </w:r>
      <w:r>
        <w:rPr>
          <w:rFonts w:ascii="Times New Roman"/>
          <w:b w:val="false"/>
          <w:i w:val="false"/>
          <w:color w:val="000000"/>
          <w:sz w:val="28"/>
        </w:rPr>
        <w:t>
</w:t>
      </w:r>
      <w:r>
        <w:rPr>
          <w:rFonts w:ascii="Times New Roman"/>
          <w:b w:val="false"/>
          <w:i w:val="false"/>
          <w:color w:val="000000"/>
          <w:sz w:val="28"/>
        </w:rPr>
        <w:t>
      62. Лечащему врачу специальные рецептурные бланки выдаются для конкретного больного с разрешения заместителя руководителя организации здравоохранения.</w:t>
      </w:r>
      <w:r>
        <w:br/>
      </w:r>
      <w:r>
        <w:rPr>
          <w:rFonts w:ascii="Times New Roman"/>
          <w:b w:val="false"/>
          <w:i w:val="false"/>
          <w:color w:val="000000"/>
          <w:sz w:val="28"/>
        </w:rPr>
        <w:t>
</w:t>
      </w:r>
      <w:r>
        <w:rPr>
          <w:rFonts w:ascii="Times New Roman"/>
          <w:b w:val="false"/>
          <w:i w:val="false"/>
          <w:color w:val="000000"/>
          <w:sz w:val="28"/>
        </w:rPr>
        <w:t>
      63. Специальные рецептурные бланки подлежат предметно-количественному учету.</w:t>
      </w:r>
      <w:r>
        <w:br/>
      </w:r>
      <w:r>
        <w:rPr>
          <w:rFonts w:ascii="Times New Roman"/>
          <w:b w:val="false"/>
          <w:i w:val="false"/>
          <w:color w:val="000000"/>
          <w:sz w:val="28"/>
        </w:rPr>
        <w:t>
</w:t>
      </w:r>
      <w:r>
        <w:rPr>
          <w:rFonts w:ascii="Times New Roman"/>
          <w:b w:val="false"/>
          <w:i w:val="false"/>
          <w:color w:val="000000"/>
          <w:sz w:val="28"/>
        </w:rPr>
        <w:t>
      64. Книга учета специальных рецептурных бланков заводится на один календарный год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Книга учета должна быть пронумерована, прошнурована, скреплена печатью и подписью руководителя организации здравоохранения.</w:t>
      </w:r>
      <w:r>
        <w:br/>
      </w:r>
      <w:r>
        <w:rPr>
          <w:rFonts w:ascii="Times New Roman"/>
          <w:b w:val="false"/>
          <w:i w:val="false"/>
          <w:color w:val="000000"/>
          <w:sz w:val="28"/>
        </w:rPr>
        <w:t>
</w:t>
      </w:r>
      <w:r>
        <w:rPr>
          <w:rFonts w:ascii="Times New Roman"/>
          <w:b w:val="false"/>
          <w:i w:val="false"/>
          <w:color w:val="000000"/>
          <w:sz w:val="28"/>
        </w:rPr>
        <w:t>
      65. На первое число каждого месяца материально ответственное лицо сверяет фактическое наличие специальных рецептурных бланков с книжным остатком, о чем составляется акт сверки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 случае выявления расхождений по результатам сверки руководитель организации здравоохранения в течение суток извещает об этом территориальное подразделение государственного органа.</w:t>
      </w:r>
      <w:r>
        <w:br/>
      </w:r>
      <w:r>
        <w:rPr>
          <w:rFonts w:ascii="Times New Roman"/>
          <w:b w:val="false"/>
          <w:i w:val="false"/>
          <w:color w:val="000000"/>
          <w:sz w:val="28"/>
        </w:rPr>
        <w:t>
</w:t>
      </w:r>
      <w:r>
        <w:rPr>
          <w:rFonts w:ascii="Times New Roman"/>
          <w:b w:val="false"/>
          <w:i w:val="false"/>
          <w:color w:val="000000"/>
          <w:sz w:val="28"/>
        </w:rPr>
        <w:t>
      66. Книга учета специальных рецептурных бланков со всеми приходными расходными документами к ней хранится в течение пяти лет, не считая текущего в сейфах или металлических шкафах.</w:t>
      </w:r>
      <w:r>
        <w:br/>
      </w:r>
      <w:r>
        <w:rPr>
          <w:rFonts w:ascii="Times New Roman"/>
          <w:b w:val="false"/>
          <w:i w:val="false"/>
          <w:color w:val="000000"/>
          <w:sz w:val="28"/>
        </w:rPr>
        <w:t>
</w:t>
      </w:r>
      <w:r>
        <w:rPr>
          <w:rFonts w:ascii="Times New Roman"/>
          <w:b w:val="false"/>
          <w:i w:val="false"/>
          <w:color w:val="000000"/>
          <w:sz w:val="28"/>
        </w:rPr>
        <w:t>
      67. Все документы по приходу и расходу специальных рецептурных бланков (счета-фактуры, накладные, требования, доверенности) хранятся в условиях, гарантирующих их сохранность. Документы подшиваются по месяцам и годам.</w:t>
      </w:r>
      <w:r>
        <w:br/>
      </w:r>
      <w:r>
        <w:rPr>
          <w:rFonts w:ascii="Times New Roman"/>
          <w:b w:val="false"/>
          <w:i w:val="false"/>
          <w:color w:val="000000"/>
          <w:sz w:val="28"/>
        </w:rPr>
        <w:t>
</w:t>
      </w:r>
      <w:r>
        <w:rPr>
          <w:rFonts w:ascii="Times New Roman"/>
          <w:b w:val="false"/>
          <w:i w:val="false"/>
          <w:color w:val="000000"/>
          <w:sz w:val="28"/>
        </w:rPr>
        <w:t>
      68. Руководитель организации здравоохранения организует прием и учет неиспользованных специальных рецептов, оставшихся после больных, умерших на дому.</w:t>
      </w:r>
      <w:r>
        <w:br/>
      </w:r>
      <w:r>
        <w:rPr>
          <w:rFonts w:ascii="Times New Roman"/>
          <w:b w:val="false"/>
          <w:i w:val="false"/>
          <w:color w:val="000000"/>
          <w:sz w:val="28"/>
        </w:rPr>
        <w:t>
</w:t>
      </w:r>
      <w:r>
        <w:rPr>
          <w:rFonts w:ascii="Times New Roman"/>
          <w:b w:val="false"/>
          <w:i w:val="false"/>
          <w:color w:val="000000"/>
          <w:sz w:val="28"/>
        </w:rPr>
        <w:t>
      Прием неиспользованных рецептов, выписанных на специальных рецептурных бланках у родственников онкологических больных, умерших на дому, оформляется актом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69. Количество сданных родственниками умерших больных неиспользованных специальных рецептов регистрируется в специальном журнале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Журнал должен быть пронумерован, прошнурован, скреплен печатью и подписью руководителя организации здравоохранения.</w:t>
      </w:r>
      <w:r>
        <w:br/>
      </w:r>
      <w:r>
        <w:rPr>
          <w:rFonts w:ascii="Times New Roman"/>
          <w:b w:val="false"/>
          <w:i w:val="false"/>
          <w:color w:val="000000"/>
          <w:sz w:val="28"/>
        </w:rPr>
        <w:t>
</w:t>
      </w:r>
      <w:r>
        <w:rPr>
          <w:rFonts w:ascii="Times New Roman"/>
          <w:b w:val="false"/>
          <w:i w:val="false"/>
          <w:color w:val="000000"/>
          <w:sz w:val="28"/>
        </w:rPr>
        <w:t xml:space="preserve">
      70. Неиспользованные специальные рецепты, сданные родственниками умерших больных, подлежат хранению с последующим уничтожением. Уничтожение рецептов производится по мере накопления рецептов, но не реже 1 раза в месяц, путем сжигания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 </w:t>
      </w:r>
    </w:p>
    <w:bookmarkEnd w:id="16"/>
    <w:bookmarkStart w:name="z110" w:id="17"/>
    <w:p>
      <w:pPr>
        <w:spacing w:after="0"/>
        <w:ind w:left="0"/>
        <w:jc w:val="left"/>
      </w:pPr>
      <w:r>
        <w:rPr>
          <w:rFonts w:ascii="Times New Roman"/>
          <w:b/>
          <w:i w:val="false"/>
          <w:color w:val="000000"/>
        </w:rPr>
        <w:t xml:space="preserve"> 
6. Уничтожение лекарственных средств, содержащих наркотические</w:t>
      </w:r>
      <w:r>
        <w:br/>
      </w:r>
      <w:r>
        <w:rPr>
          <w:rFonts w:ascii="Times New Roman"/>
          <w:b/>
          <w:i w:val="false"/>
          <w:color w:val="000000"/>
        </w:rPr>
        <w:t>
средства, психотропные вещества и прекурсоры</w:t>
      </w:r>
    </w:p>
    <w:bookmarkEnd w:id="17"/>
    <w:bookmarkStart w:name="z111" w:id="18"/>
    <w:p>
      <w:pPr>
        <w:spacing w:after="0"/>
        <w:ind w:left="0"/>
        <w:jc w:val="both"/>
      </w:pPr>
      <w:r>
        <w:rPr>
          <w:rFonts w:ascii="Times New Roman"/>
          <w:b w:val="false"/>
          <w:i w:val="false"/>
          <w:color w:val="000000"/>
          <w:sz w:val="28"/>
        </w:rPr>
        <w:t>
      71. В организациях здравоохранения, оказывающих стационарную медицинскую помощь, подлежат сбору и уничтожению пустые ампулы, использованные пластыри (трансдермальные терапевтические системы), а также ампулы и пластыри (трансдермальные терапевтические системы) от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содержимое которых частично использовано.</w:t>
      </w:r>
      <w:r>
        <w:br/>
      </w:r>
      <w:r>
        <w:rPr>
          <w:rFonts w:ascii="Times New Roman"/>
          <w:b w:val="false"/>
          <w:i w:val="false"/>
          <w:color w:val="000000"/>
          <w:sz w:val="28"/>
        </w:rPr>
        <w:t>
</w:t>
      </w:r>
      <w:r>
        <w:rPr>
          <w:rFonts w:ascii="Times New Roman"/>
          <w:b w:val="false"/>
          <w:i w:val="false"/>
          <w:color w:val="000000"/>
          <w:sz w:val="28"/>
        </w:rPr>
        <w:t>
      72. Организация здравоохранения организует прием и учет неиспользованных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оставшихся после больных, умерших на дому.</w:t>
      </w:r>
      <w:r>
        <w:br/>
      </w:r>
      <w:r>
        <w:rPr>
          <w:rFonts w:ascii="Times New Roman"/>
          <w:b w:val="false"/>
          <w:i w:val="false"/>
          <w:color w:val="000000"/>
          <w:sz w:val="28"/>
        </w:rPr>
        <w:t>
</w:t>
      </w:r>
      <w:r>
        <w:rPr>
          <w:rFonts w:ascii="Times New Roman"/>
          <w:b w:val="false"/>
          <w:i w:val="false"/>
          <w:color w:val="000000"/>
          <w:sz w:val="28"/>
        </w:rPr>
        <w:t>
      73. Приказом по организации здравоохранения на медицинского работника, ответственного за оформление свидетельств о смерти, возлагается устное оповещение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а также прием специальных рецептурных бланков и неиспользованных лекарственных средств, содержащих наркотические и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после больных умерших на дому. Прием оформляется актом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74. Организация здравоохранения проводит сверку расхода лекарственного средства с момента получения очередного рецепта, записанного в амбулаторной карте. Количество сданных лекарственных препаратов, их названия и лекарственные формы (ампулы, таблетки, порошки, пластыри (трансдермальные терапевтические системы) и другие) регистрируются в специальном журнале учета, пронумерованном, прошнурованном, скрепленном печатью организации и подписью руководителя по утвержденной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75. Сданные лекарственные средства хранятся в сейфе до их уничтожения.</w:t>
      </w:r>
      <w:r>
        <w:br/>
      </w:r>
      <w:r>
        <w:rPr>
          <w:rFonts w:ascii="Times New Roman"/>
          <w:b w:val="false"/>
          <w:i w:val="false"/>
          <w:color w:val="000000"/>
          <w:sz w:val="28"/>
        </w:rPr>
        <w:t>
</w:t>
      </w:r>
      <w:r>
        <w:rPr>
          <w:rFonts w:ascii="Times New Roman"/>
          <w:b w:val="false"/>
          <w:i w:val="false"/>
          <w:color w:val="000000"/>
          <w:sz w:val="28"/>
        </w:rPr>
        <w:t>
      76. Для уничтожения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с истекшим сроком годности, сданных родственниками умерших больных, а также бой, брак, пустые ампулы и пластыри (трансдермальные терапевтические системы), а также ампулы и пластыри (трансдермальные терапевтические системы), содержимое которых частично использовано, приказом руководителя организации здравоохранения по организации здравоохранения создается постоянно действующая комиссия, в состав которой включаются представители органов внутренних дел и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77. По мере накопления лекарственных средств, содержащих наркотические средства, психотропные вещества </w:t>
      </w:r>
      <w:r>
        <w:rPr>
          <w:rFonts w:ascii="Times New Roman"/>
          <w:b w:val="false"/>
          <w:i w:val="false"/>
          <w:color w:val="000000"/>
          <w:sz w:val="28"/>
        </w:rPr>
        <w:t>Таблицы II</w:t>
      </w:r>
      <w:r>
        <w:rPr>
          <w:rFonts w:ascii="Times New Roman"/>
          <w:b w:val="false"/>
          <w:i w:val="false"/>
          <w:color w:val="000000"/>
          <w:sz w:val="28"/>
        </w:rPr>
        <w:t xml:space="preserve"> Списка не позднее тридцатого числа каждого месяца в присутствии постоянно действующей комиссии при организации здравоохранения производится их уничтожение: порошков и таблеток, пластырей (трансдермальных терапевтических систем) путем сжигания, ампулированных препаратов путем раздавливания.</w:t>
      </w:r>
      <w:r>
        <w:br/>
      </w:r>
      <w:r>
        <w:rPr>
          <w:rFonts w:ascii="Times New Roman"/>
          <w:b w:val="false"/>
          <w:i w:val="false"/>
          <w:color w:val="000000"/>
          <w:sz w:val="28"/>
        </w:rPr>
        <w:t>
</w:t>
      </w:r>
      <w:r>
        <w:rPr>
          <w:rFonts w:ascii="Times New Roman"/>
          <w:b w:val="false"/>
          <w:i w:val="false"/>
          <w:color w:val="000000"/>
          <w:sz w:val="28"/>
        </w:rPr>
        <w:t>
      78. Для уничтожения лекарственных средств, содержащих наркотические средства, психотропные вещества и прекурсоры </w:t>
      </w:r>
      <w:r>
        <w:rPr>
          <w:rFonts w:ascii="Times New Roman"/>
          <w:b w:val="false"/>
          <w:i w:val="false"/>
          <w:color w:val="000000"/>
          <w:sz w:val="28"/>
        </w:rPr>
        <w:t>Таблиц 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 с истекшим сроком годности, брак, бой в аптечных организациях, приказом руководителя организации создается постоянно действующая комиссия, в состав которой включаются руководитель и ответственное лицо аптечной организации, представители органов внутренних дел, Департамента контроля медицинской и фармацевтической деятельности и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79. Факт уничтожения оформляется актом согласно приложениям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80. В журнале учета по каждому наименованию лекарственного средства ставится дата уничтожения, а также отметка о его количестве и способе уничтожения. </w:t>
      </w:r>
    </w:p>
    <w:bookmarkEnd w:id="18"/>
    <w:bookmarkStart w:name="z177"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19"/>
    <w:bookmarkStart w:name="z119" w:id="20"/>
    <w:p>
      <w:pPr>
        <w:spacing w:after="0"/>
        <w:ind w:left="0"/>
        <w:jc w:val="both"/>
      </w:pPr>
      <w:r>
        <w:rPr>
          <w:rFonts w:ascii="Times New Roman"/>
          <w:b w:val="false"/>
          <w:i w:val="false"/>
          <w:color w:val="000000"/>
          <w:sz w:val="28"/>
        </w:rPr>
        <w:t>
      Формат А6</w:t>
      </w:r>
    </w:p>
    <w:bookmarkEnd w:id="20"/>
    <w:bookmarkStart w:name="z120" w:id="21"/>
    <w:p>
      <w:pPr>
        <w:spacing w:after="0"/>
        <w:ind w:left="0"/>
        <w:jc w:val="left"/>
      </w:pPr>
      <w:r>
        <w:rPr>
          <w:rFonts w:ascii="Times New Roman"/>
          <w:b/>
          <w:i w:val="false"/>
          <w:color w:val="000000"/>
        </w:rPr>
        <w:t xml:space="preserve"> 
Форма</w:t>
      </w:r>
      <w:r>
        <w:br/>
      </w:r>
      <w:r>
        <w:rPr>
          <w:rFonts w:ascii="Times New Roman"/>
          <w:b/>
          <w:i w:val="false"/>
          <w:color w:val="000000"/>
        </w:rPr>
        <w:t>
специального рецептурного бланка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573"/>
      </w:tblGrid>
      <w:tr>
        <w:trPr>
          <w:trHeight w:val="51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 ______</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 ______</w:t>
            </w:r>
          </w:p>
        </w:tc>
      </w:tr>
      <w:tr>
        <w:trPr>
          <w:trHeight w:val="36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__________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___________ </w:t>
            </w:r>
          </w:p>
        </w:tc>
      </w:tr>
      <w:tr>
        <w:trPr>
          <w:trHeight w:val="51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Штамп организации</w:t>
            </w:r>
            <w:r>
              <w:br/>
            </w:r>
            <w:r>
              <w:rPr>
                <w:rFonts w:ascii="Times New Roman"/>
                <w:b w:val="false"/>
                <w:i w:val="false"/>
                <w:color w:val="000000"/>
                <w:sz w:val="20"/>
              </w:rPr>
              <w:t>
</w:t>
            </w:r>
            <w:r>
              <w:rPr>
                <w:rFonts w:ascii="Times New Roman"/>
                <w:b w:val="false"/>
                <w:i w:val="false"/>
                <w:color w:val="000000"/>
                <w:sz w:val="20"/>
              </w:rPr>
              <w:t>здравоохранения</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Штамп организации</w:t>
            </w:r>
            <w:r>
              <w:br/>
            </w:r>
            <w:r>
              <w:rPr>
                <w:rFonts w:ascii="Times New Roman"/>
                <w:b w:val="false"/>
                <w:i w:val="false"/>
                <w:color w:val="000000"/>
                <w:sz w:val="20"/>
              </w:rPr>
              <w:t>
</w:t>
            </w:r>
            <w:r>
              <w:rPr>
                <w:rFonts w:ascii="Times New Roman"/>
                <w:b w:val="false"/>
                <w:i w:val="false"/>
                <w:color w:val="000000"/>
                <w:sz w:val="20"/>
              </w:rPr>
              <w:t>здравоохранения</w:t>
            </w:r>
          </w:p>
        </w:tc>
      </w:tr>
      <w:tr>
        <w:trPr>
          <w:trHeight w:val="2505"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выписки</w:t>
            </w:r>
            <w:r>
              <w:br/>
            </w:r>
            <w:r>
              <w:rPr>
                <w:rFonts w:ascii="Times New Roman"/>
                <w:b w:val="false"/>
                <w:i w:val="false"/>
                <w:color w:val="000000"/>
                <w:sz w:val="20"/>
              </w:rPr>
              <w:t>
</w:t>
            </w:r>
            <w:r>
              <w:rPr>
                <w:rFonts w:ascii="Times New Roman"/>
                <w:b w:val="false"/>
                <w:i w:val="false"/>
                <w:color w:val="000000"/>
                <w:sz w:val="20"/>
              </w:rPr>
              <w:t>рецепта «___»______________20___г.</w:t>
            </w:r>
            <w:r>
              <w:br/>
            </w:r>
            <w:r>
              <w:rPr>
                <w:rFonts w:ascii="Times New Roman"/>
                <w:b w:val="false"/>
                <w:i w:val="false"/>
                <w:color w:val="000000"/>
                <w:sz w:val="20"/>
              </w:rPr>
              <w:t>
</w:t>
            </w:r>
            <w:r>
              <w:rPr>
                <w:rFonts w:ascii="Times New Roman"/>
                <w:b w:val="false"/>
                <w:i w:val="false"/>
                <w:color w:val="000000"/>
                <w:sz w:val="20"/>
              </w:rPr>
              <w:t>Ф.И.О. больного,</w:t>
            </w:r>
            <w:r>
              <w:br/>
            </w:r>
            <w:r>
              <w:rPr>
                <w:rFonts w:ascii="Times New Roman"/>
                <w:b w:val="false"/>
                <w:i w:val="false"/>
                <w:color w:val="000000"/>
                <w:sz w:val="20"/>
              </w:rPr>
              <w:t>
</w:t>
            </w:r>
            <w:r>
              <w:rPr>
                <w:rFonts w:ascii="Times New Roman"/>
                <w:b w:val="false"/>
                <w:i w:val="false"/>
                <w:color w:val="000000"/>
                <w:sz w:val="20"/>
              </w:rPr>
              <w:t>возраст _________</w:t>
            </w:r>
            <w:r>
              <w:br/>
            </w:r>
            <w:r>
              <w:rPr>
                <w:rFonts w:ascii="Times New Roman"/>
                <w:b w:val="false"/>
                <w:i w:val="false"/>
                <w:color w:val="000000"/>
                <w:sz w:val="20"/>
              </w:rPr>
              <w:t>
</w:t>
            </w:r>
            <w:r>
              <w:rPr>
                <w:rFonts w:ascii="Times New Roman"/>
                <w:b w:val="false"/>
                <w:i w:val="false"/>
                <w:color w:val="000000"/>
                <w:sz w:val="20"/>
              </w:rPr>
              <w:t>Адрес_______________________________,</w:t>
            </w:r>
            <w:r>
              <w:br/>
            </w:r>
            <w:r>
              <w:rPr>
                <w:rFonts w:ascii="Times New Roman"/>
                <w:b w:val="false"/>
                <w:i w:val="false"/>
                <w:color w:val="000000"/>
                <w:sz w:val="20"/>
              </w:rPr>
              <w:t>
</w:t>
            </w:r>
            <w:r>
              <w:rPr>
                <w:rFonts w:ascii="Times New Roman"/>
                <w:b w:val="false"/>
                <w:i w:val="false"/>
                <w:color w:val="000000"/>
                <w:sz w:val="20"/>
              </w:rPr>
              <w:t>№ участка _______,</w:t>
            </w:r>
            <w:r>
              <w:br/>
            </w:r>
            <w:r>
              <w:rPr>
                <w:rFonts w:ascii="Times New Roman"/>
                <w:b w:val="false"/>
                <w:i w:val="false"/>
                <w:color w:val="000000"/>
                <w:sz w:val="20"/>
              </w:rPr>
              <w:t>
</w:t>
            </w:r>
            <w:r>
              <w:rPr>
                <w:rFonts w:ascii="Times New Roman"/>
                <w:b w:val="false"/>
                <w:i w:val="false"/>
                <w:color w:val="000000"/>
                <w:sz w:val="20"/>
              </w:rPr>
              <w:t>№ медицинской документации</w:t>
            </w:r>
            <w:r>
              <w:br/>
            </w:r>
            <w:r>
              <w:rPr>
                <w:rFonts w:ascii="Times New Roman"/>
                <w:b w:val="false"/>
                <w:i w:val="false"/>
                <w:color w:val="000000"/>
                <w:sz w:val="20"/>
              </w:rPr>
              <w:t>
</w:t>
            </w:r>
            <w:r>
              <w:rPr>
                <w:rFonts w:ascii="Times New Roman"/>
                <w:b w:val="false"/>
                <w:i w:val="false"/>
                <w:color w:val="000000"/>
                <w:sz w:val="20"/>
              </w:rPr>
              <w:t>больного____________________________</w:t>
            </w:r>
            <w:r>
              <w:br/>
            </w:r>
            <w:r>
              <w:rPr>
                <w:rFonts w:ascii="Times New Roman"/>
                <w:b w:val="false"/>
                <w:i w:val="false"/>
                <w:color w:val="000000"/>
                <w:sz w:val="20"/>
              </w:rPr>
              <w:t>
</w:t>
            </w:r>
            <w:r>
              <w:rPr>
                <w:rFonts w:ascii="Times New Roman"/>
                <w:b w:val="false"/>
                <w:i w:val="false"/>
                <w:color w:val="000000"/>
                <w:sz w:val="20"/>
              </w:rPr>
              <w:t>Ф.И.О. врача</w:t>
            </w:r>
            <w:r>
              <w:br/>
            </w:r>
            <w:r>
              <w:rPr>
                <w:rFonts w:ascii="Times New Roman"/>
                <w:b w:val="false"/>
                <w:i w:val="false"/>
                <w:color w:val="000000"/>
                <w:sz w:val="20"/>
              </w:rPr>
              <w:t>
</w:t>
            </w:r>
            <w:r>
              <w:rPr>
                <w:rFonts w:ascii="Times New Roman"/>
                <w:b w:val="false"/>
                <w:i w:val="false"/>
                <w:color w:val="000000"/>
                <w:sz w:val="20"/>
              </w:rPr>
              <w:t>Rp:</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выписки</w:t>
            </w:r>
            <w:r>
              <w:br/>
            </w:r>
            <w:r>
              <w:rPr>
                <w:rFonts w:ascii="Times New Roman"/>
                <w:b w:val="false"/>
                <w:i w:val="false"/>
                <w:color w:val="000000"/>
                <w:sz w:val="20"/>
              </w:rPr>
              <w:t>
</w:t>
            </w:r>
            <w:r>
              <w:rPr>
                <w:rFonts w:ascii="Times New Roman"/>
                <w:b w:val="false"/>
                <w:i w:val="false"/>
                <w:color w:val="000000"/>
                <w:sz w:val="20"/>
              </w:rPr>
              <w:t>рецепта «___»______________20___г.</w:t>
            </w:r>
            <w:r>
              <w:br/>
            </w:r>
            <w:r>
              <w:rPr>
                <w:rFonts w:ascii="Times New Roman"/>
                <w:b w:val="false"/>
                <w:i w:val="false"/>
                <w:color w:val="000000"/>
                <w:sz w:val="20"/>
              </w:rPr>
              <w:t>
</w:t>
            </w:r>
            <w:r>
              <w:rPr>
                <w:rFonts w:ascii="Times New Roman"/>
                <w:b w:val="false"/>
                <w:i w:val="false"/>
                <w:color w:val="000000"/>
                <w:sz w:val="20"/>
              </w:rPr>
              <w:t>Ф.И.О. больного,</w:t>
            </w:r>
            <w:r>
              <w:br/>
            </w:r>
            <w:r>
              <w:rPr>
                <w:rFonts w:ascii="Times New Roman"/>
                <w:b w:val="false"/>
                <w:i w:val="false"/>
                <w:color w:val="000000"/>
                <w:sz w:val="20"/>
              </w:rPr>
              <w:t>
</w:t>
            </w:r>
            <w:r>
              <w:rPr>
                <w:rFonts w:ascii="Times New Roman"/>
                <w:b w:val="false"/>
                <w:i w:val="false"/>
                <w:color w:val="000000"/>
                <w:sz w:val="20"/>
              </w:rPr>
              <w:t>возраст________,</w:t>
            </w:r>
            <w:r>
              <w:br/>
            </w:r>
            <w:r>
              <w:rPr>
                <w:rFonts w:ascii="Times New Roman"/>
                <w:b w:val="false"/>
                <w:i w:val="false"/>
                <w:color w:val="000000"/>
                <w:sz w:val="20"/>
              </w:rPr>
              <w:t>
</w:t>
            </w:r>
            <w:r>
              <w:rPr>
                <w:rFonts w:ascii="Times New Roman"/>
                <w:b w:val="false"/>
                <w:i w:val="false"/>
                <w:color w:val="000000"/>
                <w:sz w:val="20"/>
              </w:rPr>
              <w:t>Адрес________________________________</w:t>
            </w:r>
            <w:r>
              <w:br/>
            </w:r>
            <w:r>
              <w:rPr>
                <w:rFonts w:ascii="Times New Roman"/>
                <w:b w:val="false"/>
                <w:i w:val="false"/>
                <w:color w:val="000000"/>
                <w:sz w:val="20"/>
              </w:rPr>
              <w:t>
</w:t>
            </w:r>
            <w:r>
              <w:rPr>
                <w:rFonts w:ascii="Times New Roman"/>
                <w:b w:val="false"/>
                <w:i w:val="false"/>
                <w:color w:val="000000"/>
                <w:sz w:val="20"/>
              </w:rPr>
              <w:t>№ участка____________,</w:t>
            </w:r>
            <w:r>
              <w:br/>
            </w:r>
            <w:r>
              <w:rPr>
                <w:rFonts w:ascii="Times New Roman"/>
                <w:b w:val="false"/>
                <w:i w:val="false"/>
                <w:color w:val="000000"/>
                <w:sz w:val="20"/>
              </w:rPr>
              <w:t>
</w:t>
            </w:r>
            <w:r>
              <w:rPr>
                <w:rFonts w:ascii="Times New Roman"/>
                <w:b w:val="false"/>
                <w:i w:val="false"/>
                <w:color w:val="000000"/>
                <w:sz w:val="20"/>
              </w:rPr>
              <w:t>№ медицинской документации</w:t>
            </w:r>
            <w:r>
              <w:br/>
            </w:r>
            <w:r>
              <w:rPr>
                <w:rFonts w:ascii="Times New Roman"/>
                <w:b w:val="false"/>
                <w:i w:val="false"/>
                <w:color w:val="000000"/>
                <w:sz w:val="20"/>
              </w:rPr>
              <w:t>
</w:t>
            </w:r>
            <w:r>
              <w:rPr>
                <w:rFonts w:ascii="Times New Roman"/>
                <w:b w:val="false"/>
                <w:i w:val="false"/>
                <w:color w:val="000000"/>
                <w:sz w:val="20"/>
              </w:rPr>
              <w:t>больного_____________________________</w:t>
            </w:r>
            <w:r>
              <w:br/>
            </w:r>
            <w:r>
              <w:rPr>
                <w:rFonts w:ascii="Times New Roman"/>
                <w:b w:val="false"/>
                <w:i w:val="false"/>
                <w:color w:val="000000"/>
                <w:sz w:val="20"/>
              </w:rPr>
              <w:t>
</w:t>
            </w:r>
            <w:r>
              <w:rPr>
                <w:rFonts w:ascii="Times New Roman"/>
                <w:b w:val="false"/>
                <w:i w:val="false"/>
                <w:color w:val="000000"/>
                <w:sz w:val="20"/>
              </w:rPr>
              <w:t>Ф.И.О. врача_________________________</w:t>
            </w:r>
            <w:r>
              <w:br/>
            </w:r>
            <w:r>
              <w:rPr>
                <w:rFonts w:ascii="Times New Roman"/>
                <w:b w:val="false"/>
                <w:i w:val="false"/>
                <w:color w:val="000000"/>
                <w:sz w:val="20"/>
              </w:rPr>
              <w:t>
</w:t>
            </w:r>
            <w:r>
              <w:rPr>
                <w:rFonts w:ascii="Times New Roman"/>
                <w:b w:val="false"/>
                <w:i w:val="false"/>
                <w:color w:val="000000"/>
                <w:sz w:val="20"/>
              </w:rPr>
              <w:t>Rp.:</w:t>
            </w:r>
          </w:p>
        </w:tc>
      </w:tr>
      <w:tr>
        <w:trPr>
          <w:trHeight w:val="51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и личная печать врача</w:t>
            </w:r>
            <w:r>
              <w:br/>
            </w:r>
            <w:r>
              <w:rPr>
                <w:rFonts w:ascii="Times New Roman"/>
                <w:b w:val="false"/>
                <w:i w:val="false"/>
                <w:color w:val="000000"/>
                <w:sz w:val="20"/>
              </w:rPr>
              <w:t>
                        </w:t>
            </w:r>
            <w:r>
              <w:rPr>
                <w:rFonts w:ascii="Times New Roman"/>
                <w:b w:val="false"/>
                <w:i w:val="false"/>
                <w:color w:val="000000"/>
                <w:sz w:val="20"/>
              </w:rPr>
              <w:t>М</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и личная печать врача</w:t>
            </w:r>
            <w:r>
              <w:br/>
            </w:r>
            <w:r>
              <w:rPr>
                <w:rFonts w:ascii="Times New Roman"/>
                <w:b w:val="false"/>
                <w:i w:val="false"/>
                <w:color w:val="000000"/>
                <w:sz w:val="20"/>
              </w:rPr>
              <w:t>
</w:t>
            </w:r>
            <w:r>
              <w:rPr>
                <w:rFonts w:ascii="Times New Roman"/>
                <w:b w:val="false"/>
                <w:i w:val="false"/>
                <w:color w:val="000000"/>
                <w:sz w:val="20"/>
              </w:rPr>
              <w:t>П</w:t>
            </w:r>
          </w:p>
        </w:tc>
      </w:tr>
      <w:tr>
        <w:trPr>
          <w:trHeight w:val="51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Исправления не допускаются.</w:t>
            </w:r>
            <w:r>
              <w:br/>
            </w:r>
            <w:r>
              <w:rPr>
                <w:rFonts w:ascii="Times New Roman"/>
                <w:b w:val="false"/>
                <w:i w:val="false"/>
                <w:color w:val="000000"/>
                <w:sz w:val="20"/>
              </w:rPr>
              <w:t>
</w:t>
            </w:r>
            <w:r>
              <w:rPr>
                <w:rFonts w:ascii="Times New Roman"/>
                <w:b w:val="false"/>
                <w:i w:val="false"/>
                <w:color w:val="000000"/>
                <w:sz w:val="20"/>
              </w:rPr>
              <w:t>Корешок остается в организации</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Номер бланка</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Исправления не допускаются</w:t>
            </w:r>
            <w:r>
              <w:br/>
            </w:r>
            <w:r>
              <w:rPr>
                <w:rFonts w:ascii="Times New Roman"/>
                <w:b w:val="false"/>
                <w:i w:val="false"/>
                <w:color w:val="000000"/>
                <w:sz w:val="20"/>
              </w:rPr>
              <w:t>
</w:t>
            </w:r>
            <w:r>
              <w:rPr>
                <w:rFonts w:ascii="Times New Roman"/>
                <w:b w:val="false"/>
                <w:i w:val="false"/>
                <w:color w:val="000000"/>
                <w:sz w:val="20"/>
              </w:rPr>
              <w:t>Номер бланка</w:t>
            </w:r>
          </w:p>
        </w:tc>
      </w:tr>
    </w:tbl>
    <w:bookmarkStart w:name="z121"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xml:space="preserve">
медицинских целях наркотических   </w:t>
      </w:r>
      <w:r>
        <w:br/>
      </w:r>
      <w:r>
        <w:rPr>
          <w:rFonts w:ascii="Times New Roman"/>
          <w:b w:val="false"/>
          <w:i w:val="false"/>
          <w:color w:val="000000"/>
          <w:sz w:val="28"/>
        </w:rPr>
        <w:t xml:space="preserve">
средств, психотропных веществ и   </w:t>
      </w:r>
      <w:r>
        <w:br/>
      </w:r>
      <w:r>
        <w:rPr>
          <w:rFonts w:ascii="Times New Roman"/>
          <w:b w:val="false"/>
          <w:i w:val="false"/>
          <w:color w:val="000000"/>
          <w:sz w:val="28"/>
        </w:rPr>
        <w:t xml:space="preserve">
прекурсоров, подлежащих контролю  </w:t>
      </w:r>
      <w:r>
        <w:br/>
      </w:r>
      <w:r>
        <w:rPr>
          <w:rFonts w:ascii="Times New Roman"/>
          <w:b w:val="false"/>
          <w:i w:val="false"/>
          <w:color w:val="000000"/>
          <w:sz w:val="28"/>
        </w:rPr>
        <w:t xml:space="preserve">
в Республике Казахстан       </w:t>
      </w:r>
    </w:p>
    <w:bookmarkEnd w:id="22"/>
    <w:bookmarkStart w:name="z122" w:id="23"/>
    <w:p>
      <w:pPr>
        <w:spacing w:after="0"/>
        <w:ind w:left="0"/>
        <w:jc w:val="left"/>
      </w:pPr>
      <w:r>
        <w:rPr>
          <w:rFonts w:ascii="Times New Roman"/>
          <w:b/>
          <w:i w:val="false"/>
          <w:color w:val="000000"/>
        </w:rPr>
        <w:t xml:space="preserve"> 
Условное цифровое обозначение</w:t>
      </w:r>
      <w:r>
        <w:br/>
      </w:r>
      <w:r>
        <w:rPr>
          <w:rFonts w:ascii="Times New Roman"/>
          <w:b/>
          <w:i w:val="false"/>
          <w:color w:val="000000"/>
        </w:rPr>
        <w:t>
административно-территориальной единицы республики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173"/>
        <w:gridCol w:w="4453"/>
      </w:tblGrid>
      <w:tr>
        <w:trPr>
          <w:trHeight w:val="51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Административно-территориальная единица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Условное цифровое обозначение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bl>
    <w:bookmarkStart w:name="z123"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24"/>
    <w:bookmarkStart w:name="z124" w:id="25"/>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выписанных рецептов на получение</w:t>
      </w:r>
      <w:r>
        <w:br/>
      </w:r>
      <w:r>
        <w:rPr>
          <w:rFonts w:ascii="Times New Roman"/>
          <w:b/>
          <w:i w:val="false"/>
          <w:color w:val="000000"/>
        </w:rPr>
        <w:t xml:space="preserve">
лекарственных средств бесплатно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993"/>
        <w:gridCol w:w="2773"/>
        <w:gridCol w:w="2693"/>
        <w:gridCol w:w="245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выписывания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w:t>
            </w:r>
            <w:r>
              <w:br/>
            </w:r>
            <w:r>
              <w:rPr>
                <w:rFonts w:ascii="Times New Roman"/>
                <w:b w:val="false"/>
                <w:i w:val="false"/>
                <w:color w:val="000000"/>
                <w:sz w:val="20"/>
              </w:rPr>
              <w:t>
</w:t>
            </w:r>
            <w:r>
              <w:rPr>
                <w:rFonts w:ascii="Times New Roman"/>
                <w:b w:val="false"/>
                <w:i w:val="false"/>
                <w:color w:val="000000"/>
                <w:sz w:val="20"/>
              </w:rPr>
              <w:t>рецепта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w:t>
            </w:r>
            <w:r>
              <w:br/>
            </w:r>
            <w:r>
              <w:rPr>
                <w:rFonts w:ascii="Times New Roman"/>
                <w:b w:val="false"/>
                <w:i w:val="false"/>
                <w:color w:val="000000"/>
                <w:sz w:val="20"/>
              </w:rPr>
              <w:t>
</w:t>
            </w:r>
            <w:r>
              <w:rPr>
                <w:rFonts w:ascii="Times New Roman"/>
                <w:b w:val="false"/>
                <w:i w:val="false"/>
                <w:color w:val="000000"/>
                <w:sz w:val="20"/>
              </w:rPr>
              <w:t>амбулаторной</w:t>
            </w:r>
            <w:r>
              <w:br/>
            </w:r>
            <w:r>
              <w:rPr>
                <w:rFonts w:ascii="Times New Roman"/>
                <w:b w:val="false"/>
                <w:i w:val="false"/>
                <w:color w:val="000000"/>
                <w:sz w:val="20"/>
              </w:rPr>
              <w:t>
</w:t>
            </w:r>
            <w:r>
              <w:rPr>
                <w:rFonts w:ascii="Times New Roman"/>
                <w:b w:val="false"/>
                <w:i w:val="false"/>
                <w:color w:val="000000"/>
                <w:sz w:val="20"/>
              </w:rPr>
              <w:t>карты больного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заболевания</w:t>
            </w:r>
            <w:r>
              <w:br/>
            </w:r>
            <w:r>
              <w:rPr>
                <w:rFonts w:ascii="Times New Roman"/>
                <w:b w:val="false"/>
                <w:i w:val="false"/>
                <w:color w:val="000000"/>
                <w:sz w:val="20"/>
              </w:rPr>
              <w:t>
</w:t>
            </w:r>
            <w:r>
              <w:rPr>
                <w:rFonts w:ascii="Times New Roman"/>
                <w:b w:val="false"/>
                <w:i w:val="false"/>
                <w:color w:val="000000"/>
                <w:sz w:val="20"/>
              </w:rPr>
              <w:t>(шифр)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больного</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2213"/>
        <w:gridCol w:w="2493"/>
        <w:gridCol w:w="2453"/>
        <w:gridCol w:w="245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лекарственного</w:t>
            </w:r>
            <w:r>
              <w:br/>
            </w:r>
            <w:r>
              <w:rPr>
                <w:rFonts w:ascii="Times New Roman"/>
                <w:b w:val="false"/>
                <w:i w:val="false"/>
                <w:color w:val="000000"/>
                <w:sz w:val="20"/>
              </w:rPr>
              <w:t>
</w:t>
            </w:r>
            <w:r>
              <w:rPr>
                <w:rFonts w:ascii="Times New Roman"/>
                <w:b w:val="false"/>
                <w:i w:val="false"/>
                <w:color w:val="000000"/>
                <w:sz w:val="20"/>
              </w:rPr>
              <w:t>средства, дозировка,</w:t>
            </w:r>
            <w:r>
              <w:br/>
            </w:r>
            <w:r>
              <w:rPr>
                <w:rFonts w:ascii="Times New Roman"/>
                <w:b w:val="false"/>
                <w:i w:val="false"/>
                <w:color w:val="000000"/>
                <w:sz w:val="20"/>
              </w:rPr>
              <w:t>
</w:t>
            </w:r>
            <w:r>
              <w:rPr>
                <w:rFonts w:ascii="Times New Roman"/>
                <w:b w:val="false"/>
                <w:i w:val="false"/>
                <w:color w:val="000000"/>
                <w:sz w:val="20"/>
              </w:rPr>
              <w:t>фасовка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упаковок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подпись</w:t>
            </w:r>
            <w:r>
              <w:br/>
            </w:r>
            <w:r>
              <w:rPr>
                <w:rFonts w:ascii="Times New Roman"/>
                <w:b w:val="false"/>
                <w:i w:val="false"/>
                <w:color w:val="000000"/>
                <w:sz w:val="20"/>
              </w:rPr>
              <w:t>
</w:t>
            </w:r>
            <w:r>
              <w:rPr>
                <w:rFonts w:ascii="Times New Roman"/>
                <w:b w:val="false"/>
                <w:i w:val="false"/>
                <w:color w:val="000000"/>
                <w:sz w:val="20"/>
              </w:rPr>
              <w:t>врача,</w:t>
            </w:r>
            <w:r>
              <w:br/>
            </w:r>
            <w:r>
              <w:rPr>
                <w:rFonts w:ascii="Times New Roman"/>
                <w:b w:val="false"/>
                <w:i w:val="false"/>
                <w:color w:val="000000"/>
                <w:sz w:val="20"/>
              </w:rPr>
              <w:t>
</w:t>
            </w:r>
            <w:r>
              <w:rPr>
                <w:rFonts w:ascii="Times New Roman"/>
                <w:b w:val="false"/>
                <w:i w:val="false"/>
                <w:color w:val="000000"/>
                <w:sz w:val="20"/>
              </w:rPr>
              <w:t>выписавшего</w:t>
            </w:r>
            <w:r>
              <w:br/>
            </w:r>
            <w:r>
              <w:rPr>
                <w:rFonts w:ascii="Times New Roman"/>
                <w:b w:val="false"/>
                <w:i w:val="false"/>
                <w:color w:val="000000"/>
                <w:sz w:val="20"/>
              </w:rPr>
              <w:t>
</w:t>
            </w:r>
            <w:r>
              <w:rPr>
                <w:rFonts w:ascii="Times New Roman"/>
                <w:b w:val="false"/>
                <w:i w:val="false"/>
                <w:color w:val="000000"/>
                <w:sz w:val="20"/>
              </w:rPr>
              <w:t>рецепт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больного,</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рецепт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возврата</w:t>
            </w:r>
            <w:r>
              <w:br/>
            </w:r>
            <w:r>
              <w:rPr>
                <w:rFonts w:ascii="Times New Roman"/>
                <w:b w:val="false"/>
                <w:i w:val="false"/>
                <w:color w:val="000000"/>
                <w:sz w:val="20"/>
              </w:rPr>
              <w:t>
</w:t>
            </w:r>
            <w:r>
              <w:rPr>
                <w:rFonts w:ascii="Times New Roman"/>
                <w:b w:val="false"/>
                <w:i w:val="false"/>
                <w:color w:val="000000"/>
                <w:sz w:val="20"/>
              </w:rPr>
              <w:t>рецепта</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26"/>
    <w:p>
      <w:pPr>
        <w:spacing w:after="0"/>
        <w:ind w:left="0"/>
        <w:jc w:val="both"/>
      </w:pPr>
      <w:r>
        <w:rPr>
          <w:rFonts w:ascii="Times New Roman"/>
          <w:b w:val="false"/>
          <w:i w:val="false"/>
          <w:color w:val="000000"/>
          <w:sz w:val="28"/>
        </w:rPr>
        <w:t>
      Журнал должен быть пронумерован, прошнурован, скреплен печатью организации здравоохранения и подписью руководителя.</w:t>
      </w:r>
    </w:p>
    <w:bookmarkEnd w:id="26"/>
    <w:bookmarkStart w:name="z127" w:id="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27"/>
    <w:bookmarkStart w:name="z128" w:id="28"/>
    <w:p>
      <w:pPr>
        <w:spacing w:after="0"/>
        <w:ind w:left="0"/>
        <w:jc w:val="both"/>
      </w:pPr>
      <w:r>
        <w:rPr>
          <w:rFonts w:ascii="Times New Roman"/>
          <w:b w:val="false"/>
          <w:i w:val="false"/>
          <w:color w:val="000000"/>
          <w:sz w:val="28"/>
        </w:rPr>
        <w:t xml:space="preserve">
Форма            </w:t>
      </w:r>
    </w:p>
    <w:bookmarkEnd w:id="28"/>
    <w:bookmarkStart w:name="z129" w:id="29"/>
    <w:p>
      <w:pPr>
        <w:spacing w:after="0"/>
        <w:ind w:left="0"/>
        <w:jc w:val="both"/>
      </w:pPr>
      <w:r>
        <w:rPr>
          <w:rFonts w:ascii="Times New Roman"/>
          <w:b w:val="false"/>
          <w:i w:val="false"/>
          <w:color w:val="000000"/>
          <w:sz w:val="28"/>
        </w:rPr>
        <w:t>
      Формат А6</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w:t>
            </w:r>
            <w:r>
              <w:br/>
            </w:r>
            <w:r>
              <w:rPr>
                <w:rFonts w:ascii="Times New Roman"/>
                <w:b w:val="false"/>
                <w:i w:val="false"/>
                <w:color w:val="000000"/>
                <w:sz w:val="20"/>
              </w:rPr>
              <w:t>
коды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формы по ОКУД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организации по ОКПО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0"/>
        <w:gridCol w:w="1189"/>
        <w:gridCol w:w="6871"/>
      </w:tblGrid>
      <w:tr>
        <w:trPr>
          <w:trHeight w:val="975" w:hRule="atLeast"/>
        </w:trPr>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w:t>
            </w:r>
            <w:r>
              <w:br/>
            </w:r>
            <w:r>
              <w:rPr>
                <w:rFonts w:ascii="Times New Roman"/>
                <w:b w:val="false"/>
                <w:i w:val="false"/>
                <w:color w:val="000000"/>
                <w:sz w:val="20"/>
              </w:rPr>
              <w:t>
министрлігі</w:t>
            </w:r>
            <w:r>
              <w:br/>
            </w:r>
            <w:r>
              <w:rPr>
                <w:rFonts w:ascii="Times New Roman"/>
                <w:b w:val="false"/>
                <w:i w:val="false"/>
                <w:color w:val="000000"/>
                <w:sz w:val="20"/>
              </w:rPr>
              <w:t>
мнистерство</w:t>
            </w:r>
            <w:r>
              <w:br/>
            </w:r>
            <w:r>
              <w:rPr>
                <w:rFonts w:ascii="Times New Roman"/>
                <w:b w:val="false"/>
                <w:i w:val="false"/>
                <w:color w:val="000000"/>
                <w:sz w:val="20"/>
              </w:rPr>
              <w:t>
здравоохранения</w:t>
            </w:r>
            <w:r>
              <w:br/>
            </w:r>
            <w:r>
              <w:rPr>
                <w:rFonts w:ascii="Times New Roman"/>
                <w:b w:val="false"/>
                <w:i w:val="false"/>
                <w:color w:val="000000"/>
                <w:sz w:val="20"/>
              </w:rPr>
              <w:t>
Республики Казахстан</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министрінің</w:t>
            </w:r>
            <w:r>
              <w:br/>
            </w:r>
            <w:r>
              <w:rPr>
                <w:rFonts w:ascii="Times New Roman"/>
                <w:b w:val="false"/>
                <w:i w:val="false"/>
                <w:color w:val="000000"/>
                <w:sz w:val="20"/>
              </w:rPr>
              <w:t>
20____ жылғы</w:t>
            </w:r>
            <w:r>
              <w:br/>
            </w:r>
            <w:r>
              <w:rPr>
                <w:rFonts w:ascii="Times New Roman"/>
                <w:b w:val="false"/>
                <w:i w:val="false"/>
                <w:color w:val="000000"/>
                <w:sz w:val="20"/>
              </w:rPr>
              <w:t>
«___»__________ № _____ бұйрығымен бекітілген № 130/е нысанды медициналық</w:t>
            </w:r>
            <w:r>
              <w:br/>
            </w:r>
            <w:r>
              <w:rPr>
                <w:rFonts w:ascii="Times New Roman"/>
                <w:b w:val="false"/>
                <w:i w:val="false"/>
                <w:color w:val="000000"/>
                <w:sz w:val="20"/>
              </w:rPr>
              <w:t>
құжаттама</w:t>
            </w:r>
          </w:p>
        </w:tc>
      </w:tr>
      <w:tr>
        <w:trPr>
          <w:trHeight w:val="975" w:hRule="atLeast"/>
        </w:trPr>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 130/у утверждена приказом</w:t>
            </w:r>
            <w:r>
              <w:br/>
            </w:r>
            <w:r>
              <w:rPr>
                <w:rFonts w:ascii="Times New Roman"/>
                <w:b w:val="false"/>
                <w:i w:val="false"/>
                <w:color w:val="000000"/>
                <w:sz w:val="20"/>
              </w:rPr>
              <w:t>
Министра здравоохранения</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«___»__________ 20______ года</w:t>
            </w:r>
            <w:r>
              <w:br/>
            </w:r>
            <w:r>
              <w:rPr>
                <w:rFonts w:ascii="Times New Roman"/>
                <w:b w:val="false"/>
                <w:i w:val="false"/>
                <w:color w:val="000000"/>
                <w:sz w:val="20"/>
              </w:rPr>
              <w:t>
№ _____</w:t>
            </w:r>
          </w:p>
        </w:tc>
      </w:tr>
    </w:tbl>
    <w:p>
      <w:pPr>
        <w:spacing w:after="0"/>
        <w:ind w:left="0"/>
        <w:jc w:val="both"/>
      </w:pPr>
      <w:r>
        <w:rPr>
          <w:rFonts w:ascii="Times New Roman"/>
          <w:b w:val="false"/>
          <w:i w:val="false"/>
          <w:color w:val="000000"/>
          <w:sz w:val="28"/>
        </w:rPr>
        <w:t>Ұйымның мөртабаны, шифры</w:t>
      </w:r>
      <w:r>
        <w:br/>
      </w:r>
      <w:r>
        <w:rPr>
          <w:rFonts w:ascii="Times New Roman"/>
          <w:b w:val="false"/>
          <w:i w:val="false"/>
          <w:color w:val="000000"/>
          <w:sz w:val="28"/>
        </w:rPr>
        <w:t>
Штамп, шифр организации</w:t>
      </w:r>
    </w:p>
    <w:bookmarkStart w:name="z130" w:id="30"/>
    <w:p>
      <w:pPr>
        <w:spacing w:after="0"/>
        <w:ind w:left="0"/>
        <w:jc w:val="left"/>
      </w:pPr>
      <w:r>
        <w:rPr>
          <w:rFonts w:ascii="Times New Roman"/>
          <w:b/>
          <w:i w:val="false"/>
          <w:color w:val="000000"/>
        </w:rPr>
        <w:t xml:space="preserve"> 
РЕЦЕПТ</w:t>
      </w:r>
    </w:p>
    <w:bookmarkEnd w:id="30"/>
    <w:tbl>
      <w:tblPr>
        <w:tblW w:w="0" w:type="auto"/>
        <w:tblCellSpacing w:w="0" w:type="auto"/>
        <w:tblBorders>
          <w:top w:val="none"/>
          <w:left w:val="none"/>
          <w:bottom w:val="none"/>
          <w:right w:val="none"/>
          <w:insideH w:val="none"/>
          <w:insideV w:val="none"/>
        </w:tblBorders>
      </w:tblPr>
      <w:tblGrid>
        <w:gridCol w:w="6540"/>
        <w:gridCol w:w="6540"/>
      </w:tblGrid>
      <w:tr>
        <w:trPr>
          <w:trHeight w:val="39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БАЛАҒА АРНАЛҒАН</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ЕРЕСЕККЕ АРНАЛҒАН</w:t>
            </w:r>
          </w:p>
        </w:tc>
      </w:tr>
      <w:tr>
        <w:trPr>
          <w:trHeight w:val="30" w:hRule="atLeast"/>
        </w:trPr>
        <w:tc>
          <w:tcPr>
            <w:tcW w:w="6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РЕБЕНКА</w:t>
            </w:r>
            <w:r>
              <w:br/>
            </w:r>
            <w:r>
              <w:rPr>
                <w:rFonts w:ascii="Times New Roman"/>
                <w:b w:val="false"/>
                <w:i w:val="false"/>
                <w:color w:val="000000"/>
                <w:sz w:val="20"/>
              </w:rPr>
              <w:t>
(сызып қою керек - подчеркнуть)</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ВЗРОСЛОГО</w:t>
            </w:r>
          </w:p>
        </w:tc>
      </w:tr>
    </w:tbl>
    <w:p>
      <w:pPr>
        <w:spacing w:after="0"/>
        <w:ind w:left="0"/>
        <w:jc w:val="both"/>
      </w:pPr>
      <w:r>
        <w:rPr>
          <w:rFonts w:ascii="Times New Roman"/>
          <w:b w:val="false"/>
          <w:i w:val="false"/>
          <w:color w:val="000000"/>
          <w:sz w:val="28"/>
        </w:rPr>
        <w:t>                                 20___ ж. «____»__________</w:t>
      </w:r>
      <w:r>
        <w:br/>
      </w:r>
      <w:r>
        <w:rPr>
          <w:rFonts w:ascii="Times New Roman"/>
          <w:b w:val="false"/>
          <w:i w:val="false"/>
          <w:color w:val="000000"/>
          <w:sz w:val="28"/>
        </w:rPr>
        <w:t>
                                __________________________</w:t>
      </w:r>
      <w:r>
        <w:br/>
      </w:r>
      <w:r>
        <w:rPr>
          <w:rFonts w:ascii="Times New Roman"/>
          <w:b w:val="false"/>
          <w:i w:val="false"/>
          <w:color w:val="000000"/>
          <w:sz w:val="28"/>
        </w:rPr>
        <w:t>
                                (рецептің жазылған күні -</w:t>
      </w:r>
      <w:r>
        <w:br/>
      </w:r>
      <w:r>
        <w:rPr>
          <w:rFonts w:ascii="Times New Roman"/>
          <w:b w:val="false"/>
          <w:i w:val="false"/>
          <w:color w:val="000000"/>
          <w:sz w:val="28"/>
        </w:rPr>
        <w:t>
                                 дата выписки рецепта)</w:t>
      </w:r>
    </w:p>
    <w:p>
      <w:pPr>
        <w:spacing w:after="0"/>
        <w:ind w:left="0"/>
        <w:jc w:val="both"/>
      </w:pPr>
      <w:r>
        <w:rPr>
          <w:rFonts w:ascii="Times New Roman"/>
          <w:b w:val="false"/>
          <w:i w:val="false"/>
          <w:color w:val="000000"/>
          <w:sz w:val="28"/>
        </w:rPr>
        <w:t>Сырқаттың Т.А.Ә., жасы (Ф.И.О. больного, возраст)_________________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Дәрігердің Т.А.Ә. (Ф.И.О. врача)_______________________</w:t>
      </w:r>
      <w:r>
        <w:br/>
      </w: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3"/>
      </w:tblGrid>
      <w:tr>
        <w:trPr>
          <w:trHeight w:val="30" w:hRule="atLeast"/>
        </w:trPr>
        <w:tc>
          <w:tcPr>
            <w:tcW w:w="1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Rр.</w:t>
            </w:r>
          </w:p>
        </w:tc>
      </w:tr>
      <w:tr>
        <w:trPr>
          <w:trHeight w:val="30" w:hRule="atLeast"/>
        </w:trPr>
        <w:tc>
          <w:tcPr>
            <w:tcW w:w="1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Rp.</w:t>
            </w:r>
          </w:p>
        </w:tc>
      </w:tr>
    </w:tbl>
    <w:p>
      <w:pPr>
        <w:spacing w:after="0"/>
        <w:ind w:left="0"/>
        <w:jc w:val="both"/>
      </w:pPr>
      <w:r>
        <w:rPr>
          <w:rFonts w:ascii="Times New Roman"/>
          <w:b w:val="false"/>
          <w:i w:val="false"/>
          <w:color w:val="000000"/>
          <w:sz w:val="28"/>
        </w:rPr>
        <w:t>D.S. _____________________________________________________________________</w:t>
      </w:r>
      <w:r>
        <w:br/>
      </w:r>
      <w:r>
        <w:rPr>
          <w:rFonts w:ascii="Times New Roman"/>
          <w:b w:val="false"/>
          <w:i w:val="false"/>
          <w:color w:val="000000"/>
          <w:sz w:val="28"/>
        </w:rPr>
        <w:t>
Рецептің жарамдылығы (рецепт действителен): 10 күн (дней), 1 ай (месяц), арнайы тағайындау бойынша: «апта сайын» немесе «ай сайын»</w:t>
      </w:r>
      <w:r>
        <w:br/>
      </w:r>
      <w:r>
        <w:rPr>
          <w:rFonts w:ascii="Times New Roman"/>
          <w:b w:val="false"/>
          <w:i w:val="false"/>
          <w:color w:val="000000"/>
          <w:sz w:val="28"/>
        </w:rPr>
        <w:t>
(по специальному назначению: «еженедельно» или «ежемесячно»)</w:t>
      </w:r>
      <w:r>
        <w:br/>
      </w:r>
      <w:r>
        <w:rPr>
          <w:rFonts w:ascii="Times New Roman"/>
          <w:b w:val="false"/>
          <w:i w:val="false"/>
          <w:color w:val="000000"/>
          <w:sz w:val="28"/>
        </w:rPr>
        <w:t>
(сызып қою керек-нужное подчеркнуть)</w:t>
      </w:r>
      <w:r>
        <w:br/>
      </w:r>
      <w:r>
        <w:rPr>
          <w:rFonts w:ascii="Times New Roman"/>
          <w:b w:val="false"/>
          <w:i w:val="false"/>
          <w:color w:val="000000"/>
          <w:sz w:val="28"/>
        </w:rPr>
        <w:t>
ДӘРІГЕРДІҢ ҚОЛЫ МЕН ЖЕКЕ МӨРІ _____________________________ м.о.</w:t>
      </w:r>
      <w:r>
        <w:br/>
      </w:r>
      <w:r>
        <w:rPr>
          <w:rFonts w:ascii="Times New Roman"/>
          <w:b w:val="false"/>
          <w:i w:val="false"/>
          <w:color w:val="000000"/>
          <w:sz w:val="28"/>
        </w:rPr>
        <w:t>
ПОДПИСЬ И ЛИЧНАЯ ПЕЧАТЬ ВРАЧА м.п.</w:t>
      </w:r>
      <w:r>
        <w:br/>
      </w:r>
      <w:r>
        <w:rPr>
          <w:rFonts w:ascii="Times New Roman"/>
          <w:b w:val="false"/>
          <w:i w:val="false"/>
          <w:color w:val="000000"/>
          <w:sz w:val="28"/>
        </w:rPr>
        <w:t>
Для лекарственных средств, содержащих наркотические, психотропные вещества и прекурсоры </w:t>
      </w:r>
      <w:r>
        <w:rPr>
          <w:rFonts w:ascii="Times New Roman"/>
          <w:b w:val="false"/>
          <w:i w:val="false"/>
          <w:color w:val="000000"/>
          <w:sz w:val="28"/>
        </w:rPr>
        <w:t>Таблиц 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Списка</w:t>
      </w:r>
      <w:r>
        <w:br/>
      </w:r>
      <w:r>
        <w:rPr>
          <w:rFonts w:ascii="Times New Roman"/>
          <w:b w:val="false"/>
          <w:i w:val="false"/>
          <w:color w:val="000000"/>
          <w:sz w:val="28"/>
        </w:rPr>
        <w:t>
Болімше басшысының қолы,</w:t>
      </w:r>
      <w:r>
        <w:br/>
      </w:r>
      <w:r>
        <w:rPr>
          <w:rFonts w:ascii="Times New Roman"/>
          <w:b w:val="false"/>
          <w:i w:val="false"/>
          <w:color w:val="000000"/>
          <w:sz w:val="28"/>
        </w:rPr>
        <w:t>
Ұйымның мөрі «Рецептер үшін» ________________________________ м.о.</w:t>
      </w:r>
      <w:r>
        <w:br/>
      </w:r>
      <w:r>
        <w:rPr>
          <w:rFonts w:ascii="Times New Roman"/>
          <w:b w:val="false"/>
          <w:i w:val="false"/>
          <w:color w:val="000000"/>
          <w:sz w:val="28"/>
        </w:rPr>
        <w:t>
Подпись заведующего отделением,</w:t>
      </w:r>
      <w:r>
        <w:br/>
      </w:r>
      <w:r>
        <w:rPr>
          <w:rFonts w:ascii="Times New Roman"/>
          <w:b w:val="false"/>
          <w:i w:val="false"/>
          <w:color w:val="000000"/>
          <w:sz w:val="28"/>
        </w:rPr>
        <w:t>
Печать организации «Для рецептов» _____________________________ м.п.</w:t>
      </w:r>
    </w:p>
    <w:p>
      <w:pPr>
        <w:spacing w:after="0"/>
        <w:ind w:left="0"/>
        <w:jc w:val="both"/>
      </w:pPr>
      <w:r>
        <w:rPr>
          <w:rFonts w:ascii="Times New Roman"/>
          <w:b w:val="false"/>
          <w:i w:val="false"/>
          <w:color w:val="000000"/>
          <w:sz w:val="28"/>
        </w:rPr>
        <w:t>Келесі беттегі 130/е н.</w:t>
      </w:r>
      <w:r>
        <w:br/>
      </w:r>
      <w:r>
        <w:rPr>
          <w:rFonts w:ascii="Times New Roman"/>
          <w:b w:val="false"/>
          <w:i w:val="false"/>
          <w:color w:val="000000"/>
          <w:sz w:val="28"/>
        </w:rPr>
        <w:t>
Оборот ф. 130/у</w:t>
      </w:r>
    </w:p>
    <w:p>
      <w:pPr>
        <w:spacing w:after="0"/>
        <w:ind w:left="0"/>
        <w:jc w:val="left"/>
      </w:pPr>
      <w:r>
        <w:rPr>
          <w:rFonts w:ascii="Times New Roman"/>
          <w:b/>
          <w:i w:val="false"/>
          <w:color w:val="000000"/>
        </w:rPr>
        <w:t xml:space="preserve"> Дәрігердің жадынамасы</w:t>
      </w:r>
    </w:p>
    <w:p>
      <w:pPr>
        <w:spacing w:after="0"/>
        <w:ind w:left="0"/>
        <w:jc w:val="both"/>
      </w:pPr>
      <w:r>
        <w:rPr>
          <w:rFonts w:ascii="Times New Roman"/>
          <w:b w:val="false"/>
          <w:i w:val="false"/>
          <w:color w:val="000000"/>
          <w:sz w:val="28"/>
        </w:rPr>
        <w:t>      1. Емдеу-профилактикалық ұйымының шифры баспаханалық тәсілмен басылады немесе мөртабан қойылады.</w:t>
      </w:r>
      <w:r>
        <w:br/>
      </w:r>
      <w:r>
        <w:rPr>
          <w:rFonts w:ascii="Times New Roman"/>
          <w:b w:val="false"/>
          <w:i w:val="false"/>
          <w:color w:val="000000"/>
          <w:sz w:val="28"/>
        </w:rPr>
        <w:t>
      2. Рецепт латын тілінде, анық, айқын жазылады, шарикті қаламмен толтырылады, түзетуге тыйым салынады.</w:t>
      </w:r>
      <w:r>
        <w:br/>
      </w:r>
      <w:r>
        <w:rPr>
          <w:rFonts w:ascii="Times New Roman"/>
          <w:b w:val="false"/>
          <w:i w:val="false"/>
          <w:color w:val="000000"/>
          <w:sz w:val="28"/>
        </w:rPr>
        <w:t>
      3. Бір бланкіге мыналар жазылуы мүмкін:</w:t>
      </w:r>
      <w:r>
        <w:br/>
      </w:r>
      <w:r>
        <w:rPr>
          <w:rFonts w:ascii="Times New Roman"/>
          <w:b w:val="false"/>
          <w:i w:val="false"/>
          <w:color w:val="000000"/>
          <w:sz w:val="28"/>
        </w:rPr>
        <w:t>
      а) құрамында 8–оксихинолиннен шыққан заттар, улы заттар, гормондық стероидтер, клонидин, анаболикалық стероидтер бар бір дәрілік зат;</w:t>
      </w:r>
      <w:r>
        <w:br/>
      </w:r>
      <w:r>
        <w:rPr>
          <w:rFonts w:ascii="Times New Roman"/>
          <w:b w:val="false"/>
          <w:i w:val="false"/>
          <w:color w:val="000000"/>
          <w:sz w:val="28"/>
        </w:rPr>
        <w:t>
      б) калған дәрілік заттарға бір, екі дәрілік зат.</w:t>
      </w:r>
      <w:r>
        <w:br/>
      </w:r>
      <w:r>
        <w:rPr>
          <w:rFonts w:ascii="Times New Roman"/>
          <w:b w:val="false"/>
          <w:i w:val="false"/>
          <w:color w:val="000000"/>
          <w:sz w:val="28"/>
        </w:rPr>
        <w:t>
      4. Ережеде қабылданған рецептуралық қысқартуларға ғана рұқсат етіледі.</w:t>
      </w:r>
      <w:r>
        <w:br/>
      </w:r>
      <w:r>
        <w:rPr>
          <w:rFonts w:ascii="Times New Roman"/>
          <w:b w:val="false"/>
          <w:i w:val="false"/>
          <w:color w:val="000000"/>
          <w:sz w:val="28"/>
        </w:rPr>
        <w:t>
      5. Қатты, сусымалы заттар грамдарда (0,001; 0,02; 0,3; 1,0), сұйық заттар - милилитрлерде, грамдар мен тамшыларда жазылады.</w:t>
      </w:r>
      <w:r>
        <w:br/>
      </w:r>
      <w:r>
        <w:rPr>
          <w:rFonts w:ascii="Times New Roman"/>
          <w:b w:val="false"/>
          <w:i w:val="false"/>
          <w:color w:val="000000"/>
          <w:sz w:val="28"/>
        </w:rPr>
        <w:t>
      6. Қолдану тәсілі мемлекеттік немесе орыс тілдерінде жазылады.</w:t>
      </w:r>
      <w:r>
        <w:br/>
      </w:r>
      <w:r>
        <w:rPr>
          <w:rFonts w:ascii="Times New Roman"/>
          <w:b w:val="false"/>
          <w:i w:val="false"/>
          <w:color w:val="000000"/>
          <w:sz w:val="28"/>
        </w:rPr>
        <w:t>
      7. «Ішке», «Сыртқа», «Белгілі» деген және басқа да жалпы нұсқаулармен шектеуге рұқсат етілмейді.</w:t>
      </w:r>
      <w:r>
        <w:br/>
      </w:r>
      <w:r>
        <w:rPr>
          <w:rFonts w:ascii="Times New Roman"/>
          <w:b w:val="false"/>
          <w:i w:val="false"/>
          <w:color w:val="000000"/>
          <w:sz w:val="28"/>
        </w:rPr>
        <w:t>
      8. Рецептіні толтырған кезде (ересекке арналған, балаға арналған) қажеттісінің астын сызу керек.</w:t>
      </w:r>
      <w:r>
        <w:br/>
      </w:r>
      <w:r>
        <w:rPr>
          <w:rFonts w:ascii="Times New Roman"/>
          <w:b w:val="false"/>
          <w:i w:val="false"/>
          <w:color w:val="000000"/>
          <w:sz w:val="28"/>
        </w:rPr>
        <w:t>
      9. Қазақстан Республикасының денсаулық сақтау ұйымдарында жазылып берілген рецептілер республиканың бүкіл аумағында жарамды:</w:t>
      </w:r>
      <w:r>
        <w:br/>
      </w:r>
      <w:r>
        <w:rPr>
          <w:rFonts w:ascii="Times New Roman"/>
          <w:b w:val="false"/>
          <w:i w:val="false"/>
          <w:color w:val="000000"/>
          <w:sz w:val="28"/>
        </w:rPr>
        <w:t>
      а) құрамында 8–оксихинолиннен шыққан заттар, улы заттар, гормондық стероидтер, клонидин, анаболикалық стероидтер бар дәрілік заттар жазылған күннен бастап - 10 күннің ішінде сатып алынса;</w:t>
      </w:r>
      <w:r>
        <w:br/>
      </w:r>
      <w:r>
        <w:rPr>
          <w:rFonts w:ascii="Times New Roman"/>
          <w:b w:val="false"/>
          <w:i w:val="false"/>
          <w:color w:val="000000"/>
          <w:sz w:val="28"/>
        </w:rPr>
        <w:t>
      ә) тұрақты (ұзақ) емдеуді қажет ететін сырқаттарға дәрілік заттарды (а) тармағында көрсетілген жағдайларда берілетін дәрілік заттарды коспағанда) жазып беру кезінде рецептілердің жарамдылық мерзімі үш айға дейін белгіленеді. Бұл ретте «Арнайы тағайындалған» деген жазудың және дәрілердің дәріханадан босату мерзімділіктерінің («апта сайынғы» немесе «ай сайынғы») қажеттісінің астылары сызылып, рецепті жазып берген дәрігердің қолымен және оның жеке мөрімен расталуы тиіс;</w:t>
      </w:r>
      <w:r>
        <w:br/>
      </w:r>
      <w:r>
        <w:rPr>
          <w:rFonts w:ascii="Times New Roman"/>
          <w:b w:val="false"/>
          <w:i w:val="false"/>
          <w:color w:val="000000"/>
          <w:sz w:val="28"/>
        </w:rPr>
        <w:t>
      б) қалған рецептілер жазып берген күннен бастап бір айға дейін жарамды.</w:t>
      </w:r>
      <w:r>
        <w:br/>
      </w:r>
      <w:r>
        <w:rPr>
          <w:rFonts w:ascii="Times New Roman"/>
          <w:b w:val="false"/>
          <w:i w:val="false"/>
          <w:color w:val="000000"/>
          <w:sz w:val="28"/>
        </w:rPr>
        <w:t>
      10. Дәрігердің қолы оның жеке мөрімен расталуы тиіс.</w:t>
      </w:r>
    </w:p>
    <w:p>
      <w:pPr>
        <w:spacing w:after="0"/>
        <w:ind w:left="0"/>
        <w:jc w:val="left"/>
      </w:pPr>
      <w:r>
        <w:rPr>
          <w:rFonts w:ascii="Times New Roman"/>
          <w:b/>
          <w:i w:val="false"/>
          <w:color w:val="000000"/>
        </w:rPr>
        <w:t xml:space="preserve"> Памятка врачу</w:t>
      </w:r>
    </w:p>
    <w:p>
      <w:pPr>
        <w:spacing w:after="0"/>
        <w:ind w:left="0"/>
        <w:jc w:val="both"/>
      </w:pPr>
      <w:r>
        <w:rPr>
          <w:rFonts w:ascii="Times New Roman"/>
          <w:b w:val="false"/>
          <w:i w:val="false"/>
          <w:color w:val="000000"/>
          <w:sz w:val="28"/>
        </w:rPr>
        <w:t>      1. Шифр лечебно-профилактической организации печатается типографским способом или ставится штамп.</w:t>
      </w:r>
      <w:r>
        <w:br/>
      </w:r>
      <w:r>
        <w:rPr>
          <w:rFonts w:ascii="Times New Roman"/>
          <w:b w:val="false"/>
          <w:i w:val="false"/>
          <w:color w:val="000000"/>
          <w:sz w:val="28"/>
        </w:rPr>
        <w:t>
      2. Рецепт выписывается на латинском языке, разборчиво, четко, шариковой ручкой, исправления запрещаются.</w:t>
      </w:r>
      <w:r>
        <w:br/>
      </w:r>
      <w:r>
        <w:rPr>
          <w:rFonts w:ascii="Times New Roman"/>
          <w:b w:val="false"/>
          <w:i w:val="false"/>
          <w:color w:val="000000"/>
          <w:sz w:val="28"/>
        </w:rPr>
        <w:t>
      3. На одном бланке может быть выписано:</w:t>
      </w:r>
      <w:r>
        <w:br/>
      </w:r>
      <w:r>
        <w:rPr>
          <w:rFonts w:ascii="Times New Roman"/>
          <w:b w:val="false"/>
          <w:i w:val="false"/>
          <w:color w:val="000000"/>
          <w:sz w:val="28"/>
        </w:rPr>
        <w:t>
      а) одно лекарственное средство содержащее производные 8-оксихинолина, ядовитые вещества, гормональные стероиды, клонидин, анаболические стероиды; наркотические средства, психотропные вещества и прекурсоры таблиц III, IV Списка</w:t>
      </w:r>
      <w:r>
        <w:br/>
      </w:r>
      <w:r>
        <w:rPr>
          <w:rFonts w:ascii="Times New Roman"/>
          <w:b w:val="false"/>
          <w:i w:val="false"/>
          <w:color w:val="000000"/>
          <w:sz w:val="28"/>
        </w:rPr>
        <w:t>
      б) одно, два лекарственных средства на остальные лекарственные средства.</w:t>
      </w:r>
      <w:r>
        <w:br/>
      </w:r>
      <w:r>
        <w:rPr>
          <w:rFonts w:ascii="Times New Roman"/>
          <w:b w:val="false"/>
          <w:i w:val="false"/>
          <w:color w:val="000000"/>
          <w:sz w:val="28"/>
        </w:rPr>
        <w:t>
      4. Разрешаются только принятые Правилами рецептурные сокращения.</w:t>
      </w:r>
      <w:r>
        <w:br/>
      </w:r>
      <w:r>
        <w:rPr>
          <w:rFonts w:ascii="Times New Roman"/>
          <w:b w:val="false"/>
          <w:i w:val="false"/>
          <w:color w:val="000000"/>
          <w:sz w:val="28"/>
        </w:rPr>
        <w:t>
      5. Твердые сыпучие вещества выписываются в граммах (0,001; 0,02; 0,3; 1,0), жидкие - в миллилитрах, граммах и каплях.</w:t>
      </w:r>
      <w:r>
        <w:br/>
      </w:r>
      <w:r>
        <w:rPr>
          <w:rFonts w:ascii="Times New Roman"/>
          <w:b w:val="false"/>
          <w:i w:val="false"/>
          <w:color w:val="000000"/>
          <w:sz w:val="28"/>
        </w:rPr>
        <w:t>
      6. Способ применения указывается на государственном или русском языках.</w:t>
      </w:r>
      <w:r>
        <w:br/>
      </w:r>
      <w:r>
        <w:rPr>
          <w:rFonts w:ascii="Times New Roman"/>
          <w:b w:val="false"/>
          <w:i w:val="false"/>
          <w:color w:val="000000"/>
          <w:sz w:val="28"/>
        </w:rPr>
        <w:t>
      7. Не допускается ограничиваться общими указаниями: «Внутреннее», «Наружное», «Известно» и другие.</w:t>
      </w:r>
      <w:r>
        <w:br/>
      </w:r>
      <w:r>
        <w:rPr>
          <w:rFonts w:ascii="Times New Roman"/>
          <w:b w:val="false"/>
          <w:i w:val="false"/>
          <w:color w:val="000000"/>
          <w:sz w:val="28"/>
        </w:rPr>
        <w:t>
      8. При заполнении подчеркнуть предназначение рецепта (для взрослого, для ребенка).</w:t>
      </w:r>
      <w:r>
        <w:br/>
      </w:r>
      <w:r>
        <w:rPr>
          <w:rFonts w:ascii="Times New Roman"/>
          <w:b w:val="false"/>
          <w:i w:val="false"/>
          <w:color w:val="000000"/>
          <w:sz w:val="28"/>
        </w:rPr>
        <w:t>
      9. Рецепты, выписанные в организациях здравоохранения Республики Казахстан, действительны на территории всей республики:</w:t>
      </w:r>
      <w:r>
        <w:br/>
      </w:r>
      <w:r>
        <w:rPr>
          <w:rFonts w:ascii="Times New Roman"/>
          <w:b w:val="false"/>
          <w:i w:val="false"/>
          <w:color w:val="000000"/>
          <w:sz w:val="28"/>
        </w:rPr>
        <w:t xml:space="preserve">
      а) рецепты на лекарственные средства, содержащие наркотические средства, психотропные вещества и прекурсоры Таблиц Списка, действительны в течение 7 дней; </w:t>
      </w:r>
      <w:r>
        <w:br/>
      </w:r>
      <w:r>
        <w:rPr>
          <w:rFonts w:ascii="Times New Roman"/>
          <w:b w:val="false"/>
          <w:i w:val="false"/>
          <w:color w:val="000000"/>
          <w:sz w:val="28"/>
        </w:rPr>
        <w:t>
      б) на получение лекарственных средств, содержащих производные 8-оксихинолина, ядовитые вещества, гормональные стероиды, клонидин, анаболические стероиды - в течение 10 дней со дня их выписывания;</w:t>
      </w:r>
      <w:r>
        <w:br/>
      </w:r>
      <w:r>
        <w:rPr>
          <w:rFonts w:ascii="Times New Roman"/>
          <w:b w:val="false"/>
          <w:i w:val="false"/>
          <w:color w:val="000000"/>
          <w:sz w:val="28"/>
        </w:rPr>
        <w:t>
      в) больным, нуждающимся в постоянном (длительном) лечении (за исключением случаев, указанных в пункте а) - до трех месяцев. При этом, подчеркиваются надписи «По специальному назначению» и по периодичности отпуска лекарств из аптеки («еженедельно» или «ежемесячно»), скрепляются подписью и личной печатью врача, выписавшего рецепт;</w:t>
      </w:r>
      <w:r>
        <w:br/>
      </w:r>
      <w:r>
        <w:rPr>
          <w:rFonts w:ascii="Times New Roman"/>
          <w:b w:val="false"/>
          <w:i w:val="false"/>
          <w:color w:val="000000"/>
          <w:sz w:val="28"/>
        </w:rPr>
        <w:t>
      г) остальные рецепты - в течение одного месяца со дня их выписывания.</w:t>
      </w:r>
      <w:r>
        <w:br/>
      </w:r>
      <w:r>
        <w:rPr>
          <w:rFonts w:ascii="Times New Roman"/>
          <w:b w:val="false"/>
          <w:i w:val="false"/>
          <w:color w:val="000000"/>
          <w:sz w:val="28"/>
        </w:rPr>
        <w:t>
      10. Подпись врача должна быть заверена его личной печатью.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3159"/>
        <w:gridCol w:w="3120"/>
        <w:gridCol w:w="3101"/>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дайындалған</w:t>
            </w:r>
            <w:r>
              <w:br/>
            </w:r>
            <w:r>
              <w:rPr>
                <w:rFonts w:ascii="Times New Roman"/>
                <w:b w:val="false"/>
                <w:i w:val="false"/>
                <w:color w:val="000000"/>
                <w:sz w:val="20"/>
              </w:rPr>
              <w:t>
</w:t>
            </w:r>
            <w:r>
              <w:rPr>
                <w:rFonts w:ascii="Times New Roman"/>
                <w:b w:val="false"/>
                <w:i w:val="false"/>
                <w:color w:val="000000"/>
                <w:sz w:val="20"/>
              </w:rPr>
              <w:t>препараттардың №</w:t>
            </w:r>
            <w:r>
              <w:br/>
            </w:r>
            <w:r>
              <w:rPr>
                <w:rFonts w:ascii="Times New Roman"/>
                <w:b w:val="false"/>
                <w:i w:val="false"/>
                <w:color w:val="000000"/>
                <w:sz w:val="20"/>
              </w:rPr>
              <w:t>
</w:t>
            </w:r>
            <w:r>
              <w:rPr>
                <w:rFonts w:ascii="Times New Roman"/>
                <w:b w:val="false"/>
                <w:i w:val="false"/>
                <w:color w:val="000000"/>
                <w:sz w:val="20"/>
              </w:rPr>
              <w:t>(№ препаратов индивидуального</w:t>
            </w:r>
            <w:r>
              <w:br/>
            </w:r>
            <w:r>
              <w:rPr>
                <w:rFonts w:ascii="Times New Roman"/>
                <w:b w:val="false"/>
                <w:i w:val="false"/>
                <w:color w:val="000000"/>
                <w:sz w:val="20"/>
              </w:rPr>
              <w:t>
</w:t>
            </w:r>
            <w:r>
              <w:rPr>
                <w:rFonts w:ascii="Times New Roman"/>
                <w:b w:val="false"/>
                <w:i w:val="false"/>
                <w:color w:val="000000"/>
                <w:sz w:val="20"/>
              </w:rPr>
              <w:t>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Дәріхананың мөртабаны</w:t>
            </w:r>
            <w:r>
              <w:br/>
            </w:r>
            <w:r>
              <w:rPr>
                <w:rFonts w:ascii="Times New Roman"/>
                <w:b w:val="false"/>
                <w:i w:val="false"/>
                <w:color w:val="000000"/>
                <w:sz w:val="20"/>
              </w:rPr>
              <w:t>
</w:t>
            </w:r>
            <w:r>
              <w:rPr>
                <w:rFonts w:ascii="Times New Roman"/>
                <w:b w:val="false"/>
                <w:i w:val="false"/>
                <w:color w:val="000000"/>
                <w:sz w:val="20"/>
              </w:rPr>
              <w:t>(штамп аптеки)</w:t>
            </w:r>
          </w:p>
        </w:tc>
      </w:tr>
      <w:tr>
        <w:trPr>
          <w:trHeight w:val="285"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w:t>
            </w:r>
            <w:r>
              <w:br/>
            </w:r>
            <w:r>
              <w:rPr>
                <w:rFonts w:ascii="Times New Roman"/>
                <w:b w:val="false"/>
                <w:i w:val="false"/>
                <w:color w:val="000000"/>
                <w:sz w:val="20"/>
              </w:rPr>
              <w:t>
</w:t>
            </w:r>
            <w:r>
              <w:rPr>
                <w:rFonts w:ascii="Times New Roman"/>
                <w:b w:val="false"/>
                <w:i w:val="false"/>
                <w:color w:val="000000"/>
                <w:sz w:val="20"/>
              </w:rPr>
              <w:t>(принял)</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Дайындады</w:t>
            </w:r>
            <w:r>
              <w:br/>
            </w:r>
            <w:r>
              <w:rPr>
                <w:rFonts w:ascii="Times New Roman"/>
                <w:b w:val="false"/>
                <w:i w:val="false"/>
                <w:color w:val="000000"/>
                <w:sz w:val="20"/>
              </w:rPr>
              <w:t>
</w:t>
            </w:r>
            <w:r>
              <w:rPr>
                <w:rFonts w:ascii="Times New Roman"/>
                <w:b w:val="false"/>
                <w:i w:val="false"/>
                <w:color w:val="000000"/>
                <w:sz w:val="20"/>
              </w:rPr>
              <w:t>(приготовил)</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Тексерді</w:t>
            </w:r>
            <w:r>
              <w:br/>
            </w:r>
            <w:r>
              <w:rPr>
                <w:rFonts w:ascii="Times New Roman"/>
                <w:b w:val="false"/>
                <w:i w:val="false"/>
                <w:color w:val="000000"/>
                <w:sz w:val="20"/>
              </w:rPr>
              <w:t>
</w:t>
            </w:r>
            <w:r>
              <w:rPr>
                <w:rFonts w:ascii="Times New Roman"/>
                <w:b w:val="false"/>
                <w:i w:val="false"/>
                <w:color w:val="000000"/>
                <w:sz w:val="20"/>
              </w:rPr>
              <w:t>(проверил)</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Босатты</w:t>
            </w:r>
            <w:r>
              <w:br/>
            </w:r>
            <w:r>
              <w:rPr>
                <w:rFonts w:ascii="Times New Roman"/>
                <w:b w:val="false"/>
                <w:i w:val="false"/>
                <w:color w:val="000000"/>
                <w:sz w:val="20"/>
              </w:rPr>
              <w:t>
</w:t>
            </w:r>
            <w:r>
              <w:rPr>
                <w:rFonts w:ascii="Times New Roman"/>
                <w:b w:val="false"/>
                <w:i w:val="false"/>
                <w:color w:val="000000"/>
                <w:sz w:val="20"/>
              </w:rPr>
              <w:t>(отпустил)</w:t>
            </w:r>
          </w:p>
        </w:tc>
      </w:tr>
      <w:tr>
        <w:trPr>
          <w:trHeight w:val="285"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31"/>
    <w:bookmarkStart w:name="z132" w:id="32"/>
    <w:p>
      <w:pPr>
        <w:spacing w:after="0"/>
        <w:ind w:left="0"/>
        <w:jc w:val="left"/>
      </w:pPr>
      <w:r>
        <w:rPr>
          <w:rFonts w:ascii="Times New Roman"/>
          <w:b/>
          <w:i w:val="false"/>
          <w:color w:val="000000"/>
        </w:rPr>
        <w:t xml:space="preserve"> 
Предельно допустимые нормы</w:t>
      </w:r>
      <w:r>
        <w:br/>
      </w:r>
      <w:r>
        <w:rPr>
          <w:rFonts w:ascii="Times New Roman"/>
          <w:b/>
          <w:i w:val="false"/>
          <w:color w:val="000000"/>
        </w:rPr>
        <w:t>
выписывания и отпуска лекарственных средств, содержащих</w:t>
      </w:r>
      <w:r>
        <w:br/>
      </w:r>
      <w:r>
        <w:rPr>
          <w:rFonts w:ascii="Times New Roman"/>
          <w:b/>
          <w:i w:val="false"/>
          <w:color w:val="000000"/>
        </w:rPr>
        <w:t>
наркотические средства, психотропные вещества и прекурсоры на</w:t>
      </w:r>
      <w:r>
        <w:br/>
      </w:r>
      <w:r>
        <w:rPr>
          <w:rFonts w:ascii="Times New Roman"/>
          <w:b/>
          <w:i w:val="false"/>
          <w:color w:val="000000"/>
        </w:rPr>
        <w:t>
один рецепт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9"/>
        <w:gridCol w:w="3318"/>
        <w:gridCol w:w="2093"/>
      </w:tblGrid>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 0,2 мг, подъязычные таблетки</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 0,6 мг в 1 мл</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 0,3 мг в 1 мл</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от кашля, содержащие кодеин (кодтермопс,</w:t>
            </w:r>
            <w:r>
              <w:br/>
            </w:r>
            <w:r>
              <w:rPr>
                <w:rFonts w:ascii="Times New Roman"/>
                <w:b w:val="false"/>
                <w:i w:val="false"/>
                <w:color w:val="000000"/>
                <w:sz w:val="20"/>
              </w:rPr>
              <w:t>
</w:t>
            </w:r>
            <w:r>
              <w:rPr>
                <w:rFonts w:ascii="Times New Roman"/>
                <w:b w:val="false"/>
                <w:i w:val="false"/>
                <w:color w:val="000000"/>
                <w:sz w:val="20"/>
              </w:rPr>
              <w:t>кодтерпин)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Омнопон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Просидол</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 (дионин)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Эфедрина гидрохлорид, псевдоэфедрин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Этаминал натрия</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трансдермальная терапевтическая система)</w:t>
            </w:r>
            <w:r>
              <w:br/>
            </w:r>
            <w:r>
              <w:rPr>
                <w:rFonts w:ascii="Times New Roman"/>
                <w:b w:val="false"/>
                <w:i w:val="false"/>
                <w:color w:val="000000"/>
                <w:sz w:val="20"/>
              </w:rPr>
              <w:t>
</w:t>
            </w:r>
            <w:r>
              <w:rPr>
                <w:rFonts w:ascii="Times New Roman"/>
                <w:b w:val="false"/>
                <w:i w:val="false"/>
                <w:color w:val="000000"/>
                <w:sz w:val="20"/>
              </w:rPr>
              <w:t>12,5 мкг/час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пластырь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трансдермальная терапевтическая система</w:t>
            </w:r>
            <w:r>
              <w:br/>
            </w:r>
            <w:r>
              <w:rPr>
                <w:rFonts w:ascii="Times New Roman"/>
                <w:b w:val="false"/>
                <w:i w:val="false"/>
                <w:color w:val="000000"/>
                <w:sz w:val="20"/>
              </w:rPr>
              <w:t>
</w:t>
            </w:r>
            <w:r>
              <w:rPr>
                <w:rFonts w:ascii="Times New Roman"/>
                <w:b w:val="false"/>
                <w:i w:val="false"/>
                <w:color w:val="000000"/>
                <w:sz w:val="20"/>
              </w:rPr>
              <w:t>25 мкг/час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пластырь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трансдермальная терапевтическая система</w:t>
            </w:r>
            <w:r>
              <w:br/>
            </w:r>
            <w:r>
              <w:rPr>
                <w:rFonts w:ascii="Times New Roman"/>
                <w:b w:val="false"/>
                <w:i w:val="false"/>
                <w:color w:val="000000"/>
                <w:sz w:val="20"/>
              </w:rPr>
              <w:t>
</w:t>
            </w:r>
            <w:r>
              <w:rPr>
                <w:rFonts w:ascii="Times New Roman"/>
                <w:b w:val="false"/>
                <w:i w:val="false"/>
                <w:color w:val="000000"/>
                <w:sz w:val="20"/>
              </w:rPr>
              <w:t>50 мкг/час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пластырь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трансдермальная терапевтическая система</w:t>
            </w:r>
            <w:r>
              <w:br/>
            </w:r>
            <w:r>
              <w:rPr>
                <w:rFonts w:ascii="Times New Roman"/>
                <w:b w:val="false"/>
                <w:i w:val="false"/>
                <w:color w:val="000000"/>
                <w:sz w:val="20"/>
              </w:rPr>
              <w:t>
</w:t>
            </w:r>
            <w:r>
              <w:rPr>
                <w:rFonts w:ascii="Times New Roman"/>
                <w:b w:val="false"/>
                <w:i w:val="false"/>
                <w:color w:val="000000"/>
                <w:sz w:val="20"/>
              </w:rPr>
              <w:t>75 мкг/час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пластырь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трансдермальная терапевтическая система</w:t>
            </w:r>
            <w:r>
              <w:br/>
            </w:r>
            <w:r>
              <w:rPr>
                <w:rFonts w:ascii="Times New Roman"/>
                <w:b w:val="false"/>
                <w:i w:val="false"/>
                <w:color w:val="000000"/>
                <w:sz w:val="20"/>
              </w:rPr>
              <w:t>
</w:t>
            </w:r>
            <w:r>
              <w:rPr>
                <w:rFonts w:ascii="Times New Roman"/>
                <w:b w:val="false"/>
                <w:i w:val="false"/>
                <w:color w:val="000000"/>
                <w:sz w:val="20"/>
              </w:rPr>
              <w:t>100 мкг/час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пластырь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Психотропные вещества Таблицы III Списка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Снотворные препараты – производные барбитуровой</w:t>
            </w:r>
            <w:r>
              <w:br/>
            </w:r>
            <w:r>
              <w:rPr>
                <w:rFonts w:ascii="Times New Roman"/>
                <w:b w:val="false"/>
                <w:i w:val="false"/>
                <w:color w:val="000000"/>
                <w:sz w:val="20"/>
              </w:rPr>
              <w:t>
</w:t>
            </w:r>
            <w:r>
              <w:rPr>
                <w:rFonts w:ascii="Times New Roman"/>
                <w:b w:val="false"/>
                <w:i w:val="false"/>
                <w:color w:val="000000"/>
                <w:sz w:val="20"/>
              </w:rPr>
              <w:t>кислоты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12</w:t>
            </w:r>
          </w:p>
        </w:tc>
      </w:tr>
    </w:tbl>
    <w:bookmarkStart w:name="z133" w:id="3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33"/>
    <w:bookmarkStart w:name="z134" w:id="34"/>
    <w:p>
      <w:pPr>
        <w:spacing w:after="0"/>
        <w:ind w:left="0"/>
        <w:jc w:val="left"/>
      </w:pPr>
      <w:r>
        <w:rPr>
          <w:rFonts w:ascii="Times New Roman"/>
          <w:b/>
          <w:i w:val="false"/>
          <w:color w:val="000000"/>
        </w:rPr>
        <w:t xml:space="preserve"> 
Требование</w:t>
      </w:r>
      <w:r>
        <w:br/>
      </w:r>
      <w:r>
        <w:rPr>
          <w:rFonts w:ascii="Times New Roman"/>
          <w:b/>
          <w:i w:val="false"/>
          <w:color w:val="000000"/>
        </w:rPr>
        <w:t>
на наркотические средства, психотропные вещества и прекурсоры</w:t>
      </w:r>
      <w:r>
        <w:br/>
      </w:r>
      <w:r>
        <w:rPr>
          <w:rFonts w:ascii="Times New Roman"/>
          <w:b/>
          <w:i w:val="false"/>
          <w:color w:val="000000"/>
        </w:rPr>
        <w:t>
от «____»________________20____г.</w:t>
      </w:r>
    </w:p>
    <w:bookmarkEnd w:id="34"/>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Название организации здравоохранения</w:t>
      </w:r>
    </w:p>
    <w:p>
      <w:pPr>
        <w:spacing w:after="0"/>
        <w:ind w:left="0"/>
        <w:jc w:val="both"/>
      </w:pPr>
      <w:r>
        <w:rPr>
          <w:rFonts w:ascii="Times New Roman"/>
          <w:b w:val="false"/>
          <w:i w:val="false"/>
          <w:color w:val="000000"/>
          <w:sz w:val="28"/>
        </w:rPr>
        <w:t>Штамп</w:t>
      </w:r>
    </w:p>
    <w:p>
      <w:pPr>
        <w:spacing w:after="0"/>
        <w:ind w:left="0"/>
        <w:jc w:val="both"/>
      </w:pPr>
      <w:r>
        <w:rPr>
          <w:rFonts w:ascii="Times New Roman"/>
          <w:b w:val="false"/>
          <w:i w:val="false"/>
          <w:color w:val="000000"/>
          <w:sz w:val="28"/>
        </w:rPr>
        <w:t>Государственная лицензия на виды деятельности, связанных с оборотом наркотических средств, психотропных веществ и прекурсоров № _______</w:t>
      </w:r>
      <w:r>
        <w:br/>
      </w:r>
      <w:r>
        <w:rPr>
          <w:rFonts w:ascii="Times New Roman"/>
          <w:b w:val="false"/>
          <w:i w:val="false"/>
          <w:color w:val="000000"/>
          <w:sz w:val="28"/>
        </w:rPr>
        <w:t>
от ____________________</w:t>
      </w:r>
    </w:p>
    <w:p>
      <w:pPr>
        <w:spacing w:after="0"/>
        <w:ind w:left="0"/>
        <w:jc w:val="both"/>
      </w:pPr>
      <w:r>
        <w:rPr>
          <w:rFonts w:ascii="Times New Roman"/>
          <w:b w:val="false"/>
          <w:i w:val="false"/>
          <w:color w:val="000000"/>
          <w:sz w:val="28"/>
        </w:rPr>
        <w:t>От кого __________________________ (Ф.И.О., должность получателя)</w:t>
      </w:r>
      <w:r>
        <w:br/>
      </w:r>
      <w:r>
        <w:rPr>
          <w:rFonts w:ascii="Times New Roman"/>
          <w:b w:val="false"/>
          <w:i w:val="false"/>
          <w:color w:val="000000"/>
          <w:sz w:val="28"/>
        </w:rPr>
        <w:t>
Для каких целей (обоснование)_________________________________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4016"/>
        <w:gridCol w:w="1462"/>
        <w:gridCol w:w="3392"/>
        <w:gridCol w:w="3042"/>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наркотического</w:t>
            </w:r>
            <w:r>
              <w:br/>
            </w:r>
            <w:r>
              <w:rPr>
                <w:rFonts w:ascii="Times New Roman"/>
                <w:b w:val="false"/>
                <w:i w:val="false"/>
                <w:color w:val="000000"/>
                <w:sz w:val="20"/>
              </w:rPr>
              <w:t>
</w:t>
            </w:r>
            <w:r>
              <w:rPr>
                <w:rFonts w:ascii="Times New Roman"/>
                <w:b w:val="false"/>
                <w:i w:val="false"/>
                <w:color w:val="000000"/>
                <w:sz w:val="20"/>
              </w:rPr>
              <w:t>средства, психотропного</w:t>
            </w:r>
            <w:r>
              <w:br/>
            </w:r>
            <w:r>
              <w:rPr>
                <w:rFonts w:ascii="Times New Roman"/>
                <w:b w:val="false"/>
                <w:i w:val="false"/>
                <w:color w:val="000000"/>
                <w:sz w:val="20"/>
              </w:rPr>
              <w:t>
</w:t>
            </w:r>
            <w:r>
              <w:rPr>
                <w:rFonts w:ascii="Times New Roman"/>
                <w:b w:val="false"/>
                <w:i w:val="false"/>
                <w:color w:val="000000"/>
                <w:sz w:val="20"/>
              </w:rPr>
              <w:t>вещества, прекурсора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затребованного</w:t>
            </w:r>
            <w:r>
              <w:br/>
            </w:r>
            <w:r>
              <w:rPr>
                <w:rFonts w:ascii="Times New Roman"/>
                <w:b w:val="false"/>
                <w:i w:val="false"/>
                <w:color w:val="000000"/>
                <w:sz w:val="20"/>
              </w:rPr>
              <w:t>
</w:t>
            </w:r>
            <w:r>
              <w:rPr>
                <w:rFonts w:ascii="Times New Roman"/>
                <w:b w:val="false"/>
                <w:i w:val="false"/>
                <w:color w:val="000000"/>
                <w:sz w:val="20"/>
              </w:rPr>
              <w:t>прописью</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отпущенного</w:t>
            </w:r>
            <w:r>
              <w:br/>
            </w:r>
            <w:r>
              <w:rPr>
                <w:rFonts w:ascii="Times New Roman"/>
                <w:b w:val="false"/>
                <w:i w:val="false"/>
                <w:color w:val="000000"/>
                <w:sz w:val="20"/>
              </w:rPr>
              <w:t>
</w:t>
            </w:r>
            <w:r>
              <w:rPr>
                <w:rFonts w:ascii="Times New Roman"/>
                <w:b w:val="false"/>
                <w:i w:val="false"/>
                <w:color w:val="000000"/>
                <w:sz w:val="20"/>
              </w:rPr>
              <w:t>прописью</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Ф.И.О. руководителя_________________________подпись_____________</w:t>
      </w:r>
    </w:p>
    <w:bookmarkStart w:name="z135" w:id="3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35"/>
    <w:bookmarkStart w:name="z136" w:id="36"/>
    <w:p>
      <w:pPr>
        <w:spacing w:after="0"/>
        <w:ind w:left="0"/>
        <w:jc w:val="left"/>
      </w:pPr>
      <w:r>
        <w:rPr>
          <w:rFonts w:ascii="Times New Roman"/>
          <w:b/>
          <w:i w:val="false"/>
          <w:color w:val="000000"/>
        </w:rPr>
        <w:t xml:space="preserve"> 
СИГНАТУРА</w:t>
      </w:r>
    </w:p>
    <w:bookmarkEnd w:id="36"/>
    <w:p>
      <w:pPr>
        <w:spacing w:after="0"/>
        <w:ind w:left="0"/>
        <w:jc w:val="both"/>
      </w:pPr>
      <w:r>
        <w:rPr>
          <w:rFonts w:ascii="Times New Roman"/>
          <w:b w:val="false"/>
          <w:i w:val="false"/>
          <w:color w:val="000000"/>
          <w:sz w:val="28"/>
        </w:rPr>
        <w:t>Название аптечной организации _______________________________________</w:t>
      </w:r>
      <w:r>
        <w:br/>
      </w:r>
      <w:r>
        <w:rPr>
          <w:rFonts w:ascii="Times New Roman"/>
          <w:b w:val="false"/>
          <w:i w:val="false"/>
          <w:color w:val="000000"/>
          <w:sz w:val="28"/>
        </w:rPr>
        <w:t>
КОД ______ № рецепта _________, дата выписывания ____________________</w:t>
      </w:r>
      <w:r>
        <w:br/>
      </w:r>
      <w:r>
        <w:rPr>
          <w:rFonts w:ascii="Times New Roman"/>
          <w:b w:val="false"/>
          <w:i w:val="false"/>
          <w:color w:val="000000"/>
          <w:sz w:val="28"/>
        </w:rPr>
        <w:t>
Ф.И.О. и возраст больного ___________________________________________</w:t>
      </w:r>
      <w:r>
        <w:br/>
      </w:r>
      <w:r>
        <w:rPr>
          <w:rFonts w:ascii="Times New Roman"/>
          <w:b w:val="false"/>
          <w:i w:val="false"/>
          <w:color w:val="000000"/>
          <w:sz w:val="28"/>
        </w:rPr>
        <w:t>
Rp: 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Способ применения</w:t>
      </w:r>
      <w:r>
        <w:br/>
      </w:r>
      <w:r>
        <w:rPr>
          <w:rFonts w:ascii="Times New Roman"/>
          <w:b w:val="false"/>
          <w:i w:val="false"/>
          <w:color w:val="000000"/>
          <w:sz w:val="28"/>
        </w:rPr>
        <w:t>
Ф.И.О. врача ________________________________________________________</w:t>
      </w:r>
      <w:r>
        <w:br/>
      </w:r>
      <w:r>
        <w:rPr>
          <w:rFonts w:ascii="Times New Roman"/>
          <w:b w:val="false"/>
          <w:i w:val="false"/>
          <w:color w:val="000000"/>
          <w:sz w:val="28"/>
        </w:rPr>
        <w:t>
Приготовил _________________________________________________________</w:t>
      </w:r>
      <w:r>
        <w:br/>
      </w:r>
      <w:r>
        <w:rPr>
          <w:rFonts w:ascii="Times New Roman"/>
          <w:b w:val="false"/>
          <w:i w:val="false"/>
          <w:color w:val="000000"/>
          <w:sz w:val="28"/>
        </w:rPr>
        <w:t>
Проверил _________________________________________________________</w:t>
      </w:r>
      <w:r>
        <w:br/>
      </w:r>
      <w:r>
        <w:rPr>
          <w:rFonts w:ascii="Times New Roman"/>
          <w:b w:val="false"/>
          <w:i w:val="false"/>
          <w:color w:val="000000"/>
          <w:sz w:val="28"/>
        </w:rPr>
        <w:t>
Отпустил __________________________________________________________</w:t>
      </w:r>
      <w:r>
        <w:br/>
      </w:r>
      <w:r>
        <w:rPr>
          <w:rFonts w:ascii="Times New Roman"/>
          <w:b w:val="false"/>
          <w:i w:val="false"/>
          <w:color w:val="000000"/>
          <w:sz w:val="28"/>
        </w:rPr>
        <w:t>
Дата _______________________________________________________________</w:t>
      </w:r>
    </w:p>
    <w:bookmarkStart w:name="z137" w:id="3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37"/>
    <w:bookmarkStart w:name="z138" w:id="38"/>
    <w:p>
      <w:pPr>
        <w:spacing w:after="0"/>
        <w:ind w:left="0"/>
        <w:jc w:val="left"/>
      </w:pPr>
      <w:r>
        <w:rPr>
          <w:rFonts w:ascii="Times New Roman"/>
          <w:b/>
          <w:i w:val="false"/>
          <w:color w:val="000000"/>
        </w:rPr>
        <w:t xml:space="preserve"> 
Журнал</w:t>
      </w:r>
      <w:r>
        <w:br/>
      </w:r>
      <w:r>
        <w:rPr>
          <w:rFonts w:ascii="Times New Roman"/>
          <w:b/>
          <w:i w:val="false"/>
          <w:color w:val="000000"/>
        </w:rPr>
        <w:t>
учета наркотических средств, психотропных веществ и прекурсоров</w:t>
      </w:r>
      <w:r>
        <w:br/>
      </w:r>
      <w:r>
        <w:rPr>
          <w:rFonts w:ascii="Times New Roman"/>
          <w:b/>
          <w:i w:val="false"/>
          <w:color w:val="000000"/>
        </w:rPr>
        <w:t>
на аптечных складах</w:t>
      </w:r>
    </w:p>
    <w:bookmarkEnd w:id="38"/>
    <w:p>
      <w:pPr>
        <w:spacing w:after="0"/>
        <w:ind w:left="0"/>
        <w:jc w:val="both"/>
      </w:pPr>
      <w:r>
        <w:rPr>
          <w:rFonts w:ascii="Times New Roman"/>
          <w:b w:val="false"/>
          <w:i w:val="false"/>
          <w:color w:val="000000"/>
          <w:sz w:val="28"/>
        </w:rPr>
        <w:t>Название организации ______________________________________________</w:t>
      </w:r>
      <w:r>
        <w:br/>
      </w:r>
      <w:r>
        <w:rPr>
          <w:rFonts w:ascii="Times New Roman"/>
          <w:b w:val="false"/>
          <w:i w:val="false"/>
          <w:color w:val="000000"/>
          <w:sz w:val="28"/>
        </w:rPr>
        <w:t>
Наименование лекарственного средства ______________________________</w:t>
      </w:r>
      <w:r>
        <w:br/>
      </w:r>
      <w:r>
        <w:rPr>
          <w:rFonts w:ascii="Times New Roman"/>
          <w:b w:val="false"/>
          <w:i w:val="false"/>
          <w:color w:val="000000"/>
          <w:sz w:val="28"/>
        </w:rPr>
        <w:t>
Единица измерения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950"/>
        <w:gridCol w:w="1209"/>
        <w:gridCol w:w="1404"/>
        <w:gridCol w:w="1033"/>
        <w:gridCol w:w="1404"/>
        <w:gridCol w:w="1580"/>
        <w:gridCol w:w="1755"/>
        <w:gridCol w:w="1190"/>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начало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w:t>
            </w:r>
            <w:r>
              <w:br/>
            </w:r>
            <w:r>
              <w:rPr>
                <w:rFonts w:ascii="Times New Roman"/>
                <w:b w:val="false"/>
                <w:i w:val="false"/>
                <w:color w:val="000000"/>
                <w:sz w:val="20"/>
              </w:rPr>
              <w:t>
</w:t>
            </w:r>
            <w:r>
              <w:rPr>
                <w:rFonts w:ascii="Times New Roman"/>
                <w:b w:val="false"/>
                <w:i w:val="false"/>
                <w:color w:val="000000"/>
                <w:sz w:val="20"/>
              </w:rPr>
              <w:t>месяц по</w:t>
            </w:r>
            <w:r>
              <w:br/>
            </w:r>
            <w:r>
              <w:rPr>
                <w:rFonts w:ascii="Times New Roman"/>
                <w:b w:val="false"/>
                <w:i w:val="false"/>
                <w:color w:val="000000"/>
                <w:sz w:val="20"/>
              </w:rPr>
              <w:t>
</w:t>
            </w:r>
            <w:r>
              <w:rPr>
                <w:rFonts w:ascii="Times New Roman"/>
                <w:b w:val="false"/>
                <w:i w:val="false"/>
                <w:color w:val="000000"/>
                <w:sz w:val="20"/>
              </w:rPr>
              <w:t>приходу с</w:t>
            </w:r>
            <w:r>
              <w:br/>
            </w:r>
            <w:r>
              <w:rPr>
                <w:rFonts w:ascii="Times New Roman"/>
                <w:b w:val="false"/>
                <w:i w:val="false"/>
                <w:color w:val="000000"/>
                <w:sz w:val="20"/>
              </w:rPr>
              <w:t>
</w:t>
            </w:r>
            <w:r>
              <w:rPr>
                <w:rFonts w:ascii="Times New Roman"/>
                <w:b w:val="false"/>
                <w:i w:val="false"/>
                <w:color w:val="000000"/>
                <w:sz w:val="20"/>
              </w:rPr>
              <w:t>остатком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кого</w:t>
            </w:r>
            <w:r>
              <w:br/>
            </w:r>
            <w:r>
              <w:rPr>
                <w:rFonts w:ascii="Times New Roman"/>
                <w:b w:val="false"/>
                <w:i w:val="false"/>
                <w:color w:val="000000"/>
                <w:sz w:val="20"/>
              </w:rPr>
              <w:t>
</w:t>
            </w:r>
            <w:r>
              <w:rPr>
                <w:rFonts w:ascii="Times New Roman"/>
                <w:b w:val="false"/>
                <w:i w:val="false"/>
                <w:color w:val="000000"/>
                <w:sz w:val="20"/>
              </w:rPr>
              <w:t>получено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и дата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отпущено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r>
              <w:br/>
            </w:r>
            <w:r>
              <w:rPr>
                <w:rFonts w:ascii="Times New Roman"/>
                <w:b w:val="false"/>
                <w:i w:val="false"/>
                <w:color w:val="000000"/>
                <w:sz w:val="20"/>
              </w:rPr>
              <w:t>
</w:t>
            </w:r>
            <w:r>
              <w:rPr>
                <w:rFonts w:ascii="Times New Roman"/>
                <w:b w:val="false"/>
                <w:i w:val="false"/>
                <w:color w:val="000000"/>
                <w:sz w:val="20"/>
              </w:rPr>
              <w:t>и дата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2977"/>
        <w:gridCol w:w="6659"/>
      </w:tblGrid>
      <w:tr>
        <w:trPr>
          <w:trHeight w:val="31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 за месяц</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материально-ответственного лица</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3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39"/>
    <w:bookmarkStart w:name="z141" w:id="40"/>
    <w:p>
      <w:pPr>
        <w:spacing w:after="0"/>
        <w:ind w:left="0"/>
        <w:jc w:val="left"/>
      </w:pPr>
      <w:r>
        <w:rPr>
          <w:rFonts w:ascii="Times New Roman"/>
          <w:b/>
          <w:i w:val="false"/>
          <w:color w:val="000000"/>
        </w:rPr>
        <w:t xml:space="preserve"> 
Журнал</w:t>
      </w:r>
      <w:r>
        <w:br/>
      </w:r>
      <w:r>
        <w:rPr>
          <w:rFonts w:ascii="Times New Roman"/>
          <w:b/>
          <w:i w:val="false"/>
          <w:color w:val="000000"/>
        </w:rPr>
        <w:t>
учета лекарственных средств, содержащих наркотические средства,</w:t>
      </w:r>
      <w:r>
        <w:br/>
      </w:r>
      <w:r>
        <w:rPr>
          <w:rFonts w:ascii="Times New Roman"/>
          <w:b/>
          <w:i w:val="false"/>
          <w:color w:val="000000"/>
        </w:rPr>
        <w:t>
психотропные вещества и прекурсоры в отделениях и кабинетах</w:t>
      </w:r>
    </w:p>
    <w:bookmarkEnd w:id="40"/>
    <w:p>
      <w:pPr>
        <w:spacing w:after="0"/>
        <w:ind w:left="0"/>
        <w:jc w:val="both"/>
      </w:pPr>
      <w:r>
        <w:rPr>
          <w:rFonts w:ascii="Times New Roman"/>
          <w:b w:val="false"/>
          <w:i w:val="false"/>
          <w:color w:val="000000"/>
          <w:sz w:val="28"/>
        </w:rPr>
        <w:t>Название организации здравоохранения</w:t>
      </w:r>
      <w:r>
        <w:br/>
      </w:r>
      <w:r>
        <w:rPr>
          <w:rFonts w:ascii="Times New Roman"/>
          <w:b w:val="false"/>
          <w:i w:val="false"/>
          <w:color w:val="000000"/>
          <w:sz w:val="28"/>
        </w:rPr>
        <w:t>
________________________________________</w:t>
      </w:r>
      <w:r>
        <w:br/>
      </w:r>
      <w:r>
        <w:rPr>
          <w:rFonts w:ascii="Times New Roman"/>
          <w:b w:val="false"/>
          <w:i w:val="false"/>
          <w:color w:val="000000"/>
          <w:sz w:val="28"/>
        </w:rPr>
        <w:t>
Отделение (кабинет)_______________________________________________</w:t>
      </w:r>
      <w:r>
        <w:br/>
      </w:r>
      <w:r>
        <w:rPr>
          <w:rFonts w:ascii="Times New Roman"/>
          <w:b w:val="false"/>
          <w:i w:val="false"/>
          <w:color w:val="000000"/>
          <w:sz w:val="28"/>
        </w:rPr>
        <w:t>
Наименование средства, дозировка, фасовка_________________________</w:t>
      </w:r>
      <w:r>
        <w:br/>
      </w:r>
      <w:r>
        <w:rPr>
          <w:rFonts w:ascii="Times New Roman"/>
          <w:b w:val="false"/>
          <w:i w:val="false"/>
          <w:color w:val="000000"/>
          <w:sz w:val="28"/>
        </w:rPr>
        <w:t>
Единица измерения_______________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561"/>
        <w:gridCol w:w="888"/>
        <w:gridCol w:w="1796"/>
        <w:gridCol w:w="1274"/>
        <w:gridCol w:w="888"/>
        <w:gridCol w:w="1269"/>
        <w:gridCol w:w="1970"/>
        <w:gridCol w:w="1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отпустившего</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получившего</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получения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получено,</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получившего</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4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41"/>
    <w:bookmarkStart w:name="z143" w:id="42"/>
    <w:p>
      <w:pPr>
        <w:spacing w:after="0"/>
        <w:ind w:left="0"/>
        <w:jc w:val="left"/>
      </w:pPr>
      <w:r>
        <w:rPr>
          <w:rFonts w:ascii="Times New Roman"/>
          <w:b/>
          <w:i w:val="false"/>
          <w:color w:val="000000"/>
        </w:rPr>
        <w:t xml:space="preserve"> 
Журнал</w:t>
      </w:r>
      <w:r>
        <w:br/>
      </w:r>
      <w:r>
        <w:rPr>
          <w:rFonts w:ascii="Times New Roman"/>
          <w:b/>
          <w:i w:val="false"/>
          <w:color w:val="000000"/>
        </w:rPr>
        <w:t>
учета наркотических средств, психотропных веществ и</w:t>
      </w:r>
      <w:r>
        <w:br/>
      </w:r>
      <w:r>
        <w:rPr>
          <w:rFonts w:ascii="Times New Roman"/>
          <w:b/>
          <w:i w:val="false"/>
          <w:color w:val="000000"/>
        </w:rPr>
        <w:t>
прекурсоров, подлежащих предметно-количественному учету в</w:t>
      </w:r>
      <w:r>
        <w:br/>
      </w:r>
      <w:r>
        <w:rPr>
          <w:rFonts w:ascii="Times New Roman"/>
          <w:b/>
          <w:i w:val="false"/>
          <w:color w:val="000000"/>
        </w:rPr>
        <w:t>
аптеке</w:t>
      </w:r>
    </w:p>
    <w:bookmarkEnd w:id="42"/>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Наименование препарата, дозировка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980"/>
        <w:gridCol w:w="1881"/>
        <w:gridCol w:w="1419"/>
        <w:gridCol w:w="1511"/>
        <w:gridCol w:w="1049"/>
        <w:gridCol w:w="1382"/>
        <w:gridCol w:w="262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1-е число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приход с</w:t>
            </w:r>
            <w:r>
              <w:br/>
            </w:r>
            <w:r>
              <w:rPr>
                <w:rFonts w:ascii="Times New Roman"/>
                <w:b w:val="false"/>
                <w:i w:val="false"/>
                <w:color w:val="000000"/>
                <w:sz w:val="20"/>
              </w:rPr>
              <w:t>
</w:t>
            </w:r>
            <w:r>
              <w:rPr>
                <w:rFonts w:ascii="Times New Roman"/>
                <w:b w:val="false"/>
                <w:i w:val="false"/>
                <w:color w:val="000000"/>
                <w:sz w:val="20"/>
              </w:rPr>
              <w:t>остатком</w:t>
            </w:r>
            <w:r>
              <w:br/>
            </w:r>
            <w:r>
              <w:rPr>
                <w:rFonts w:ascii="Times New Roman"/>
                <w:b w:val="false"/>
                <w:i w:val="false"/>
                <w:color w:val="000000"/>
                <w:sz w:val="20"/>
              </w:rPr>
              <w:t>
</w:t>
            </w:r>
            <w:r>
              <w:rPr>
                <w:rFonts w:ascii="Times New Roman"/>
                <w:b w:val="false"/>
                <w:i w:val="false"/>
                <w:color w:val="000000"/>
                <w:sz w:val="20"/>
              </w:rPr>
              <w:t>за месяц</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расхода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w:t>
            </w:r>
            <w:r>
              <w:br/>
            </w:r>
            <w:r>
              <w:rPr>
                <w:rFonts w:ascii="Times New Roman"/>
                <w:b w:val="false"/>
                <w:i w:val="false"/>
                <w:color w:val="000000"/>
                <w:sz w:val="20"/>
              </w:rPr>
              <w:t>
</w:t>
            </w:r>
            <w:r>
              <w:rPr>
                <w:rFonts w:ascii="Times New Roman"/>
                <w:b w:val="false"/>
                <w:i w:val="false"/>
                <w:color w:val="000000"/>
                <w:sz w:val="20"/>
              </w:rPr>
              <w:t>и дата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w:t>
            </w:r>
            <w:r>
              <w:br/>
            </w:r>
            <w:r>
              <w:rPr>
                <w:rFonts w:ascii="Times New Roman"/>
                <w:b w:val="false"/>
                <w:i w:val="false"/>
                <w:color w:val="000000"/>
                <w:sz w:val="20"/>
              </w:rPr>
              <w:t>
</w:t>
            </w:r>
            <w:r>
              <w:rPr>
                <w:rFonts w:ascii="Times New Roman"/>
                <w:b w:val="false"/>
                <w:i w:val="false"/>
                <w:color w:val="000000"/>
                <w:sz w:val="20"/>
              </w:rPr>
              <w:t>и дата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амбулаторной</w:t>
            </w:r>
            <w:r>
              <w:br/>
            </w:r>
            <w:r>
              <w:rPr>
                <w:rFonts w:ascii="Times New Roman"/>
                <w:b w:val="false"/>
                <w:i w:val="false"/>
                <w:color w:val="000000"/>
                <w:sz w:val="20"/>
              </w:rPr>
              <w:t>
</w:t>
            </w:r>
            <w:r>
              <w:rPr>
                <w:rFonts w:ascii="Times New Roman"/>
                <w:b w:val="false"/>
                <w:i w:val="false"/>
                <w:color w:val="000000"/>
                <w:sz w:val="20"/>
              </w:rPr>
              <w:t>рецептуре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стационарам</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991"/>
        <w:gridCol w:w="1357"/>
        <w:gridCol w:w="1357"/>
        <w:gridCol w:w="1358"/>
        <w:gridCol w:w="1358"/>
        <w:gridCol w:w="1184"/>
        <w:gridCol w:w="1184"/>
        <w:gridCol w:w="1358"/>
        <w:gridCol w:w="130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тд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8"/>
        <w:gridCol w:w="4048"/>
        <w:gridCol w:w="2531"/>
        <w:gridCol w:w="2371"/>
      </w:tblGrid>
      <w:tr>
        <w:trPr>
          <w:trHeight w:val="315"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за месяц по</w:t>
            </w:r>
            <w:r>
              <w:br/>
            </w:r>
            <w:r>
              <w:rPr>
                <w:rFonts w:ascii="Times New Roman"/>
                <w:b w:val="false"/>
                <w:i w:val="false"/>
                <w:color w:val="000000"/>
                <w:sz w:val="20"/>
              </w:rPr>
              <w:t>
</w:t>
            </w:r>
            <w:r>
              <w:rPr>
                <w:rFonts w:ascii="Times New Roman"/>
                <w:b w:val="false"/>
                <w:i w:val="false"/>
                <w:color w:val="000000"/>
                <w:sz w:val="20"/>
              </w:rPr>
              <w:t>каждому виду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 месяц по всем</w:t>
            </w:r>
            <w:r>
              <w:br/>
            </w:r>
            <w:r>
              <w:rPr>
                <w:rFonts w:ascii="Times New Roman"/>
                <w:b w:val="false"/>
                <w:i w:val="false"/>
                <w:color w:val="000000"/>
                <w:sz w:val="20"/>
              </w:rPr>
              <w:t>
</w:t>
            </w:r>
            <w:r>
              <w:rPr>
                <w:rFonts w:ascii="Times New Roman"/>
                <w:b w:val="false"/>
                <w:i w:val="false"/>
                <w:color w:val="000000"/>
                <w:sz w:val="20"/>
              </w:rPr>
              <w:t>видам расхода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w:t>
            </w:r>
            <w:r>
              <w:br/>
            </w:r>
            <w:r>
              <w:rPr>
                <w:rFonts w:ascii="Times New Roman"/>
                <w:b w:val="false"/>
                <w:i w:val="false"/>
                <w:color w:val="000000"/>
                <w:sz w:val="20"/>
              </w:rPr>
              <w:t>
</w:t>
            </w:r>
            <w:r>
              <w:rPr>
                <w:rFonts w:ascii="Times New Roman"/>
                <w:b w:val="false"/>
                <w:i w:val="false"/>
                <w:color w:val="000000"/>
                <w:sz w:val="20"/>
              </w:rPr>
              <w:t>месяца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остаток</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4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43"/>
    <w:bookmarkStart w:name="z147" w:id="44"/>
    <w:p>
      <w:pPr>
        <w:spacing w:after="0"/>
        <w:ind w:left="0"/>
        <w:jc w:val="left"/>
      </w:pPr>
      <w:r>
        <w:rPr>
          <w:rFonts w:ascii="Times New Roman"/>
          <w:b/>
          <w:i w:val="false"/>
          <w:color w:val="000000"/>
        </w:rPr>
        <w:t xml:space="preserve"> 
Журнал</w:t>
      </w:r>
      <w:r>
        <w:br/>
      </w:r>
      <w:r>
        <w:rPr>
          <w:rFonts w:ascii="Times New Roman"/>
          <w:b/>
          <w:i w:val="false"/>
          <w:color w:val="000000"/>
        </w:rPr>
        <w:t>
учета лекарственных средств, содержащих наркотические средства,</w:t>
      </w:r>
      <w:r>
        <w:br/>
      </w:r>
      <w:r>
        <w:rPr>
          <w:rFonts w:ascii="Times New Roman"/>
          <w:b/>
          <w:i w:val="false"/>
          <w:color w:val="000000"/>
        </w:rPr>
        <w:t>
психотропные вещества и прекурсоры на постах медицинских сестер</w:t>
      </w:r>
    </w:p>
    <w:bookmarkEnd w:id="44"/>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Название организации здравоохранения</w:t>
      </w:r>
      <w:r>
        <w:br/>
      </w:r>
      <w:r>
        <w:rPr>
          <w:rFonts w:ascii="Times New Roman"/>
          <w:b w:val="false"/>
          <w:i w:val="false"/>
          <w:color w:val="000000"/>
          <w:sz w:val="28"/>
        </w:rPr>
        <w:t>
Наименование средства, дозировка, фасовка___________________________</w:t>
      </w:r>
      <w:r>
        <w:br/>
      </w:r>
      <w:r>
        <w:rPr>
          <w:rFonts w:ascii="Times New Roman"/>
          <w:b w:val="false"/>
          <w:i w:val="false"/>
          <w:color w:val="000000"/>
          <w:sz w:val="28"/>
        </w:rPr>
        <w:t>
Единица измерения_____________________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617"/>
        <w:gridCol w:w="990"/>
        <w:gridCol w:w="1628"/>
        <w:gridCol w:w="1359"/>
        <w:gridCol w:w="1623"/>
        <w:gridCol w:w="1156"/>
        <w:gridCol w:w="1549"/>
        <w:gridCol w:w="17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получения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получено, №</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подпись</w:t>
            </w:r>
            <w:r>
              <w:br/>
            </w:r>
            <w:r>
              <w:rPr>
                <w:rFonts w:ascii="Times New Roman"/>
                <w:b w:val="false"/>
                <w:i w:val="false"/>
                <w:color w:val="000000"/>
                <w:sz w:val="20"/>
              </w:rPr>
              <w:t>
</w:t>
            </w:r>
            <w:r>
              <w:rPr>
                <w:rFonts w:ascii="Times New Roman"/>
                <w:b w:val="false"/>
                <w:i w:val="false"/>
                <w:color w:val="000000"/>
                <w:sz w:val="20"/>
              </w:rPr>
              <w:t>получившего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истории</w:t>
            </w:r>
            <w:r>
              <w:br/>
            </w:r>
            <w:r>
              <w:rPr>
                <w:rFonts w:ascii="Times New Roman"/>
                <w:b w:val="false"/>
                <w:i w:val="false"/>
                <w:color w:val="000000"/>
                <w:sz w:val="20"/>
              </w:rPr>
              <w:t>
</w:t>
            </w:r>
            <w:r>
              <w:rPr>
                <w:rFonts w:ascii="Times New Roman"/>
                <w:b w:val="false"/>
                <w:i w:val="false"/>
                <w:color w:val="000000"/>
                <w:sz w:val="20"/>
              </w:rPr>
              <w:t>болезни и</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больного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выдавшего</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4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45"/>
    <w:bookmarkStart w:name="z149" w:id="46"/>
    <w:p>
      <w:pPr>
        <w:spacing w:after="0"/>
        <w:ind w:left="0"/>
        <w:jc w:val="left"/>
      </w:pPr>
      <w:r>
        <w:rPr>
          <w:rFonts w:ascii="Times New Roman"/>
          <w:b/>
          <w:i w:val="false"/>
          <w:color w:val="000000"/>
        </w:rPr>
        <w:t xml:space="preserve"> 
Журнал</w:t>
      </w:r>
      <w:r>
        <w:br/>
      </w:r>
      <w:r>
        <w:rPr>
          <w:rFonts w:ascii="Times New Roman"/>
          <w:b/>
          <w:i w:val="false"/>
          <w:color w:val="000000"/>
        </w:rPr>
        <w:t>
учета лекарственных средств, содержащих наркотические средства,</w:t>
      </w:r>
      <w:r>
        <w:br/>
      </w:r>
      <w:r>
        <w:rPr>
          <w:rFonts w:ascii="Times New Roman"/>
          <w:b/>
          <w:i w:val="false"/>
          <w:color w:val="000000"/>
        </w:rPr>
        <w:t>
психотропные вещества и прекурсоры, поступающих в испытательную</w:t>
      </w:r>
      <w:r>
        <w:br/>
      </w:r>
      <w:r>
        <w:rPr>
          <w:rFonts w:ascii="Times New Roman"/>
          <w:b/>
          <w:i w:val="false"/>
          <w:color w:val="000000"/>
        </w:rPr>
        <w:t>
лабораторию (центр) для анализа</w:t>
      </w:r>
    </w:p>
    <w:bookmarkEnd w:id="46"/>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Название испытательной лаборатории (центра)</w:t>
      </w:r>
      <w:r>
        <w:br/>
      </w:r>
      <w:r>
        <w:rPr>
          <w:rFonts w:ascii="Times New Roman"/>
          <w:b w:val="false"/>
          <w:i w:val="false"/>
          <w:color w:val="000000"/>
          <w:sz w:val="28"/>
        </w:rPr>
        <w:t>
Наименование средства ________________________________</w:t>
      </w:r>
      <w:r>
        <w:br/>
      </w:r>
      <w:r>
        <w:rPr>
          <w:rFonts w:ascii="Times New Roman"/>
          <w:b w:val="false"/>
          <w:i w:val="false"/>
          <w:color w:val="000000"/>
          <w:sz w:val="28"/>
        </w:rPr>
        <w:t>
Единица измерения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572"/>
        <w:gridCol w:w="1573"/>
        <w:gridCol w:w="1002"/>
        <w:gridCol w:w="1376"/>
        <w:gridCol w:w="1199"/>
        <w:gridCol w:w="1199"/>
        <w:gridCol w:w="1751"/>
        <w:gridCol w:w="23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r>
              <w:rPr>
                <w:rFonts w:ascii="Times New Roman"/>
                <w:b w:val="false"/>
                <w:i w:val="false"/>
                <w:color w:val="000000"/>
                <w:sz w:val="20"/>
              </w:rPr>
              <w:t>т.е. №</w:t>
            </w:r>
            <w:r>
              <w:br/>
            </w:r>
            <w:r>
              <w:rPr>
                <w:rFonts w:ascii="Times New Roman"/>
                <w:b w:val="false"/>
                <w:i w:val="false"/>
                <w:color w:val="000000"/>
                <w:sz w:val="20"/>
              </w:rPr>
              <w:t>
</w:t>
            </w:r>
            <w:r>
              <w:rPr>
                <w:rFonts w:ascii="Times New Roman"/>
                <w:b w:val="false"/>
                <w:i w:val="false"/>
                <w:color w:val="000000"/>
                <w:sz w:val="20"/>
              </w:rPr>
              <w:t>анализа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кого</w:t>
            </w:r>
            <w:r>
              <w:br/>
            </w:r>
            <w:r>
              <w:rPr>
                <w:rFonts w:ascii="Times New Roman"/>
                <w:b w:val="false"/>
                <w:i w:val="false"/>
                <w:color w:val="000000"/>
                <w:sz w:val="20"/>
              </w:rPr>
              <w:t>
</w:t>
            </w:r>
            <w:r>
              <w:rPr>
                <w:rFonts w:ascii="Times New Roman"/>
                <w:b w:val="false"/>
                <w:i w:val="false"/>
                <w:color w:val="000000"/>
                <w:sz w:val="20"/>
              </w:rPr>
              <w:t>получено №</w:t>
            </w:r>
            <w:r>
              <w:br/>
            </w:r>
            <w:r>
              <w:rPr>
                <w:rFonts w:ascii="Times New Roman"/>
                <w:b w:val="false"/>
                <w:i w:val="false"/>
                <w:color w:val="000000"/>
                <w:sz w:val="20"/>
              </w:rPr>
              <w:t>
</w:t>
            </w:r>
            <w:r>
              <w:rPr>
                <w:rFonts w:ascii="Times New Roman"/>
                <w:b w:val="false"/>
                <w:i w:val="false"/>
                <w:color w:val="000000"/>
                <w:sz w:val="20"/>
              </w:rPr>
              <w:t>документа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серии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r>
              <w:br/>
            </w:r>
            <w:r>
              <w:rPr>
                <w:rFonts w:ascii="Times New Roman"/>
                <w:b w:val="false"/>
                <w:i w:val="false"/>
                <w:color w:val="000000"/>
                <w:sz w:val="20"/>
              </w:rPr>
              <w:t>
</w:t>
            </w:r>
            <w:r>
              <w:rPr>
                <w:rFonts w:ascii="Times New Roman"/>
                <w:b w:val="false"/>
                <w:i w:val="false"/>
                <w:color w:val="000000"/>
                <w:sz w:val="20"/>
              </w:rPr>
              <w:t>получено,</w:t>
            </w:r>
            <w:r>
              <w:br/>
            </w:r>
            <w:r>
              <w:rPr>
                <w:rFonts w:ascii="Times New Roman"/>
                <w:b w:val="false"/>
                <w:i w:val="false"/>
                <w:color w:val="000000"/>
                <w:sz w:val="20"/>
              </w:rPr>
              <w:t>
</w:t>
            </w:r>
            <w:r>
              <w:rPr>
                <w:rFonts w:ascii="Times New Roman"/>
                <w:b w:val="false"/>
                <w:i w:val="false"/>
                <w:color w:val="000000"/>
                <w:sz w:val="20"/>
              </w:rPr>
              <w:t>ед.изм.</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испыта-</w:t>
            </w:r>
            <w:r>
              <w:br/>
            </w:r>
            <w:r>
              <w:rPr>
                <w:rFonts w:ascii="Times New Roman"/>
                <w:b w:val="false"/>
                <w:i w:val="false"/>
                <w:color w:val="000000"/>
                <w:sz w:val="20"/>
              </w:rPr>
              <w:t>
</w:t>
            </w:r>
            <w:r>
              <w:rPr>
                <w:rFonts w:ascii="Times New Roman"/>
                <w:b w:val="false"/>
                <w:i w:val="false"/>
                <w:color w:val="000000"/>
                <w:sz w:val="20"/>
              </w:rPr>
              <w:t>ния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получившего</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963"/>
        <w:gridCol w:w="1765"/>
        <w:gridCol w:w="1209"/>
        <w:gridCol w:w="1765"/>
        <w:gridCol w:w="1587"/>
        <w:gridCol w:w="1765"/>
        <w:gridCol w:w="19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Израсходо-</w:t>
            </w:r>
            <w:r>
              <w:br/>
            </w:r>
            <w:r>
              <w:rPr>
                <w:rFonts w:ascii="Times New Roman"/>
                <w:b w:val="false"/>
                <w:i w:val="false"/>
                <w:color w:val="000000"/>
                <w:sz w:val="20"/>
              </w:rPr>
              <w:t>
</w:t>
            </w:r>
            <w:r>
              <w:rPr>
                <w:rFonts w:ascii="Times New Roman"/>
                <w:b w:val="false"/>
                <w:i w:val="false"/>
                <w:color w:val="000000"/>
                <w:sz w:val="20"/>
              </w:rPr>
              <w:t>ванное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 анализ</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испытаний,</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испытаний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заполнения</w:t>
            </w:r>
            <w:r>
              <w:br/>
            </w:r>
            <w:r>
              <w:rPr>
                <w:rFonts w:ascii="Times New Roman"/>
                <w:b w:val="false"/>
                <w:i w:val="false"/>
                <w:color w:val="000000"/>
                <w:sz w:val="20"/>
              </w:rPr>
              <w:t>
</w:t>
            </w:r>
            <w:r>
              <w:rPr>
                <w:rFonts w:ascii="Times New Roman"/>
                <w:b w:val="false"/>
                <w:i w:val="false"/>
                <w:color w:val="000000"/>
                <w:sz w:val="20"/>
              </w:rPr>
              <w:t>и расписка</w:t>
            </w:r>
            <w:r>
              <w:br/>
            </w:r>
            <w:r>
              <w:rPr>
                <w:rFonts w:ascii="Times New Roman"/>
                <w:b w:val="false"/>
                <w:i w:val="false"/>
                <w:color w:val="000000"/>
                <w:sz w:val="20"/>
              </w:rPr>
              <w:t>
</w:t>
            </w:r>
            <w:r>
              <w:rPr>
                <w:rFonts w:ascii="Times New Roman"/>
                <w:b w:val="false"/>
                <w:i w:val="false"/>
                <w:color w:val="000000"/>
                <w:sz w:val="20"/>
              </w:rPr>
              <w:t>аналитика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анализа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от</w:t>
            </w:r>
            <w:r>
              <w:br/>
            </w:r>
            <w:r>
              <w:rPr>
                <w:rFonts w:ascii="Times New Roman"/>
                <w:b w:val="false"/>
                <w:i w:val="false"/>
                <w:color w:val="000000"/>
                <w:sz w:val="20"/>
              </w:rPr>
              <w:t>
</w:t>
            </w:r>
            <w:r>
              <w:rPr>
                <w:rFonts w:ascii="Times New Roman"/>
                <w:b w:val="false"/>
                <w:i w:val="false"/>
                <w:color w:val="000000"/>
                <w:sz w:val="20"/>
              </w:rPr>
              <w:t>анализа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r>
              <w:br/>
            </w:r>
            <w:r>
              <w:rPr>
                <w:rFonts w:ascii="Times New Roman"/>
                <w:b w:val="false"/>
                <w:i w:val="false"/>
                <w:color w:val="000000"/>
                <w:sz w:val="20"/>
              </w:rPr>
              <w:t>
</w:t>
            </w:r>
            <w:r>
              <w:rPr>
                <w:rFonts w:ascii="Times New Roman"/>
                <w:b w:val="false"/>
                <w:i w:val="false"/>
                <w:color w:val="000000"/>
                <w:sz w:val="20"/>
              </w:rPr>
              <w:t>принявшего</w:t>
            </w:r>
            <w:r>
              <w:br/>
            </w:r>
            <w:r>
              <w:rPr>
                <w:rFonts w:ascii="Times New Roman"/>
                <w:b w:val="false"/>
                <w:i w:val="false"/>
                <w:color w:val="000000"/>
                <w:sz w:val="20"/>
              </w:rPr>
              <w:t>
</w:t>
            </w:r>
            <w:r>
              <w:rPr>
                <w:rFonts w:ascii="Times New Roman"/>
                <w:b w:val="false"/>
                <w:i w:val="false"/>
                <w:color w:val="000000"/>
                <w:sz w:val="20"/>
              </w:rPr>
              <w:t>остатки</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передаче в</w:t>
            </w:r>
            <w:r>
              <w:br/>
            </w:r>
            <w:r>
              <w:rPr>
                <w:rFonts w:ascii="Times New Roman"/>
                <w:b w:val="false"/>
                <w:i w:val="false"/>
                <w:color w:val="000000"/>
                <w:sz w:val="20"/>
              </w:rPr>
              <w:t>
</w:t>
            </w:r>
            <w:r>
              <w:rPr>
                <w:rFonts w:ascii="Times New Roman"/>
                <w:b w:val="false"/>
                <w:i w:val="false"/>
                <w:color w:val="000000"/>
                <w:sz w:val="20"/>
              </w:rPr>
              <w:t>аптечную</w:t>
            </w:r>
            <w:r>
              <w:br/>
            </w:r>
            <w:r>
              <w:rPr>
                <w:rFonts w:ascii="Times New Roman"/>
                <w:b w:val="false"/>
                <w:i w:val="false"/>
                <w:color w:val="000000"/>
                <w:sz w:val="20"/>
              </w:rPr>
              <w:t>
</w:t>
            </w:r>
            <w:r>
              <w:rPr>
                <w:rFonts w:ascii="Times New Roman"/>
                <w:b w:val="false"/>
                <w:i w:val="false"/>
                <w:color w:val="000000"/>
                <w:sz w:val="20"/>
              </w:rPr>
              <w:t>орган. или</w:t>
            </w:r>
            <w:r>
              <w:br/>
            </w:r>
            <w:r>
              <w:rPr>
                <w:rFonts w:ascii="Times New Roman"/>
                <w:b w:val="false"/>
                <w:i w:val="false"/>
                <w:color w:val="000000"/>
                <w:sz w:val="20"/>
              </w:rPr>
              <w:t>
</w:t>
            </w:r>
            <w:r>
              <w:rPr>
                <w:rFonts w:ascii="Times New Roman"/>
                <w:b w:val="false"/>
                <w:i w:val="false"/>
                <w:color w:val="000000"/>
                <w:sz w:val="20"/>
              </w:rPr>
              <w:t>уничтожении</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акта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зав.</w:t>
            </w:r>
            <w:r>
              <w:br/>
            </w:r>
            <w:r>
              <w:rPr>
                <w:rFonts w:ascii="Times New Roman"/>
                <w:b w:val="false"/>
                <w:i w:val="false"/>
                <w:color w:val="000000"/>
                <w:sz w:val="20"/>
              </w:rPr>
              <w:t>
</w:t>
            </w:r>
            <w:r>
              <w:rPr>
                <w:rFonts w:ascii="Times New Roman"/>
                <w:b w:val="false"/>
                <w:i w:val="false"/>
                <w:color w:val="000000"/>
                <w:sz w:val="20"/>
              </w:rPr>
              <w:t>лабораторией</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4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47"/>
    <w:bookmarkStart w:name="z152" w:id="48"/>
    <w:p>
      <w:pPr>
        <w:spacing w:after="0"/>
        <w:ind w:left="0"/>
        <w:jc w:val="left"/>
      </w:pPr>
      <w:r>
        <w:rPr>
          <w:rFonts w:ascii="Times New Roman"/>
          <w:b/>
          <w:i w:val="false"/>
          <w:color w:val="000000"/>
        </w:rPr>
        <w:t xml:space="preserve"> 
Журнал</w:t>
      </w:r>
      <w:r>
        <w:br/>
      </w:r>
      <w:r>
        <w:rPr>
          <w:rFonts w:ascii="Times New Roman"/>
          <w:b/>
          <w:i w:val="false"/>
          <w:color w:val="000000"/>
        </w:rPr>
        <w:t>
учета наркотических средств, психотропных веществ, прекурсоров</w:t>
      </w:r>
      <w:r>
        <w:br/>
      </w:r>
      <w:r>
        <w:rPr>
          <w:rFonts w:ascii="Times New Roman"/>
          <w:b/>
          <w:i w:val="false"/>
          <w:color w:val="000000"/>
        </w:rPr>
        <w:t>
в научных организациях и организациях образования в области</w:t>
      </w:r>
      <w:r>
        <w:br/>
      </w:r>
      <w:r>
        <w:rPr>
          <w:rFonts w:ascii="Times New Roman"/>
          <w:b/>
          <w:i w:val="false"/>
          <w:color w:val="000000"/>
        </w:rPr>
        <w:t>
здравоохранения</w:t>
      </w:r>
    </w:p>
    <w:bookmarkEnd w:id="48"/>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Наименование __________________________________________</w:t>
      </w:r>
      <w:r>
        <w:br/>
      </w:r>
      <w:r>
        <w:rPr>
          <w:rFonts w:ascii="Times New Roman"/>
          <w:b w:val="false"/>
          <w:i w:val="false"/>
          <w:color w:val="000000"/>
          <w:sz w:val="28"/>
        </w:rPr>
        <w:t>
Единица измерения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722"/>
        <w:gridCol w:w="1174"/>
        <w:gridCol w:w="2115"/>
        <w:gridCol w:w="1389"/>
        <w:gridCol w:w="1213"/>
        <w:gridCol w:w="1311"/>
        <w:gridCol w:w="998"/>
        <w:gridCol w:w="1370"/>
        <w:gridCol w:w="1197"/>
        <w:gridCol w:w="1334"/>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r>
              <w:br/>
            </w:r>
            <w:r>
              <w:rPr>
                <w:rFonts w:ascii="Times New Roman"/>
                <w:b w:val="false"/>
                <w:i w:val="false"/>
                <w:color w:val="000000"/>
                <w:sz w:val="20"/>
              </w:rPr>
              <w:t>
</w:t>
            </w:r>
            <w:r>
              <w:rPr>
                <w:rFonts w:ascii="Times New Roman"/>
                <w:b w:val="false"/>
                <w:i w:val="false"/>
                <w:color w:val="000000"/>
                <w:sz w:val="20"/>
              </w:rPr>
              <w:t>и №</w:t>
            </w:r>
            <w:r>
              <w:br/>
            </w:r>
            <w:r>
              <w:rPr>
                <w:rFonts w:ascii="Times New Roman"/>
                <w:b w:val="false"/>
                <w:i w:val="false"/>
                <w:color w:val="000000"/>
                <w:sz w:val="20"/>
              </w:rPr>
              <w:t>
</w:t>
            </w:r>
            <w:r>
              <w:rPr>
                <w:rFonts w:ascii="Times New Roman"/>
                <w:b w:val="false"/>
                <w:i w:val="false"/>
                <w:color w:val="000000"/>
                <w:sz w:val="20"/>
              </w:rPr>
              <w:t>документа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материально</w:t>
            </w:r>
            <w:r>
              <w:br/>
            </w:r>
            <w:r>
              <w:rPr>
                <w:rFonts w:ascii="Times New Roman"/>
                <w:b w:val="false"/>
                <w:i w:val="false"/>
                <w:color w:val="000000"/>
                <w:sz w:val="20"/>
              </w:rPr>
              <w:t>
</w:t>
            </w:r>
            <w:r>
              <w:rPr>
                <w:rFonts w:ascii="Times New Roman"/>
                <w:b w:val="false"/>
                <w:i w:val="false"/>
                <w:color w:val="000000"/>
                <w:sz w:val="20"/>
              </w:rPr>
              <w:t>ответственного</w:t>
            </w:r>
            <w:r>
              <w:br/>
            </w:r>
            <w:r>
              <w:rPr>
                <w:rFonts w:ascii="Times New Roman"/>
                <w:b w:val="false"/>
                <w:i w:val="false"/>
                <w:color w:val="000000"/>
                <w:sz w:val="20"/>
              </w:rPr>
              <w:t>
</w:t>
            </w:r>
            <w:r>
              <w:rPr>
                <w:rFonts w:ascii="Times New Roman"/>
                <w:b w:val="false"/>
                <w:i w:val="false"/>
                <w:color w:val="000000"/>
                <w:sz w:val="20"/>
              </w:rPr>
              <w:t>лица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И.О.</w:t>
            </w:r>
            <w:r>
              <w:br/>
            </w:r>
            <w:r>
              <w:rPr>
                <w:rFonts w:ascii="Times New Roman"/>
                <w:b w:val="false"/>
                <w:i w:val="false"/>
                <w:color w:val="000000"/>
                <w:sz w:val="20"/>
              </w:rPr>
              <w:t>
</w:t>
            </w:r>
            <w:r>
              <w:rPr>
                <w:rFonts w:ascii="Times New Roman"/>
                <w:b w:val="false"/>
                <w:i w:val="false"/>
                <w:color w:val="000000"/>
                <w:sz w:val="20"/>
              </w:rPr>
              <w:t>получив-</w:t>
            </w:r>
            <w:r>
              <w:br/>
            </w:r>
            <w:r>
              <w:rPr>
                <w:rFonts w:ascii="Times New Roman"/>
                <w:b w:val="false"/>
                <w:i w:val="false"/>
                <w:color w:val="000000"/>
                <w:sz w:val="20"/>
              </w:rPr>
              <w:t>
</w:t>
            </w:r>
            <w:r>
              <w:rPr>
                <w:rFonts w:ascii="Times New Roman"/>
                <w:b w:val="false"/>
                <w:i w:val="false"/>
                <w:color w:val="000000"/>
                <w:sz w:val="20"/>
              </w:rPr>
              <w:t>шего</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какие</w:t>
            </w:r>
            <w:r>
              <w:br/>
            </w:r>
            <w:r>
              <w:rPr>
                <w:rFonts w:ascii="Times New Roman"/>
                <w:b w:val="false"/>
                <w:i w:val="false"/>
                <w:color w:val="000000"/>
                <w:sz w:val="20"/>
              </w:rPr>
              <w:t>
</w:t>
            </w:r>
            <w:r>
              <w:rPr>
                <w:rFonts w:ascii="Times New Roman"/>
                <w:b w:val="false"/>
                <w:i w:val="false"/>
                <w:color w:val="000000"/>
                <w:sz w:val="20"/>
              </w:rPr>
              <w:t>цели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получив-</w:t>
            </w:r>
            <w:r>
              <w:br/>
            </w:r>
            <w:r>
              <w:rPr>
                <w:rFonts w:ascii="Times New Roman"/>
                <w:b w:val="false"/>
                <w:i w:val="false"/>
                <w:color w:val="000000"/>
                <w:sz w:val="20"/>
              </w:rPr>
              <w:t>
</w:t>
            </w:r>
            <w:r>
              <w:rPr>
                <w:rFonts w:ascii="Times New Roman"/>
                <w:b w:val="false"/>
                <w:i w:val="false"/>
                <w:color w:val="000000"/>
                <w:sz w:val="20"/>
              </w:rPr>
              <w:t>шего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И.О.</w:t>
            </w:r>
            <w:r>
              <w:br/>
            </w:r>
            <w:r>
              <w:rPr>
                <w:rFonts w:ascii="Times New Roman"/>
                <w:b w:val="false"/>
                <w:i w:val="false"/>
                <w:color w:val="000000"/>
                <w:sz w:val="20"/>
              </w:rPr>
              <w:t>
</w:t>
            </w:r>
            <w:r>
              <w:rPr>
                <w:rFonts w:ascii="Times New Roman"/>
                <w:b w:val="false"/>
                <w:i w:val="false"/>
                <w:color w:val="000000"/>
                <w:sz w:val="20"/>
              </w:rPr>
              <w:t>выдав-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подпись</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4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49"/>
    <w:bookmarkStart w:name="z154" w:id="50"/>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_______________________________</w:t>
      </w:r>
      <w:r>
        <w:br/>
      </w:r>
      <w:r>
        <w:rPr>
          <w:rFonts w:ascii="Times New Roman"/>
          <w:b w:val="false"/>
          <w:i w:val="false"/>
          <w:color w:val="000000"/>
          <w:sz w:val="28"/>
        </w:rPr>
        <w:t>
Ф.И.О. руководителя организации</w:t>
      </w:r>
      <w:r>
        <w:br/>
      </w:r>
      <w:r>
        <w:rPr>
          <w:rFonts w:ascii="Times New Roman"/>
          <w:b w:val="false"/>
          <w:i w:val="false"/>
          <w:color w:val="000000"/>
          <w:sz w:val="28"/>
        </w:rPr>
        <w:t>
«___» ____________ 20_____г.</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Наименование организации    </w:t>
      </w:r>
    </w:p>
    <w:bookmarkEnd w:id="50"/>
    <w:bookmarkStart w:name="z155" w:id="51"/>
    <w:p>
      <w:pPr>
        <w:spacing w:after="0"/>
        <w:ind w:left="0"/>
        <w:jc w:val="left"/>
      </w:pPr>
      <w:r>
        <w:rPr>
          <w:rFonts w:ascii="Times New Roman"/>
          <w:b/>
          <w:i w:val="false"/>
          <w:color w:val="000000"/>
        </w:rPr>
        <w:t xml:space="preserve"> 
АКТ</w:t>
      </w:r>
      <w:r>
        <w:br/>
      </w:r>
      <w:r>
        <w:rPr>
          <w:rFonts w:ascii="Times New Roman"/>
          <w:b/>
          <w:i w:val="false"/>
          <w:color w:val="000000"/>
        </w:rPr>
        <w:t>
сверки наркотических средств, психотропных веществ и</w:t>
      </w:r>
      <w:r>
        <w:br/>
      </w:r>
      <w:r>
        <w:rPr>
          <w:rFonts w:ascii="Times New Roman"/>
          <w:b/>
          <w:i w:val="false"/>
          <w:color w:val="000000"/>
        </w:rPr>
        <w:t>
прекурсоров</w:t>
      </w:r>
      <w:r>
        <w:br/>
      </w:r>
      <w:r>
        <w:rPr>
          <w:rFonts w:ascii="Times New Roman"/>
          <w:b/>
          <w:i w:val="false"/>
          <w:color w:val="000000"/>
        </w:rPr>
        <w:t>
за ___________________месяц 20____года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380"/>
        <w:gridCol w:w="1577"/>
        <w:gridCol w:w="1755"/>
        <w:gridCol w:w="1281"/>
        <w:gridCol w:w="1202"/>
        <w:gridCol w:w="1380"/>
        <w:gridCol w:w="1380"/>
        <w:gridCol w:w="2803"/>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месяца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книжный</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ческий</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между</w:t>
            </w:r>
            <w:r>
              <w:br/>
            </w:r>
            <w:r>
              <w:rPr>
                <w:rFonts w:ascii="Times New Roman"/>
                <w:b w:val="false"/>
                <w:i w:val="false"/>
                <w:color w:val="000000"/>
                <w:sz w:val="20"/>
              </w:rPr>
              <w:t>
</w:t>
            </w:r>
            <w:r>
              <w:rPr>
                <w:rFonts w:ascii="Times New Roman"/>
                <w:b w:val="false"/>
                <w:i w:val="false"/>
                <w:color w:val="000000"/>
                <w:sz w:val="20"/>
              </w:rPr>
              <w:t>фактическим и</w:t>
            </w:r>
            <w:r>
              <w:br/>
            </w:r>
            <w:r>
              <w:rPr>
                <w:rFonts w:ascii="Times New Roman"/>
                <w:b w:val="false"/>
                <w:i w:val="false"/>
                <w:color w:val="000000"/>
                <w:sz w:val="20"/>
              </w:rPr>
              <w:t>
</w:t>
            </w:r>
            <w:r>
              <w:rPr>
                <w:rFonts w:ascii="Times New Roman"/>
                <w:b w:val="false"/>
                <w:i w:val="false"/>
                <w:color w:val="000000"/>
                <w:sz w:val="20"/>
              </w:rPr>
              <w:t>книжным остатком</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Заключение___________________________________________________________</w:t>
      </w:r>
      <w:r>
        <w:br/>
      </w:r>
      <w:r>
        <w:rPr>
          <w:rFonts w:ascii="Times New Roman"/>
          <w:b w:val="false"/>
          <w:i w:val="false"/>
          <w:color w:val="000000"/>
          <w:sz w:val="28"/>
        </w:rPr>
        <w:t>
Лицо ответственное ___________________________ должность, подпись</w:t>
      </w:r>
      <w:r>
        <w:br/>
      </w:r>
      <w:r>
        <w:rPr>
          <w:rFonts w:ascii="Times New Roman"/>
          <w:b w:val="false"/>
          <w:i w:val="false"/>
          <w:color w:val="000000"/>
          <w:sz w:val="28"/>
        </w:rPr>
        <w:t>
Проверил _____________________________________ должность, подпись</w:t>
      </w:r>
    </w:p>
    <w:bookmarkStart w:name="z156" w:id="52"/>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52"/>
    <w:p>
      <w:pPr>
        <w:spacing w:after="0"/>
        <w:ind w:left="0"/>
        <w:jc w:val="both"/>
      </w:pPr>
      <w:r>
        <w:rPr>
          <w:rFonts w:ascii="Times New Roman"/>
          <w:b w:val="false"/>
          <w:i w:val="false"/>
          <w:color w:val="000000"/>
          <w:sz w:val="28"/>
        </w:rPr>
        <w:t>Штамп организации здравоохранения</w:t>
      </w:r>
    </w:p>
    <w:bookmarkStart w:name="z157" w:id="53"/>
    <w:p>
      <w:pPr>
        <w:spacing w:after="0"/>
        <w:ind w:left="0"/>
        <w:jc w:val="left"/>
      </w:pPr>
      <w:r>
        <w:rPr>
          <w:rFonts w:ascii="Times New Roman"/>
          <w:b/>
          <w:i w:val="false"/>
          <w:color w:val="000000"/>
        </w:rPr>
        <w:t xml:space="preserve"> 
Требование на специальные рецептурные бланки</w:t>
      </w:r>
      <w:r>
        <w:br/>
      </w:r>
      <w:r>
        <w:rPr>
          <w:rFonts w:ascii="Times New Roman"/>
          <w:b/>
          <w:i w:val="false"/>
          <w:color w:val="000000"/>
        </w:rPr>
        <w:t>
от «____»_______________ 20___г.</w:t>
      </w:r>
    </w:p>
    <w:bookmarkEnd w:id="53"/>
    <w:p>
      <w:pPr>
        <w:spacing w:after="0"/>
        <w:ind w:left="0"/>
        <w:jc w:val="both"/>
      </w:pPr>
      <w:r>
        <w:rPr>
          <w:rFonts w:ascii="Times New Roman"/>
          <w:b w:val="false"/>
          <w:i w:val="false"/>
          <w:color w:val="000000"/>
          <w:sz w:val="28"/>
        </w:rPr>
        <w:t>Кому _______________________________________________________________</w:t>
      </w:r>
      <w:r>
        <w:br/>
      </w:r>
      <w:r>
        <w:rPr>
          <w:rFonts w:ascii="Times New Roman"/>
          <w:b w:val="false"/>
          <w:i w:val="false"/>
          <w:color w:val="000000"/>
          <w:sz w:val="28"/>
        </w:rPr>
        <w:t>
От__________________________________________________________________</w:t>
      </w:r>
      <w:r>
        <w:br/>
      </w:r>
      <w:r>
        <w:rPr>
          <w:rFonts w:ascii="Times New Roman"/>
          <w:b w:val="false"/>
          <w:i w:val="false"/>
          <w:color w:val="000000"/>
          <w:sz w:val="28"/>
        </w:rPr>
        <w:t>
            (название организации здравоохранения)</w:t>
      </w:r>
    </w:p>
    <w:p>
      <w:pPr>
        <w:spacing w:after="0"/>
        <w:ind w:left="0"/>
        <w:jc w:val="both"/>
      </w:pPr>
      <w:r>
        <w:rPr>
          <w:rFonts w:ascii="Times New Roman"/>
          <w:b w:val="false"/>
          <w:i w:val="false"/>
          <w:color w:val="000000"/>
          <w:sz w:val="28"/>
        </w:rPr>
        <w:t>Лицензия на деятельность в сфере оборота наркотических веществ, психотропных веществ и прекурсоров</w:t>
      </w:r>
      <w:r>
        <w:br/>
      </w:r>
      <w:r>
        <w:rPr>
          <w:rFonts w:ascii="Times New Roman"/>
          <w:b w:val="false"/>
          <w:i w:val="false"/>
          <w:color w:val="000000"/>
          <w:sz w:val="28"/>
        </w:rPr>
        <w:t>
№ ______от ____________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573"/>
        <w:gridCol w:w="1633"/>
        <w:gridCol w:w="6013"/>
      </w:tblGrid>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прописью</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медицинской организации ____________________ подпись</w:t>
      </w:r>
      <w:r>
        <w:br/>
      </w:r>
      <w:r>
        <w:rPr>
          <w:rFonts w:ascii="Times New Roman"/>
          <w:b w:val="false"/>
          <w:i w:val="false"/>
          <w:color w:val="000000"/>
          <w:sz w:val="28"/>
        </w:rPr>
        <w:t>
                                             Ф.И.О.</w:t>
      </w:r>
      <w:r>
        <w:br/>
      </w:r>
      <w:r>
        <w:rPr>
          <w:rFonts w:ascii="Times New Roman"/>
          <w:b w:val="false"/>
          <w:i w:val="false"/>
          <w:color w:val="000000"/>
          <w:sz w:val="28"/>
        </w:rPr>
        <w:t>
Ответственное лицо _________________________ подпись</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      МП</w:t>
      </w:r>
    </w:p>
    <w:bookmarkStart w:name="z158" w:id="54"/>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54"/>
    <w:p>
      <w:pPr>
        <w:spacing w:after="0"/>
        <w:ind w:left="0"/>
        <w:jc w:val="both"/>
      </w:pPr>
      <w:r>
        <w:rPr>
          <w:rFonts w:ascii="Times New Roman"/>
          <w:b w:val="false"/>
          <w:i w:val="false"/>
          <w:color w:val="000000"/>
          <w:sz w:val="28"/>
        </w:rPr>
        <w:t>Наименование организации здравоохранения</w:t>
      </w:r>
      <w:r>
        <w:br/>
      </w:r>
      <w:r>
        <w:rPr>
          <w:rFonts w:ascii="Times New Roman"/>
          <w:b w:val="false"/>
          <w:i w:val="false"/>
          <w:color w:val="000000"/>
          <w:sz w:val="28"/>
        </w:rPr>
        <w:t>
________________________________________________________________</w:t>
      </w:r>
    </w:p>
    <w:bookmarkStart w:name="z125" w:id="55"/>
    <w:p>
      <w:pPr>
        <w:spacing w:after="0"/>
        <w:ind w:left="0"/>
        <w:jc w:val="left"/>
      </w:pPr>
      <w:r>
        <w:rPr>
          <w:rFonts w:ascii="Times New Roman"/>
          <w:b/>
          <w:i w:val="false"/>
          <w:color w:val="000000"/>
        </w:rPr>
        <w:t xml:space="preserve"> 
Книга</w:t>
      </w:r>
      <w:r>
        <w:br/>
      </w:r>
      <w:r>
        <w:rPr>
          <w:rFonts w:ascii="Times New Roman"/>
          <w:b/>
          <w:i w:val="false"/>
          <w:color w:val="000000"/>
        </w:rPr>
        <w:t>
учета специальных рецептурных бланков</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365"/>
        <w:gridCol w:w="2568"/>
        <w:gridCol w:w="3866"/>
      </w:tblGrid>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начало</w:t>
            </w:r>
            <w:r>
              <w:br/>
            </w:r>
            <w:r>
              <w:rPr>
                <w:rFonts w:ascii="Times New Roman"/>
                <w:b w:val="false"/>
                <w:i w:val="false"/>
                <w:color w:val="000000"/>
                <w:sz w:val="20"/>
              </w:rPr>
              <w:t>
</w:t>
            </w:r>
            <w:r>
              <w:rPr>
                <w:rFonts w:ascii="Times New Roman"/>
                <w:b w:val="false"/>
                <w:i w:val="false"/>
                <w:color w:val="000000"/>
                <w:sz w:val="20"/>
              </w:rPr>
              <w:t>месяца (общее</w:t>
            </w:r>
            <w:r>
              <w:br/>
            </w:r>
            <w:r>
              <w:rPr>
                <w:rFonts w:ascii="Times New Roman"/>
                <w:b w:val="false"/>
                <w:i w:val="false"/>
                <w:color w:val="000000"/>
                <w:sz w:val="20"/>
              </w:rPr>
              <w:t>
</w:t>
            </w:r>
            <w:r>
              <w:rPr>
                <w:rFonts w:ascii="Times New Roman"/>
                <w:b w:val="false"/>
                <w:i w:val="false"/>
                <w:color w:val="000000"/>
                <w:sz w:val="20"/>
              </w:rPr>
              <w:t>кол-во бланков)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документа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w:t>
            </w:r>
            <w:r>
              <w:br/>
            </w:r>
            <w:r>
              <w:rPr>
                <w:rFonts w:ascii="Times New Roman"/>
                <w:b w:val="false"/>
                <w:i w:val="false"/>
                <w:color w:val="000000"/>
                <w:sz w:val="20"/>
              </w:rPr>
              <w:t>
</w:t>
            </w:r>
            <w:r>
              <w:rPr>
                <w:rFonts w:ascii="Times New Roman"/>
                <w:b w:val="false"/>
                <w:i w:val="false"/>
                <w:color w:val="000000"/>
                <w:sz w:val="20"/>
              </w:rPr>
              <w:t>с № _ _ по</w:t>
            </w:r>
            <w:r>
              <w:br/>
            </w:r>
            <w:r>
              <w:rPr>
                <w:rFonts w:ascii="Times New Roman"/>
                <w:b w:val="false"/>
                <w:i w:val="false"/>
                <w:color w:val="000000"/>
                <w:sz w:val="20"/>
              </w:rPr>
              <w:t>
</w:t>
            </w:r>
            <w:r>
              <w:rPr>
                <w:rFonts w:ascii="Times New Roman"/>
                <w:b w:val="false"/>
                <w:i w:val="false"/>
                <w:color w:val="000000"/>
                <w:sz w:val="20"/>
              </w:rPr>
              <w:t xml:space="preserve">№ _ _ </w:t>
            </w:r>
            <w:r>
              <w:br/>
            </w:r>
            <w:r>
              <w:rPr>
                <w:rFonts w:ascii="Times New Roman"/>
                <w:b w:val="false"/>
                <w:i w:val="false"/>
                <w:color w:val="000000"/>
                <w:sz w:val="20"/>
              </w:rPr>
              <w:t>
</w:t>
            </w:r>
            <w:r>
              <w:rPr>
                <w:rFonts w:ascii="Times New Roman"/>
                <w:b w:val="false"/>
                <w:i w:val="false"/>
                <w:color w:val="000000"/>
                <w:sz w:val="20"/>
              </w:rPr>
              <w:t>Код _ _</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2117"/>
        <w:gridCol w:w="1496"/>
        <w:gridCol w:w="2389"/>
        <w:gridCol w:w="2858"/>
        <w:gridCol w:w="2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конец месяца</w:t>
            </w:r>
            <w:r>
              <w:br/>
            </w:r>
            <w:r>
              <w:rPr>
                <w:rFonts w:ascii="Times New Roman"/>
                <w:b w:val="false"/>
                <w:i w:val="false"/>
                <w:color w:val="000000"/>
                <w:sz w:val="20"/>
              </w:rPr>
              <w:t>
</w:t>
            </w:r>
            <w:r>
              <w:rPr>
                <w:rFonts w:ascii="Times New Roman"/>
                <w:b w:val="false"/>
                <w:i w:val="false"/>
                <w:color w:val="000000"/>
                <w:sz w:val="20"/>
              </w:rPr>
              <w:t>(общее кол-во</w:t>
            </w:r>
            <w:r>
              <w:br/>
            </w:r>
            <w:r>
              <w:rPr>
                <w:rFonts w:ascii="Times New Roman"/>
                <w:b w:val="false"/>
                <w:i w:val="false"/>
                <w:color w:val="000000"/>
                <w:sz w:val="20"/>
              </w:rPr>
              <w:t>
</w:t>
            </w:r>
            <w:r>
              <w:rPr>
                <w:rFonts w:ascii="Times New Roman"/>
                <w:b w:val="false"/>
                <w:i w:val="false"/>
                <w:color w:val="000000"/>
                <w:sz w:val="20"/>
              </w:rPr>
              <w:t>бланков)</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Ф.И.О.</w:t>
            </w:r>
            <w:r>
              <w:br/>
            </w:r>
            <w:r>
              <w:rPr>
                <w:rFonts w:ascii="Times New Roman"/>
                <w:b w:val="false"/>
                <w:i w:val="false"/>
                <w:color w:val="000000"/>
                <w:sz w:val="20"/>
              </w:rPr>
              <w:t>
</w:t>
            </w:r>
            <w:r>
              <w:rPr>
                <w:rFonts w:ascii="Times New Roman"/>
                <w:b w:val="false"/>
                <w:i w:val="false"/>
                <w:color w:val="000000"/>
                <w:sz w:val="20"/>
              </w:rPr>
              <w:t>врача, дата</w:t>
            </w:r>
            <w:r>
              <w:br/>
            </w:r>
            <w:r>
              <w:rPr>
                <w:rFonts w:ascii="Times New Roman"/>
                <w:b w:val="false"/>
                <w:i w:val="false"/>
                <w:color w:val="000000"/>
                <w:sz w:val="20"/>
              </w:rPr>
              <w:t>
</w:t>
            </w:r>
            <w:r>
              <w:rPr>
                <w:rFonts w:ascii="Times New Roman"/>
                <w:b w:val="false"/>
                <w:i w:val="false"/>
                <w:color w:val="000000"/>
                <w:sz w:val="20"/>
              </w:rPr>
              <w:t>выдачи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с</w:t>
            </w:r>
            <w:r>
              <w:br/>
            </w:r>
            <w:r>
              <w:rPr>
                <w:rFonts w:ascii="Times New Roman"/>
                <w:b w:val="false"/>
                <w:i w:val="false"/>
                <w:color w:val="000000"/>
                <w:sz w:val="20"/>
              </w:rPr>
              <w:t>
</w:t>
            </w:r>
            <w:r>
              <w:rPr>
                <w:rFonts w:ascii="Times New Roman"/>
                <w:b w:val="false"/>
                <w:i w:val="false"/>
                <w:color w:val="000000"/>
                <w:sz w:val="20"/>
              </w:rPr>
              <w:t>№ _ _ по №_ _</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получившего</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мат.ответст. лица</w:t>
            </w:r>
          </w:p>
        </w:tc>
        <w:tc>
          <w:tcPr>
            <w:tcW w:w="0" w:type="auto"/>
            <w:vMerge/>
            <w:tcBorders>
              <w:top w:val="nil"/>
              <w:left w:val="single" w:color="cfcfcf" w:sz="5"/>
              <w:bottom w:val="single" w:color="cfcfcf" w:sz="5"/>
              <w:right w:val="single" w:color="cfcfcf" w:sz="5"/>
            </w:tcBorders>
          </w:tcP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56"/>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56"/>
    <w:p>
      <w:pPr>
        <w:spacing w:after="0"/>
        <w:ind w:left="0"/>
        <w:jc w:val="both"/>
      </w:pPr>
      <w:r>
        <w:rPr>
          <w:rFonts w:ascii="Times New Roman"/>
          <w:b w:val="false"/>
          <w:i w:val="false"/>
          <w:color w:val="000000"/>
          <w:sz w:val="28"/>
        </w:rPr>
        <w:t>Наименование организации здравоохранения</w:t>
      </w:r>
      <w:r>
        <w:br/>
      </w:r>
      <w:r>
        <w:rPr>
          <w:rFonts w:ascii="Times New Roman"/>
          <w:b w:val="false"/>
          <w:i w:val="false"/>
          <w:color w:val="000000"/>
          <w:sz w:val="28"/>
        </w:rPr>
        <w:t>
________________________________________________</w:t>
      </w:r>
    </w:p>
    <w:bookmarkStart w:name="z162" w:id="57"/>
    <w:p>
      <w:pPr>
        <w:spacing w:after="0"/>
        <w:ind w:left="0"/>
        <w:jc w:val="left"/>
      </w:pPr>
      <w:r>
        <w:rPr>
          <w:rFonts w:ascii="Times New Roman"/>
          <w:b/>
          <w:i w:val="false"/>
          <w:color w:val="000000"/>
        </w:rPr>
        <w:t xml:space="preserve"> 
Акт</w:t>
      </w:r>
      <w:r>
        <w:br/>
      </w:r>
      <w:r>
        <w:rPr>
          <w:rFonts w:ascii="Times New Roman"/>
          <w:b/>
          <w:i w:val="false"/>
          <w:color w:val="000000"/>
        </w:rPr>
        <w:t>
сверки специальных рецептурных бланков</w:t>
      </w:r>
      <w:r>
        <w:br/>
      </w:r>
      <w:r>
        <w:rPr>
          <w:rFonts w:ascii="Times New Roman"/>
          <w:b/>
          <w:i w:val="false"/>
          <w:color w:val="000000"/>
        </w:rPr>
        <w:t>
за_________________ месяц 20_____г.</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573"/>
        <w:gridCol w:w="1593"/>
        <w:gridCol w:w="1353"/>
        <w:gridCol w:w="1253"/>
        <w:gridCol w:w="1913"/>
        <w:gridCol w:w="2053"/>
        <w:gridCol w:w="15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w:t>
            </w:r>
            <w:r>
              <w:br/>
            </w:r>
            <w:r>
              <w:rPr>
                <w:rFonts w:ascii="Times New Roman"/>
                <w:b w:val="false"/>
                <w:i w:val="false"/>
                <w:color w:val="000000"/>
                <w:sz w:val="20"/>
              </w:rPr>
              <w:t>
</w:t>
            </w:r>
            <w:r>
              <w:rPr>
                <w:rFonts w:ascii="Times New Roman"/>
                <w:b w:val="false"/>
                <w:i w:val="false"/>
                <w:color w:val="000000"/>
                <w:sz w:val="20"/>
              </w:rPr>
              <w:t>рецептурные</w:t>
            </w:r>
            <w:r>
              <w:br/>
            </w:r>
            <w:r>
              <w:rPr>
                <w:rFonts w:ascii="Times New Roman"/>
                <w:b w:val="false"/>
                <w:i w:val="false"/>
                <w:color w:val="000000"/>
                <w:sz w:val="20"/>
              </w:rPr>
              <w:t>
</w:t>
            </w:r>
            <w:r>
              <w:rPr>
                <w:rFonts w:ascii="Times New Roman"/>
                <w:b w:val="false"/>
                <w:i w:val="false"/>
                <w:color w:val="000000"/>
                <w:sz w:val="20"/>
              </w:rPr>
              <w:t>бланки</w:t>
            </w:r>
            <w:r>
              <w:br/>
            </w:r>
            <w:r>
              <w:rPr>
                <w:rFonts w:ascii="Times New Roman"/>
                <w:b w:val="false"/>
                <w:i w:val="false"/>
                <w:color w:val="000000"/>
                <w:sz w:val="20"/>
              </w:rPr>
              <w:t>
</w:t>
            </w:r>
            <w:r>
              <w:rPr>
                <w:rFonts w:ascii="Times New Roman"/>
                <w:b w:val="false"/>
                <w:i w:val="false"/>
                <w:color w:val="000000"/>
                <w:sz w:val="20"/>
              </w:rPr>
              <w:t>с № __по № __</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месяца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книжный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фактический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Заключение_____________________________________________________</w:t>
      </w:r>
      <w:r>
        <w:br/>
      </w:r>
      <w:r>
        <w:rPr>
          <w:rFonts w:ascii="Times New Roman"/>
          <w:b w:val="false"/>
          <w:i w:val="false"/>
          <w:color w:val="000000"/>
          <w:sz w:val="28"/>
        </w:rPr>
        <w:t>
Лицо ответственное______________________________________ должность,</w:t>
      </w:r>
      <w:r>
        <w:br/>
      </w:r>
      <w:r>
        <w:rPr>
          <w:rFonts w:ascii="Times New Roman"/>
          <w:b w:val="false"/>
          <w:i w:val="false"/>
          <w:color w:val="000000"/>
          <w:sz w:val="28"/>
        </w:rPr>
        <w:t>
подпись</w:t>
      </w:r>
      <w:r>
        <w:br/>
      </w:r>
      <w:r>
        <w:rPr>
          <w:rFonts w:ascii="Times New Roman"/>
          <w:b w:val="false"/>
          <w:i w:val="false"/>
          <w:color w:val="000000"/>
          <w:sz w:val="28"/>
        </w:rPr>
        <w:t>
Проверил_______________________________________________ должность,</w:t>
      </w:r>
      <w:r>
        <w:br/>
      </w:r>
      <w:r>
        <w:rPr>
          <w:rFonts w:ascii="Times New Roman"/>
          <w:b w:val="false"/>
          <w:i w:val="false"/>
          <w:color w:val="000000"/>
          <w:sz w:val="28"/>
        </w:rPr>
        <w:t>
подпись</w:t>
      </w:r>
    </w:p>
    <w:bookmarkStart w:name="z163" w:id="5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58"/>
    <w:bookmarkStart w:name="z164" w:id="59"/>
    <w:p>
      <w:pPr>
        <w:spacing w:after="0"/>
        <w:ind w:left="0"/>
        <w:jc w:val="left"/>
      </w:pPr>
      <w:r>
        <w:rPr>
          <w:rFonts w:ascii="Times New Roman"/>
          <w:b/>
          <w:i w:val="false"/>
          <w:color w:val="000000"/>
        </w:rPr>
        <w:t xml:space="preserve"> 
АКТ</w:t>
      </w:r>
      <w:r>
        <w:br/>
      </w:r>
      <w:r>
        <w:rPr>
          <w:rFonts w:ascii="Times New Roman"/>
          <w:b/>
          <w:i w:val="false"/>
          <w:color w:val="000000"/>
        </w:rPr>
        <w:t>
приема-передачи рецептов, выписанных на специальных рецептурных</w:t>
      </w:r>
      <w:r>
        <w:br/>
      </w:r>
      <w:r>
        <w:rPr>
          <w:rFonts w:ascii="Times New Roman"/>
          <w:b/>
          <w:i w:val="false"/>
          <w:color w:val="000000"/>
        </w:rPr>
        <w:t>
бланках</w:t>
      </w:r>
    </w:p>
    <w:bookmarkEnd w:id="59"/>
    <w:p>
      <w:pPr>
        <w:spacing w:after="0"/>
        <w:ind w:left="0"/>
        <w:jc w:val="both"/>
      </w:pPr>
      <w:r>
        <w:rPr>
          <w:rFonts w:ascii="Times New Roman"/>
          <w:b w:val="false"/>
          <w:i w:val="false"/>
          <w:color w:val="000000"/>
          <w:sz w:val="28"/>
        </w:rPr>
        <w:t>      г.___________________                «___»___________20___г.</w:t>
      </w:r>
    </w:p>
    <w:p>
      <w:pPr>
        <w:spacing w:after="0"/>
        <w:ind w:left="0"/>
        <w:jc w:val="both"/>
      </w:pPr>
      <w:r>
        <w:rPr>
          <w:rFonts w:ascii="Times New Roman"/>
          <w:b w:val="false"/>
          <w:i w:val="false"/>
          <w:color w:val="000000"/>
          <w:sz w:val="28"/>
        </w:rPr>
        <w:t>      Мы нижеподписавшиеся: Ф.И. О. материально ответственного лица,</w:t>
      </w:r>
      <w:r>
        <w:br/>
      </w:r>
      <w:r>
        <w:rPr>
          <w:rFonts w:ascii="Times New Roman"/>
          <w:b w:val="false"/>
          <w:i w:val="false"/>
          <w:color w:val="000000"/>
          <w:sz w:val="28"/>
        </w:rPr>
        <w:t>
родственника умершего больного и третьего не заинтересованного</w:t>
      </w:r>
      <w:r>
        <w:br/>
      </w:r>
      <w:r>
        <w:rPr>
          <w:rFonts w:ascii="Times New Roman"/>
          <w:b w:val="false"/>
          <w:i w:val="false"/>
          <w:color w:val="000000"/>
          <w:sz w:val="28"/>
        </w:rPr>
        <w:t>
лица_________________________________________________________________</w:t>
      </w:r>
      <w:r>
        <w:br/>
      </w:r>
      <w:r>
        <w:rPr>
          <w:rFonts w:ascii="Times New Roman"/>
          <w:b w:val="false"/>
          <w:i w:val="false"/>
          <w:color w:val="000000"/>
          <w:sz w:val="28"/>
        </w:rPr>
        <w:t>
                  (не менее трех человек)</w:t>
      </w:r>
      <w:r>
        <w:br/>
      </w:r>
      <w:r>
        <w:rPr>
          <w:rFonts w:ascii="Times New Roman"/>
          <w:b w:val="false"/>
          <w:i w:val="false"/>
          <w:color w:val="000000"/>
          <w:sz w:val="28"/>
        </w:rPr>
        <w:t>
составили настоящий акт в том, что родственником умершего____________</w:t>
      </w:r>
      <w:r>
        <w:br/>
      </w:r>
      <w:r>
        <w:rPr>
          <w:rFonts w:ascii="Times New Roman"/>
          <w:b w:val="false"/>
          <w:i w:val="false"/>
          <w:color w:val="000000"/>
          <w:sz w:val="28"/>
        </w:rPr>
        <w:t>
_____________________________ _________________________________</w:t>
      </w:r>
      <w:r>
        <w:br/>
      </w:r>
      <w:r>
        <w:rPr>
          <w:rFonts w:ascii="Times New Roman"/>
          <w:b w:val="false"/>
          <w:i w:val="false"/>
          <w:color w:val="000000"/>
          <w:sz w:val="28"/>
        </w:rPr>
        <w:t>
Ф.И.О умершего больного       Ф.И.О. родственника умершего больного</w:t>
      </w:r>
      <w:r>
        <w:br/>
      </w:r>
      <w:r>
        <w:rPr>
          <w:rFonts w:ascii="Times New Roman"/>
          <w:b w:val="false"/>
          <w:i w:val="false"/>
          <w:color w:val="000000"/>
          <w:sz w:val="28"/>
        </w:rPr>
        <w:t>
был (и) передан (ы) в 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специальный (ые) рецептурный бланк (и) код ___________№___________,</w:t>
      </w:r>
      <w:r>
        <w:br/>
      </w:r>
      <w:r>
        <w:rPr>
          <w:rFonts w:ascii="Times New Roman"/>
          <w:b w:val="false"/>
          <w:i w:val="false"/>
          <w:color w:val="000000"/>
          <w:sz w:val="28"/>
        </w:rPr>
        <w:t>
в котором выписано (ы) ___________________________________________</w:t>
      </w:r>
      <w:r>
        <w:br/>
      </w:r>
      <w:r>
        <w:rPr>
          <w:rFonts w:ascii="Times New Roman"/>
          <w:b w:val="false"/>
          <w:i w:val="false"/>
          <w:color w:val="000000"/>
          <w:sz w:val="28"/>
        </w:rPr>
        <w:t>
                         (наименование лекарственного средства):</w:t>
      </w:r>
    </w:p>
    <w:p>
      <w:pPr>
        <w:spacing w:after="0"/>
        <w:ind w:left="0"/>
        <w:jc w:val="both"/>
      </w:pPr>
      <w:r>
        <w:rPr>
          <w:rFonts w:ascii="Times New Roman"/>
          <w:b w:val="false"/>
          <w:i w:val="false"/>
          <w:color w:val="000000"/>
          <w:sz w:val="28"/>
        </w:rPr>
        <w:t>Адрес умершего больного:</w:t>
      </w:r>
      <w:r>
        <w:br/>
      </w:r>
      <w:r>
        <w:rPr>
          <w:rFonts w:ascii="Times New Roman"/>
          <w:b w:val="false"/>
          <w:i w:val="false"/>
          <w:color w:val="000000"/>
          <w:sz w:val="28"/>
        </w:rPr>
        <w:t>
Подписи: членов комиссии, сдавшего и принявшего</w:t>
      </w:r>
      <w:r>
        <w:br/>
      </w:r>
      <w:r>
        <w:rPr>
          <w:rFonts w:ascii="Times New Roman"/>
          <w:b w:val="false"/>
          <w:i w:val="false"/>
          <w:color w:val="000000"/>
          <w:sz w:val="28"/>
        </w:rPr>
        <w:t>
Принял:</w:t>
      </w:r>
      <w:r>
        <w:br/>
      </w:r>
      <w:r>
        <w:rPr>
          <w:rFonts w:ascii="Times New Roman"/>
          <w:b w:val="false"/>
          <w:i w:val="false"/>
          <w:color w:val="000000"/>
          <w:sz w:val="28"/>
        </w:rPr>
        <w:t>
Сдал:</w:t>
      </w:r>
      <w:r>
        <w:br/>
      </w:r>
      <w:r>
        <w:rPr>
          <w:rFonts w:ascii="Times New Roman"/>
          <w:b w:val="false"/>
          <w:i w:val="false"/>
          <w:color w:val="000000"/>
          <w:sz w:val="28"/>
        </w:rPr>
        <w:t>
Дата</w:t>
      </w:r>
    </w:p>
    <w:bookmarkStart w:name="z165" w:id="60"/>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60"/>
    <w:bookmarkStart w:name="z166" w:id="61"/>
    <w:p>
      <w:pPr>
        <w:spacing w:after="0"/>
        <w:ind w:left="0"/>
        <w:jc w:val="left"/>
      </w:pPr>
      <w:r>
        <w:rPr>
          <w:rFonts w:ascii="Times New Roman"/>
          <w:b/>
          <w:i w:val="false"/>
          <w:color w:val="000000"/>
        </w:rPr>
        <w:t xml:space="preserve"> 
Журнал</w:t>
      </w:r>
      <w:r>
        <w:br/>
      </w:r>
      <w:r>
        <w:rPr>
          <w:rFonts w:ascii="Times New Roman"/>
          <w:b/>
          <w:i w:val="false"/>
          <w:color w:val="000000"/>
        </w:rPr>
        <w:t>
учета неиспользованных рецептов, выписанных на специальных</w:t>
      </w:r>
      <w:r>
        <w:br/>
      </w:r>
      <w:r>
        <w:rPr>
          <w:rFonts w:ascii="Times New Roman"/>
          <w:b/>
          <w:i w:val="false"/>
          <w:color w:val="000000"/>
        </w:rPr>
        <w:t>
рецептурных бланках, сданных родственниками умерших больных</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386"/>
        <w:gridCol w:w="1586"/>
        <w:gridCol w:w="1963"/>
        <w:gridCol w:w="1963"/>
        <w:gridCol w:w="1765"/>
        <w:gridCol w:w="2322"/>
        <w:gridCol w:w="2162"/>
      </w:tblGrid>
      <w:tr>
        <w:trPr>
          <w:trHeight w:val="1965"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и адрес</w:t>
            </w:r>
            <w:r>
              <w:br/>
            </w:r>
            <w:r>
              <w:rPr>
                <w:rFonts w:ascii="Times New Roman"/>
                <w:b w:val="false"/>
                <w:i w:val="false"/>
                <w:color w:val="000000"/>
                <w:sz w:val="20"/>
              </w:rPr>
              <w:t>
</w:t>
            </w:r>
            <w:r>
              <w:rPr>
                <w:rFonts w:ascii="Times New Roman"/>
                <w:b w:val="false"/>
                <w:i w:val="false"/>
                <w:color w:val="000000"/>
                <w:sz w:val="20"/>
              </w:rPr>
              <w:t>больного</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Поликлиника,</w:t>
            </w:r>
            <w:r>
              <w:br/>
            </w:r>
            <w:r>
              <w:rPr>
                <w:rFonts w:ascii="Times New Roman"/>
                <w:b w:val="false"/>
                <w:i w:val="false"/>
                <w:color w:val="000000"/>
                <w:sz w:val="20"/>
              </w:rPr>
              <w:t>
</w:t>
            </w:r>
            <w:r>
              <w:rPr>
                <w:rFonts w:ascii="Times New Roman"/>
                <w:b w:val="false"/>
                <w:i w:val="false"/>
                <w:color w:val="000000"/>
                <w:sz w:val="20"/>
              </w:rPr>
              <w:t>выписавшая</w:t>
            </w:r>
            <w:r>
              <w:br/>
            </w:r>
            <w:r>
              <w:rPr>
                <w:rFonts w:ascii="Times New Roman"/>
                <w:b w:val="false"/>
                <w:i w:val="false"/>
                <w:color w:val="000000"/>
                <w:sz w:val="20"/>
              </w:rPr>
              <w:t>
</w:t>
            </w:r>
            <w:r>
              <w:rPr>
                <w:rFonts w:ascii="Times New Roman"/>
                <w:b w:val="false"/>
                <w:i w:val="false"/>
                <w:color w:val="000000"/>
                <w:sz w:val="20"/>
              </w:rPr>
              <w:t>рецепт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w:t>
            </w:r>
            <w:r>
              <w:br/>
            </w:r>
            <w:r>
              <w:rPr>
                <w:rFonts w:ascii="Times New Roman"/>
                <w:b w:val="false"/>
                <w:i w:val="false"/>
                <w:color w:val="000000"/>
                <w:sz w:val="20"/>
              </w:rPr>
              <w:t>
</w:t>
            </w:r>
            <w:r>
              <w:rPr>
                <w:rFonts w:ascii="Times New Roman"/>
                <w:b w:val="false"/>
                <w:i w:val="false"/>
                <w:color w:val="000000"/>
                <w:sz w:val="20"/>
              </w:rPr>
              <w:t>бланка, дата</w:t>
            </w:r>
            <w:r>
              <w:br/>
            </w:r>
            <w:r>
              <w:rPr>
                <w:rFonts w:ascii="Times New Roman"/>
                <w:b w:val="false"/>
                <w:i w:val="false"/>
                <w:color w:val="000000"/>
                <w:sz w:val="20"/>
              </w:rPr>
              <w:t>
</w:t>
            </w:r>
            <w:r>
              <w:rPr>
                <w:rFonts w:ascii="Times New Roman"/>
                <w:b w:val="false"/>
                <w:i w:val="false"/>
                <w:color w:val="000000"/>
                <w:sz w:val="20"/>
              </w:rPr>
              <w:t>выписки</w:t>
            </w:r>
            <w:r>
              <w:br/>
            </w:r>
            <w:r>
              <w:rPr>
                <w:rFonts w:ascii="Times New Roman"/>
                <w:b w:val="false"/>
                <w:i w:val="false"/>
                <w:color w:val="000000"/>
                <w:sz w:val="20"/>
              </w:rPr>
              <w:t>
</w:t>
            </w:r>
            <w:r>
              <w:rPr>
                <w:rFonts w:ascii="Times New Roman"/>
                <w:b w:val="false"/>
                <w:i w:val="false"/>
                <w:color w:val="000000"/>
                <w:sz w:val="20"/>
              </w:rPr>
              <w:t>сданного</w:t>
            </w:r>
            <w:r>
              <w:br/>
            </w:r>
            <w:r>
              <w:rPr>
                <w:rFonts w:ascii="Times New Roman"/>
                <w:b w:val="false"/>
                <w:i w:val="false"/>
                <w:color w:val="000000"/>
                <w:sz w:val="20"/>
              </w:rPr>
              <w:t>
</w:t>
            </w:r>
            <w:r>
              <w:rPr>
                <w:rFonts w:ascii="Times New Roman"/>
                <w:b w:val="false"/>
                <w:i w:val="false"/>
                <w:color w:val="000000"/>
                <w:sz w:val="20"/>
              </w:rPr>
              <w:t>рецепта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сдавшего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принявшего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способе и дате</w:t>
            </w:r>
            <w:r>
              <w:br/>
            </w:r>
            <w:r>
              <w:rPr>
                <w:rFonts w:ascii="Times New Roman"/>
                <w:b w:val="false"/>
                <w:i w:val="false"/>
                <w:color w:val="000000"/>
                <w:sz w:val="20"/>
              </w:rPr>
              <w:t>
</w:t>
            </w:r>
            <w:r>
              <w:rPr>
                <w:rFonts w:ascii="Times New Roman"/>
                <w:b w:val="false"/>
                <w:i w:val="false"/>
                <w:color w:val="000000"/>
                <w:sz w:val="20"/>
              </w:rPr>
              <w:t>уничтожения</w:t>
            </w:r>
          </w:p>
        </w:tc>
      </w:tr>
      <w:tr>
        <w:trPr>
          <w:trHeight w:val="18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62"/>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62"/>
    <w:bookmarkStart w:name="z168" w:id="63"/>
    <w:p>
      <w:pPr>
        <w:spacing w:after="0"/>
        <w:ind w:left="0"/>
        <w:jc w:val="left"/>
      </w:pPr>
      <w:r>
        <w:rPr>
          <w:rFonts w:ascii="Times New Roman"/>
          <w:b/>
          <w:i w:val="false"/>
          <w:color w:val="000000"/>
        </w:rPr>
        <w:t xml:space="preserve"> 
АКТ</w:t>
      </w:r>
      <w:r>
        <w:br/>
      </w:r>
      <w:r>
        <w:rPr>
          <w:rFonts w:ascii="Times New Roman"/>
          <w:b/>
          <w:i w:val="false"/>
          <w:color w:val="000000"/>
        </w:rPr>
        <w:t>
приема-передачи лекарственных средств, содержащих наркотические</w:t>
      </w:r>
      <w:r>
        <w:br/>
      </w:r>
      <w:r>
        <w:rPr>
          <w:rFonts w:ascii="Times New Roman"/>
          <w:b/>
          <w:i w:val="false"/>
          <w:color w:val="000000"/>
        </w:rPr>
        <w:t>
средства, психотропные вещества и прекурсоры, оставшихся после</w:t>
      </w:r>
      <w:r>
        <w:br/>
      </w:r>
      <w:r>
        <w:rPr>
          <w:rFonts w:ascii="Times New Roman"/>
          <w:b/>
          <w:i w:val="false"/>
          <w:color w:val="000000"/>
        </w:rPr>
        <w:t>
смерти больного</w:t>
      </w:r>
      <w:r>
        <w:br/>
      </w:r>
      <w:r>
        <w:rPr>
          <w:rFonts w:ascii="Times New Roman"/>
          <w:b/>
          <w:i w:val="false"/>
          <w:color w:val="000000"/>
        </w:rPr>
        <w:t>
от «___»_____________20___г.</w:t>
      </w:r>
    </w:p>
    <w:bookmarkEnd w:id="63"/>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Название организации здравоохранения</w:t>
      </w:r>
      <w:r>
        <w:br/>
      </w:r>
      <w:r>
        <w:rPr>
          <w:rFonts w:ascii="Times New Roman"/>
          <w:b w:val="false"/>
          <w:i w:val="false"/>
          <w:color w:val="000000"/>
          <w:sz w:val="28"/>
        </w:rPr>
        <w:t>
__________________________________</w:t>
      </w:r>
      <w:r>
        <w:br/>
      </w:r>
      <w:r>
        <w:rPr>
          <w:rFonts w:ascii="Times New Roman"/>
          <w:b w:val="false"/>
          <w:i w:val="false"/>
          <w:color w:val="000000"/>
          <w:sz w:val="28"/>
        </w:rPr>
        <w:t>
Ф.И.О. больного</w:t>
      </w:r>
      <w:r>
        <w:br/>
      </w:r>
      <w:r>
        <w:rPr>
          <w:rFonts w:ascii="Times New Roman"/>
          <w:b w:val="false"/>
          <w:i w:val="false"/>
          <w:color w:val="000000"/>
          <w:sz w:val="28"/>
        </w:rPr>
        <w:t>
Мы, нижеподписавшиеся: составили настоящий акт о том, что родственником умершего</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Ф.И.О. родственника умершего больного</w:t>
      </w:r>
      <w:r>
        <w:br/>
      </w:r>
      <w:r>
        <w:rPr>
          <w:rFonts w:ascii="Times New Roman"/>
          <w:b w:val="false"/>
          <w:i w:val="false"/>
          <w:color w:val="000000"/>
          <w:sz w:val="28"/>
        </w:rPr>
        <w:t>
были переданы в ___________________________________________________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(наименование лекарственного средства, количество)</w:t>
      </w:r>
    </w:p>
    <w:p>
      <w:pPr>
        <w:spacing w:after="0"/>
        <w:ind w:left="0"/>
        <w:jc w:val="both"/>
      </w:pPr>
      <w:r>
        <w:rPr>
          <w:rFonts w:ascii="Times New Roman"/>
          <w:b w:val="false"/>
          <w:i w:val="false"/>
          <w:color w:val="000000"/>
          <w:sz w:val="28"/>
        </w:rPr>
        <w:t>Адрес умершего больного:</w:t>
      </w:r>
      <w:r>
        <w:br/>
      </w:r>
      <w:r>
        <w:rPr>
          <w:rFonts w:ascii="Times New Roman"/>
          <w:b w:val="false"/>
          <w:i w:val="false"/>
          <w:color w:val="000000"/>
          <w:sz w:val="28"/>
        </w:rPr>
        <w:t>
Подписи: сдавшего и принявшего</w:t>
      </w:r>
      <w:r>
        <w:br/>
      </w:r>
      <w:r>
        <w:rPr>
          <w:rFonts w:ascii="Times New Roman"/>
          <w:b w:val="false"/>
          <w:i w:val="false"/>
          <w:color w:val="000000"/>
          <w:sz w:val="28"/>
        </w:rPr>
        <w:t>
Принял:</w:t>
      </w:r>
      <w:r>
        <w:br/>
      </w:r>
      <w:r>
        <w:rPr>
          <w:rFonts w:ascii="Times New Roman"/>
          <w:b w:val="false"/>
          <w:i w:val="false"/>
          <w:color w:val="000000"/>
          <w:sz w:val="28"/>
        </w:rPr>
        <w:t>
Сдал:</w:t>
      </w:r>
      <w:r>
        <w:br/>
      </w:r>
      <w:r>
        <w:rPr>
          <w:rFonts w:ascii="Times New Roman"/>
          <w:b w:val="false"/>
          <w:i w:val="false"/>
          <w:color w:val="000000"/>
          <w:sz w:val="28"/>
        </w:rPr>
        <w:t>
Дата:</w:t>
      </w:r>
    </w:p>
    <w:bookmarkStart w:name="z169" w:id="64"/>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64"/>
    <w:bookmarkStart w:name="z170" w:id="65"/>
    <w:p>
      <w:pPr>
        <w:spacing w:after="0"/>
        <w:ind w:left="0"/>
        <w:jc w:val="left"/>
      </w:pPr>
      <w:r>
        <w:rPr>
          <w:rFonts w:ascii="Times New Roman"/>
          <w:b/>
          <w:i w:val="false"/>
          <w:color w:val="000000"/>
        </w:rPr>
        <w:t xml:space="preserve"> 
Журнал</w:t>
      </w:r>
      <w:r>
        <w:br/>
      </w:r>
      <w:r>
        <w:rPr>
          <w:rFonts w:ascii="Times New Roman"/>
          <w:b/>
          <w:i w:val="false"/>
          <w:color w:val="000000"/>
        </w:rPr>
        <w:t>
учета неиспользованных наркотических средств,</w:t>
      </w:r>
      <w:r>
        <w:br/>
      </w:r>
      <w:r>
        <w:rPr>
          <w:rFonts w:ascii="Times New Roman"/>
          <w:b/>
          <w:i w:val="false"/>
          <w:color w:val="000000"/>
        </w:rPr>
        <w:t>
психотропных веществ Таблицы II Списка, сданных</w:t>
      </w:r>
      <w:r>
        <w:br/>
      </w:r>
      <w:r>
        <w:rPr>
          <w:rFonts w:ascii="Times New Roman"/>
          <w:b/>
          <w:i w:val="false"/>
          <w:color w:val="000000"/>
        </w:rPr>
        <w:t>
родственниками умерших больных</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559"/>
        <w:gridCol w:w="1561"/>
        <w:gridCol w:w="2105"/>
        <w:gridCol w:w="1559"/>
        <w:gridCol w:w="994"/>
        <w:gridCol w:w="1365"/>
        <w:gridCol w:w="1560"/>
        <w:gridCol w:w="1560"/>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больного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сданных</w:t>
            </w:r>
            <w:r>
              <w:br/>
            </w:r>
            <w:r>
              <w:rPr>
                <w:rFonts w:ascii="Times New Roman"/>
                <w:b w:val="false"/>
                <w:i w:val="false"/>
                <w:color w:val="000000"/>
                <w:sz w:val="20"/>
              </w:rPr>
              <w:t>
</w:t>
            </w:r>
            <w:r>
              <w:rPr>
                <w:rFonts w:ascii="Times New Roman"/>
                <w:b w:val="false"/>
                <w:i w:val="false"/>
                <w:color w:val="000000"/>
                <w:sz w:val="20"/>
              </w:rPr>
              <w:t>наркотических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психотропных</w:t>
            </w:r>
            <w:r>
              <w:br/>
            </w:r>
            <w:r>
              <w:rPr>
                <w:rFonts w:ascii="Times New Roman"/>
                <w:b w:val="false"/>
                <w:i w:val="false"/>
                <w:color w:val="000000"/>
                <w:sz w:val="20"/>
              </w:rPr>
              <w:t>
</w:t>
            </w:r>
            <w:r>
              <w:rPr>
                <w:rFonts w:ascii="Times New Roman"/>
                <w:b w:val="false"/>
                <w:i w:val="false"/>
                <w:color w:val="000000"/>
                <w:sz w:val="20"/>
              </w:rPr>
              <w:t>веществ</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сдавшего</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принявшего</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количестве и</w:t>
            </w:r>
            <w:r>
              <w:br/>
            </w:r>
            <w:r>
              <w:rPr>
                <w:rFonts w:ascii="Times New Roman"/>
                <w:b w:val="false"/>
                <w:i w:val="false"/>
                <w:color w:val="000000"/>
                <w:sz w:val="20"/>
              </w:rPr>
              <w:t>
</w:t>
            </w:r>
            <w:r>
              <w:rPr>
                <w:rFonts w:ascii="Times New Roman"/>
                <w:b w:val="false"/>
                <w:i w:val="false"/>
                <w:color w:val="000000"/>
                <w:sz w:val="20"/>
              </w:rPr>
              <w:t>способе</w:t>
            </w:r>
            <w:r>
              <w:br/>
            </w:r>
            <w:r>
              <w:rPr>
                <w:rFonts w:ascii="Times New Roman"/>
                <w:b w:val="false"/>
                <w:i w:val="false"/>
                <w:color w:val="000000"/>
                <w:sz w:val="20"/>
              </w:rPr>
              <w:t>
</w:t>
            </w:r>
            <w:r>
              <w:rPr>
                <w:rFonts w:ascii="Times New Roman"/>
                <w:b w:val="false"/>
                <w:i w:val="false"/>
                <w:color w:val="000000"/>
                <w:sz w:val="20"/>
              </w:rPr>
              <w:t>уничтожения</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66"/>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66"/>
    <w:bookmarkStart w:name="z172" w:id="67"/>
    <w:p>
      <w:pPr>
        <w:spacing w:after="0"/>
        <w:ind w:left="0"/>
        <w:jc w:val="left"/>
      </w:pPr>
      <w:r>
        <w:rPr>
          <w:rFonts w:ascii="Times New Roman"/>
          <w:b/>
          <w:i w:val="false"/>
          <w:color w:val="000000"/>
        </w:rPr>
        <w:t xml:space="preserve"> 
АКТ</w:t>
      </w:r>
      <w:r>
        <w:br/>
      </w:r>
      <w:r>
        <w:rPr>
          <w:rFonts w:ascii="Times New Roman"/>
          <w:b/>
          <w:i w:val="false"/>
          <w:color w:val="000000"/>
        </w:rPr>
        <w:t>
уничтожения использованных и частично использованных ампул в</w:t>
      </w:r>
      <w:r>
        <w:br/>
      </w:r>
      <w:r>
        <w:rPr>
          <w:rFonts w:ascii="Times New Roman"/>
          <w:b/>
          <w:i w:val="false"/>
          <w:color w:val="000000"/>
        </w:rPr>
        <w:t>
организациях здравоохранения</w:t>
      </w:r>
    </w:p>
    <w:bookmarkEnd w:id="67"/>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_____________</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_____________________</w:t>
            </w:r>
          </w:p>
        </w:tc>
      </w:tr>
    </w:tbl>
    <w:p>
      <w:pPr>
        <w:spacing w:after="0"/>
        <w:ind w:left="0"/>
        <w:jc w:val="both"/>
      </w:pPr>
      <w:r>
        <w:rPr>
          <w:rFonts w:ascii="Times New Roman"/>
          <w:b w:val="false"/>
          <w:i w:val="false"/>
          <w:color w:val="000000"/>
          <w:sz w:val="28"/>
        </w:rPr>
        <w:t>      Комиссия в составе (не менее 3-х человек)</w:t>
      </w:r>
      <w:r>
        <w:br/>
      </w:r>
      <w:r>
        <w:rPr>
          <w:rFonts w:ascii="Times New Roman"/>
          <w:b w:val="false"/>
          <w:i w:val="false"/>
          <w:color w:val="000000"/>
          <w:sz w:val="28"/>
        </w:rPr>
        <w:t>
      1) Ф.И.О., должность представителей организации здравоохранения;</w:t>
      </w:r>
      <w:r>
        <w:br/>
      </w:r>
      <w:r>
        <w:rPr>
          <w:rFonts w:ascii="Times New Roman"/>
          <w:b w:val="false"/>
          <w:i w:val="false"/>
          <w:color w:val="000000"/>
          <w:sz w:val="28"/>
        </w:rPr>
        <w:t>
      2) Ф.И.О., должность представителя органов внутренних дел;</w:t>
      </w:r>
      <w:r>
        <w:br/>
      </w:r>
      <w:r>
        <w:rPr>
          <w:rFonts w:ascii="Times New Roman"/>
          <w:b w:val="false"/>
          <w:i w:val="false"/>
          <w:color w:val="000000"/>
          <w:sz w:val="28"/>
        </w:rPr>
        <w:t>
      3) Ф.И.О., должность представителя органа санитарно-эпидемиологической службы</w:t>
      </w:r>
      <w:r>
        <w:br/>
      </w:r>
      <w:r>
        <w:rPr>
          <w:rFonts w:ascii="Times New Roman"/>
          <w:b w:val="false"/>
          <w:i w:val="false"/>
          <w:color w:val="000000"/>
          <w:sz w:val="28"/>
        </w:rPr>
        <w:t>
      произвела уничтожение использованных и/или частично использованных ампул из-под лекарственных средств, содержащих наркотические средства, психотропные вещества Таблицы II Списка за период с__________по______ в количестве (прописью) __________ штук от ___________ (количество) больных, которым были применены наркотические средства (Ф.И.О. больных и № истории болезни).</w:t>
      </w:r>
      <w:r>
        <w:br/>
      </w:r>
      <w:r>
        <w:rPr>
          <w:rFonts w:ascii="Times New Roman"/>
          <w:b w:val="false"/>
          <w:i w:val="false"/>
          <w:color w:val="000000"/>
          <w:sz w:val="28"/>
        </w:rPr>
        <w:t>
      Ампулы уничтожены путем раздавливания.</w:t>
      </w:r>
    </w:p>
    <w:tbl>
      <w:tblPr>
        <w:tblW w:w="0" w:type="auto"/>
        <w:tblCellSpacing w:w="0" w:type="auto"/>
        <w:tblBorders>
          <w:top w:val="none"/>
          <w:left w:val="none"/>
          <w:bottom w:val="none"/>
          <w:right w:val="none"/>
          <w:insideH w:val="none"/>
          <w:insideV w:val="none"/>
        </w:tblBorders>
      </w:tblPr>
      <w:tblGrid>
        <w:gridCol w:w="4480"/>
        <w:gridCol w:w="2900"/>
      </w:tblGrid>
      <w:tr>
        <w:trPr>
          <w:trHeight w:val="30" w:hRule="atLeast"/>
        </w:trPr>
        <w:tc>
          <w:tcPr>
            <w:tcW w:w="4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w:t>
            </w:r>
          </w:p>
        </w:tc>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4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4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4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bl>
    <w:bookmarkStart w:name="z173" w:id="68"/>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68"/>
    <w:bookmarkStart w:name="z174" w:id="69"/>
    <w:p>
      <w:pPr>
        <w:spacing w:after="0"/>
        <w:ind w:left="0"/>
        <w:jc w:val="left"/>
      </w:pPr>
      <w:r>
        <w:rPr>
          <w:rFonts w:ascii="Times New Roman"/>
          <w:b/>
          <w:i w:val="false"/>
          <w:color w:val="000000"/>
        </w:rPr>
        <w:t xml:space="preserve"> 
АКТ</w:t>
      </w:r>
      <w:r>
        <w:br/>
      </w:r>
      <w:r>
        <w:rPr>
          <w:rFonts w:ascii="Times New Roman"/>
          <w:b/>
          <w:i w:val="false"/>
          <w:color w:val="000000"/>
        </w:rPr>
        <w:t>
уничтожения наркотических средств и психотропных веществ</w:t>
      </w:r>
      <w:r>
        <w:br/>
      </w:r>
      <w:r>
        <w:rPr>
          <w:rFonts w:ascii="Times New Roman"/>
          <w:b/>
          <w:i w:val="false"/>
          <w:color w:val="000000"/>
        </w:rPr>
        <w:t>
Таблицы II Списка сданных родственниками умерших больных</w:t>
      </w:r>
    </w:p>
    <w:bookmarkEnd w:id="69"/>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г._____________</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__________________</w:t>
            </w:r>
          </w:p>
        </w:tc>
      </w:tr>
    </w:tbl>
    <w:p>
      <w:pPr>
        <w:spacing w:after="0"/>
        <w:ind w:left="0"/>
        <w:jc w:val="both"/>
      </w:pPr>
      <w:r>
        <w:rPr>
          <w:rFonts w:ascii="Times New Roman"/>
          <w:b w:val="false"/>
          <w:i w:val="false"/>
          <w:color w:val="000000"/>
          <w:sz w:val="28"/>
        </w:rPr>
        <w:t>      Комиссия в составе (не менее 3-х человек)</w:t>
      </w:r>
      <w:r>
        <w:br/>
      </w:r>
      <w:r>
        <w:rPr>
          <w:rFonts w:ascii="Times New Roman"/>
          <w:b w:val="false"/>
          <w:i w:val="false"/>
          <w:color w:val="000000"/>
          <w:sz w:val="28"/>
        </w:rPr>
        <w:t>
      Ф.И.О., должность представителей медицинской организации;</w:t>
      </w:r>
      <w:r>
        <w:br/>
      </w:r>
      <w:r>
        <w:rPr>
          <w:rFonts w:ascii="Times New Roman"/>
          <w:b w:val="false"/>
          <w:i w:val="false"/>
          <w:color w:val="000000"/>
          <w:sz w:val="28"/>
        </w:rPr>
        <w:t>
      Ф.И.О., должность представителя органов внутренних дел;</w:t>
      </w:r>
      <w:r>
        <w:br/>
      </w:r>
      <w:r>
        <w:rPr>
          <w:rFonts w:ascii="Times New Roman"/>
          <w:b w:val="false"/>
          <w:i w:val="false"/>
          <w:color w:val="000000"/>
          <w:sz w:val="28"/>
        </w:rPr>
        <w:t>
      Ф.И.О., должность представителя органа санитарно-эпидемиологической службы</w:t>
      </w:r>
      <w:r>
        <w:br/>
      </w:r>
      <w:r>
        <w:rPr>
          <w:rFonts w:ascii="Times New Roman"/>
          <w:b w:val="false"/>
          <w:i w:val="false"/>
          <w:color w:val="000000"/>
          <w:sz w:val="28"/>
        </w:rPr>
        <w:t>
      произвела уничтожение лекарственных средств, содержащих наркотические средства, психотропные вещества Таблицы II Списка, сданных родственниками больных, умерших на дому, а также боя и брака за период с «___»_______________20___г. по «___»_______________20____г. по наименованиям:</w:t>
      </w:r>
      <w:r>
        <w:br/>
      </w:r>
      <w:r>
        <w:rPr>
          <w:rFonts w:ascii="Times New Roman"/>
          <w:b w:val="false"/>
          <w:i w:val="false"/>
          <w:color w:val="000000"/>
          <w:sz w:val="28"/>
        </w:rPr>
        <w:t>
      в ампулах, в порошках, в таблетках (указать наименование, количество, от кого принято, Ф.И.О., № истории болезни больного)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Лекарственные средства уничтожены: ампулы - раздавливанием; порошки, таблетки и трансдермальные пластыри - сжиганием (нужное подчеркнуть).</w:t>
      </w:r>
    </w:p>
    <w:tbl>
      <w:tblPr>
        <w:tblW w:w="0" w:type="auto"/>
        <w:tblCellSpacing w:w="0" w:type="auto"/>
        <w:tblBorders>
          <w:top w:val="none"/>
          <w:left w:val="none"/>
          <w:bottom w:val="none"/>
          <w:right w:val="none"/>
          <w:insideH w:val="none"/>
          <w:insideV w:val="none"/>
        </w:tblBorders>
      </w:tblPr>
      <w:tblGrid>
        <w:gridCol w:w="3860"/>
        <w:gridCol w:w="5760"/>
      </w:tblGrid>
      <w:tr>
        <w:trPr>
          <w:trHeight w:val="30" w:hRule="atLeast"/>
        </w:trPr>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_____________(подпись)</w:t>
            </w:r>
          </w:p>
        </w:tc>
      </w:tr>
      <w:tr>
        <w:trPr>
          <w:trHeight w:val="30" w:hRule="atLeast"/>
        </w:trPr>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w:t>
            </w:r>
            <w:r>
              <w:br/>
            </w:r>
            <w:r>
              <w:rPr>
                <w:rFonts w:ascii="Times New Roman"/>
                <w:b w:val="false"/>
                <w:i w:val="false"/>
                <w:color w:val="000000"/>
                <w:sz w:val="20"/>
              </w:rPr>
              <w:t>
комиссии:</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_____________(подпись)</w:t>
            </w:r>
          </w:p>
        </w:tc>
      </w:tr>
      <w:tr>
        <w:trPr>
          <w:trHeight w:val="30" w:hRule="atLeast"/>
        </w:trPr>
        <w:tc>
          <w:tcPr>
            <w:tcW w:w="3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_____________(подпись)</w:t>
            </w:r>
          </w:p>
        </w:tc>
      </w:tr>
      <w:tr>
        <w:trPr>
          <w:trHeight w:val="30" w:hRule="atLeast"/>
        </w:trPr>
        <w:tc>
          <w:tcPr>
            <w:tcW w:w="3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_____________(подпись)</w:t>
            </w:r>
          </w:p>
        </w:tc>
      </w:tr>
    </w:tbl>
    <w:bookmarkStart w:name="z175" w:id="70"/>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использования в   </w:t>
      </w:r>
      <w:r>
        <w:br/>
      </w:r>
      <w:r>
        <w:rPr>
          <w:rFonts w:ascii="Times New Roman"/>
          <w:b w:val="false"/>
          <w:i w:val="false"/>
          <w:color w:val="000000"/>
          <w:sz w:val="28"/>
        </w:rPr>
        <w:t>
медицинских целях наркотических</w:t>
      </w:r>
      <w:r>
        <w:br/>
      </w:r>
      <w:r>
        <w:rPr>
          <w:rFonts w:ascii="Times New Roman"/>
          <w:b w:val="false"/>
          <w:i w:val="false"/>
          <w:color w:val="000000"/>
          <w:sz w:val="28"/>
        </w:rPr>
        <w:t>
средств, психотропных веществ и</w:t>
      </w:r>
      <w:r>
        <w:br/>
      </w:r>
      <w:r>
        <w:rPr>
          <w:rFonts w:ascii="Times New Roman"/>
          <w:b w:val="false"/>
          <w:i w:val="false"/>
          <w:color w:val="000000"/>
          <w:sz w:val="28"/>
        </w:rPr>
        <w:t>
прекурсоров, подлежащих контролю</w:t>
      </w:r>
      <w:r>
        <w:br/>
      </w:r>
      <w:r>
        <w:rPr>
          <w:rFonts w:ascii="Times New Roman"/>
          <w:b w:val="false"/>
          <w:i w:val="false"/>
          <w:color w:val="000000"/>
          <w:sz w:val="28"/>
        </w:rPr>
        <w:t xml:space="preserve">
в Республике Казахстан   </w:t>
      </w:r>
    </w:p>
    <w:bookmarkEnd w:id="70"/>
    <w:bookmarkStart w:name="z176" w:id="71"/>
    <w:p>
      <w:pPr>
        <w:spacing w:after="0"/>
        <w:ind w:left="0"/>
        <w:jc w:val="left"/>
      </w:pPr>
      <w:r>
        <w:rPr>
          <w:rFonts w:ascii="Times New Roman"/>
          <w:b/>
          <w:i w:val="false"/>
          <w:color w:val="000000"/>
        </w:rPr>
        <w:t xml:space="preserve"> 
АКТ</w:t>
      </w:r>
      <w:r>
        <w:br/>
      </w:r>
      <w:r>
        <w:rPr>
          <w:rFonts w:ascii="Times New Roman"/>
          <w:b/>
          <w:i w:val="false"/>
          <w:color w:val="000000"/>
        </w:rPr>
        <w:t>
уничтожения лекарственных средств, содержащих наркотические</w:t>
      </w:r>
      <w:r>
        <w:br/>
      </w:r>
      <w:r>
        <w:rPr>
          <w:rFonts w:ascii="Times New Roman"/>
          <w:b/>
          <w:i w:val="false"/>
          <w:color w:val="000000"/>
        </w:rPr>
        <w:t>
средства, психотропные вещества и прекурсоры, находящиеся под</w:t>
      </w:r>
      <w:r>
        <w:br/>
      </w:r>
      <w:r>
        <w:rPr>
          <w:rFonts w:ascii="Times New Roman"/>
          <w:b/>
          <w:i w:val="false"/>
          <w:color w:val="000000"/>
        </w:rPr>
        <w:t>
контролем в Республике Казахстан в аптечной организации</w:t>
      </w:r>
    </w:p>
    <w:bookmarkEnd w:id="71"/>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г._____________</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__________________</w:t>
            </w:r>
          </w:p>
        </w:tc>
      </w:tr>
    </w:tbl>
    <w:p>
      <w:pPr>
        <w:spacing w:after="0"/>
        <w:ind w:left="0"/>
        <w:jc w:val="both"/>
      </w:pPr>
      <w:r>
        <w:rPr>
          <w:rFonts w:ascii="Times New Roman"/>
          <w:b w:val="false"/>
          <w:i w:val="false"/>
          <w:color w:val="000000"/>
          <w:sz w:val="28"/>
        </w:rPr>
        <w:t>      Комиссия в составе:</w:t>
      </w:r>
      <w:r>
        <w:br/>
      </w:r>
      <w:r>
        <w:rPr>
          <w:rFonts w:ascii="Times New Roman"/>
          <w:b w:val="false"/>
          <w:i w:val="false"/>
          <w:color w:val="000000"/>
          <w:sz w:val="28"/>
        </w:rPr>
        <w:t>
      Ф.И.О. руководителя аптечной организации;</w:t>
      </w:r>
      <w:r>
        <w:br/>
      </w:r>
      <w:r>
        <w:rPr>
          <w:rFonts w:ascii="Times New Roman"/>
          <w:b w:val="false"/>
          <w:i w:val="false"/>
          <w:color w:val="000000"/>
          <w:sz w:val="28"/>
        </w:rPr>
        <w:t>
      Ф.И.О. должность ответственного лица аптечной организации;</w:t>
      </w:r>
      <w:r>
        <w:br/>
      </w:r>
      <w:r>
        <w:rPr>
          <w:rFonts w:ascii="Times New Roman"/>
          <w:b w:val="false"/>
          <w:i w:val="false"/>
          <w:color w:val="000000"/>
          <w:sz w:val="28"/>
        </w:rPr>
        <w:t>
      Ф.И.О., должность представителя Департамента контроля медицинской и фармацевтической деятельности;</w:t>
      </w:r>
      <w:r>
        <w:br/>
      </w:r>
      <w:r>
        <w:rPr>
          <w:rFonts w:ascii="Times New Roman"/>
          <w:b w:val="false"/>
          <w:i w:val="false"/>
          <w:color w:val="000000"/>
          <w:sz w:val="28"/>
        </w:rPr>
        <w:t>
      Ф.И.О., должность представителя органов внутренних дел;</w:t>
      </w:r>
      <w:r>
        <w:br/>
      </w:r>
      <w:r>
        <w:rPr>
          <w:rFonts w:ascii="Times New Roman"/>
          <w:b w:val="false"/>
          <w:i w:val="false"/>
          <w:color w:val="000000"/>
          <w:sz w:val="28"/>
        </w:rPr>
        <w:t>
      Ф.И.О., должность представителя органа санитарно-эпидемиологической службы</w:t>
      </w:r>
      <w:r>
        <w:br/>
      </w:r>
      <w:r>
        <w:rPr>
          <w:rFonts w:ascii="Times New Roman"/>
          <w:b w:val="false"/>
          <w:i w:val="false"/>
          <w:color w:val="000000"/>
          <w:sz w:val="28"/>
        </w:rPr>
        <w:t>
      произвела уничтожение лекарственных средств, содержащих наркотические средства, психотропные вещества Таблицы II Списка пришедших с истекшим сроком годности, фальсифицированных, а также боя и брака за период с «___»_______________20___г. по «___»_______________20____г. по наименованиям: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Лекарственные средства уничтожены: ампулы - раздавливанием; порошки, таблетки и трансдермальные пластыри - сжиганием (нужное подчеркнуть).</w:t>
      </w:r>
    </w:p>
    <w:tbl>
      <w:tblPr>
        <w:tblW w:w="0" w:type="auto"/>
        <w:tblCellSpacing w:w="0" w:type="auto"/>
        <w:tblBorders>
          <w:top w:val="none"/>
          <w:left w:val="none"/>
          <w:bottom w:val="none"/>
          <w:right w:val="none"/>
          <w:insideH w:val="none"/>
          <w:insideV w:val="none"/>
        </w:tblBorders>
      </w:tblPr>
      <w:tblGrid>
        <w:gridCol w:w="4500"/>
        <w:gridCol w:w="5500"/>
      </w:tblGrid>
      <w:tr>
        <w:trPr>
          <w:trHeight w:val="30" w:hRule="atLeast"/>
        </w:trPr>
        <w:tc>
          <w:tcPr>
            <w:tcW w:w="4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w:t>
            </w:r>
          </w:p>
        </w:tc>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_____________(подпись)</w:t>
            </w:r>
          </w:p>
        </w:tc>
      </w:tr>
      <w:tr>
        <w:trPr>
          <w:trHeight w:val="30" w:hRule="atLeast"/>
        </w:trPr>
        <w:tc>
          <w:tcPr>
            <w:tcW w:w="4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_____________(подпись)</w:t>
            </w:r>
          </w:p>
        </w:tc>
      </w:tr>
      <w:tr>
        <w:trPr>
          <w:trHeight w:val="30" w:hRule="atLeast"/>
        </w:trPr>
        <w:tc>
          <w:tcPr>
            <w:tcW w:w="4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_____________(подпись)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