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1679" w14:textId="7491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15 апреля 2008 года № 339 "Об утверждении лимитов штатной
численности министерств и иных центральных исполнительных органов с
учетом численности их территориальных органов и подведомственных им
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2012 года № 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«Министерство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«11621» заменить цифрами «11656»;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учреждения, подведомственные Министерству сельского хозяйства Республики Казахстан, в том числе:» цифры «5610» заменить цифрами «5645».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