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e0cc" w14:textId="ffce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2012 года № 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2012 года № 421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№ 482 «Об отдельных организациях подведомственных Агентству Республики Казахстан по чрезвычайным ситуациям» (САПП Республики Казахстан, 1999 г., № 15, ст. 155):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