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8f1a" w14:textId="c718f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12 октября 2010 года № 1058 "Об утверждении Правил совершения таможенной очистки товаров должностными лицами таможенных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апреля 2012 года № 434. Утратило силу постановлением Правительства Республики Казахстан от 28 августа 2015 года № 685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2010 года № 1058 «Об утверждении Правил совершения таможенной очистки товаров должностными лицами таможенных органов» (САПП Республики Казахстан, 2010 г., № 55, ст. 531)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совершения таможенной очистки товаров должностными лицами таможенных органов,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сверяет учетный номер контракта либо номер паспорта сделки, заявленный в декларации на товары, с учетным номером, указанным на контракте, либо с номером паспорта сделки в соответствии с валютным законодательством Республики Казахстан;».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