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c956" w14:textId="d64c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"Центр олимпийской подготовки по современному пятиборью и водным видам спорта" Агентства Республики Казахстан по делам спорта и 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апреля 2012 года № 435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казенное предприятие «Центр олимпийской подготовки по современному пятиборью и водным видам спорта» Агентства Республики Казахстан по делам спорта и физической культуры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соответствующей отрасли в отношении предприятия Агентство Республики Казахстан по делам спорта и физической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- осуществление деятельности в области 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Агентству Республики Казахстан по делам спорта и физической культуры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Устава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апреля 2012 года № 435    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