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f644" w14:textId="8eff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19 марта 2010 года № 957 "Об утверждении Перечня государственных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2012 года № 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957 «Об утверждении Перечня государственных программ».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19 марта 2010 года № 957</w:t>
      </w:r>
      <w:r>
        <w:br/>
      </w:r>
      <w:r>
        <w:rPr>
          <w:rFonts w:ascii="Times New Roman"/>
          <w:b/>
          <w:i w:val="false"/>
          <w:color w:val="000000"/>
        </w:rPr>
        <w:t>
«Об утверждении Перечня государственных программ»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957 «Об утверждении Перечня государственных программ»(САПП Республики Казахстан, 2010 г., № 25-26, ст. 185; 2011 г., № 3-4, ст. 39)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программ, утвержденном вышеназванным Указом, строку, порядковый номер 5,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