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5790" w14:textId="de65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
Республики Казахстан от 30 декабря 2011 года № 1680 "О Плане
законопроектных работ Правительства Республики Казахстан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2012 года № 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1680 «О Плане законопроектных работ Правительства Республики Казахстан на 2012 год»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2012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28-1 и 28-2,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133"/>
        <w:gridCol w:w="1453"/>
        <w:gridCol w:w="1493"/>
        <w:gridCol w:w="1953"/>
        <w:gridCol w:w="2013"/>
        <w:gridCol w:w="245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 В.В.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 В.В.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