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9dd95" w14:textId="f29dd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 декабря 2011 года № 1420 "Об утверждении Правил предоставления и пользования жилищем из государственного жилищного фонда или жилищем, арендованным местным исполнительным органом в частном жилищном фонде"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апреля 2012 года № 500. Утратило силу постановлением Правительства Республики Казахстан от 29 января 2024 года № 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29.01.2024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декабря 2011 года № 1420 "Об утверждении Правил предоставления и пользования жилищем из государственного жилищного фонда или жилищем, арендованным местным исполнительным органом в частном жилищном фонде"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и пользования жилищем из государственного жилищного фонда или жилищем, арендованным местным исполнительным органом в частном жилищном фонде, утвержденных указанным постановлением: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государственным служащим, работникам бюджетных организаций, военнослужащим, кандидатам в космонавты, космонавтам и лицам, занимающим государственные выборные должности;";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справку органа социальной защиты, подтверждающую принадлежность заявителя (семьи) к социально уязвимым слоям населения, либо справку с места работы (службы) государственного служащего, работника бюджетной организации, военнослужащего, кандидата в космонавты, космонавта (при предоставлении жилища из коммунального жилищного фонда);".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со дня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