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a8d2" w14:textId="541a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стационарных пунктах наблюдений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апреля 2012 года № 524. Утратило силу постановлением Правительства Республики Казахстан от 10 августа 2015 года № 628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145-1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стационарных пунктах наблюдений.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января 1996 года № 38 «Об утверждении Положения о статусе наблюдательной станции за состоянием природной среды».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Казахстана     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2012 года № 524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стационарных пунктах наблюдений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стационарных пунктах наблюдений (далее - Положение) разработано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145-1 Экологического кодекса Республики Казахстан от 9 января 2007 года и устанавливает цели, задачи, функции и основные требования к организации, функционированию стационарных пунктов наблюдений (далее - СПН) и обеспечению их деятельности.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Термины и определения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агрометеорологические наблюдения - одновременные наблюдения за метеорологическими элементами (температурой воздуха, количеством осадков и другими), ростом и развитием сельскохозяйственных растений, состоянием почвы и проводимыми агротехническими мероприятиями;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актинометрические наблюдения - наблюдения над интенсивностью прямой, рассеянной и суммарной солнечной радиации, а также над эффективным излучением, радиационным балансом и альбедо (отражающей способностью почвы);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специализированные наблюдения - комплекс наблюдений за условиями формирования, возникновения и прохождения отдельных стихийных явлений (сели, снежные лавины и другие опасные гидрометеорологические явления);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аэрологические наблюдения - измерения характеристик атмосферного воздуха аэрологическими приборами, поднимаемыми с помощью радиозондов на различные высоты;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репрезентативность пункта наблюдений - расположение СПН, при котором на его функционирование не оказывают влияние сильно выраженные и своеобразные, по сравнению с окружающей местностью, элементы рельефа и подстилающей поверхности, а наблюдения СПН показательны для общей характеристики (климата, водных объектов) данного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гидрологические наблюдения - наблюдения за состоянием водных объектов (уровень, температура и расход воды, ледовые явления, осадки, температура воздуха, снежный покров, твердый сток, волнение, химический состав);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приземные метеорологические наблюдения — измерения числовых значений метеорологических элементов и их колебаний в приземном слое атмосферы, а также оценки качественных характеристик атмосферных явлений (например, форм облаков и видов осадков);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труднодоступные пункты наблюдений - пункт, расположенный в сложных географических и климатических условиях, пустынной, высокогорной зоне, либо в необжитом районе, вдали от крупных населенных пунктов, с которыми отсутствует регулярная транспортная связь;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озонометрические наблюдения - определение содержания озона в атмосфере путем измерения поглощения озоном солнечных лучей в ультрафиолетовой области спектра;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радиолокационные метеорологические наблюдения - измерения показателей ориентации, охвата, интенсивности, тенденций интенсивности, высоты движения атмосферных явлений, которые могут указывать на определенные типы погоды, включая сильные штормы, основанные на оценке эха радиоволн, появляющегося на экране радиолокатора;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радиометрические наблюдения - наблюдения за радиационным фоном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реперный пункт наблюдений - пункт наблюдений, осуществляющий изучение многолетних тенденций изменений климата, агрометеорологических характеристик, гидрологического и гидрохимического состояния водных объектов суши, морей и океанов, геофизических процессов, состояния загрязнения окружающей среды под влиянием изменения климатических условий и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стационарный пункт наблюдений (станция, пост) - пункт наблюдений за метеорологическими, агрометеорологическими и гидрологическими характеристиками окружающей среды с фиксированными географическими координатами;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морские гидрометеорологические наблюдения - наблюдения за характеристиками состояния морской среды (уровень и температура воды, волнение, соленость и другие) и атмосферы (температура воздуха, скорость и направление ветра, атмосферными явлениями) в прибрежных и устьевых районах морей;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морская среда - сочетание физических, геологических, химических и биологических факторов окружающей среды, ограниченной водной толщей и дном.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Основные цели и задачи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СПН организуются с целью создания экономичной и эффективной их сети для получения достоверной информации о состоянии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Основной задачей СПН является проведение систематических наблюдений за состоянием атмосферы, вод суши и морей, почвы, подстилающей поверхности, сельскохозяйственных культур для обеспечения гидрометеорологической информацией и данными об уровне загрязнения окружающей среды органов исполнительной власти и государственного управления, а также населения.</w:t>
      </w:r>
    </w:p>
    <w:bookmarkEnd w:id="9"/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стационарных пунктов наблюдений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СПН подразделяются на основные (опорные) и специальные.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Основные (опорные) СПН служат для систематического получения информации о состоянии окружающей среды с заданной полнотой, точностью и разрешением во времени и пространстве. Продолжительность их действия определяется степенью изученности отдельных территорий, а также необходимостью передачи информации государственным органам, прогностическим структурам национальной гидрометеорологической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основным СПН относятся реперные пункты наблюдений.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Специальные СПН предназначены для изучения локальных особенностей гидрометеорологических характеристик крупных водохранилищ, зон мелиорации, больших городов, обеспечения данными крупных хозяйственных объектов (тепловых и атомных электростанций, железных дорог, горнодобывающих предприятий), обоснования проектных решений и других государственных целей. Продолжительность действия специальных СПН определяется поставленными задачами, после выполнения, которых они могут быть закрыты.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числе СПН выделяются труднодоступные пункты наблюдений.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реперных и труднодоступных СПН утверждается уполномоченным органом в области охраны окружающей среды.</w:t>
      </w:r>
    </w:p>
    <w:bookmarkEnd w:id="11"/>
    <w:bookmarkStart w:name="z3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Основные функции СПН</w:t>
      </w:r>
    </w:p>
    <w:bookmarkEnd w:id="12"/>
    <w:bookmarkStart w:name="z3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СПН выполняют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видов наблюдений: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приземных метеорологических;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актинометрических;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аэрологических;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радиолокационных метеорологических;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агрометеорологических;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гидрологических;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морских гидрометеорологических;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озонометрических;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уровнем загрязнения атмосферы, вод суши, морских вод, почвы и снежного покрова;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радиометрических;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специализированных;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запись и первичная обработка результатов наблюдений, составление при необходимости табличного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оперативная передача данных наблюдений по каналам связи (телефон, сотовая связь, интернет, рация) в центры сбора информации.</w:t>
      </w:r>
    </w:p>
    <w:bookmarkEnd w:id="13"/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Требования к организации и функционированию СПН</w:t>
      </w:r>
    </w:p>
    <w:bookmarkEnd w:id="14"/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Организация и функционирование СПН осуществляются с соблюдением основных требований: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репрезентативности пунктов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единства и сопоставимости методов измерений, обработки и обобщения результатов наблюдений;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достоверности получаемых результатов и доступности информации для 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Размещение СПН производится с учетом обеспечения всестороннего изучения гидрометеорологического режима, уровня загрязнения окружающей среды на территории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СПН размещаются на земельных участках и/или части водной акватории с учетом требований, предъявляемых к конкретным СПН в зависимости от видов наблюдений.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целях получения достоверной информации о состоянии окружающей среды, ее загрязнении вокруг СПН создаются охранные зоны в виде земельного участка (водного пространства), ограниченного замкнутой линией, отстоящей от границ территории этих пунктов наблюдений на 200 м по всем направлениям, в которых устанавливаются ограничения на хозяйственную деятельность.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СПН обеспечиваются служебными и, при необходимости, жилыми зданиями (помещениями), транспортом, средствами связи, энерго- и теплоснабжением, производственными сооружениями, устройствами и установками, плавательными средствами, спецодеждой и обувью, хозяйственным инвентарем и инструментом, средствами наблюдений (приборами, оборудованием), расходным и бланковым материалами, производственно-технической литературой, кадрами соответствующей квалификации. Персонал труднодоступных СПН обеспечивается пайковым довольствием.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