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9306" w14:textId="59b9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образовательного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2012 года № 536. Утратило силу постановлением Правительства Республики Казахстан от 10 февраля 2015 года №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10.02.2015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образовательного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2005 года № 213 «Об утверждении Правил осуществления образовательного мониторинга» (САПП Республики Казахстан, 2005 г., № 12, ст. 119).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2012 года № 536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образовательного мониторинга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образовательного мониторинга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и определяют порядок осуществления образовательного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национальный сборник – информационный статистический публичный документ, характеризующий на основании отобранных основных индикаторов и показателей состояние и развитие системы образования по итогам предыдущего года по сведениям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национальный доклад - аналитический публичный документ, характеризующий на основании отобранных индикаторов и показателей состояние и развитие системы образования по итогам предыдущего года по данным государственной статистики и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качество образования – совокупность показателей, характеризующих систему образования и отражающих степень соответствия реальных достигаемых образовательных результатов, условий функционирования системы образования нормативным требованиям, социальным и личностным ожиданиям;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Образовательный мониторинг проводится в целях информационной поддержки разработки и реализации образовательной политики, обеспечения органов управления образованием актуальной, полной, достоверной и регулярно обновляемой информацией о положении системы образования Республики Казахстан, формирования информационной базы, необходимой для анализа и прогноза развития образования.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образовательного мониторинга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Образовательный мониторинг осуществляется на основе комплекса статистических и аналитических оценочных показателей для внешней и внутренней оценки качества системы образования, кроме ведомственной системы образования органов национальной безопасности, в том числе для сравнения с международными индикаторами (Организация экономического сотрудничества и развития (ОЭСР), ЮНЕСКО). Оценка проводится в соответствии с индикаторами,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образовательного мониторинга предполагает организацию постоянного отслеживания и накопления данных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материалов государственной статистики и форм административных данных, утвержденных решением уполномоченного органа и согласованных с Агентством Республики Казахстан по статистике;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 и материалов, полученных в ходе: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аттестации, аккредитации и лицензирования образовательных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и 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педагогических и руководящих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ранжирования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присвоения квалификации обучающимся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аналитических и социологических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Мониторинг имеет четырехуровневую иерархическую структуру: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уровень: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осуществляет отраслевую координацию организационно-методического и программно-технического обеспечения всех процедур образовательного мониторинга, определяет основные направления и общий анализ итогов образовательного мониторинга для максимально обоснованных и адекватных требованиям ситуации управленческих решений, утверждает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внешней оценки учебных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Агентство по статистике Республики Казахстан представляет данные общегосударственных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подведомственные организации представляют необходимые сведения по административным данным, участвуют в исследованиях, анализе результатов образовательного мониторинга для принятия решений, входящих в их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уровень проводится областными, городов Астаны, Алматы управлениями образования, а также высшими учебными заведениями, республиканскими организациями среднего, технического и профессионального образования. Областные, городов Астаны, Алматы управления образования принимают решение о проведении мониторинга в своем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уровень осуществляется районными (городскими) отделами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уровень проводится на уровне организаций дошкольного воспитания и обучения, начального, основного среднего, среднего (общего среднего, технического и профессионального) и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и отчетность по индикаторам представляются в уполномоченный орган, ежегодно: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Агентством Республики Казахстан по статистике – в январе, марте, апреле, мае года,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областными, городов Астаны, Алматы управлениями образования, высшими учебными заведениями, республиканскими организациями образования и подведомственными организациями в соответствии с формами и сроками, предназначенными для сбора административных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Подведение уполномоченным органом итогов образовательного мониторинга осуществляется ежегодно: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виде национального сборника до 1 марта года,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виде национального доклада о состоянии и развитии системы образования Республики Казахстан до 1 августа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согласованности функционирования мониторинговых систем уровней создается единая информационная система в виде компьютерной сети, внедряется автоматизированная процедура сбора, передачи и хранения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Субъекты образовательного мониторинга формируют и представляют данные образовательного мониторинга на бумажных носителях и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анализу результатов образовательного мониторинга привлекаются работодатели, представители родительской общественности.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образовательного мониторинга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индикаторов образовательного мониторинга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1126"/>
        <w:gridCol w:w="6690"/>
        <w:gridCol w:w="3002"/>
        <w:gridCol w:w="2116"/>
      </w:tblGrid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образования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24-65 лет, %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отчетным годом 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работающих (по отношению ко всему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трудоспособному населению) по 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образования, %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образования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активного населения,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рождаемости 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5 лет, чел.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доля охвата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возрасте 6–24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Казахстане, %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учащихся в республике,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начальным образованием (МСКО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1), человек 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Сентябрь-декабрь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учащихся в республике,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средним образованием (МСКО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2/3),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численности учащихся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5 лет) в республике: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 (МСКО 1),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численности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(за последние 5 лет):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(МСКО 2/3),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дошкольным воспитанием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обучением (от 1 года до 6 лет, от 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лет),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предшкольной подготовкой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возрастная 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частных детских садов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детских садов,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наполняемость групп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наполняемость классов: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 (МСКО 1),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наполняемость классов: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 (МСКО 2),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наполняемость 10–11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классов: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(МСКО 3),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учащихся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окончивших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начальную школу,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учащихся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основном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учащихся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об общем среднем образовании,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учащихся общеобразовательных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дополнительным 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кружков, функционирующих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по программам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единица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учащихся общеобразовательных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спортивными секциями,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спортивных секций на базе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учащихся общеобразовательных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инклюзивным образованием,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 в развитии,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школ, создавших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инклюзивного образования,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аварийных школ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ученических мест, место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школ, ведущих занятия в три смены,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ученических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ТиПО,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учащихся, обеспеченных учебниками,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числа учащихся,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выявленных детей,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посещающих школы 10 и более дней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уважительной причины,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детей, охваченных комфортабельным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подвозом в населенных пунктах, где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школ, от общего числа 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детей, охваченных горячим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питанием,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школах,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 из малообеспеченных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бесплатным горячим питанием,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 обучающихся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школ, подключенных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широкополосному Интернету,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компьютерной техники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количеству учащихся, единица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учащихся,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образовательными программами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12-летнему обучению,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учащихся,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 (МСКО 3),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охвата молодежи в возрасте 14-24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ТиПО от общего количества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типичного возраста,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обучающихся в организации ТиПО,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квалифицированных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ТиПО,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занятых и 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учебных заведений ТиПО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год после окончания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обучившихся по госзаказу,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выпускников, обучившихся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госзаказу,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трудоустроенных выпускников 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 выпускников,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обучающихся организаций 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полу, возрасту и формам обучения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 в Казахстане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уровням образования, человек 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численности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(за последние 5 лет):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 (МСКО 2/3,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5/6),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иностранных студентов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 студентов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Казахстане: высшее и послевузовское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(МСКО 5/6),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выпускников вузов,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трудоустроенных выпускников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высших учебных заведений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выпускников вузов,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обучившихся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госзаказу, трудоустроенных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в первый год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вуза,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выпускников, обучившихся по госзаказу,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женщин в составе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высших учебных заведений,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студентов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по полу, возрасту и 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Численность, прием студентов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высшими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заведениями по формам обучения,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женщин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магистрантов,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магистрантов по 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возрастным группам,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магистрантов,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из магистратуры,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лиц, окончивших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магистратуру с защитой магистерской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 общем выпуске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магистратуры,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женщин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докторантов РhD,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докторантов РhD по 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возрастным группам,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лиц, окончивших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докторантуру РhD с защитой диссертации,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общем выпуске из докторантуры РhD,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 программ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студентов в расчете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преподавателя,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магистров и докторантов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преподавателя,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званиями от числа 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преподавателей, в том числе по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профильным дисциплинам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общеобязательного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образование в республике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к валовому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продукту, %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расходы на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республике, млрд.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образование в республике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расчете на одного обучающегося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 образования, тысячи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расходы на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уровням образования, млрд.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платных услуг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тысячи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домашних хозяйств 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образования, тенге 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домашних 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 начисленная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работников по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внешней оценки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 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показавших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50 %,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тестовых заданий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естественно-математического цикла, % 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 организаций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образования, не преодолевших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 уровень в 75 % тестовых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 по всем предметам,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тестируемых,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студентов, не преодолевших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 уровень в 75 % тестовых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 по всем предметам,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тестируемых,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не преодолевших 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в 75 % тестовых заданий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казахскому языку,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тестируемых,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ТиПО, прошедших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 первого раза,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принявших участие, %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независимую оценку 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 работодателей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раза, от общего количества принявших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учащихся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 школы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сравнительных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исследованиях PISA, TIMSS, PIRLS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единого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(ЕНТ)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по предметам 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республике, балл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выпускников, не преодолевших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 уровень по результатам 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 участвовавших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выпускников, подтвердивших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об общем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белгі» по результатам ЕНТ,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претендентов,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комплексного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абитуриентов, получивших балл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ниже порогового уровня,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тестируемых,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участия в 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уровней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общего образования, занявших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призовые места 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олимпиадах и научных 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призеров, занявших призовые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международных,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предметных олимпиадах,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принявших участие,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начального 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 (социологические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исследования), место региона в рейтинге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образования по математике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естественным наукам (исследования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выборочных 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срезов), место региона в рейтинге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общего среднего 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 (социологические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исследования), место региона в рейтинге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ТиПО по 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(социологические исследования),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в рейтинге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(социологические исследования), 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школ менеджмента/управления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(социологические исследования)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населения к 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(исследование по сайтам),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школ,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электронного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(е-learning), от их общего 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организаций 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(государственных), внедривших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обучения,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ТиПО, оснащенных современным обучающим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учебных заведений ТиПО,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студентов вузов,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специальностях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работодателей,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инвесторов, от их 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заключивших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работодателями на обеспечение базами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практики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возможностью 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оснащенных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лабораторным оборудованием,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вузов,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студентов, обеспеченных жильем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общежитиях,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студентов, нуждающихся в жилье,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ученых, преподавателей и консультантов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ведущие вузы страны,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профессорско-преподавательского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вузов и научных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публикации в научных журналах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импакт-фактором в течение последних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организаций образования, создавших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попечительские советы,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инновационную деятельность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образования и науки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внедрения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от их общего 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 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учащихся, получивших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текущей успеваемости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«отлично», «хорошо»,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«удовлетворительно»,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«неудовлетворительно»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по уровням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Сентябрь-декабрь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школ, получивших аттестат об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 образовании с отличием,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организаций ТиПО,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диплом с отличием,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с отличием,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аттестации, аккредитации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государственную аттестацию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5 лет, единица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годом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организаций образования,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государственную аттестацию,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 аттестуемых,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специальностей в вузе,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государственную аттестацию,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колледжей, прошедших процедуру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институциональной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от их общего 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вузов, прошедших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аккредитацию в признанных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агентствах,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аккредитованных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аккредитованных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прошедших независимую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институциональную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аккредитацию по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от их общего числа,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прошедших независимую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специализированную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аккредитацию по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от их общего числа,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педагогических 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 среднем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по уровню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стажу, возрасту, полу,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от их общего количества, %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Сентябрь-декабрь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учителей, повышавших квалификацию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последние 5 лет,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педагогов, 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новой системе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педагогов, % (центры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мастерства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«Өрлеу»)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руководителей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 от их общего,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Качественный состав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малокомплектных школ,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Качественный состав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(городская, сельская местность),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ТиПО, 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потребности в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в государственных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 республики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специальностей по 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уровень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(городская и сельская местность),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со средним и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образованием в 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классах от их 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естественно-математического цикла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 и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от их 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профессорско-преподавательского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вузов, имеющих ученые степени и ученые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(кандидаты наук, доктора наук,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доценты, профессора),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штатного 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вузов, имеющих академические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(магистр, доктор PhD),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и руководящих,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научно-педагогических кадров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Количественный и качественный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ТиПО по возрасту, стажу,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образованию и категории,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потребности в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в организациях ТиПО,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профессорско-преподавательского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 заведений,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преподавателей по 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 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специалистов системы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 академическими и учеными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степенями от их 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педагогов,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опытно-экспериментальную работу,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школ, внедряющих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научно-педагогические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(внедренных или апробированных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практике в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школах),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ранжирования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вузов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высших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участвовавших в национальном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Республики Казахстан,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количества, %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отчетного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казахстанских вузов,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отмеченных в рейтинге лучших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университетов,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публикаций казахстанских ученых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рейтинговых научных журналах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от их общего количества,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МСКО – международный стандарт классификаций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 – техническое и профессиональное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ВУЗ – высшее учебное заведение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