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aa1b" w14:textId="c58a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учебных заведений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преобразования: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"Каспийский государственный университет технологий и инжиниринга имени Ш. Есенова" Министерства образования и науки Республики Казахстан в 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 Министерства образования и науки Республики Казахстан (далее - предприятие);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"Актюбинский государственный университет имени К. Жубанова" Министерства образования и науки Республики Казахстан в Республиканское государственное предприятие на праве хозяйственного ведения "Актюбинский государственный университет имени К. Жубанова" Министерства образования и науки Республики Казахстан (далее - предприятие);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казенное предприятие "Актюбинский государственный педагогический институт" Министерства образования и науки Республики Казахстан в Республиканское государственное предприятие на праве хозяйственного ведения "Актюбинский государственный педагогический институт" Министерства образования и науки Республики Казахстан (далее - предприятие);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казенное предприятие "Аркалыкский государственный педагогический институт имени И. Алтынсарина" Министерства образования и науки Республики Казахстан в 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 Министерства образования и науки Республики Казахстан (далее - предприятие);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казенное предприятие "Атырауский государственный университет имени Халела Досмухамедова" Министерства образования и науки Республики Казахстан в Республиканское государственное предприятие на праве хозяйственного ведения "Атырауский государственный университет имени Халела Досмухамедова" Министерства образования и науки Республики Казахстан (далее - предприятие);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казенное предприятие "Атырауский институт нефти и газа" Министерства образования и науки Республики Казахстан в Республиканское государственное предприятие на праве хозяйственного ведения "Атырауский институт нефти и газа" Министерства образования и науки Республики Казахстан (далее - предприятие);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казенное предприятие "Восточно-Казахстанский государственный университет имени Сарсена Аманжолова" Министерства образования и науки Республики Казахстан в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 (далее - предприятие);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казенное предприятие "Восточно-Казахстанский государственный технический университет имени Д. Серикбаева" Министерства образования и науки Республики Казахстан в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 Министерства образования и науки Республики Казахстан (далее - предприятие);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казенное предприятие "Жетысуский государственный университет имени Ильяса Жансугурова" Министерства образования и науки Республики Казахстан в Республиканское государственное предприятие на праве хозяйственного ведения "Жетысуский государственный университет имени Ильяса Жансугурова" Министерства образования и науки Республики Казахстан (далее - предприятие);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казенное предприятие "Западно-Казахстанский государственный университет имени Махамбета Утемисова" Министерства образования и науки Республики Казахстан в 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 Министерства образования и науки Республики Казахстан (далее - предприятие);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казенное предприятие "Западно-Казахстанский аграрно-технический университет имени Жангир хана" Министерства образования и науки Республики Казахстан в 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 Министерства образования и науки Республики Казахстан (далее - предприятие);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казенное предприятие "Казахский государственный женский педагогический университет" Министерства образования и науки Республики Казахстан в Республиканское государственное предприятие на праве хозяйственного ведения "Казахский государственный женский педагогический университет" Министерства образования и науки Республики Казахстан (далее - предприятие);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казенное предприятие "Карагандинский государственный университет имени академика Е.А. Букетова" Министерства образования и науки Республики Казахстан в 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 Министерства образования и науки Республики Казахстан (далее - предприятие);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казенное предприятие "Карагандинский государственный технический университет" Министерства образования и науки Республики Казахстан в Республиканское государственное предприятие на праве хозяйственного ведения "Карагандинский государственный технический университет" Министерства образования и науки Республики Казахстан (далее - предприятие);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казенное предприятие "Кокшетауский государственный университет имени Ш. Уалиханова" Министерства образования и науки Республики Казахстан в Республиканское государственное предприятие на праве хозяйственного ведения "Кокшетауский государственный университет имени Ш. Уалиханова" Министерства образования и науки Республики Казахстан (далее - предприятие);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казенное предприятие "Костанайский государственный университет имени А. Байтурсынова" Министерства образования и науки Республики Казахстан в Республиканское государственное предприятие на праве хозяйственного ведения "Костанайский государственный университет имени А. Байтурсынова" Министерства образования и науки Республики Казахстан (далее - предприятие);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казенное предприятие "Костанайский государственный педагогический институт" Министерства образования и науки Республики Казахстан в Республиканское государственное предприятие на праве хозяйственного ведения "Костанайский государственный педагогический институт" Министерства образования и науки Республики Казахстан (далее - предприятие);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Республиканское государственное казенное предприятие "Кызылординский государственный университет имени Коркыт-Ата" Министерства образования и науки Республики Казахстан в Республиканское государственное предприятие на праве хозяйственного ведения "Кызылординский государственный университет имени Коркыт-Ата" Министерства образования и науки Республики Казахстан (далее - предприятие);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Республиканское государственное казенное предприятие "Павлодарский государственный университет имени С. Торайгырова" Министерства образования и науки Республики Казахстан в Республиканское государственное предприятие на праве хозяйственного ведения "Павлодарский государственный университет имени С. Торайгырова" Министерства образования и науки Республики Казахстан (далее - предприятие);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Республиканское государственное казенное предприятие "Павлодарский государственный педагогический институт" Министерства образования и науки Республики Казахстан в Республиканское государственное предприятие на праве хозяйственного ведения "Павлодарский государственный педагогический институт" Министерства образования и науки Республики Казахстан (далее - предприятие);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Республиканское государственное казенное предприятие "Рудненский индустриальный институт" Министерства образования и науки Республики Казахстан в Республиканское государственное предприятие на праве хозяйственного ведения "Рудненский индустриальный институт" Министерства образования и науки Республики Казахстан (далее - предприятие);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Республиканское государственное казенное предприятие "Северо-Казахстанский государственный университет имени Манаша Козыбаева" Министерства образования и науки Республики Казахстан в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 (далее - предприятие);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Республиканское государственное казенное предприятие "Семипалатинский государственный университет имени Шакарима" Министерства образования и науки Республики Казахстан в Республиканское государственное предприятие на праве хозяйственного ведения "Семипалатинский государственный университет имени Шакарима" Министерства образования и науки Республики Казахстан (далее - предприятие);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Республиканское государственное казенное предприятие "Семипалатинский государственный педагогический институт" Министерства образования и науки Республики Казахстан в Республиканское государственное предприятие на праве хозяйственного ведения "Семипалатинский государственный педагогический институт" Министерства образования и науки Республики Казахстан (далее - предприятие);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Республиканское государственное казенное предприятие "Таразский государственный университет имени М.Х. Дулати" Министерства образования и науки Республики Казахстан в Республиканское государственное предприятие на праве хозяйственного ведения "Таразский государственный университет имени М.Х. Дулати" Министерства образования и науки Республики Казахстан (далее - предприятие);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Республиканское государственное казенное предприятие "Таразский государственный педагогический институт" Министерства образования и науки Республики Казахстан в Республиканское государственное предприятие на праве хозяйственного ведения "Таразский государственный педагогический институт" Министерства образования и науки Республики Казахстан (далее - предприятие);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Республиканское государственное казенное предприятие "Южно-Казахстанский государственный университет имени М. Ауэзова" Министерства образования и науки Республики Казахстан в Республиканское государственное предприятие на праве хозяйственного ведения "Южно-Казахстанский государственный университет имени М. Ауэзова" Министерства образования и науки Республики Казахстан (далее - предприятие).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в отношении предприятий Министерство образования и науки Республики Казахстан;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предприятий осуществление деятельности в области высшего и послевузовского образования, прикладных научных исследований.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Республики Казахстан порядке обеспечить: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уставов предприятий;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предприятий в органах юстиции;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дополнение: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постановление вводится в действие со дня подписания и подлежит официальному опубликованию.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