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184e" w14:textId="90b1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заработной платы и (или) иного дохода, из которых производится удержание алиментов на содержание несовершеннолетних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2012 года № 622. Утратило силу постановлением Правительства Республики Казахстан от 2 апреля 2015 года № 180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02.04.2015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заработной платы и (или) иного дохода, из которых производится удержание алиментов на содержание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2012 года № 622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видов заработной платы и (или) иного дохода,</w:t>
      </w:r>
      <w:r>
        <w:br/>
      </w:r>
      <w:r>
        <w:rPr>
          <w:rFonts w:ascii="Times New Roman"/>
          <w:b/>
          <w:i w:val="false"/>
          <w:color w:val="000000"/>
        </w:rPr>
        <w:t>
из которых производится удержание алиментов</w:t>
      </w:r>
      <w:r>
        <w:br/>
      </w:r>
      <w:r>
        <w:rPr>
          <w:rFonts w:ascii="Times New Roman"/>
          <w:b/>
          <w:i w:val="false"/>
          <w:color w:val="000000"/>
        </w:rPr>
        <w:t>
на содержание несовершеннолетних детей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Удержание алиментов на содержание несовершеннолетних детей производится со всех видов заработной платы (денежного вознаграждения, содержания) и иного дохода, которые получают родители в денежной (национальной и (или) иностранной валюте), за исключением доходов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заработной платы, начисленной работникам за фактически отработанное время или за выполненную работу, исходя из установленных должностных окладов (ставок), предусмотренных системой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 всех видов доплат и надбавок, предусмотренных системой оплаты труда, а также с надбавок, получаемых за счет экономии средств в пределах фонда оплаты труда, или средств, предусмотренных на содержание соответствующего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 премий (вознаграждений), а также иных форм материального поощрения, предусмотренных системой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 денежных компенсаций, за исключением компенсаций,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98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 «Об исполнительном производстве и статусе судебных исполнителей»;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 заработной платы, сохраняемой за время отпуска, а также с денежной компенсации за неиспользованный отпуск, только в случае соединения отпусков за несколько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 комиссионного вознаграждения (штатным страховым агентам, штатным брокерам и другим);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 сумм, полученных за выполненные работы, предоставленные услуги по договорам, заключаемым в соответствии с гражданским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 носящим разовый характер;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 суммы авторского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 всех видов пенсионных выплат, с государственных социальных пособий, за исключением пособий,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98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 «Об исполнительном производстве и статусе судебных исполнителей», с сумм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со стипендий, выплачиваемых обучающимся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 доходов от занятий предпринимательской деятельностью без образования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 доходов от передачи в аренду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 доходов по ценным бумагам и других доходов от участия в управлении имуществом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 дополнительной оплаты труда за проживание на территориях, подвергшихся воздействию ядерных испытаний на Семипалатинском ядерном полигоне, и в зонах экологического бедствия в Приаралье,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 пособий на оздоровление, выплачиваемых работникам при предоставлении оплачиваемого ежегодного трудового отпуска.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28.04.2014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Удержание алиментов с военнослужащих, сотрудников правоохранительных и специальных государственных органов производится со следующих видов выплат, получаемых ими в связи с исполнением служебных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должностных окладов, с окладов по воинскому, специальному званию, доплат за специальные звания или классные чины и надбавок за особые условия прохождения службы,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дополнительной оплаты труда за проживание на территориях, подвергшихся воздействию ядерных испытаний на Семипалатинском ядерном полигоне, и в зонах экологического бедствия в Приаралье,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 премий (вознаграждений), носящих постоянный и единовременный характер, предусмотренных системой оплаты труда и получаемых за счет экономии средств, предусмотренных на содержание соответствующего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 сумм надбавок и доплат, получаемых за счет экономии средств, предусмотренных на содержание соответствующего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 всех видов денежных компенсаций, за исключением единовременной компенсации, выплачиваемой в случае получения им увечья, компенсационных выплат за работу во вредных или экстремальных условиях, а также денежной суммы, выплачиваемой пострадавшим от экологического воздействия при ликвидации последствий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 должностных окладов (стипендий) курсантов (слушателей) военно-учебных, специальных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 пособий на оздоровление при предоставлении оплачиваемого ежегодного трудового отпуска.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постановлениями Правительства РК от 14.09.2012 </w:t>
      </w:r>
      <w:r>
        <w:rPr>
          <w:rFonts w:ascii="Times New Roman"/>
          <w:b w:val="false"/>
          <w:i w:val="false"/>
          <w:color w:val="000000"/>
          <w:sz w:val="28"/>
        </w:rPr>
        <w:t>№ 1196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28.04.2014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2012 года № 622  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2002 года № 776 «Об утверждении перечня видов заработка и (или) иного дохода, из которых производится удержание алиментов на несовершеннолетних детей» (САПП Республики Казахстан, 2002 г., № 22, ст. 237).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июня 2005 года № 662 «О внесении изменений и дополнений и признании утратившими силу некоторых решений Правительства Республики Казахстан» (САПП Республики Казахстан, 2005 г., № 27, ст. 341).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2005 года № 1307 «О внесении изменения в постановление Правительства Республики Казахстан от 15 июля 2002 года № 776» (САПП Республики Казахстан, 2005 г., № 50., ст. 644).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в области пожарной безопасности, утвержденных постановлением Правительства Республики Казахстан от 18 ноября 2008 года № 1068 «О внесении изменений и дополнений в некоторые решения Правительства Республики Казахстан в области пожарной безопасности» (САПП Республики Казахстан, 2008 г., № 43, ст. 492).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2010 года № 859 «О внесении дополнений в постановление Правительства Республики Казахстан от 15 июля 2002 года № 776» (САПП Республики Казахстан, 2010 г., № 50, ст. 455).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