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7a1c98" w14:textId="07a1c9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аттестации лиц, прошедших стажировку и претендующих на занятие адвокатской деятельностью и на право занятия нотариальной деятельностью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22 мая 2012 года № 653. Утратило силу постановлением Правительства Республики Казахстан от 27 марта 2015 года № 161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27.03.2015 </w:t>
      </w:r>
      <w:r>
        <w:rPr>
          <w:rFonts w:ascii="Times New Roman"/>
          <w:b w:val="false"/>
          <w:i w:val="false"/>
          <w:color w:val="ff0000"/>
          <w:sz w:val="28"/>
        </w:rPr>
        <w:t>№ 161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целях реализации законов Республики Казахстан от 5 декабря 1997 года «</w:t>
      </w:r>
      <w:r>
        <w:rPr>
          <w:rFonts w:ascii="Times New Roman"/>
          <w:b w:val="false"/>
          <w:i w:val="false"/>
          <w:color w:val="000000"/>
          <w:sz w:val="28"/>
        </w:rPr>
        <w:t>Об адвокатской деятельности</w:t>
      </w:r>
      <w:r>
        <w:rPr>
          <w:rFonts w:ascii="Times New Roman"/>
          <w:b w:val="false"/>
          <w:i w:val="false"/>
          <w:color w:val="000000"/>
          <w:sz w:val="28"/>
        </w:rPr>
        <w:t>» и от 14 июля 1997 года «</w:t>
      </w:r>
      <w:r>
        <w:rPr>
          <w:rFonts w:ascii="Times New Roman"/>
          <w:b w:val="false"/>
          <w:i w:val="false"/>
          <w:color w:val="000000"/>
          <w:sz w:val="28"/>
        </w:rPr>
        <w:t>О нотариате</w:t>
      </w:r>
      <w:r>
        <w:rPr>
          <w:rFonts w:ascii="Times New Roman"/>
          <w:b w:val="false"/>
          <w:i w:val="false"/>
          <w:color w:val="000000"/>
          <w:sz w:val="28"/>
        </w:rPr>
        <w:t xml:space="preserve">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аттестации лиц, прошедших стажировку и претендующих на занятие адвокатской деятельностью;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аттестации лиц, прошедших стажировку и претендующих на право занятия нотариальной деятельностью.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 некоторые решения Правительства Республики Казахстан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вводится в действие по истечении десяти календарных дней после первого официального опубликования.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 xml:space="preserve">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22 мая 2012 года № 653 </w:t>
      </w:r>
    </w:p>
    <w:bookmarkEnd w:id="2"/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</w:t>
      </w:r>
      <w:r>
        <w:br/>
      </w:r>
      <w:r>
        <w:rPr>
          <w:rFonts w:ascii="Times New Roman"/>
          <w:b/>
          <w:i w:val="false"/>
          <w:color w:val="000000"/>
        </w:rPr>
        <w:t>
проведения аттестации лиц, прошедших стажировку и</w:t>
      </w:r>
      <w:r>
        <w:br/>
      </w:r>
      <w:r>
        <w:rPr>
          <w:rFonts w:ascii="Times New Roman"/>
          <w:b/>
          <w:i w:val="false"/>
          <w:color w:val="000000"/>
        </w:rPr>
        <w:t>
претендующих на занятие адвокатской деятельностью</w:t>
      </w:r>
    </w:p>
    <w:bookmarkEnd w:id="3"/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проведения аттестации лиц, прошедших стажировку и претендующих на занятие адвокатской деятельностью (далее – Правила),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5 декабря 1997 года «Об адвокатской деятельности» и определяют порядок и условия проведения аттестации лиц, прошедших стажировку и претендующих на занятие адвокатской деятельностью.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Лица, претендующие на занятие адвокатской деятельностью и прошедшие </w:t>
      </w:r>
      <w:r>
        <w:rPr>
          <w:rFonts w:ascii="Times New Roman"/>
          <w:b w:val="false"/>
          <w:i w:val="false"/>
          <w:color w:val="000000"/>
          <w:sz w:val="28"/>
        </w:rPr>
        <w:t>стажировку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в коллегиях адвокатов, проходят аттестацию в комиссии по аттестации лиц, претендующих на занятие адвокатской деятельностью (далее – Комиссия), создаваемой при территориальном органе юстиции областей, города республиканского значения и столицы (далее – территориальные органы юстиции).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Рабочим органом Комиссии является территориальный орган юстиции.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Комиссия состоит из семи членов – трех адвокатов, двух представителей органов юстиции, ученого-правоведа и депутата маслихата.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Кандидатуры адвокатов определяются президиумом коллегии адвокатов и рекомендуются территориальному органу юстиции для включения в состав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Кандидатура ученого-правоведа рекомендуется высшими учебными заведениями, реализующими образовательные учебные программы высшего образования на территории соответствующей административно-территориальной единицы.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Кандидатура депутата маслихата рекомендуется маслихатами областей, города республиканского значения и столицы.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случае выхода из состава Комиссии одного из членов, новый член включается в состав не позднее одного месяца со дня выбытия.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Председателем Комиссии является заместитель начальника территориального органа юстиции, курирующий вопросы аттестационной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организации деятельности Комиссии территориальным органом юстиции из числа сотрудников территориального органа юстиции назначается секретарь Комиссии.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Секретарь Комиссии формирует повестку дня заседания Комиссии и оформляет протоколы заседаний. Секретарь не является членом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Персональный состав Комиссии по представлению территориальных органов юстиции утверждается приказом Министра юстиции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От прохождения аттестации освобождаются: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лица, сдавшие квалификационный экзамен в Квалификационной комиссии при Высшем Судебном Совете Республики Казахстан, успешно прошедшие стажировку в суде и получившие положительный отзыв пленарного заседания областного или приравненного к нему суда;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лица, прекратившие полномочия судьи по основаниям, предусмотренным подпунктами 1), 2), 3), 9) и 12) пункта 1 </w:t>
      </w:r>
      <w:r>
        <w:rPr>
          <w:rFonts w:ascii="Times New Roman"/>
          <w:b w:val="false"/>
          <w:i w:val="false"/>
          <w:color w:val="000000"/>
          <w:sz w:val="28"/>
        </w:rPr>
        <w:t>статьи 34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25 декабря 2000 года «О судебной системе и статусе судей Республики Казахстан»;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лица, уволенные из органов прокуратуры и следствия, при наличии стажа работы в должности прокурора или следователя не менее десяти лет, за исключением уволенных по отрицательным мотивам.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 заседании Комиссии вправе присутствовать представители средств массовой информации. О дате проведения заседания средства массовой информации извещаются территориальным органом юстиции.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целях обеспечения открытости и гласности на заседаниях Комиссии осуществляются аудио- и (или) видеозаписи либо стенографирование. Стенограмма, аудио- и (или) видеозаписи, полученные в ходе заседания, приобщаются к протоколу заседания и хранятся вместе с материалами Комиссии.</w:t>
      </w:r>
    </w:p>
    <w:bookmarkEnd w:id="5"/>
    <w:bookmarkStart w:name="z2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приема документов для прохождения аттестации</w:t>
      </w:r>
    </w:p>
    <w:bookmarkEnd w:id="6"/>
    <w:bookmarkStart w:name="z2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Лицо, претендующее на занятие адвокатской деятельностью, после прохождения </w:t>
      </w:r>
      <w:r>
        <w:rPr>
          <w:rFonts w:ascii="Times New Roman"/>
          <w:b w:val="false"/>
          <w:i w:val="false"/>
          <w:color w:val="000000"/>
          <w:sz w:val="28"/>
        </w:rPr>
        <w:t>стажировки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направляет заявление о допуске к аттестации в Комиссию по местожительству через территориальный орган юстиции, с приложением следующих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копия документа, удостоверяющего личность гражданина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копия диплома о высшем юридическом образовании (нотариально засвидетельствованная в случае непредставления оригинала для сверки);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медицинские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справки</w:t>
      </w:r>
      <w:r>
        <w:rPr>
          <w:rFonts w:ascii="Times New Roman"/>
          <w:b w:val="false"/>
          <w:i w:val="false"/>
          <w:color w:val="000000"/>
          <w:sz w:val="28"/>
        </w:rPr>
        <w:t xml:space="preserve"> из наркологического и психиатрического диспансеров, выданные по местожительству претендента;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 </w:t>
      </w:r>
      <w:r>
        <w:rPr>
          <w:rFonts w:ascii="Times New Roman"/>
          <w:b w:val="false"/>
          <w:i w:val="false"/>
          <w:color w:val="000000"/>
          <w:sz w:val="28"/>
        </w:rPr>
        <w:t>справка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отсутствии судимости, выданная по местожительству претендента, с указанием сведений по всей республике;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заключение о прохождении стажировки (не представляется в случае оформления заключения в электронном виде).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В случае ненадлежащего оформления (отсутствие на документах даты и регистрационного номера, подписи уполномоченного лица или гербовой печати) либо представления неполного пакета документов, заявление, поступившее в канцелярию территориального органа юстиции через почтовые отделения связи, вместе с представленными документами возвращается претенденту без рассмотрения в срок не позднее двух рабочих дней со дня их поступления с письменным уведомлением о причине возврата. При представлении документов претендентом нарочно возврат заявления без рассмотрения вместе с представленными документами отделение производится немедленно.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В случае отсутствия оснований для возврата заявления без рассмотрения, документы направляются территориальным органом юстиции на рассмотрение Комиссии. По итогам рассмотрения документов Комиссия выносит решение о допуске либо об отказе в допуске к аттестации.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допуске к аттестации отказывается, если претендент не соответствует требованиям, установленным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«Об адвокатской деятельности».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Решение об отказе в допуске к аттестации направляется территориальными органами юстиции претенденту не позднее семи рабочих дней со дня поступления заявления.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Отказ в допуске к аттестации может быть обжалован в судебном порядке.</w:t>
      </w:r>
    </w:p>
    <w:bookmarkEnd w:id="7"/>
    <w:bookmarkStart w:name="z4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Порядок и условия проведения аттестации</w:t>
      </w:r>
    </w:p>
    <w:bookmarkEnd w:id="8"/>
    <w:bookmarkStart w:name="z4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Претендент, допущенный к аттестации, уведомляется территориальным органом юстиции о месте, дате, времени проведения аттестации не позднее, чем за десять рабочих дней до ее проведения в письменном виде.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Списки претендентов, допущенных к аттестации, не позднее, чем за десять рабочих дней до ее проведения размещаются на интернет-ресурсах территориального органа юстиции.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Аттестация проводится по мере необходимости, но не реже одного раза в квартал.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явке на заседание Комиссии претенденту необходимо иметь при себе документ, удостоверяющий его личность.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Аттестация состоит из двух этапов: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сдача компьютерного теста на знание законодательства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проверка знаний претендента на занятие адвокатской деятельностью по экзаменационным билетам.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Претендент вправе по своему выбору пройти аттестацию на казахском или русском языке. Претендент письменно подтверждает свой выбор языка до начала аттестации.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Перечень вопросов, подлежащих включению в тесты, утверждается приказом Министра юстиции Республики Казахстан. Вопросы для оценки знаний претендентов должны соответствовать тематике правовых дисциплин, знание которых необходимо для осуществления адвокатской деятельности, и содержать не менее трех вариантов ответа с одним правильным.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Тестирование проводится с использованием компьютерной техники. Время, отведенное для тестирования, составляет девяносто минут.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Перед прохождением аттестации Комиссия информирует претендента о порядке проведения аттестации, продолжительности и содержании процедуры отбора претендентов.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При прохождении аттестации не допускается использование претендентом справочной, специальной и прочей литературы, средств связи, а также каких-либо записей.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случае нарушения указанных требований, претендент отстраняется от аттестации на основании протокола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Претендент, отстраненный от аттестации, вправе повторно подать заявление о допуске к аттестации по истечении трех месяцев со дня вынесения решения в порядке, предусмотренном в </w:t>
      </w:r>
      <w:r>
        <w:rPr>
          <w:rFonts w:ascii="Times New Roman"/>
          <w:b w:val="false"/>
          <w:i w:val="false"/>
          <w:color w:val="000000"/>
          <w:sz w:val="28"/>
        </w:rPr>
        <w:t>пунктах 5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Подсчет правильных ответов тестирования производится при помощи используемой компьютерной программы автоматически. Результаты тестирования распечатываются на принтере в двух экземплярах и предоставляются претенденту для ознакомления путем проставления личной подписи.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Один экземпляр листа с результатами тестирования вручается претенденту, второй – передается Комиссии.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Претендент считается прошедшим тестирование, если количество правильных ответов составляет 70 и более процентов от общего числа предложенных вопросов, и допускается ко второму этапу.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Перечень вопросов, подлежащих включению в экзаменационные билеты, утверждается приказом Министра юстиции Республики Казахстан. Экзаменационные билеты содержат по три вопроса, которые должны соответствовать тематике правовых дисциплин, знание которых необходимо для осуществления адвокатской деятельности.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На подготовку претендентом ответов на вопросы экзаменационных билетов отводится 10 минут. Правильность устных ответов претендента по вопросам экзаменационных билетов оценивается членами Комиссии по пятибалльной системе.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Каждый член Комиссии оценивает ответы аттестуемого независимо от других.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итогам второго этапа председательствующий производит подсчет результатов, выставленных членами Комиссии, и выводит общий средний балл.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Оценки членов Комиссии, а также общий средний балл, набранный аттестуемым по вопросам экзаменационного билета, отражаются в протоколе Комиссии.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Претендент считается прошедшим аттестацию, если общий средний балл составил не менее четырех баллов.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По результатам тестирования и/или ответов на экзаменационные вопросы Комиссия выносит мотивированное решение об аттестации либо о неаттестации по формам, установленным в </w:t>
      </w:r>
      <w:r>
        <w:rPr>
          <w:rFonts w:ascii="Times New Roman"/>
          <w:b w:val="false"/>
          <w:i w:val="false"/>
          <w:color w:val="000000"/>
          <w:sz w:val="28"/>
        </w:rPr>
        <w:t>приложениях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 Результаты аттестации оглашаются в день прохождения претендентом аттестации после ее окончания.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Решение Комиссии может быть обжаловано в судебном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Решение Комиссии о прохождении аттестации является действительным в течение шести лет с момента его вынесения.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Претендент, не прошедший аттестацию, допускается к повторной аттестации не ранее чем через один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17. На заседании Комиссии ведется протокол, в котором отражаются: дата, время и место проведения заседания, фамилия, имя, отчество аттестуемого, результат тестирования, номер и содержание экзаменационного билета, ответы аттестуемого, баллы, выставленные членами Комиссии, и общий средний балл по вопросам билета, а также решение Комиссии.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Протокол подписывается всеми членами Комиссии, принявшими участие в проведении аттестации.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Претендент, не явившийся на аттестацию по уважительной причине (невозможность присутствия по состоянию здоровья, по причине нахождения в командировке, вследствие непреодолимой силы), вызывается на следующее заседание Комиссии в порядке, предусмотренном в 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случае повторной неявки претендента, его заявление остается без рассмотрения и возвращается территориальным органам юстиции вместе с представленными документами.</w:t>
      </w:r>
    </w:p>
    <w:bookmarkEnd w:id="9"/>
    <w:bookmarkStart w:name="z7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22 мая 2012 года № 653 </w:t>
      </w:r>
    </w:p>
    <w:bookmarkEnd w:id="10"/>
    <w:bookmarkStart w:name="z73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 проведения аттестации лиц, прошедших стажировку и</w:t>
      </w:r>
      <w:r>
        <w:br/>
      </w:r>
      <w:r>
        <w:rPr>
          <w:rFonts w:ascii="Times New Roman"/>
          <w:b/>
          <w:i w:val="false"/>
          <w:color w:val="000000"/>
        </w:rPr>
        <w:t>
претендующих на право занятия нотариальной деятельностью</w:t>
      </w:r>
    </w:p>
    <w:bookmarkEnd w:id="11"/>
    <w:bookmarkStart w:name="z74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12"/>
    <w:bookmarkStart w:name="z7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проведения аттестации лиц, прошедших стажировку и претендующих на право занятия нотариальной деятельностью (далее – Правила),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14 июля 1997 года «О нотариате» и определяют порядок и условия проведения аттестации лиц, прошедших стажировку и претендующих на право занятия нотариальной деятельностью.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Лица, претендующие на право занятия нотариальной деятельностью и прошедшие </w:t>
      </w:r>
      <w:r>
        <w:rPr>
          <w:rFonts w:ascii="Times New Roman"/>
          <w:b w:val="false"/>
          <w:i w:val="false"/>
          <w:color w:val="000000"/>
          <w:sz w:val="28"/>
        </w:rPr>
        <w:t>стажировку</w:t>
      </w:r>
      <w:r>
        <w:rPr>
          <w:rFonts w:ascii="Times New Roman"/>
          <w:b w:val="false"/>
          <w:i w:val="false"/>
          <w:color w:val="000000"/>
          <w:sz w:val="28"/>
        </w:rPr>
        <w:t xml:space="preserve"> у нотариусов, занимающихся частной практикой, или у государственных нотариусов проходят аттестацию в комиссии по аттестации лиц, претендующих на право занятия нотариальной деятельностью (далее – Комиссия), создаваемой при территориальном органе юстиции областей, города республиканского значения и столицы (далее – территориальный орган юстиции).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Рабочим органом Комиссии является территориальный орган юстиции.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Комиссия состоит из семи членов – двух нотариусов, включая председателя нотариальной палаты, двух представителей органов юстиции, ученого-правоведа и двух депутатов маслихата.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Кандидатуры нотариусов для включения в состав Комиссии рекомендуются территориальному органу юстиции нотариальной палатой.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Кандидатура ученого-правоведа рекомендуется высшими учебными заведениями, реализующими образовательные учебные программы высшего образования на территории соответствующей административно-территориальной единицы.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Кандидатуры депутатов маслихата рекомендуются маслихатами областей, города республиканского значения и столицы.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случае выхода одного из членов Комиссии, новый член включается в ее состав не позднее одного месяца со дня выбытия.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Председателем Комиссии является заместитель начальника территориального органа юстиции, курирующий вопросы аттестационной комиссии.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организации деятельности Комиссии территориальным органом юстиции из числа сотрудников территориального органа юстиции назначается секретарь Комиссии.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Секретарь Комиссии формирует повестку дня заседания Комиссии и оформляет протоколы заседаний. Секретарь не является членом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Персональный состав Комиссии по представлению территориальных органов юстиции утверждается приказом Министра юстиции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От прохождения аттестации освобождаются: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лица, сдавшие квалификационный экзамен в Квалификационной коллегии юстиции Республики Казахстан или в Квалификационной комиссии при Высшем Судебном Совете Республики Казахстан, постоянные судьи и лица, работавшие постоянными судьями, за исключением судей, освобожденных от должности судьи за порочащие проступки и нарушения законности при исполнении своих обязанностей;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государственные нотариусы.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 заседании Комиссии вправе присутствовать представители средств массовой информации. О дате проведения заседания средства массовой информации извещаются территориальным органом юстиции.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целях обеспечения открытости и гласности на заседаниях Комиссии осуществляются аудио- и (или) видеозаписи либо стенографирование. Стенограмма, аудио- и (или) видеозаписи, полученные в ходе заседания, приобщаются к протоколу заседания и хранятся вместе с материалами Комиссии.</w:t>
      </w:r>
    </w:p>
    <w:bookmarkEnd w:id="13"/>
    <w:bookmarkStart w:name="z92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приема документов для прохождения аттестации</w:t>
      </w:r>
    </w:p>
    <w:bookmarkEnd w:id="14"/>
    <w:bookmarkStart w:name="z9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Лицо, претендующее на право занятия нотариальной деятельностью, после прохождения </w:t>
      </w:r>
      <w:r>
        <w:rPr>
          <w:rFonts w:ascii="Times New Roman"/>
          <w:b w:val="false"/>
          <w:i w:val="false"/>
          <w:color w:val="000000"/>
          <w:sz w:val="28"/>
        </w:rPr>
        <w:t>стажировки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направляет заявление о допуске к аттестации в Комиссию по местожительству через территориальный орган юстиции с приложением следующих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копия документа, удостоверяющего личность гражданина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копия диплома о высшем юридическом образовании (нотариально засвидетельствованная в случае непредставления оригинала для сверки);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медицинские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справки</w:t>
      </w:r>
      <w:r>
        <w:rPr>
          <w:rFonts w:ascii="Times New Roman"/>
          <w:b w:val="false"/>
          <w:i w:val="false"/>
          <w:color w:val="000000"/>
          <w:sz w:val="28"/>
        </w:rPr>
        <w:t xml:space="preserve"> из наркологического и психиатрического диспансеров, выданные по местожительству претендента;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 </w:t>
      </w:r>
      <w:r>
        <w:rPr>
          <w:rFonts w:ascii="Times New Roman"/>
          <w:b w:val="false"/>
          <w:i w:val="false"/>
          <w:color w:val="000000"/>
          <w:sz w:val="28"/>
        </w:rPr>
        <w:t>справка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отсутствии судимости, выданная по местожительству претендента, с указанием сведений по всей республике;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заключение о прохождении стажировки (не представляется в случае оформления заключения в электронном виде).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В случае ненадлежащего оформления (отсутствие на документах даты и регистрационного номера, подписи уполномоченного лица или гербовой печати) либо представления неполного пакета документов заявление, поступившее в канцелярию территориального органа юстиции через почтовые отделения связи, вместе с представленными документами возвращается претенденту без рассмотрения в срок не позднее двух рабочих дней со дня их поступления с письменным уведомлением о причине возврата. При представлении документов претендентом нарочно возврат заявления без рассмотрения вместе с представленными документами производится немедленно.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В случае отсутствия оснований для возврата заявления без рассмотрения, документы направляются территориальным органом юстиции на рассмотрение Комиссии. По итогам рассмотрения документов Комиссия выносит решение о допуске либо об отказе в допуске к аттестации.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допуске к аттестации отказывается, если претендент не соответствует требованиям, установленным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 нотариате».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Решение об отказе в допуске к аттестации направляется территориальными органами юстиции претенденту не позднее семи рабочих дней со дня поступления заявления.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Отказ в допуске к аттестации может быть обжалован в судебном порядке.</w:t>
      </w:r>
    </w:p>
    <w:bookmarkEnd w:id="15"/>
    <w:bookmarkStart w:name="z104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 Порядок и условия проведения аттестации</w:t>
      </w:r>
    </w:p>
    <w:bookmarkEnd w:id="16"/>
    <w:bookmarkStart w:name="z10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Претендент, допущенный к аттестации, уведомляется территориальным органом юстиции о месте, дате, времени проведения аттестации не позднее, чем за десять рабочих дней до ее проведения в письменном виде.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Списки претендентов, допущенных к аттестации, не позднее, чем за десять рабочих дней до ее проведения размещаются на интернет-ресурсах территориального органа юстиции.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Аттестация проводится по мере необходимости, но не реже одного раза в квартал.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явке на заседание Комиссии претенденту необходимо иметь при себе документ, удостоверяющий его личность.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Аттестация состоит из двух этапов: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сдача компьютерного теста на знание законодательства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проверка знаний претендента на занятие нотариальной деятельностью по экзаменационным билетам.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Претендент вправе по своему выбору пройти аттестацию на казахском или русском языке. Претендент письменно подтверждает свой выбор языка до начала аттестации.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Перечень вопросов, подлежащих включению в тесты, утверждается приказом Министра юстиции Республики Казахстан. Вопросы для оценки знаний претендентов должны соответствовать тематике правовых дисциплин, знание которых необходимо для осуществления нотариальной деятельности, и содержать не менее трех вариантов ответа с одним правильным.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Тестирование проводится с использованием компьютерной техники. Время, отведенное для тестирования, составляет девяносто минут.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Перед прохождением аттестации Комиссия информирует претендента о порядке проведения аттестации, продолжительности и содержании процедуры отбора претендентов.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При прохождении аттестации не допускается использование претендентом справочной, специальной и прочей литературы, средств связи, а также каких-либо записей.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случае нарушения указанных требований, претендент отстраняется от аттестации на основании решения протокола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Претендент, отстраненный от аттестации, вправе повторно подать заявление о допуске к аттестации по истечении трех месяцев со дня вынесения решения в порядке, предусмотренном в </w:t>
      </w:r>
      <w:r>
        <w:rPr>
          <w:rFonts w:ascii="Times New Roman"/>
          <w:b w:val="false"/>
          <w:i w:val="false"/>
          <w:color w:val="000000"/>
          <w:sz w:val="28"/>
        </w:rPr>
        <w:t>пунктах 5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Подсчет правильных ответов тестирования производится при помощи используемой компьютерной программы автоматически. Результаты тестирования распечатываются на принтере в двух экземплярах и предоставляются претенденту для ознакомления путем проставления личной подписи.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Один экземпляр листа с результатами тестирования вручается претенденту, второй – передается Комиссии.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Претендент считается прошедшим тестирование, если количество правильных ответов составляет 70 и более процентов от общего числа предложенных вопросов, и допускается ко второму этапу.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Перечень вопросов, подлежащих включению в экзаменационные билеты, утверждается приказом Министра юстиции Республики Казахстан. Экзаменационные билеты содержат по три вопроса, которые должны соответствовать тематике правовых дисциплин, знание которых необходимо для осуществления нотариальной деятельности.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На подготовку ответов на вопросы экзаменационных билетов отводится 10 минут. Правильность устных ответов претендента на вопросы экзаменационных билетов оценивается членами Комиссии по пятибалльной системе.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Каждый член Комиссии оценивает ответы аттестуемого независимо от других.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итогам второго этапа председательствующий производит подсчет результатов, выставленных членами Комиссии, и выводит общий средний балл.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Оценки членов Комиссии, а также общий средний балл, набранный аттестуемым по вопросам экзаменационного билета, отражаются в протоколе Комиссии.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Претендент считается прошедшим аттестацию, если общий средний балл составил не менее четырех баллов.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По результатам тестирования и/или ответов на экзаменационные вопросы Комиссия выносит мотивированное решение об аттестации либо о неаттестации по формам, установленным в </w:t>
      </w:r>
      <w:r>
        <w:rPr>
          <w:rFonts w:ascii="Times New Roman"/>
          <w:b w:val="false"/>
          <w:i w:val="false"/>
          <w:color w:val="000000"/>
          <w:sz w:val="28"/>
        </w:rPr>
        <w:t>приложениях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 Результаты аттестации оглашаются в день прохождения претендентом аттестации после ее окончания.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Решение Комиссии может быть обжаловано в судебном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Решение Комиссии об аттестации является действительным в течение трех лет с момента его вынесения.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Претендент, не прошедший аттестацию, допускается к повторной аттестации не ранее чем через один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17. На заседании Комиссии ведется протокол, в котором отражаются: дата, время и место проведения заседания, фамилия, имя, отчество аттестуемого, результат тестирования, номер и содержание экзаменационного билета, ответы аттестуемого, баллы, выставленные членами Комиссии, и общий средний балл по вопросам экзаменационного билета, а также решение Комиссии.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Протокол подписывается всеми членами Комиссии, принявшими участие в проведении аттестации.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Претендент, не явившийся на аттестацию по уважительной причине (невозможность присутствия по состоянию здоровья, по причине нахождения в командировке, вследствие непреодолимой силы), вызывается на следующее заседание Комиссии в порядке, предусмотренном в 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случае повторной неявки претендента, его заявление остается без рассмотрения и возвращается территориальным органам юстиции вместе с представленными документами.</w:t>
      </w:r>
    </w:p>
    <w:bookmarkEnd w:id="17"/>
    <w:bookmarkStart w:name="z13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проведения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аттестации лиц, прошедших стажировку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претендующих на занятие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адвокатской деятельностью     </w:t>
      </w:r>
    </w:p>
    <w:bookmarkEnd w:id="18"/>
    <w:bookmarkStart w:name="z13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Решение Комиссии об аттестации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претендента на занятие адвокатской деятельностью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город ______________                   "____" __________20____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По результатам аттестации на занятие адвокатской деятельностью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 набрал: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(Ф.И.О.)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по тестированию ____________________ баллов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экзаменационному билету _________ баллов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Комиссия в составе: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Председателя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Членов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Решила: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Аттестовать 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(Ф.И.О.)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Председатель Комиссии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Секретарь Комиссии</w:t>
      </w:r>
    </w:p>
    <w:bookmarkStart w:name="z13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проведения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аттестации лиц, прошедших стажировку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претендующих на занятие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адвокатской деятельностью     </w:t>
      </w:r>
    </w:p>
    <w:bookmarkEnd w:id="20"/>
    <w:bookmarkStart w:name="z13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Решение Комиссии о неаттестации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претендента на занятие адвокатской деятельностью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город ______________                   "____" __________20___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По результатам аттестации на занятие адвокатской деятельностью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 набрал: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(Ф.И.О.)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по тестированию ____________________ баллов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экзаменационному билету _________ баллов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Комиссия в составе: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Председателя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Членов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Решила: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Считать ______________________ не прошедшим (ей) аттестацию.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(Ф.И.О.)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Председатель Комиссии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Секретарь Комиссии</w:t>
      </w:r>
    </w:p>
    <w:bookmarkStart w:name="z14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проведения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аттестации лиц, прошедших стажировку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претендующих на право занятия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нотариальной деятельностью    </w:t>
      </w:r>
    </w:p>
    <w:bookmarkEnd w:id="22"/>
    <w:bookmarkStart w:name="z14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Решение Комиссии об аттестации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претендента на право занятия нотариальной деятельностью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город ______________                   "____" __________20____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По результатам аттестации на право занятия нотариальной деятельностью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 набрал: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(Ф.И.О.)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по тестированию ____________________ баллов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экзаменационному билету _________ баллов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Комиссия в составе: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Председателя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Членов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Решила: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Аттестовать 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(Ф.И.О.)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Председатель Комиссии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Секретарь Комиссии</w:t>
      </w:r>
    </w:p>
    <w:bookmarkStart w:name="z14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проведения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аттестации лиц, прошедших стажировку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претендующих право занятия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нотариальной деятельностью     </w:t>
      </w:r>
    </w:p>
    <w:bookmarkEnd w:id="24"/>
    <w:bookmarkStart w:name="z14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Решение Комиссии о неаттестации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претендента на право занятия нотариальной деятельностью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город ______________                   "____" __________20___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По результатам аттестации на право занятия нотариальной деятельностью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 набрал: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(Ф.И.О.)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по тестированию ____________________ баллов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экзаменационному билету _________ баллов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Комиссия в составе: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Председателя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Членов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Решила: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Считать ______________________ не прошедшим (ей) аттестацию.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(Ф.И.О.)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Председатель Комиссии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Секретарь Комиссии</w:t>
      </w:r>
    </w:p>
    <w:bookmarkStart w:name="z14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22 мая 2012 года № 653 </w:t>
      </w:r>
    </w:p>
    <w:bookmarkEnd w:id="26"/>
    <w:bookmarkStart w:name="z145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</w:t>
      </w:r>
      <w:r>
        <w:br/>
      </w:r>
      <w:r>
        <w:rPr>
          <w:rFonts w:ascii="Times New Roman"/>
          <w:b/>
          <w:i w:val="false"/>
          <w:color w:val="000000"/>
        </w:rPr>
        <w:t xml:space="preserve">
утративших силу некоторых решений Правительства </w:t>
      </w:r>
      <w:r>
        <w:br/>
      </w:r>
      <w:r>
        <w:rPr>
          <w:rFonts w:ascii="Times New Roman"/>
          <w:b/>
          <w:i w:val="false"/>
          <w:color w:val="000000"/>
        </w:rPr>
        <w:t>
Республики Казахстан</w:t>
      </w:r>
    </w:p>
    <w:bookmarkEnd w:id="27"/>
    <w:bookmarkStart w:name="z14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25 сентября 2001 года № 1235 «Об утверждении Правил прохождения аттестации лицами, претендующими на занятие адвокатской либо на право занятия нотариальной деятельностью» (САПП Республики Казахстан, 2001 г., № 33, ст. 433).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января 2002 года № 64 «О внесении дополнений и изменений в постановление Правительства Республики Казахстан» от 25 сентября 2001 года № 1235 (САПП Республики Казахстан, 2002 г., № 4, ст. 20.).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марта 2002 года № 347 «О внесении изменений в постановление Правительства Республики Казахстан от 25 сентября 2001 года № 1235» (САПП Республики Казахстан, 2002 г., № 9, ст. 82.).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мая 2004 года № 518 «О внесении изменений и дополнений в постановления Правительства Республики Казахстан от 25 сентября 2001 года № 1235 и от 27 февраля 2002 года № 254» (САПП Республики Казахстан, 2004 г., № 21, ст. 269).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Пункт 3 изменений и дополнений, которые вносятся в некоторые решения Правительства Республики Казахстан, утвержденных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28 октября 2004 года № 1120 «Вопросы Министерства юстиции Республики Казахстан» (САПП Республики Казахстан, 2004 г., № 41, ст. 532).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 июня 2006 года № 495 «О внесении изменений и дополнений в постановление Правительства Республики Казахстан от 25 сентября 2001 года № 1235»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(САПП Республики Казахстан, 2006 г., № 21, ст. 203).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 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дополнений и изменений, которые вносятся в некоторые решения Правительства Республики Казахстан, утвержденных постановлением Правительства Республики Казахстан от 28 марта 2008 года № 300 «О некоторых вопросах Министерства юстиции Республики Казахстан» (САПП Республики Казахстан, 2008 г., № 18, ст. 160).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июля 2011 года № 752 «О внесении изменений и дополнений в постановление Правительства Республики Казахстан от 25 сентября 2001 года № 1235 «Об утверждении Правил прохождения аттестации лицами, претендующими на право занятия адвокатской либо нотариальной деятельностью» (САПП Республики Казахстан, 2011 г., № 45, ст. 600).</w:t>
      </w:r>
    </w:p>
    <w:bookmarkEnd w:id="2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