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4cea" w14:textId="3514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16 ноября 2009 года № 1844 "Об определении перечня финансовых агентств, бюджетные кредиты из республиканского бюджета которым могут выделяться без обеспечения исполнения обязательств"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2012 года № 708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2009 года № 1844 «Об определении перечня финансовых агентств, бюджетные кредиты из республиканского бюджета которым могут выделяться без обеспечения исполнения обязательств»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финансовых агентств, бюджетные кредиты из республиканского бюджета которым могут выделяться без обеспечения исполнения обязательств, определенный указанным постановлением,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Акционерное общество «Жилищный строительный сберегательный банк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