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781d" w14:textId="aeb7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Республиканского государственного казенного предприятия "Институт философии и политологии" Комитета науки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2012 года № 710.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казенное предприятие "Институт философии и политологии" Комитета науки Министерства образования и науки Республики Казахстан в Республиканское государственное казенное предприятие "Институт философии, политологии и религиоведения" (далее - предприятие) Комитета науки Министерства образования и науки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Комитет науки Министерства образования и науки Республики Казахстан уполномоченным органом по руководству соответствующей отраслью (сферой) государственного управления в отношении предприятия.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основным предметом деятельности предприятия осуществление деятельности в области проведения научных исследований.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науки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устава предприятия;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перерегистрацию предприятия в органах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2012 года № 710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1998 года № 1141 "О видах государственной собственности в отношении организаций и объектов, расположенных на территории города Алматы" (САПП Республики Казахстан, 1998 г., № 41, ст. 371):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а также объектов государственного нежилого фонда, остающихся в государственной республиканской собственности, утвержденном указанным постановлением: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264,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"264. Институт философии, политологии и религиоведения ул. им. Курмангазы, д. 29".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2006 года № 700 "Некоторые вопросы Министерства образования и науки Республики Казахстан" (САПП Республики Казахстан, 2006 г., № 27, ст. 290):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науки Министерства образования и науки Республики Казахстан, утвержденном указанным постановлением: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"Республиканские государственные предприятия":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12,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Институт философии, политологии и религиоведения".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