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577c" w14:textId="92c5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февраля 2008 года № 124 "Об утверждении Правил государственного учета источников выбросов парниковых газов в атмосферу и потребления озоноразрушающих веществ"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2012 года № 714. Утратило силу постановлением Правительства Республики Казахстан от 21 августа 2015 года № 657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21.08.2015 </w:t>
      </w:r>
      <w:r>
        <w:rPr>
          <w:rFonts w:ascii="Times New Roman"/>
          <w:b w:val="false"/>
          <w:i w:val="false"/>
          <w:color w:val="ff0000"/>
          <w:sz w:val="28"/>
        </w:rPr>
        <w:t>№ 657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2008 года № 124 «Об утверждении Правил государственного учета источников выбросов парниковых газов в атмосферу и потребления озоноразрушающих веществ» (САПП Республики Казахстан, 2008 г., № 7, ст. 71)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государственного учета потребления озоноразрушающих веществ»;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государственного учета потребления озоноразрушающих веществ.»;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учета источников выбросов парниковых газов в атмосферу и потребления озоноразрушающих веществ,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2012 года № 714  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2008 года № 124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учета потребления озоноразрушающих веществ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государственного учета потребления озоноразрушающих веществ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государственного учета потребления озоноразрушающих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учет потребления озоноразрушающих веществ представляет собой систематизированный, периодически пополняемый и уточняемый свод сведений, которые формируются в государственный кадастр потребления озоноразрушающих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Правила распространяются на юридических и физических лиц, осуществляющих деятельность, связанную с потреблением озоноразрушающих веществ (далее - природопользователи).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Правила не распространяются на случаи, когда продукция, содержащая озоноразрушающие вещества, перемещается через таможенную границу Республики Казахстан в контейнерах с личным имуществом или бытовой утварью физического лица, или аналогичных некоммерческих ситуациях.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государственного учета потребления</w:t>
      </w:r>
      <w:r>
        <w:br/>
      </w:r>
      <w:r>
        <w:rPr>
          <w:rFonts w:ascii="Times New Roman"/>
          <w:b/>
          <w:i w:val="false"/>
          <w:color w:val="000000"/>
        </w:rPr>
        <w:t>
озоноразрушающих веществ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учету потребления озоноразрушающих веществ подлежат: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производство озоноразрушающих веществ в соответствии с перечнем озоноразрушающих веществ, указанных в приложении 1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импорт/экспорт озоноразрушающих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импорт/экспорт оборудования и продукции, содержащих озоноразрушающие вещества.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Природопользователи, осуществляющие потребление озоноразрушающих веществ, ежегодно, не позднее 30 июня следующего за отчетным годом, представляют в уполномоченный орган в области охраны окружающей среды данные о годовом потреблении озоноразрушающих веществ по форме согласно приложению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области охраны окружающей среды заносит данные о годовом потреблении озоноразрушающих веществ в государственный кадастр потребления озоноразрушающих веществ.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потребления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озоноразрушающих веществ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озоноразрушающих веществ 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3387"/>
        <w:gridCol w:w="3834"/>
        <w:gridCol w:w="4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Вещество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I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Трихлорфторметан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Дихлордифторметан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(ХФУ-113)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Трихлортрифторэтаны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(ХФУ-114)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Дихлортетрафторэтан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(ХФУ-115)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Хлорпентафторэтан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II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BrCl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(Галон 1211)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Бромхлордифторметан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(Галон 1301)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Бромтрифторметан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(Галон 2402)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Дибромтетрафторэтаны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Список 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I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(ХФУ-13)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Хлортрифторметан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(ХФУ-111)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Пентахлорфторэтан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(ХФУ-112)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Тетрахлордифтоэтан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7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(ХФУ-211)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Гептахлорфторпропан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6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(ХФУ-212)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Гексахлордифторпропан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(ХФУ-213)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Пентахлортрифторпропан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(ХФУ-214)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Тетрахлортетрафтор-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(ХФУ-215)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Трихлорпентафторпропан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(ХФУ-216)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Дихлоргексафторпропан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(ХФУ-217)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Хлоргептафторпропан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II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Четыреххлористый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 (ЧХУ)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тетрахлорметан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III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Сl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1*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Метилхлороформ (МХФ),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т.е. 1,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1-трихлорэтан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I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Фтордихлорметан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Дифторхлорметан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(ГХФУ-31)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Фторхлорметан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(ГХФУ-121)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Фтортетрахлорэтан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(ГХФУ-122)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Дифтортрихлорэтан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(ГХФУ-123а)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Трифтордихлорэтан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(ГХФУ-123)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Трифтордихлорэтан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(ГХФУ-124а)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Тетрафторхлорэтан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CHFClCF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(ГХФУ-124)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Тетрафторхлорэтан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(ГХФУ-131)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Фтортрихлорэтан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(ГХФУ-132)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Дифтордихлорэтан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(ГХФУ-133)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Трифторхлорэтан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(ГХФУ-141)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1-фтор-2,2-дихлорэтан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(ГХФУ-141b)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1,1,1-фтордихлорэтан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(ГХФУ-142)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Дифторхлорэтан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(ГХФУ-142b)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Дифторхлорэтан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(ГХФУ-151)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Фторхлорэтан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6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Фторсекстахлорпропан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Дифторпентахлорпропан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(ГХФУ-223)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Трифтортетрахлорпропан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(ГХФУ-224)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Тетрафтортрихлорпропан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(ГХФУ-225)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Пентафтордихлорпропан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(ГХФУ-225са)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Пентафтордихлорпропан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ClCF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CHClF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(ГХФУ-225tb)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Пентафтордихлорпропан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(ГХФУ-226)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Гексафторхлорпропан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(ГХФУ-231)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Фторпентахлорпропан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(ГХФУ-232)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Дифтортетрахлорпропан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(ГХФУ-233)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Трифтортрихлорпропан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(ГХФУ-234)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Тетрафтордихлорпропан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(ГХФУ-235)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Пентафторхлорпропан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(ГХФУ-241)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Фтортетрахлорпропан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(ГХФУ-242)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Дифтортрихлорпропан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(ГХФУ-243)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Трифтордихлорпропан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(ГХФУ-244)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(ГХФУ-251)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Фтортрихлорпропан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(ГХФУ-252)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Дифтордихлорпропан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(ГХФУ-253)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(ГХФУ-262)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Фтордихлорпропан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(ГХФУ-262)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Дифторхлорпропан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FCl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(ГХФУ-271)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Фторхлорпропан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II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(ГБФУ-21В2)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Фтордибромметан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(ГБФУ-22В1)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Дифторбромметан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(ГБФУ-31В1)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Фторбромметан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(ГБФУ-121В4)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Фтортетрабромэтан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(ГБФУ-123В3)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Дифтортрибромэтан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(ГБФУ-123В2)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Трифтордибромэтан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(ГБФУ-124В1)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Тетрафторбромэтан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(ГБФУ-131В3)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Фтортрибромэтан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(ГБФУ-132В2)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Дифтордибромэтан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(ГБФУ-133В1)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Трифторбромэтан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(ГБФУ-141В2)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Фтордибромэтан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(ГБФУ-142В1)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Дифторбромэтан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(ГБФУ-151В1)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Фторбромэтан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6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(ГБФУ-221В6)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Фторгексабромпропан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(ГБФУ-222В5)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Дифторпентабромпропан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(ГБФУ-223В4)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Трифтортетрабромпропан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(ГБФУ-224В3)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Тетрафтортрибромпропан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(ГБФУ-225В2)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Пентафтордибромпропан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(ГБФУ-226В1)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Гексафторбромпропан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(ГБФУ-231В5)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Фторпентабромпропан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(ГБФУ-232В4)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Дифтортетрабромпропан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(ГБФУ-233В3)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Трифтортрибромпропан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(ГБФУ-234В2)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Тетрафтордибромпропан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(ГБФУ-235В1)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Пентафторбромпропан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(ГБФУ-241В4)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Фтортетрабромпропан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(ГБФУ-242В3)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Дифтортрибромпропан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(ГБФУ-243В2)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Трифтордибромпропан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(ГБФУ-244В1)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Тетрафторбромпропан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(ГБФУ-251В3)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Фтортрибромпропан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(ГБФУ-252В2)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Дифтордибромпропан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(ГБФУ-253В1)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Трифторбромпропан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(ГБФУ-261В2)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Фтордибромпропан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(ГБФУ-262В1)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Дифторбромпропан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FBr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(ГБФУ-271В1) 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Фторбромпропан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III 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BrCl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Бромхлорметан </w:t>
            </w:r>
          </w:p>
        </w:tc>
      </w:tr>
    </w:tbl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Примечание: </w:t>
      </w:r>
      <w:r>
        <w:rPr>
          <w:rFonts w:ascii="Times New Roman"/>
          <w:b w:val="false"/>
          <w:i w:val="false"/>
          <w:color w:val="000000"/>
          <w:vertAlign w:val="superscript"/>
        </w:rPr>
        <w:t>1 *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формула не относится к 1, 1, 2-трихлорэтану.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потребления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озоноразрушающих веществ</w:t>
      </w:r>
    </w:p>
    <w:bookmarkEnd w:id="12"/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отчетности годового потребления озоноразрушающих веществ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793"/>
        <w:gridCol w:w="873"/>
        <w:gridCol w:w="2073"/>
        <w:gridCol w:w="1633"/>
        <w:gridCol w:w="1413"/>
        <w:gridCol w:w="1233"/>
        <w:gridCol w:w="1373"/>
        <w:gridCol w:w="1373"/>
      </w:tblGrid>
      <w:tr>
        <w:trPr>
          <w:trHeight w:val="16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 9=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гр.7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