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35b1b" w14:textId="bb35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января 2008 года № 82 "Об утверждении Правил лицензирования и квалификационных требований, предъявляемых к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2012 года № 719. Утратило силу постановлением Правительства Республики Казахстан от 15 мая 2013 года № 489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15.05.2013 </w:t>
      </w:r>
      <w:r>
        <w:rPr>
          <w:rFonts w:ascii="Times New Roman"/>
          <w:b w:val="false"/>
          <w:i w:val="false"/>
          <w:color w:val="ff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2008 года № 82 «Об утверждении Правил лицензирования и квалификационных требований, предъявляемых к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средств» (САПП Республики Казахстан, 2008 г., № 3, ст. 42)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квалификационных требований, предъявляемых к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квалификационные требования, предъявляемые к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квалификационные требования, предъявляемые к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после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мая 2012 года № 719         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2008 года № 82       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предъявляемые к деятельности</w:t>
      </w:r>
      <w:r>
        <w:br/>
      </w:r>
      <w:r>
        <w:rPr>
          <w:rFonts w:ascii="Times New Roman"/>
          <w:b/>
          <w:i w:val="false"/>
          <w:color w:val="000000"/>
        </w:rPr>
        <w:t>
по ликвидации (уничтожению, утилизации, захоронению) и</w:t>
      </w:r>
      <w:r>
        <w:br/>
      </w:r>
      <w:r>
        <w:rPr>
          <w:rFonts w:ascii="Times New Roman"/>
          <w:b/>
          <w:i w:val="false"/>
          <w:color w:val="000000"/>
        </w:rPr>
        <w:t>
переработке высвобождаемых боеприпасов, вооружений, военной</w:t>
      </w:r>
      <w:r>
        <w:br/>
      </w:r>
      <w:r>
        <w:rPr>
          <w:rFonts w:ascii="Times New Roman"/>
          <w:b/>
          <w:i w:val="false"/>
          <w:color w:val="000000"/>
        </w:rPr>
        <w:t>
техники, специальных средств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Квалификационные требования, предъявляемые при лицензировании подвида деятельности по ликвидации (уничтожению, утилизации, захоронению) и переработке высвобождаемых боеприпасов,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соответствующее техническое образование, стаж работы не менее одного года по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производственно-технической базы (стационарной и (или) мобильной) на праве собственности или аренды, огороженной, изолированной и включающей: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специализированное производственное здание, сооружение и (или) мобильный модуль контейнерного типа, подъемный механизм, оборудование;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 оборудованный склад для хранения высвобождаемых боеприпасов и их компонентов, оборудованный системой контурной молниезащиты с молниеотводами;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помещение или специальную площадку с оборудованием и инструментами для сортировки, резки, пакетирования отходов и переработанных материалов высвобождаемых боеприпасов;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служебное помещение для размещения работающего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лицензии на перевозку опасных грузов либо договора со специализированной организацией, имеющей лицензию на перевозку опасных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средств измерений, соответствующих условиям эксплуатации и установленным к ним требованиям законодательства об обеспечении единства измерений, в том числе средства измерения радиации;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утвержденных руководителем организации инструкций по обучению персонала технике безопасности и о порядке организации работ по ликвидации (уничтожению, утилизации, захоронению) и переработке высвобождаемых боеприпасов;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журнала по учету и хранению материалов, комплектующих деталей, изделий утилизированных высвобождаемых боеприпасов;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должностного лица, отвечающего за пожарную безопасность и организацию охранных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лицензии на охранную деятельность либо договора на охрану производственно-технической базы с использованием огнестрельного оружия со специализированной организацией, имеющей лицензию на охранную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Квалификационные требования, предъявляемые при лицензировании деятельности по ликвидации (уничтожению, утилизации, захоронению) и переработке высвобождаемых вооружений, военной техники, специальных средств,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соответствующее техническое образование, стаж работы не менее одного года по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производственно-технической базы на праве собственности, огороженной, изолированной и включающей: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специализированное производственное здание, сооружение, подъемный механизм, оборудование;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 оборудованный склад для хранения высвобождаемых вооружений, военной техники, специальных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помещение или специальную площадку с оборудованием и инструментами для сортировки, резки, пакетирования отходов и переработанных материалов высвобождаемых вооружений, военной техники, специальных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служебное помещение для размещения работающего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лицензии на перевозку опасных грузов либо договора со специализированной организацией, имеющей лицензию на перевозку опасных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средств измерений, соответствующих условиям эксплуатации и установленным к ним требованиям законодательства об обеспечении единства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утвержденных руководителем организации инструкций по обучению персонала технике безопасности и о порядке организации работ по ликвидации (уничтожению, утилизации, захоронению) и переработке высвобождаемых вооружений, военной техники, специальных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журнала по учету и хранению материалов, комплектующих деталей, изделий утилизированных высвобождаемых вооружений, военной техники, специальных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должностного лица, отвечающего за пожарную безопасность и организацию охранных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лицензии на охранную деятельность либо договора на охрану производственно-технической базы с использованием огнестрельного оружия со специализированной организацией, имеющей лицензию на охранную деятельность.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