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666e" w14:textId="6b96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марта 2011 года № 254 "Об утверждении Программы "Производительность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2012 года № 738. Утратило силу постановлением Правительства Республики Казахстан от 23 июня 2016 года №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23.06.2016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государственной поддержке индустриально-инновационной деятельности»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2011 года № 254 «Об утверждении Программы «Производительность 2020» (САПП Республики Казахстан, 2011 г., № 27, ст. 314)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государственной поддержке индустриально-инновационной деятельности»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 – 2014 годы и признании утратившими силу некоторых указов Президента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«Производительность 2020»,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«Основание для разработки»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«Основание для разработки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государственной поддержке индустриально-инновационной деятельности» и 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 – 2014 годы и признании утратившими силу некоторых указов Президента Республики Казахстан» (далее – Государственная программа)»;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«Этапы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«Критерии, предъявляемые к участнику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«Участниками Программы могут быть субъекты предпринимательства, соответствующие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реализующие и (или) планирующие реализовать инвестиционные проекты в приоритетных отраслях экономики в рамках Государственной программы согласно приложению 1 к настоящей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реализующие и (или) планирующие выпуск продукции, представленной в приложении 2 к настоящей Программе, за исключением субъектов предпринимательства, реализующих инвестиционные проекты в сфере оказания услуг по ремонту и установке машин и оборудования (код ОКЭД 33);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финансово-устойчивые (отсутствие просроченной задолженности по всем видам обязательств перед банком(ами) или филиалом(ами) банка(ами) и отсутствие налоговой задолженности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имеющие комплексный план инвестиционного проекта (комплексный план инвестиционного проекта может быть разработан заявителем самостоятельно или с привлечением консалтинговой компании из утвержденного администратором Программы перечня).»;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«Порядок участия в Программе»: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Оператор Программы готовит экспертную оценку представленного пакета документов. Экспертная оценка должна содержать в себе заключение о соответствии приоритетам Государственной программы, отраслевых программ, приложений 1 и 2 к Программе, конкурентоспособности продукции, финансовой устойчивости предприятия и сравнение показателей по производительности труда и энергоэффективности, а также на основании экспертной оценки комплексного плана инвестиционного проекта консалтинговой компании или комплексного плана инвестиционного проекта, разработанного консалтинговой компанией, информацию о необходимости проведения модернизации и предоставлении мер государственной поддержки.»;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При положительном решении оператора инструмента оператор Программы, оператор инструмента и участник заключают соответствующее соглашение о мониторинге, которым предусматриваются: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индикаторы результатов внедрения инструмента;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оператора инструмента и участника и др.»;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«Критерии, предъявляемые к консалтинговой компании»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Критерии, предъявляемые к консалтинговой компании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Консалтинговые компании, привлекаемые для разработки или экспертизы комплексного плана инвестиционного проекта, должны соответствовать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у компании квалификации и опыта работы не менее 3 (трех) лет в области разработки бизнес-планов, ТЭО, ПСД по инфраструктурным проектам и проектам в обрабатывающей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активе компании не менее 3-х крупных работ в области разработки бизнес-планов, ТЭО, ПСД по инфраструктурным проектам и проектам в обрабатывающей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налоговой задолженности налогоплательщика, задолженности по обязательным пенсионным взносам и социальным отчислениям.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консалтинговых компаний формируется оператором Программы на основе заявок консалтинговых компаний, утверждается администратором Программы после рассмотрения межведомственной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Консалтинговые компании исключаются из перечня по представлению оператора Программы и утверждаются администратором Программы после рассмотрения межведомственной комиссией.»;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«Инструменты Программы»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Инструменты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в рамках Программы заключается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оплате за разработку или экспертизу комплексного плана инвестиционного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предоставлении долгосрочного лизингового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предоставлении инновационных 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мер государственной поддержки осуществляется следующим образом.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разработку или экспертизу комплексного плана консалтинговой компанией.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предусматривается оплата расходов в размере 50 %, но не более 7,5 млн. тенге за разработку или экспертизу комплексного плана инвестиционного проекта консалтинговой компанией.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оплаты администратором Программы участнику за разработку или экспертизу комплексного плана консалтинговой компанией: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Заявитель самостоятельно определяет консалтинговую компанию из утвержденного перечня для разработки или экспертизы комплексного плана инвестиционного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Заявитель и консалтинговая компания заключают договор о разработке или экспертизе комплексного плана инвестиционного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Заявитель представляет полный пакет документов оператору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основе положительной экспертной оценки и документов, подтверждающих расходы участника на разработку или экспертизу комплексного плана инвестиционного проекта, администратор Программы осуществляет перечисление выделенных в рамках бюджетной программы денежных средств оператору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Программы осуществляет перечисление участнику денежных средств, перечисленных администратором Программы, в полном объеме, при этом вознаграждение оператору Программы за перечисление денежных средств участникам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долгосрочного лизингового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Долгосрочное лизинговое финансирование предоставляется участнику оператором инструмента. Оператор инструмента – акционерное общество «БРК - Лизинг» – дочерняя организация акционерного общества «Банк развития Казахстана».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должен обеспечить участие денежными средствами в реализации проекта в размере не менее 15 % от общей стоимости предметов лизинга при использовании инструмента долгосрочного лизингового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предмета лизинга должна быть не менее 150 млн. тенге (для предприятий легкой промышленности – не менее 75 млн. 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Долгосрочное лизинговое финансирование предоставляется сроком до 10 лет. Ставка вознаграждения по договору финансового лизинга для участника не должна превышать 7,5 %.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предоставления долгосрочного лизингового финансирования: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Подача заявки на долгосрочное лизинговое финансирование оператору инструмента осуществляется участником согласно установленной форме после получения положительного экспертного заключения оператора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инструмента рассматривает заявку в установленном порядке и выносит решение о предоставлении (непредоставлении) долгосрочного лизингового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положительном решении оператора инструмента оператор инструмента и участник заключают договор финансового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инновационных 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Инновационные гранты предоставляются для реализации новых индустриально-инновационных проектов, а также по реализуемым индустриально-инновационным проектам, направленным на модернизацию и расширение производства по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инженерно-технического персонала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высококвалифицированных иностранных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консалтинговых, проектных и инжиниринговых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управленческих и производственных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инструмента - национальный институт развития в области технологического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инновационных грантов осуществляется в соответствии с порядком предоставления грантов на повышение квалификации инженерно-технического персонала за рубежом, привлечение высококвалифицированных иностранных специалистов, привлечение консалтинговых, проектных и инжиниринговых организаций, на внедрение управленческих и производственных технологий, предусмотренным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 «Производительность 2020»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9"/>
        <w:gridCol w:w="9897"/>
      </w:tblGrid>
      <w:tr>
        <w:trPr>
          <w:trHeight w:val="315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2715 00 000 0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 битумные на основе природного асфальта,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битума, нефтяного битума,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 или пека минеральных смол (например, битумные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мастики, асфальтовые смеси для дорожных покрытий)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2716 00 000 0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3601 00 000 0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Порох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3602 00 000 0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взрывчатые готовые, кроме пороха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3605 00 000 0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Спички, кроме пиротехнических изделий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3604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3606</w:t>
            </w:r>
          </w:p>
        </w:tc>
        <w:tc>
          <w:tcPr>
            <w:tcW w:w="9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горючих материалов: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метальдегид, гексаметилентетрамин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расфасованные в формы (например, таблетки,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палочки или аналогичные формы) для 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 топлива; горючее на основе спирта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аналогичное твердое или полутвердое готовое топливо;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топливо жидкое или сжиженное газообразное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контейнерах емкостью не более 300 см3,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заполнения или повторной заправки сигаретных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зажигалок;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смоляные факелы, фитили и аналогичные изделия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