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9915" w14:textId="8759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марта 2008 года № 243 "Об утверждении Правил лицензирования и квалификационных требований, предъявляемых к деятельности по разработке, производству, приобретению и реализации взрывчатых и пиротехнических веществ и изделий с их применением"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2012 года № 783. Утратило силу постановлением Правительства Республики Казахстан от 15 мая 2013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2008 года № 243 «Об утверждении Правил лицензирования и квалификационных требований, предъявляемых к деятельности по разработке, производству, приобретению и реализации взрывчатых и пиротехнических веществ и изделий с их применением» (САПП Республики Казахстан, 2008 г., № 14, ст. 128)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требований, предъявляемых к деятельности по разработке, производству, приобретению и реализации взрывчатых и пиротехнических веществ и изделий с их применением»;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квалификационные требования, предъявляемые к деятельности по разработке, производству, приобретению и реализации взрывчатых и пиротехнических веществ и изделий с их применением.»;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квалификационные требования, предъявляемые к деятельности по разработке, производству, приобретению и реализации взрывчатых и пиротехнических веществ и изделий с их применением,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2012 года № 783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марта 2008 года № 243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разработке, производству, приобретению и реализации</w:t>
      </w:r>
      <w:r>
        <w:br/>
      </w:r>
      <w:r>
        <w:rPr>
          <w:rFonts w:ascii="Times New Roman"/>
          <w:b/>
          <w:i w:val="false"/>
          <w:color w:val="000000"/>
        </w:rPr>
        <w:t>
взрывчатых и пиротехнических веществ и изделий с их применением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подвида деятельности по разработке взрывчатых и пиротехнических веществ и изделий с их применением,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подвида деятельности по производству взрывчатых и пиротехнических веществ и изделий с их применением,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безопасностью труда, выполнением технологического регламента, охрану периметра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метрологическое обеспечение, входной контроль и качество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руководителем организации регламента технологического процесса на изготовление взрывчатых веществ и инструкции по безопасному производству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 на праве собственности или ином законном основании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готовых и бракованных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лицензии на охранную деятельность либо копии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при лицензировании подвида деятельности по приобретению и реализации взрывчатых и пиротехнических веществ и изделий с их применением,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 на праве собственности, огороженного, изолированного, для хранения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журнала по учету и хранению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при лицензировании подвида деятельности по приобретению взрывчатых и пиротехнических веществ и изделий с их применением для собственных производственных нужд,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склада, находящегося на праве собственности или ином законном основании, огороженного, изолированного для хранения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журнала по учету и хранению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лицензии на охранную деятельность либо копии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по подпункту 1), о наличии единой книжки взрывника по подпункту 2) пункта 4 не требуется.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