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34522a" w14:textId="734522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Республиканского государственного предприятия на праве хозяйственного ведения "Институт математики, информатики и механики" Комитета науки Министерства образования и науки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2012 года № 786.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Республиканское государственное предприятие на праве хозяйственного ведения "Институт математики, информатики и механики" Комитета науки Министерства образования и науки Республики Казахстан путем присоединения к нему его дочернего государственного предприятия на праве хозяйственного ведения "Институт математики".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Реорганизовать путем преобразования следующие дочерние государственные предприятия на праве хозяйственного ведения Республиканского государственного предприятия на праве хозяйственного ведения "Институт математики, информатики и механики" Комитета науки Министерства образования и науки Республики Казахстан: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"Институт механики и машиноведения имени академика У.А. Джолдасбекова" в республиканское государственное предприятие на праве хозяйственного ведения "Институт механики и машиноведения имени академика У.А. Джолдасбекова" Комитета науки Министерства образования и науки Республики Казахстан;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"Институт проблем информатики и управления" в республиканское государственное предприятие на праве хозяйственного ведения "Институт проблем информатики и управления" Комитета науки Министерства образования и науки Республики Казахстан.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Переименовать Республиканское государственное предприятие на праве хозяйственного ведения "Институт математики, информатики и механики" Комитета науки Министерства образования и науки Республики Казахстан в Республиканское государственное предприятие на праве хозяйственного ведения "Институт математики и математического моделирования" Комитета науки Министерства образования и науки Республики Казахстан (далее - РГП "Институт математики и математического моделирования").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Определить Комитет науки Министерства образования и науки Республики Казахстан уполномоченным органом по осуществлению руководства соответствующей отраслью (сферой) государственного управления в отношении республиканского государственного предприятия на праве хозяйственного ведения "Институт механики и машиноведения имени академика У.А. Джолдасбекова" Комитета науки Министерства образования и науки Республики Казахстан, республиканского государственного предприятия на праве хозяйственного ведения "Институт проблем информатики и управления" Комитета науки Министерства образования и науки Республики Казахстан (далее - предприятия) и РГП "Институт математики и математического моделирования".</w:t>
      </w:r>
    </w:p>
    <w:bookmarkEnd w:id="6"/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Определить основным предметом деятельности предприятий и РГП " Институт математики и математического моделирования" осуществление деятельности в области проведения научных исследований. </w:t>
      </w:r>
    </w:p>
    <w:bookmarkEnd w:id="7"/>
    <w:bookmarkStart w:name="z9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Комитету науки Министерства образования и науки Республики Казахстан в установленном законодательством порядке обеспечить:</w:t>
      </w:r>
    </w:p>
    <w:bookmarkEnd w:id="8"/>
    <w:bookmarkStart w:name="z10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внесение на утверждение в Комитет государственного имущества и приватизации Министерства финансов Республики Казахстан уставов предприятий и РГП "Институт математики и математического моделирования";</w:t>
      </w:r>
    </w:p>
    <w:bookmarkEnd w:id="9"/>
    <w:bookmarkStart w:name="z11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государственную регистрацию предприятий и государственную перерегистрацию РГП "Институт математики и математического моделирования" в органах юстиции;</w:t>
      </w:r>
    </w:p>
    <w:bookmarkEnd w:id="10"/>
    <w:bookmarkStart w:name="z12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принятие иных мер, вытекающих из настоящего постановления.</w:t>
      </w:r>
    </w:p>
    <w:bookmarkEnd w:id="11"/>
    <w:bookmarkStart w:name="z13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Утвердить прилагаемые 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изменения и дополнения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</w:p>
    <w:bookmarkEnd w:id="12"/>
    <w:bookmarkStart w:name="z14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со дня подписания.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Республики Казахстан</w:t>
            </w:r>
          </w:p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Масимов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Правительства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12 июня 2012 года № 786 </w:t>
            </w:r>
          </w:p>
        </w:tc>
      </w:tr>
    </w:tbl>
    <w:bookmarkStart w:name="z16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Изменения и дополнения,</w:t>
      </w:r>
      <w:r>
        <w:br/>
      </w:r>
      <w:r>
        <w:rPr>
          <w:rFonts w:ascii="Times New Roman"/>
          <w:b/>
          <w:i w:val="false"/>
          <w:color w:val="000000"/>
        </w:rPr>
        <w:t>которые вносятся в некоторые решения</w:t>
      </w:r>
      <w:r>
        <w:br/>
      </w:r>
      <w:r>
        <w:rPr>
          <w:rFonts w:ascii="Times New Roman"/>
          <w:b/>
          <w:i w:val="false"/>
          <w:color w:val="000000"/>
        </w:rPr>
        <w:t>Правительства Республики Казахстан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1. Утратил силу постановлением Правительства РК от 05.08.2013 </w:t>
      </w:r>
      <w:r>
        <w:rPr>
          <w:rFonts w:ascii="Times New Roman"/>
          <w:b w:val="false"/>
          <w:i w:val="false"/>
          <w:color w:val="ff0000"/>
          <w:sz w:val="28"/>
        </w:rPr>
        <w:t xml:space="preserve"> № 796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21 июля 2006 года № 700 "Некоторые вопросы Министерства образования и науки Республики Казахстан" (САПП Республики Казахстан, 2006 г., № 27, ст. 290):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организаций, находящихся в ведении Комитета науки Министерства образования и науки Республики Казахстан, утвержденном указанным постановлением: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разделе "1. Республиканские государственные предприятия": </w:t>
      </w:r>
    </w:p>
    <w:bookmarkEnd w:id="18"/>
    <w:bookmarkStart w:name="z34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2, изложить в следующей редакции:</w:t>
      </w:r>
    </w:p>
    <w:bookmarkEnd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Институт математики и математического моделирования";</w:t>
      </w:r>
    </w:p>
    <w:bookmarkStart w:name="z25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16-18, 16-19, следующего содержания:</w:t>
      </w:r>
    </w:p>
    <w:bookmarkEnd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"16-18. Институт механики и машиноведения имени академика У.А. Джолдасбекова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16-19. Институт проблем информатики и управления".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3. Утратил силу постановлением Правительства РК от 28.08.2015 </w:t>
      </w:r>
      <w:r>
        <w:rPr>
          <w:rFonts w:ascii="Times New Roman"/>
          <w:b w:val="false"/>
          <w:i w:val="false"/>
          <w:color w:val="000000"/>
          <w:sz w:val="28"/>
        </w:rPr>
        <w:t xml:space="preserve"> № 683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подписания и подлежит официальному опубликованию).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4. Утратил силу постановлением Правительства РК от 03.06.2022 </w:t>
      </w:r>
      <w:r>
        <w:rPr>
          <w:rFonts w:ascii="Times New Roman"/>
          <w:b w:val="false"/>
          <w:i w:val="false"/>
          <w:color w:val="000000"/>
          <w:sz w:val="28"/>
        </w:rPr>
        <w:t>№ 361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5. Утратил силу постановлением Правительства РК от 23.08.2023 </w:t>
      </w:r>
      <w:r>
        <w:rPr>
          <w:rFonts w:ascii="Times New Roman"/>
          <w:b w:val="false"/>
          <w:i w:val="false"/>
          <w:color w:val="000000"/>
          <w:sz w:val="28"/>
        </w:rPr>
        <w:t>№ 716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