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9eae" w14:textId="3109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апреля 2006 года № 326 "Об утверждении Правил проведения торгов по продаже имущества (активов) должника"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2012 года № 809. Утратило силу постановлением Правительства Республики Казахстан от 8 июля 2014 года №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08.07.2014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326 «Об утверждении Правил проведения торгов по продаже имущества (активов) должника» (САПП Республики Казахстан, 2006 г., № 15, ст. 143),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торгов по продаже имущества (активов) должника,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План продажи составляется продавцом, согласно приложению 1 к настоящим Правилам, на основании данных инвентаризации и оценки конкурсной массы.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продажи имущества (активов) должника, являющегося сельскохозяйственной организацией, содержит дополнительное условие о первоначальном выставлении имущества должника на аукцион единым лотом с обязательным сохранением основного вида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плану продажи прилагаются: акт инвентаризации, акт оценки (при проведении оценки) либо протокольное решение комитета кредиторов о согласии выставить имущество по балансовой стоимости, правоустанавливающие документы, а также, в случаях, предусмотренных действующим законодательством, письменное согласование государственных органов на реализацию прав на имущество (активов), полученное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продажи утверждается комитетом кредиторов должника.»;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Привлечение оценщика производится на конкурсной основе методом запроса ценовых предложений, с опубликованием информационного сообщения, согласно приложению 2 к настоящим Правилам, на казахском и русском языках в периодических печатных изданиях, распространяемых на всей территории Республики Казахстан или соответствующей области (города республиканского значения) по местонахождению должника и (или) его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конкурсный управляющий представляет информационное сообщение в уполномоченный орган для его опубликования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размещает на интернет-ресурсе представленное конкурсным управляющим информационное сообщение о проведении конкурса по закупу услуг по оценке имущества (активов) должника»;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Для организации и проведения торгов продавец вправе привлечь организатора торгов, оплата услуг которого производится за счет имущества должника в пределах сметы, утвержденной комитетом кредиторов.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организатора торгов производится на конкурсной основе методом запроса ценовых предложений, с опубликованием информационного сообщения, согласно приложению 3 к настоящим Правилам, на казахском и русском языках в периодических печатных изданиях, распространяемых на территории соответствующей области (города республиканского значения) по местонахождению должника и (или) его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конкурсный управляющий представляет информационное сообщение в уполномоченный орган для его опубликования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размещает на интернет-ресурсе представленное конкурсным управляющим информационное сообщение о проведении конкурса по закупу услуг организатора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Информационное сообщение о проведении торгов, предусмотренных планом продажи, публикуется по форме, согласно приложению 4 к настоящим Правилам, на казахском и русском языках не менее чем за 15 рабочих дней до проведения торгов в периодических печатных изданиях, распространяемых на всей территории Республики Казахстан и соответствующей области (города республиканского значения) по местонахождению должника и (или) его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суммарная стартовая стоимость всех предлагаемых лотов по плану продажи не превышает 300 месячных расчетных показателей, публикация сообщения о проведении торгов производится в периодических печатных изданиях, распространяемых на территории соответствующей области (города республиканского значения) по местонахождению должника и (или) его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конкурсный управляющий представляет информационное сообщение в уполномоченный орган для его опубликования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и место проведения аукциона по реализации конкурсной массы сельскохозяйственной организации конкурсный управляющий определяет с согласия комитета кредиторов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банкротстве».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размещает на интернет-ресурсе представленное конкурсным управляющим информационное сообщение о проведении торгов по реализации имущества (активов) должника.»;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2012 года № 809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торгов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продаже имущества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(активов) должника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«Утверждено»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 № ____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заседания комитета кредиторов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«___» ______ 20 __ г.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кредиторов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План продажи имущества (активов)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должника)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продажи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банкротстве»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торгов по продаже имущества (активов) должника, утвержденными постановлением Правительства Республики Казахстан от 26 апреля 2006 года № 326 (далее - Правила), и иными нормативными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и реквизиты (РНН, БИН (ИИН);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вид деятельности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специализированного межрайонного экономического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области (города) от «__» 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признано банкротом.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должника)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Приказом № ____ от «___» _________ 20 __ года конкурсным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 назначен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имущества (активов) должника произведена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конкурсным управляющим с «___»_____20__ года по «___»_____20__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имущества (активов) должника проводило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имеющее государственную лицензию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РНН, БИН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деятельности по оценке имущества регистрационный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____________________, выданную Комитетом регистрационной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правовой помощи МЮ РК от «___» _________20__года.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от «____» _________ 20___ года с «__»_____20__ года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«___»_________20__ года проведена оценка (в случае проведения 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Имущество выставляется к реализации _____ лотами: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274"/>
        <w:gridCol w:w="1254"/>
        <w:gridCol w:w="1254"/>
        <w:gridCol w:w="1762"/>
        <w:gridCol w:w="1421"/>
        <w:gridCol w:w="2446"/>
        <w:gridCol w:w="2660"/>
      </w:tblGrid>
      <w:tr>
        <w:trPr>
          <w:trHeight w:val="235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 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(тыс.тг.)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(тыс.тг.)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(прианглийс-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повышения/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понижения цены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Балан-совая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Организатор торгов __________________________________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(Наименование/Ф.И.О., РНН, БИН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от «____» _________ 20___ года (в случае привлечения организатора торгов).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требования к покупателю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Конкурсный управляющий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