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5f88" w14:textId="33a5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2011 года № 1386 "О создании Совета по технологической политике"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2012 года № 831. Утратило силу постановлением Правительства Республики Казахстан от 16 июля 2015 года № 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1386 «О создании Совета по технологической политике»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января 2012 года «О государственной поддержке индустриально-инновационной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технологической политике: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97"/>
        <w:gridCol w:w="691"/>
        <w:gridCol w:w="8772"/>
      </w:tblGrid>
      <w:tr>
        <w:trPr>
          <w:trHeight w:val="675" w:hRule="atLeast"/>
        </w:trPr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Ныгметовича</w:t>
            </w:r>
          </w:p>
        </w:tc>
        <w:tc>
          <w:tcPr>
            <w:tcW w:w="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председателя</w:t>
            </w:r>
          </w:p>
        </w:tc>
      </w:tr>
      <w:tr>
        <w:trPr>
          <w:trHeight w:val="675" w:hRule="atLeast"/>
        </w:trPr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Нурлана Джамбуловича</w:t>
            </w:r>
          </w:p>
        </w:tc>
        <w:tc>
          <w:tcPr>
            <w:tcW w:w="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Бакытжана Абдировича</w:t>
            </w:r>
          </w:p>
        </w:tc>
        <w:tc>
          <w:tcPr>
            <w:tcW w:w="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4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Умирзака Естаевича</w:t>
            </w:r>
          </w:p>
        </w:tc>
        <w:tc>
          <w:tcPr>
            <w:tcW w:w="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правления акционерного общества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«Самрук-Казына»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согласованию);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70"/>
        <w:gridCol w:w="703"/>
        <w:gridCol w:w="8707"/>
      </w:tblGrid>
      <w:tr>
        <w:trPr>
          <w:trHeight w:val="30" w:hRule="atLeast"/>
        </w:trPr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«Исекешев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председателя»</w:t>
            </w:r>
          </w:p>
        </w:tc>
      </w:tr>
      <w:tr>
        <w:trPr>
          <w:trHeight w:val="30" w:hRule="atLeast"/>
        </w:trPr>
        <w:tc>
          <w:tcPr>
            <w:tcW w:w="4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Куанышевич </w:t>
            </w:r>
          </w:p>
        </w:tc>
        <w:tc>
          <w:tcPr>
            <w:tcW w:w="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56"/>
        <w:gridCol w:w="701"/>
        <w:gridCol w:w="8723"/>
      </w:tblGrid>
      <w:tr>
        <w:trPr>
          <w:trHeight w:val="30" w:hRule="atLeast"/>
        </w:trPr>
        <w:tc>
          <w:tcPr>
            <w:tcW w:w="4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Казахстан»;</w:t>
            </w:r>
          </w:p>
        </w:tc>
      </w:tr>
      <w:tr>
        <w:trPr>
          <w:trHeight w:val="30" w:hRule="atLeast"/>
        </w:trPr>
        <w:tc>
          <w:tcPr>
            <w:tcW w:w="4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Куанышевич </w:t>
            </w:r>
          </w:p>
        </w:tc>
        <w:tc>
          <w:tcPr>
            <w:tcW w:w="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Ашима Нургали Садуакасулы, Камалиева Берика Сайлауовича, Келимбетова Кайрата Нематовича, Кулибаева Тимура Аскаровича;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технологической политике,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деятельности», актами Президента и Правительства Республики Казахстан, иными нормативными правовыми актами Республики Казахстан и настоящим Положением.»;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Основными задачами и функциями Совета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определению основных направлений государственной политики в области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утверждению и актуализации межотраслевого научно-технологического плана и перечня предлагаемых к разработке целевых технологических программ, а также их финансированию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стимулированию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разработке и реализации программ инновационно-технологического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совершенствованию законодательства в области индустриально-инновационной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который имеет заместителя в лице первого руководителя уполномоченного органа в сфере индустрии и инноваций»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