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69adc" w14:textId="0269a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14 ноября 2011 года № 1339 "Об утверждении натуральных норм обеспечения должностных лиц, осуществляющих государственный контроль в области охраны, защиты, пользования лесным фондом, воспроизводства лесов и лесоразведения, форменной одеждой (без погон)"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2012 года № 862. Утратило силу постановлением Правительства Республики Казахстан от 31 октября 2015 года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ноября 2011 года № 1339 «Об утверждении натуральных норм обеспечения должностных лиц, осуществляющих государственный контроль в области охраны, защиты, пользования лесным фондом, воспроизводства лесов и лесоразведения, форменной одеждой (без погон)» (САПП Республики Казахстан, 2012 г., № 2, ст. 46)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заголовок и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натуральных норм обеспечения форменной одеждой со знаками различия (без погон) должностных лиц государственной лесной инспекции и государственной лесной охраны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 натуральные нормы обеспечения форменной одеждой со знаками различия (без погон) должностных лиц государственной лесной инспекции и государственной лесной охраны Республики Казахстан согласно приложениям 1 и 2 к настоящему постановлению»;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должностных лиц, осуществляющих государственный контроль в области охраны, защиты, пользования лесным фондом, воспроизводства лесов и лесоразведения, форменной одеждой (без погон), утвержденные указанным постановлением,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 приложениями 1, 2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1997 года № 303 «Об утверждении описания знаков различия, форменной одежды и норм ее выдачи для работников государственной лесной охраны и охотничьего хозяйства Комитета лесного и охотничьего хозяйства в Министерстве сельского хозяйства Республики Казахстан» (САПП Республики Казахстан, 1997 г., № 11, ст. 76).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Премьер–Министр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июня 2012 года № 862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ноября 2011 года № 1339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Натуральные нормы</w:t>
      </w:r>
      <w:r>
        <w:br/>
      </w:r>
      <w:r>
        <w:rPr>
          <w:rFonts w:ascii="Times New Roman"/>
          <w:b/>
          <w:i w:val="false"/>
          <w:color w:val="000000"/>
        </w:rPr>
        <w:t>
обеспечения форменной одеждой со знаками различия (без погон)</w:t>
      </w:r>
      <w:r>
        <w:br/>
      </w:r>
      <w:r>
        <w:rPr>
          <w:rFonts w:ascii="Times New Roman"/>
          <w:b/>
          <w:i w:val="false"/>
          <w:color w:val="000000"/>
        </w:rPr>
        <w:t>
должностных лиц государственной лесной инспекции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141"/>
        <w:gridCol w:w="2208"/>
        <w:gridCol w:w="2388"/>
        <w:gridCol w:w="1564"/>
      </w:tblGrid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форменной одежды (без погон)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(года)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Обмундирование мужское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Парадно-выходная одежда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Фуражка изумрудно-зеленого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Шапка из натурального каракуля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Пальто изумрудно-зеленого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цвета, шерстяное, зимнее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каракулевым воротником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Плащ изумрудно-зеленого цвета,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демисезонный, мужской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утепленной прокладке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изумрудно-зеленого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цвета, двубортный, брюки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навыпуск, шерстяной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белого цвета с длинным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рукавом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белого цвета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коротким рукавом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Кашне белого цвета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Галстук изумрудно-зеленого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утепленные кожаные,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черного цвета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Туфли кожаные, черные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Полусапожки утепленные,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кожаные, черного цвета, зимние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Ремень кожаный, черного цвета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Повседневная форма одежды, зимняя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Шапка из натурального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каракуля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однобортный,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полушерстяной, брюки навыпуск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изумрудно-зеленого цвета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с длинным рукавом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синего цвета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Галстук изумрудно-зеленого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зимняя,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изумрудно-зеленого цвета,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воротником из каракуля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Брюки, утепленные, изумрудно-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зеленого цвета, зимние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Белье нательное утепленное,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зимнее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 с высоким берцем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утепленные, черного цвета,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Шарф изумрудно-зеленого цвета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Рукавицы меховые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Носки шерстяные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Полевая форма одежды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Кепи камуфлированного цвета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летняя навыпуск, брюки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заправляются в ботинки,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камуфлированного цвета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защитного цвета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короткими рукавами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 мужские, кожаные,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 с высокими берцами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Ремень из кожи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Обмундирование женское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Парадно-выходная форма одежды</w:t>
            </w:r>
          </w:p>
        </w:tc>
      </w:tr>
      <w:tr>
        <w:trPr>
          <w:trHeight w:val="66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Шляпа женская, изумрудно-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зеленого цвета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Шапка из натурального каракуля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Пальто изумрудно-зеленого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цвета, шерстяное, зимнее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каракулевым воротником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Плащ демисезонный женский,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изумрудно-зеленого цвета,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утепленный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двубортный, брюки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навыпуск изумрудно-зеленого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цвета, шерстяной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Юбка шерстяная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изумрудно-зеленого цвета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(блузка) белого цвета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длинным рукавом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(блузка) белого цвета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коротким рукавом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Кашне белого цвета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Галстук изумрудно-зеленого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утепленные кожаные,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черного цвета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Туфли кожаные, черные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Полусапожки утепленные,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кожаные, черного цвета, зимние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Ремень кожаный, черного цвета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Повседневная форма одежды, зимняя</w:t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Шапка из натурального каракуля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6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однобортный,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полушерстяной, брюки навыпуск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изумрудно-зеленого цвета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(блузка) с длинным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рукавом синевого цвета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Галстук изумрудно-зеленого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зимняя,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изумрудно-зеленого цвета,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воротник из каракуля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Брюки утепленные,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изумрудно-зеленого цвета,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Белье нательное утепленное,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зимнее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9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 женские, кожаные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высоким берцем, утепленные,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черного цвета, зимние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Шарф изумрудно-зеленого цвета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Рукавицы меховые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Носки шерстяные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Полевая форма одежды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Кепи, камуфлированное летнее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летняя навыпуск, брюки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заправляются в ботинки,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камуфлированного цвета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(блузка) защитного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цвета с короткими рукавами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 женские, летние,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кожаные с высокими берцами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Ремень из кожи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Знаки различия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Нарукавный знак (шеврон)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Нагрудный знак (жетон)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Петлица установленного образца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Металлическая звезда диаметром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мм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2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Металлическая звезда диаметром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мм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Эмблема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Кокарда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июня 2012 года № 862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ноября 2011 года № 1339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Натуральные нормы</w:t>
      </w:r>
      <w:r>
        <w:br/>
      </w:r>
      <w:r>
        <w:rPr>
          <w:rFonts w:ascii="Times New Roman"/>
          <w:b/>
          <w:i w:val="false"/>
          <w:color w:val="000000"/>
        </w:rPr>
        <w:t>
обеспечения форменной одеждой cо знаками различия (без погон)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лесной охраны Республики Казахстан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6"/>
        <w:gridCol w:w="5753"/>
        <w:gridCol w:w="1"/>
        <w:gridCol w:w="2212"/>
        <w:gridCol w:w="2470"/>
        <w:gridCol w:w="1658"/>
      </w:tblGrid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форменной одежды 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(года)</w:t>
            </w:r>
          </w:p>
        </w:tc>
      </w:tr>
      <w:tr>
        <w:trPr>
          <w:trHeight w:val="21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Обмундирование мужское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Парадно-выходная одежда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Фуражка темно-зеленого цвета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Шапка ушанка из натурального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 (цигейка)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Пальто шерстяное зимнее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утеплителем, темно-зеленого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цвета с цигейковым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воротником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темно-зеленого цвета,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шерстяной, однобортный, брюки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навыпуск шерстяные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белого цвета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длинным рукавом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белого цвета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коротким рукавом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Шарф темно-зеленого цвета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Галстук темно-зеленого цвета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утепленные кожаные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черного цвета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Туфли кожаные, черные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45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Полусапожки утепленные,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кожаные, черного цвета,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Ремень кожаный черного цвета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Повседневная форма одежды, зимняя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Шапка из натурального меха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(цигейка)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темно-зеленого цвета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однобортный, полушерстяной,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 навыпуск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с длинным рукавом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синего цвета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Галстук темно-зеленого цвета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зимняя темно-зеленого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цвета, воротник из меха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Брюки зимние утепленные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темно-зеленого цвета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Белье нательное утепленное,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зимнее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 с высоким берцем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утепленные, черного цвета,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Шарф темно-зеленого цвета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Рукавицы меховые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Носки шерстяные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Полевая форма одежды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Кепи темно-зеленого цвета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летняя навыпуск, брюки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заправляются в ботинки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камуфлированного цвета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защитного цвета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длинными рукавами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защитного цвета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короткими рукавами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 мужские, летние,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кожаные с высокими берцами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Ремень из кожи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Обмундирование женское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Парадно-выходная форма одежды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Берет темно-зеленого цвета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Шапка из натурального меха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(цигейка)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9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Пальто темно-зеленого цвета,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шерстяное, зимнее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цигейковым воротником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темно-зеленого цвета,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шерстяной, однобортный, брюки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навыпуск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Юбка шерстяная темно-зеленого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Рубашка(блузка) белого цвета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длинным рукавом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(блузка) белого цвета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коротким рукавом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Шарф темно-зеленого цвета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Галстук темно-зеленого цвета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утепленные кожаные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черного цвета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Туфли женские, кожаные,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черные классические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Полусапожки женские,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утепленные, кожаные, черного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цвета, зимние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Ремень кожаный черного цвета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Повседневная форма одежды, зимняя</w:t>
            </w:r>
          </w:p>
        </w:tc>
      </w:tr>
      <w:tr>
        <w:trPr>
          <w:trHeight w:val="96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однобортный,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полушерстяной, брюки навыпуск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темно-зеленого цвета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Шапка из натурального меха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(цигейка)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(блузка) с длинным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рукавом темно-зеленого цвета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Галстук темно-зеленого цвета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зимняя темно-зеленого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цвета, воротник из меха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Ватные брюки утепленные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темно-зеленого цвета, зимние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Белье нательное утепленное,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зимнее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 с высоким берцем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утепленные черного цвета,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Шарф темно-зеленого цвета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Рукавицы меховые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Носки шерстяные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Полевая форма одежды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Кепи темно-зеленого цвета,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летняя навыпуск, брюки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заправляются в ботинки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камуфлированного цвета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(блузка) защитного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цвета с длинными рукавами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(блузка) защитного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цвета с короткими рукавами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 женские, кожаные,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 с высокими берцами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Ремень из кожи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Знаки различия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Нарукавный знак (шеврон)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Нагрудный знак (жетон)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Петлица установленного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Металлическая звезда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диаметром 15 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Металлическая звезда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диаметром 12 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Эмблема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Кокарда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