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51d1" w14:textId="61d5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2011 года № 308 "Об утверждении отраслевой Программы по противодействию коррупции в Республике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866. Утратило силу постановлением Правительства Республики Казахстан от 14 апреля 2015 года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14.04.2015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отраслевой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в Республике Казахстан на 2011 – 2015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Паспорт»: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строки «Задачи» изложить в следующей редакции: «Повышение эффективности деятельности государственных органов по противодействию коррупции, а также уменьшению коррупционных рисков»;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«Источники и объем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«355699» заменить цифрами «362523,5»;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«355699» заменить цифрами «362523,5»;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«26166,5» заменить цифрами «27915,5»;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«27363,5» заменить цифрами «243523,5»;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«243944,5»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«29112,5»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«29112,5»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части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Республике Казахстан сформирована законодательная база для борьбы с коррупцией, которая по оценкам международных экспертов признана одной из эффективных.»;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части двадцать шестой: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«Сильные стороны»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«Сильные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Наличие нормативной правовой базы 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Сформированный опыт противодействия коррупции»;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«Слабые стороны»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«Слабые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Недостаточный уровень правовой грамотности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Недостаточная открытость деятельности государственных и местных исполнительных органов власти»;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двадцать седьмой: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апреля 2009 года № 793 «О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«О Концепции правовой политики Республики Казахстан на период с 2010 до 2020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августа 2010 года № 1039 «О мерах по повышению эффективности правоохранительной и судебной системы в Республике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тридцать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этой связи для успешной реализации необходимо выделение следующих ключевых факторов.»;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тридцать четвертую, тридцать пятую, тридцать шестую и тридцать седьмую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тридцать восьмую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«Имеются существенные проблемы и в правовой сфере, связанные с реализацией норм международного права, присоединения к международным антикоррупционным договорам и соглашениям, интегрированием правоохранительных органов страны в авторитетные международные антикоррупционные организации, регулирующие сферу борьбы с коррупцией. К примеру, к конвенциям об уголовной ответственности за коррупцию и о гражданско-правовой ответственности за коррупцию.»;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тридцать девятую, сороковую, сорок первую, сорок четвертую, шестьдесят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Повышение эффективности деятельности государственных органов по противодействию коррупции, а также уменьшению коррупционных рисков;»;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в показателях результатов реализации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«Основным исполнителем по реализации Программы является Агентство, соисполнителями – Верховный Суд, Генеральная прокуратура, министерства внутренних дел, юстиции, финансов, экономического развития и торговли, иностранных дел, культуры и информации, транспорта и коммуникаций, другие государственные органы»;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«5. 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течение 2011 – 2015 годов на основе анализа криминогенной ситуации в стране, а также действующего законодательства в рамках совершенствования уголовного и административного законодательства будет пересмотрен перечень коррупционных преступлений и административных правонарушений на предмет обоснованности их отнесения к таковым.»;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«Также будут разработаны поправки в законодательные акты Республики Казахстан в области борьбы с коррупцией, направленные на установление новых правовых механизмов и информационных возможностей, более широкое привлечение общественности к профилактике и предотвращению коррупции, введение института декларирования крупных расходов государственных служащих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 учетом современных реалий, а также положительного зарубежного опыта в области противодействия коррупции предполагается разработка в новой редакции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органах финансовой полиции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Повышение эффективности деятельности государственных органов по противодействию коррупции, а также уменьшению коррупционных рисков.»;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осуществления постоянного контроля за реализацией Программы наряду с установленной процедурой мониторинга промежуточные итоги ее реализации также будут ежегодно рассматриваться на заседаниях Комиссии при Президенте Республики Казахстан по вопросам борьбы с коррупцией.»;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Необходимые ресурсы»: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«355699» заменить цифрами «362523,5»;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«355699» заменить цифрами «362523,5»;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«26166,5» заменить цифрами «27915,5»;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«27363,5» заменить цифрами «243523,5»;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«243944,5»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«29112,5»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«29112,5» заменить цифрами «30361,5»;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План мероприятий по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216"/>
        <w:gridCol w:w="1794"/>
        <w:gridCol w:w="2506"/>
        <w:gridCol w:w="1083"/>
        <w:gridCol w:w="1565"/>
        <w:gridCol w:w="845"/>
        <w:gridCol w:w="1561"/>
      </w:tblGrid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слушания, акции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заин-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«Миними-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«Продолжить работу по сокращению лицензируемых видов деятельности и разрешительных функций государственных органов, а также упрощению порядка получения лицензий или разрешений на организацию того или иного вида предпринимательской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6, аббревиатуру «АФН (по согласованию)» заменить аббревиатурой «НБ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8, аббревиатуру «МСИ» заменить аббревиатурой «МТК»;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10, аббревиатуру «МСИ»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13, аббревиатуру «МСИ» заменить аббревиатурами «МКИ, МТК»;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4 и 6 аббревиатуру «МСИ»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аббревиатуру «МТС» заменить аббревиатурой «АСФК»;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«407,0» заменить цифрами «960,0»;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«435,0» заменить цифрами «1150,0»;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«466,0» заменить цифрами «1150,0»;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«466,0» заменить цифрами «1150,0»;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«466,0» заменить цифрами «1150,0»;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«025» заменить цифрами «021»;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«Разработать и распространить среди различных слоев населения, а также разместить на Интернет-ресурсах государственных органов памятку, разъясняющую понятие коррупции, порядок действий граждан при встрече с фактами проявления коррупции, а также ответственность за пособничество таким фактам»;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861"/>
        <w:gridCol w:w="2575"/>
        <w:gridCol w:w="3148"/>
        <w:gridCol w:w="1717"/>
        <w:gridCol w:w="1717"/>
        <w:gridCol w:w="572"/>
        <w:gridCol w:w="430"/>
      </w:tblGrid>
      <w:tr>
        <w:trPr>
          <w:trHeight w:val="17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журналистов,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 (созыв),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39, аббревиатуру «МСИ» заменить аббревиатурой «МТК»;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105"/>
        <w:gridCol w:w="2661"/>
        <w:gridCol w:w="2513"/>
        <w:gridCol w:w="1774"/>
        <w:gridCol w:w="1331"/>
        <w:gridCol w:w="740"/>
        <w:gridCol w:w="740"/>
      </w:tblGrid>
      <w:tr>
        <w:trPr>
          <w:trHeight w:val="17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ботку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выводу IT-услуг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100 %-ным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аутсорсинг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 среду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873"/>
        <w:gridCol w:w="1813"/>
        <w:gridCol w:w="1333"/>
        <w:gridCol w:w="1573"/>
        <w:gridCol w:w="1573"/>
        <w:gridCol w:w="1093"/>
        <w:gridCol w:w="20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214832,0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«е-Минфин»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51-1, 51-2, 51-3, 51-4, 51-5, 51-6, 60-1, 60-2, 60-3,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73"/>
        <w:gridCol w:w="1893"/>
        <w:gridCol w:w="2533"/>
        <w:gridCol w:w="1113"/>
        <w:gridCol w:w="1513"/>
        <w:gridCol w:w="793"/>
        <w:gridCol w:w="9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 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их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таковым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органы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линарной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 за 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конное обогащение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чиновников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включением 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СМИ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концепцию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деклари-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концепцию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в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редакции,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ложения по 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ларирования дохо-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 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изложенных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концепцию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процедурах» в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редакции,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 на 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ленческих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интересов,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вне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МВК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органы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концепцию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механиз-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МВК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«АФН – Агентство Республики Казахстан по регулированию и надзору финансового рынка и финансовых организаций»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«МК – Министерство культуры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 – Министерство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«МСИ – Министерство связи и информации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«МТК – Министерство транспорта и коммуникаций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«МТС – Министерство туризма и спорта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«АСФК – Агентство Республики Казахстан по делам спорта и физической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 – центр обслуживания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