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dbc4" w14:textId="6bad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
"Государственный научно-производственный центр земельных ресурсов
и землеустройства (ГосНПЦзем)" Агентства Республики Казахстан 
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2012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«Государственный научно-производственный центр земельных ресурсов и землеустройства (ГосНПЦзем)» Агентства Республики Казахстан по управлению земельными ресурсами и его дочерние государственные предприятия,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путем слияния в Республиканское государственное предприятие на праве хозяйственного ведения «Научно-производственный центр земельного кадастра» Агентства Республики Казахстан по управлению земельными ресурсами (далее –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Агентство Республики Казахстан по управлению земельными ресурсами уполномоченным органом по руководству соответствующей отраслью (сферой) государственного управления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ведение государственного земельного кадастра.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управлению земельными ресурсами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2012 года № 890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дочерних государственных предприятий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предприятия «Государственный</w:t>
      </w:r>
      <w:r>
        <w:br/>
      </w:r>
      <w:r>
        <w:rPr>
          <w:rFonts w:ascii="Times New Roman"/>
          <w:b/>
          <w:i w:val="false"/>
          <w:color w:val="000000"/>
        </w:rPr>
        <w:t>
научно-производственный центр земельных ресурсов и</w:t>
      </w:r>
      <w:r>
        <w:br/>
      </w:r>
      <w:r>
        <w:rPr>
          <w:rFonts w:ascii="Times New Roman"/>
          <w:b/>
          <w:i w:val="false"/>
          <w:color w:val="000000"/>
        </w:rPr>
        <w:t>
землеустройства (ГосНПЦзем)»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управлению земельными ресурсами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Дочернее государственное предприятие РГП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Дочернее государственное предприятие по земельным ресурсам и землеустройству на праве хозяйственного ведения по городу Алматы республиканского государственного предприятия «Государственный научно-производственный центр земельных ресурсов и землеустройства» (АлматыгорНПЦзем).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«Атырауское дочернее государственное предприятие Государственного научно-производственного центра земельных ресурсов и землеустройства».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Западно-Казахстанское дочернее государственное предприятие на праве хозяйственного ведения Республиканского государственного предприятия «Государственный научно-производственный центр земельных ресурсов и землеустройства»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Жамбылское дочернее государственное предприятие Республиканского государственного предприятия на праве хозяйственного ведения «Государственный научно-производственный центр земельных ресурсов и землеустройства Агентства Республики Казахстан по управлению земельными ресурсами».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Костанайское дочернее государственное предприятие на праве хозяйственного ведения (КостанайНПЦзем) Республиканского государственного предприятия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Южно-Казахстанское дочернее государственное предприятие (ЮжКазДГПНПЦзем) Республиканского государственного предприятия на праве хозяйственного ведения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Карагандинское дочернее государственное предприятие на праве хозяйственного ведения (КарагандаНПЦзем) Республиканского государственного предприятия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Северо-Казахстанское дочернее государственное предприятие Государственного научно-производственного центра земельных ресурсов и землеустройства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Павлодарское дочернее государственное предприятие на праве хозяйственного ведения /ПавлодарНПЦзем/ Республиканского государственного предприятия «Государственный научно-производственный центр земельных ресурсов и землеустройства» /ГосНПЦзем/ Агентства Республики Казахстан по управлению земельными ресурсами».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Мангистауское дочернее государственное предприятие на праве хозяйственного ведения Республиканского государственного предприятия «Государственный научно-производственный центр земельных ресурсов и землеустройства»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Кызылординское дочернее государственное предприятие на праве хоз.ведения государственного научно-производственного центра земельных ресурсов и землеустройства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Алматинское дочернее государственное предприятие на праве хозяйственного ведения «АлматыНПЦзем» республиканского государственного предприятия «Государственный научно-производственный центр земельных ресурсов и землеустройства (ГосНПЦзем) Агентства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Дочернее государственное предприятие на праве хозяйственного ведения по г. Астане (АстанагорНПЦзем) Республиканского государственного предприятия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Актюбинское дочернее государственное предприятие на праве хозяйственного ведения (АктюбНПЦзем) Республиканского государственного предприятия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Восточно-Казахстанское дочернее государственное предприятие ГосНПЦзем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Специализированное дочернее государственное предприятие по проектированию садов и виноградников «Садпроект» г. Алматы республиканского государственного предприятия на праве хозяйственного ведения «Государственный научно-производственный центр земельных ресурсов и землеустройства Агентства Республики Казахстан по управлению земельными ресурсами».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Комплексное изыскательское отделение дочернего государственного предприятия на праве хозяйственного ведения (ДГП КИО НПЦзем) Республиканского государственного предприятия «Государственный научно-производственный центр земельных ресурсов и землеустройства» (ГосНПЦзем) Агентства Республики Казахстан по управлению земельными ресурсами.</w:t>
      </w:r>
    </w:p>
    <w:bookmarkEnd w:id="3"/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2012 года № 890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