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ddfe" w14:textId="a40d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2012 года № 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в установленном законодательством Республики Казахстан порядке акционерное общество «Демеу».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имущество, оставшееся после ликвидации акционерного общества «Демеу», на баланс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 пунктов 1 и 2 настоящего 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21-32,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2002 года № 1089 «О создании открытого акционерного общества «Демеу».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