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c937" w14:textId="dfec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судебно-экспертной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2012 года № 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Закон Республики Казахстан «О судебно-экспертной деятельности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 внесении изменений и дополнений 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«О судебно-экспертной деятельности в Республике Казахстан»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«О судебно-экспертной деятельности в Республике Казахстан» (Ведомости Парламента Республики Казахстан, 2010 г., № 1-2, ст. 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органы судебной экспертизы – государственные юридические лица, осуществляющие судебно-экспертную деятельность в порядке, установленном законом;»;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13) и 14)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специальность судебного эксперта – научная компетенция судебного эксперта в сфере производства определенного вида судебной экспертизы, установленного Министерством юстиции Республики Казахстан или уполномоченным органом в области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образцы – объекты материального мира, отображающие свойства живого человека, трупа, животного, вещества, предмета, документа, необходимые для проведения судебно-экспертного исследования и дачи заключения эксперта.»;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4. Задача судебно-экспертной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Задачей судебно-экспертной деятельности является обеспечение производства по уголовным, гражданским делам, а также по делам об административных правонарушениях специальными научными знаниями.»;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физическим лицам, осуществляющим судебно-экспертную деятельность на основании лицензии;»;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назначения судебной экспертизы, не предусмотренной перечнем видов судебных экспертиз, установленным Министерством юстиции Республики Казахстан или уполномоченным органом в области здравоохранения Республики Казахстан;»;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Лица, впервые поступающие на работу в органы судебной экспертизы, проходят специальную профессиональную подготовку, завершающуюся сдачей квалификационного экзамена. Порядок прохождения специальной профессиональной подготовки устанавливается Министерством юстиции Республики Казахстан или уполномоченным органом в области здравоохранения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13. Присвоение квалификации судебного эксперта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Присвоение квалификации судебного эксперта осуществляется путем сдачи им квалификационного экзамена с выдачей квалификационного свидетельства судебного эксперта на право производства определенного вида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Прием квалификационных экзаменов и выдача квалификационного свидетельства судебного эксперта на право производства определенного вида судебной экспертизы осуществляются квалификационными комиссиями Министерства юстиции Республики Казахстан или уполномоченного органа в области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приема квалификационных экзаменов для присвоения квалификации судебного эксперта, а также порядок деятельности и состав квалификационных комиссий определяются Министерством юстиции Республики Казахстан или уполномоченным органом в области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14. Аттестация судебного эксперта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Судебные эксперты, являющиеся сотрудниками органов судебной экспертизы, а также физические лица, осуществляющие судебно-экспертную деятельность на основании лицензии на занятие судебно-экспертной деятельностью, в целях определения уровня их профессиональной подготовки раз в пять лет проходят аттестацию, проводимую аттестационными комиссиями Министерства юстиции Республики Казахстан или уполномоченного органа в области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обоснованных сомнений в надлежащем уровне профессиональной подготовки судебного эксперта проводится его внеочередная аттестация.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проведения аттестации судебного эксперта, в том числе внеочередной, а также порядок деятельности и состав аттестационных комиссий определяются Министерством юстиции Республики Казахстан или уполномоченным органом в области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15. Порядок и условия выдачи, отказа в выдаче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занятие судебно-экспертной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Лицензия на занятие судебно-экспертной деятельностью выдается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Лицензия на занятие судебно-экспертной деятельностью является генеральной.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и условия выдачи, отказа в выдаче лицензии на занятие судебно-экспертной деятельностью устанавливаются законодательством Республики Казахстан о лицензировании.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Состав и порядок деятельности комиссии по лицензированию судебно-экспертной деятельности устанавливаются Министерством юстиции Республики Казахстан или уполномоченным органом в области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16. Приостановление, прекращение действия и лишение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лицензии на занятие судебно-экспертной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Порядок и условия приостановления, прекращения действия и лишения лицензии на занятие судебно-экспертной деятельностью устанавливаются законодательством Республики Казахстан о лицензировании.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Помимо общих оснований, предусмотренных законодательством Республики Казахстан о лицензировании, действие лицензии на занятие судебно-экспертной деятельностью физическим лицом приостанавливается на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нахождения его на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исполнения им полномочий депутата Парламента Республики Казахстан, депутата маслихата, осуществляющего свою деятельность на постоянной или освобожденной основе, оплачиваемую за счет средств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работы в должности эксперта в органах судебной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прохождения срочной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указанных случаях действие лицензии приостанавливается приказами Министра юстиции Республики Казахстан или уполномоченного органа в области здравоохранения Республики Казахстан. О принятом решении уведомляется лицо, действие лицензии которого приостановлено. Сведения о приостановке действия и лишении лицензии заносятся в Государственный реестр судебных экспертов Республики Казахстан Министерством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Помимо общих оснований, предусмотренных законодательством Республики Казахстан о лицензировании, прекращение действия лицензии на занятие судебно-экспертной деятельностью физическим лицом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судебном порядке по иску Министерства юстиции Республики Казахстан или уполномоченного органа в области здравоохранения Республики Казахстан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грубого либо неоднократного нарушения лицом законодательства Республики Казахстан при осуществлении судебно-экспертной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невозможности исполнения лицом обязанностей судебного эксперта вследствие недостаточного уровня профессиональной подготовки, подтвержденного результатами его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уклонения лица от прохождения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Министерством юстиции Республики Казахстан или уполномоченным органом в области здравоохранения Республики Казахстан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признания лица по вступившему в законную силу решению суда недееспособным или ограниченно дееспособным, умершим либо безвестно отсутствующим;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утраты лицом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освобождения лица от уголовной ответственности по нереабилитирующим основаниям за совершение умышленного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вступления в законную силу обвинительного приговора суда в отношении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случаях, предусмотренных подпунктом 1) пункта 3 настоящей статьи, комиссия по лицензированию судебно-экспертной деятельности при Министерстве юстиции Республики Казахстан обращается к Министру юстиции Республики Казахстан с представлением о подготовке искового заявления о прекращении действия лицензии на занятие судебно-экспертной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 на основании судебного решения издает приказ о прекращении действия лицензии на занятие судебно-экспертной деятельностью, копия которого направляется лицу, действие лицензии которого прекращено.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случаях, предусмотренных подпунктом 1) пункта 3 настоящей статьи, уполномоченный орган в области здравоохранения Республики Казахстан на основании судебного решения прекращает действие лицензии на занятие судебно-экспертной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прекращении действия лицензии заносятся в государственный реестр судебных экспертов Республики Казахстан Министерством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случаях, предусмотренных подпунктом 2) пункта 3 настоящей статьи, комиссия по лицензированию судебно-экспертной деятельности при Министерстве юстиции Республики Казахстан обращается к Министру юстиции Республики Казахстан с представлением о прекращении действия лицензии на занятие судебно-экспертной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 издает приказ о прекращении действия лицензии на занятие судебно-экспертной деятельностью, копия которого направляется лицу, действие лицензии которого прекращено.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случаях, предусмотренных подпунктом 2) пункта 3 настоящей статьи, уполномоченный орган в области здравоохранения Республики Казахстан прекращает действие лицензии на занятие судебно-экспертной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прекращении действия лицензии заносятся в государственный реестр судебных экспертов Республики Казахстан Министерством юстиции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Сведения о судебных экспертах, являющихся сотрудниками органов судебной экспертизы, а также о физических лицах, обладающих лицензией на занятие судебно-экспертной деятельностью, вносятся в Государственный реестр судебных экспертов Республики Казахстан, цели и порядок формирования и использования которого устанавливаются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статью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20. Органы судебной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органам судебной экспертизы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органы судебной экспертизы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органы судебной экспертизы уполномоченного органа в области здравоохранения Республики Казахстан, в том числе специализированные психиатрические и наркологические организации местных органов государственного управления здравоохранения, к функциям которых отнесено производство судебно-психиатрических, судебно-наркологических экспертиз.»;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Основанием производства судебной экспертизы являются постановление, определение о назначении судебной экспертизы органа, ведущего уголовный процесс, суда, органа (должностного лица), в производстве которого находится дело об административном правонарушении, прокурора, нотариуса, вынесенное в порядке, установленном законодательством Республики Казахстан.»;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Порядок организации и производства судебных экспертиз определяется Министерством юстиции Республики Казахстан или уполномоченным органом в области здравоохранения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статью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25. Сроки производства судебной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Срок производства судебной экспертизы исчисляется со дня принятия органом судебной экспертизы либо лицом, не являющимся сотрудником органа судебной экспертизы, привлеченным в качестве судебного эксперта, к производству постановления, определения о назначении судебной экспертизы и ее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Срок производства судебной экспертизы не должен превышать тридцати суток, кроме исключительных случаев, предусмотренных Министерством юстиции Республики Казахстан или уполномоченным органом в области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производства судебной экспертизы осуществляется органом (лицом), назначившим судебную экспертизу, по мотивированному ходатайству руководителя органа судебной экспертизы либо судебного эксперта (судебных экспертов), не являющегося сотрудником органа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Особенности продления срока пребывания лица в медицинской организации для производства судебной экспертизы установлены пунктами 2 и 3 статьи 37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Общие критерии определения категорий сложности судебных экспертиз, порядок исчисления сроков производства судебных экспертиз в зависимости от категории их сложности, а также порядок продления срока производства судебной экспертизы устанавливаются Министерством юстиции Республики Казахстан или уполномоченным органом в области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Приостановление производства судебной экспертизы в случае, установленном настоящим Законом, производится до устранения обстоятельств, явившихся основанием для приостановления, но не более чем на десять суток. Если обстоятельства, явившиеся основанием для приостановления производства судебной экспертизы, не будут устранены в течение указанного срока, в адрес органа (лица), назначившего судебную экспертизу, материалы направляются без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Заключение судебного эксперта либо сообщение о невозможности дать заключение направляются органу (лицу), назначившему судебную экспертизу, в течение трех суток после их составления.»;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 6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Особенности организации производства комплексных судебных экспертиз, порученного разным органам судебной экспертизы, устанавливаются Министерством юстиции Республики Казахстан или уполномоченным органом в области здравоохранения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пункт 4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Особенности оформления результатов производства комиссионной, комплексной, дополнительной и повторной судебной экспертизы определяются Министерством юстиции Республики Казахстан или уполномоченным органом в области здравоохранения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пункт 3 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Структура и содержание сообщения о невозможности дать заключение определяются Министерством юстиции Республики Казахстан или уполномоченным органом в области здравоохранения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Продление указанного срока для лиц, подвергающихся судебной экспертизе в добровольном порядке, осуществляется с их согласия в порядке, установленном уполномоченным органом в области здравоохранения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 В период производства в психиатрических стационарах судебно-психиатрической экспертизы лиц, не содержащихся под стражей, на них распространяется действие норм Уголовно-процессуального, Гражданско-процессуального кодексов Республики Казахстан.»;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Разработка, апробирование и внедрение методик судебно-экспертных исследований осуществляются в порядке, установленном Министерством юстиции Республики Казахстан или уполномоченным органом в области здравоохранения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по истечении десяти календарных дней после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