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7f58" w14:textId="f6c7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июня 2007 года № 508 "Об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июля 2012 года № 930.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2007 года № 508 «Об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вещества» (САПП Республики Казахстан 2007 г., № 19, ст. 225)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«ТН ВЭД» заменить словами «ТН ВЭД ТС»;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«ТН ВЭД» заменить словами «ТН ВЭД ТС».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930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импорт, экспорт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содержащей их 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работ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ремонт, монтаж, обслуживание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оборудования, содержащего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озоноразрушающие вещества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импорт и экспорт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осуществляются на основании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6"/>
        <w:gridCol w:w="2469"/>
        <w:gridCol w:w="1618"/>
        <w:gridCol w:w="2944"/>
        <w:gridCol w:w="2944"/>
      </w:tblGrid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фтордихлорметан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CHF2CL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дифторхлорметан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CH2FCL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(ГХФУ-31)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фторхлорметан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C2HFCL4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C2HF2CL3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C2HF3CL2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(ГХФУ-123а)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72 000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CHCL2CF3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72 000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C2HF4CL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(ГХФУ-124а)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CHFCLCF3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C2H2F2CL2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C2H2F3CL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1-фтор-2,2-дихлорэтан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(ГХФУ-141b)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1,1,1-фтордихлорэтан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C2H3F2CL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1-хлор, 2,2-дихлорэтан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CH3CF2CL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(ГХФУ-142b)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1,1,1-дифторхлорэтан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C2H4FCL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(ГХФУ-151)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C3HFCL6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C3HF2CL5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C3HF3CL4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C3HF4CL3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C3HF5CL2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пентафтордихлорпропан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CF3CF2CHCL2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(ГХФУ-225са)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1-трифтор, 2-дифтор,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3-дихлорпропан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CF2CLCF2CHCLF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(ГХФУ-225tb)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1,1-дифторхлор,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2-дифтор,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3-дихлорпропан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C3HF6CL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(ГХФУ-226)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C3H2FCL5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C3H2F2CL4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C3H2F3CL3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C3H2F4CL2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C3H2F5CL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(ГХФУ-235)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C3H3FCL4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C3H3F2CL3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C3H3F3CL2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C3H3F4CL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C3H4FCL3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C3H4F2CL2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C3H4F3CL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C3H5FCL2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C3H5F2CL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C3H6FCL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(ГХФУ-271)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CHFBr2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фтордибромметан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СНF2Вr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(ГБФУ-22В1)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дифторбромметан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СН2FВr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фторбромметан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С2НFВr4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(ГБФУ-21В4)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фтортетрабромэтан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С2НF2Вr3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(ГБФУ-23ВЗ)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С2НF3Вr2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С2НF4Вr2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(ГБФУ-24В1)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С2Н2FВr3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(ГБФУ-31В3)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фтортрибромэтан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С2Н2F2Вr2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С2Н2F3Вr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(ГБФУ-ЗЗВ1)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С2Н3FВr2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(ГБФУ-41В2)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С2Н3F2Вr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(ГБФУ-42В1)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дифторбромэтан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С2Н4FВr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(ГБФУ-51В1)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фторбромэтан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С3НFВr5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(ГБФУ-21В6)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фторгексабромпропан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С3НF2Вr5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(ГБФУ-22В5)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С3НF3Вr4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(ГБФУ-23В4)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С3НF4Вr3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(ГБФУ-24ВЗ)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С3НF5Вr2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(ГБФУ-25В2)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пентафтордибромпропан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С3НF6Вr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(ГБФУ-26В1)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С3Н2FВr5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(ГБФУ-31В5)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С3Н2F2Вr4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(ГБФУ-32В4)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С3Н2F3Вr3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(ГБФУ-ЗЗВЗ)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С3Н2F4Вr2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(ГБФУ-34В2)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С3Н2F5Вr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(ГБФУ-35В1)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С3Н3FВr4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(ГБФУ-41В4)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С3Н3F2Вr3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(ГБФУ-42ВЗ)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С3Н3F3Вr2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(ГБФУ-43В2)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С3Н3F4Br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(ГБФУ-44В1)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С3Н4FВr3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(ГБФУ-51ВЗ)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С3Н4F2Вr2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(ГБФУ-52В2)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С3Н4F3Вr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(ГБФУ-53В1)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С3Н5FВr2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(ГБФУ-61В2)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С3Н5F2Вr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(ГБФУ-62В1)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дифторбромпропан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С3Н6FВr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(ГБФУ-71В1)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фторбромпропан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III</w:t>
            </w:r>
          </w:p>
        </w:tc>
      </w:tr>
      <w:tr>
        <w:trPr>
          <w:trHeight w:val="30" w:hRule="atLeast"/>
        </w:trPr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CH2BrCL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бромхлорметан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070"/>
        <w:gridCol w:w="4271"/>
        <w:gridCol w:w="4939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ТН ВЭД 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СН3Вr 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Бромистый метил 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2903 39 110 0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2012 года № 930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импорт, экспорт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содержащей их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работ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ремонт, монтаж, обслуживание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оборудования, содержащего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озоноразрушающие вещества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продукции, в которой возможно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перечисленных в списках С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D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342"/>
        <w:gridCol w:w="4805"/>
      </w:tblGrid>
      <w:tr>
        <w:trPr>
          <w:trHeight w:val="5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ТН ВЭД ТС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Охлаждающие смеси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72 000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74 000 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79 000 0</w:t>
            </w:r>
          </w:p>
        </w:tc>
      </w:tr>
      <w:tr>
        <w:trPr>
          <w:trHeight w:val="5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(кроме бытовых) и тепловые насосы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8415 81 00, 8415 82 000,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 (кроме бытовых)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8418 10 200 9, 8418 10 800 9,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Льдогенераторы, молокоохладители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8419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Морозильные камеры (кроме бытовых)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8418 40 200 9, 8418 40 800 9,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Осушители воздуха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8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Изоляционные щиты, плиты, панели и покрытия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пористые, с использованием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вспенивателей парообразователей,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озоноразрушающие вещества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11 000 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19 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Компоненты, составы на основе полиэфиров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(полиолов) для производства вспененного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полиуретана (компонент А)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3907 20 200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3907 20 200 9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Переносные огнетушители, содержащие вещества группы II списка 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8424 10 000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