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7be8" w14:textId="e8e7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13 мая 2011 года № 511 "Об утверждении перечня организаций, являющихся субъектами базового финансирования"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июля 2012 года № 934. Утратило силу постановлением Правительства Республики Казахстан от 3 июня 2022 года № 361.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03.06.2022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>61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2011 года № 511 "Об утверждении перечня организаций, являющихся субъектами базового финансирования" (САПП Республики Казахстан, 2011 г., № 38, ст. 461) следующее дополнение: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являющихся субъектами базового финансирования, утвержденном указанным постановлением: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"Министерство образования и науки Республики Казахстан":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69-1,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"69-1. Акционерное общество "Казахский научно-исследовательский институт энергетики имени академика Ш.Ч. Чокина".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