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3bdb" w14:textId="5463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местностей, служба в которых дает военнослужащим право на предоставление ежегодного основного отпуска, независимо от выслуги лет, продолжительностью 40 суток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2012 года № 942. Утратило силу постановлением Правительства Республики Казахстан от 30 апреля 2016 года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30.04.2016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обороны Республики Казахстан от 11 июня 2015 года № 333.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местностей, служба в которых дает военнослужащим право на предоставление ежегодного основного отпуска, независимо от выслуги лет, продолжительностью 40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2012 года № 942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местностей, служба в которых дает военнослужащим право на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ежегодного основного отпуска, независимо</w:t>
      </w:r>
      <w:r>
        <w:br/>
      </w:r>
      <w:r>
        <w:rPr>
          <w:rFonts w:ascii="Times New Roman"/>
          <w:b/>
          <w:i w:val="false"/>
          <w:color w:val="000000"/>
        </w:rPr>
        <w:t>
от выслуги лет, продолжительностью 40 суток*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Акмолинской области – в Аршалынском, Есильском, Жаксынском, Жаркаинском, Коргалжынском, Целиноградском районах, городе Степногорске, Селетинском сельском округе Ерейментауского района, в том числе для подразделений Внутренних войск Министерства внутренних дел Республики Казахстан – городе Атбасаре;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Актюбинской области – в Байганинском, Мугалжарском районах, в том числе для органов военной контрразведки, военной полиции и соединений, частей, подразделений Пограничной службы Комитета национальной безопасности Республики Казахстан – Айтекебийском, Каргалинском, Мартукском, Хобдинском, Хромтауском, Шалкарском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Алматинской области – в Алакольском, Балхашском, Енбекшиказахском, Ескельдинском, Жамбылском, Илийском, Карасайском, Кербулакском, Коксуском, Панфиловском, Райымбекском, Саркандском, Талгарском, Уйгурском районах, городе Текели, в том числе для подразделений Внутренних войск Министерства внутренних дел Республики Казахстан – поселке Алатау Медеуского района города Алматы, для органов военной контрразведки, военной полиции и соединений, частей, подразделений Пограничной службы Комитета национальной безопасности Республики Казахстан – Аксуском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Атырауской области – вся территория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Восточно-Казахстанской области – в Абайском, Аягозском, Бескарагайском, Жарминском, Зайсанском, Катон-Карагайском, Курчумском, Тарбагатайском, Урджарском районах, городах Семее, Курчатове, в том числе для подразделений Внутренних войск Министерства внутренних дел Республики Казахстан – Шемонаихинском районе, для органов военной контрразведки, военной полиции и соединений, частей, подразделений Пограничной службы Комитета национальной безопасности Республики Казахстан – Бородулихинском, Глубоковском, Зыряновском, Шемонаихинском районах, городе Риддере;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Жамбылской области – в Байзакском, Кордайском, Мойынкумском, Таласском, Шуском районах, городе Жанатасе Сарысуского района, в том числе для органов военной контрразведки, военной полиции и соединений, частей, подразделений Пограничной службы Комитета национальной безопасности Республики Казахстан – Жамбылском, Жуалынском, Меркенском, имени Турара Рыскулова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Западно-Казахстанской области – в Бокейординском, Джангалинском районах, Тайпакском сельском округе Теректинского района, в том числе для органов военной контрразведки, военной полиции и соединений, частей, подразделений Пограничной службы Комитета национальной безопасности Республики Казахстан – Бурлинском, Жанибекском, Зеленовском, Казталовском, Таскалинском, Теректинском, Чингирлауском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Карагандинской области – в Абайском, Актогайском, Жанааркинском, Каркаралинском, Нуринском, Улытауском, Шетском районах, городах Балхаше, Жезказгане, Каражале, Приозерске;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Костанайской области – в городе Аркалыке, в том числе для подразделений Внутренних войск Министерства внутренних дел Республики Казахстан – Аулиекольском, Житикаринском районах, для органов военной контрразведки, военной полиции и соединений, частей, подразделений Пограничной службы Комитета национальной безопасности Республики Казахстан – Денисовском, Мендыкаринском, Тарановском, Узункольском, Федоровском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Кызылординской области – вся территория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Мангистауской области – вся территория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Павлодарской области – в Лебяженском, Майском районах, в том числе для органов военной контрразведки, военной полиции и соединений, частей, подразделений Пограничной службы Комитета национальной безопасности Республики Казахстан – Железинском, Иртышском, Качирском, Успенском, Щербактинском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Северо-Казахстанской области – в Айыртауском районе, в том числе для подразделений Внутренних войск Министерства внутренних дел Республики Казахстан – Есильском районе, для органов военной контрразведки, военной полиции и соединений, частей, подразделений Пограничной службы Комитета национальной безопасности Республики Казахстан – Акжарском, Жамбылском, Кызылжарском, имени Магжана Жумабаева, Мамлютском, Уалихановском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Южно-Казахстанской области – в Сарыагашском, Сузакском районах, городе Туркестане, в том числе для органов военной контрразведки, военной полиции и соединений, частей, подразделений Пограничной службы Комитета национальной безопасности Республики Казахстан – Казыгуртском, Мактааральском, Отырарском, Толебийском, Шардаринском районах.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* для военнослужащих, проходящих службу в органах национальной безопасности Республики Казахстан, продолжительность ежегодного отпуска исчисляется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«О специальных государственных органах Республики Казахстан».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