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dc50" w14:textId="b7cd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июня 2011 года № 726 "Об установлении требований минимального состава экипажа судна"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2012 года № 1002. Утратило силу постановлением Правительства Республики Казахстан от 10 августа 2015 года № 624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2011 года № 726 «Об установлении требований минимального состава экипажа судна» (САПП Республики Казахстан, 2011 г., № 44, ст. 582)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минимального состава экипажа судна,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минимальный состав экипажа судна входят следующие должности, численность которых устанавливается в соответствии с нормативами минимального состава экипажей судов согласно приложению 1 к настоящим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капитан;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старший помощник капитана;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вахтенный помощник капитана;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старший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второй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вахтенный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электромеханик;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рядовой состав;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судовой повар.»;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судах без символа «Aut», не удовлетворяющих требованиям автоматизации по одной или двум обслуживающим устройствам и системам, состав экипажа судна увеличивается на одного члена рядового состава.»;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требованиям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«Сыртқы беті. Оборотная сторона. Back»: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7"/>
        <w:gridCol w:w="4756"/>
        <w:gridCol w:w="2907"/>
      </w:tblGrid>
      <w:tr>
        <w:trPr>
          <w:trHeight w:val="3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Лауазымы/шені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Должность/звание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Grade/capacity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(ПДМНВ конвенциясыны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ережесі)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(Правило Конвенции ПДМНВ)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 (STCW regulation)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Number of persons</w:t>
            </w:r>
          </w:p>
        </w:tc>
      </w:tr>
      <w:tr>
        <w:trPr>
          <w:trHeight w:val="3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Master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помощник капитана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Chief mate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Вахта капитаныны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Вахтенный помощник капитана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Rotation captain mate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Chief engineer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Second engineer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Вахта 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Вахтенный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Watch mechanic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Electric engineer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Rank and file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 аспазшысы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Судовой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Ship’s cook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июля 2012 года № 1002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требованиям минимального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 экипажа судна 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Нормативы минимального состава экипажа судна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5"/>
        <w:gridCol w:w="1392"/>
        <w:gridCol w:w="1501"/>
        <w:gridCol w:w="1414"/>
        <w:gridCol w:w="1479"/>
        <w:gridCol w:w="1611"/>
        <w:gridCol w:w="1677"/>
        <w:gridCol w:w="1721"/>
      </w:tblGrid>
      <w:tr>
        <w:trPr>
          <w:trHeight w:val="30" w:hRule="atLeast"/>
        </w:trPr>
        <w:tc>
          <w:tcPr>
            <w:tcW w:w="3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состав судового экипажа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 вместимость до 500 регистровых 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 вместимость свыше 500 до 3000 регистровых тонн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со знаком Aut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без знака Aut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со знаком Aut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Прибрежное плавание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Прибрежное плавание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неограниченным районом плавания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Прибрежное плавание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сменная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сменная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сменная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сменная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сменная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сменная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сменная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помощник капитана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Вахтенный помощник капитана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механик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механик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Вахтенныймеханик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Рядовой состав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Судовой повар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0"/>
        <w:gridCol w:w="1788"/>
        <w:gridCol w:w="1895"/>
        <w:gridCol w:w="2216"/>
        <w:gridCol w:w="2302"/>
        <w:gridCol w:w="31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 вместимость свыше 500 до 3000 регистровых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 вместимость свыше 3000 регистровых тонн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портовые и малотоннажные суда (менее 200 регистровых тонн)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без знака Aut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со знаком Aut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без знака Aut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Портовое, рейдовое и прибрежное плавание с удалением от места убежище до 20 миль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неограниченным районом плавания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Прибрежное плавание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неограниченным районом плавания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Прибрежное плавание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сменная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сменная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сменная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сменная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сменная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Примечания. На судах со знаком Aut регистра судоходства или с аналогичным знаком по объему автоматизации другого классификационного общества в минимальном составе экипажа предусматривается один механик.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судах, предназначенных для срочной эвакуации людей, в минимальном составе экипажа судна предусматриваются капитан и один механик.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